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AC2" w:rsidRPr="00AA000A" w:rsidRDefault="00D76AC2" w:rsidP="00D76AC2">
      <w:pPr>
        <w:ind w:firstLine="709"/>
        <w:jc w:val="center"/>
        <w:rPr>
          <w:rFonts w:eastAsia="Calibri" w:cs="Times New Roman"/>
          <w:b/>
          <w:lang w:eastAsia="en-US"/>
        </w:rPr>
      </w:pPr>
      <w:bookmarkStart w:id="0" w:name="_Hlk485325927"/>
      <w:bookmarkEnd w:id="0"/>
    </w:p>
    <w:p w:rsidR="00D76AC2" w:rsidRPr="00AA000A" w:rsidRDefault="00D76AC2" w:rsidP="00D76AC2">
      <w:pPr>
        <w:ind w:firstLine="709"/>
        <w:jc w:val="center"/>
        <w:rPr>
          <w:rFonts w:eastAsia="Calibri" w:cs="Times New Roman"/>
          <w:b/>
          <w:lang w:eastAsia="en-US"/>
        </w:rPr>
      </w:pPr>
    </w:p>
    <w:p w:rsidR="00D76AC2" w:rsidRPr="00AA000A" w:rsidRDefault="00D76AC2" w:rsidP="00D76AC2">
      <w:pPr>
        <w:ind w:firstLine="709"/>
        <w:jc w:val="center"/>
        <w:rPr>
          <w:rFonts w:eastAsia="Calibri" w:cs="Times New Roman"/>
          <w:b/>
          <w:lang w:eastAsia="en-US"/>
        </w:rPr>
      </w:pPr>
    </w:p>
    <w:p w:rsidR="00D76AC2" w:rsidRPr="00AA000A" w:rsidRDefault="00D76AC2" w:rsidP="00D76AC2">
      <w:pPr>
        <w:ind w:firstLine="709"/>
        <w:jc w:val="center"/>
        <w:rPr>
          <w:rFonts w:eastAsia="Calibri" w:cs="Times New Roman"/>
          <w:b/>
          <w:lang w:eastAsia="en-US"/>
        </w:rPr>
      </w:pPr>
    </w:p>
    <w:p w:rsidR="00D76AC2" w:rsidRPr="00AA000A" w:rsidRDefault="00D76AC2" w:rsidP="00D76AC2">
      <w:pPr>
        <w:ind w:firstLine="709"/>
        <w:jc w:val="center"/>
        <w:rPr>
          <w:rFonts w:eastAsia="Calibri" w:cs="Times New Roman"/>
          <w:b/>
          <w:lang w:eastAsia="en-US"/>
        </w:rPr>
      </w:pPr>
    </w:p>
    <w:p w:rsidR="00D76AC2" w:rsidRPr="00AA000A" w:rsidRDefault="00D76AC2" w:rsidP="00D76AC2">
      <w:pPr>
        <w:ind w:firstLine="709"/>
        <w:jc w:val="center"/>
        <w:rPr>
          <w:rFonts w:eastAsia="Calibri" w:cs="Times New Roman"/>
          <w:b/>
          <w:lang w:eastAsia="en-US"/>
        </w:rPr>
      </w:pPr>
    </w:p>
    <w:p w:rsidR="00D76AC2" w:rsidRPr="00AA000A" w:rsidRDefault="00D76AC2" w:rsidP="00D76AC2">
      <w:pPr>
        <w:ind w:firstLine="709"/>
        <w:jc w:val="center"/>
        <w:rPr>
          <w:rFonts w:eastAsia="Calibri" w:cs="Times New Roman"/>
          <w:b/>
          <w:lang w:eastAsia="en-US"/>
        </w:rPr>
      </w:pPr>
    </w:p>
    <w:p w:rsidR="00D76AC2" w:rsidRPr="00AA000A" w:rsidRDefault="00D76AC2" w:rsidP="00D76AC2">
      <w:pPr>
        <w:ind w:firstLine="709"/>
        <w:jc w:val="center"/>
        <w:rPr>
          <w:rFonts w:eastAsia="Calibri" w:cs="Times New Roman"/>
          <w:b/>
          <w:lang w:eastAsia="en-US"/>
        </w:rPr>
      </w:pPr>
    </w:p>
    <w:p w:rsidR="00D76AC2" w:rsidRPr="00AA000A" w:rsidRDefault="00D76AC2" w:rsidP="00D76AC2">
      <w:pPr>
        <w:ind w:firstLine="709"/>
        <w:jc w:val="center"/>
        <w:rPr>
          <w:rFonts w:eastAsia="Calibri" w:cs="Times New Roman"/>
          <w:b/>
          <w:lang w:eastAsia="en-US"/>
        </w:rPr>
      </w:pPr>
    </w:p>
    <w:p w:rsidR="00D76AC2" w:rsidRPr="00AA000A" w:rsidRDefault="00D76AC2" w:rsidP="00D76AC2">
      <w:pPr>
        <w:ind w:firstLine="709"/>
        <w:jc w:val="center"/>
        <w:rPr>
          <w:rFonts w:eastAsia="Calibri" w:cs="Times New Roman"/>
          <w:b/>
          <w:lang w:eastAsia="en-US"/>
        </w:rPr>
      </w:pPr>
    </w:p>
    <w:p w:rsidR="00D76AC2" w:rsidRPr="00AA000A" w:rsidRDefault="00D76AC2" w:rsidP="00866DA7">
      <w:pPr>
        <w:jc w:val="center"/>
        <w:rPr>
          <w:rFonts w:eastAsia="Calibri" w:cs="Times New Roman"/>
          <w:b/>
          <w:szCs w:val="28"/>
          <w:lang w:eastAsia="en-US"/>
        </w:rPr>
      </w:pPr>
      <w:r w:rsidRPr="00AA000A">
        <w:rPr>
          <w:rFonts w:eastAsia="Calibri" w:cs="Times New Roman"/>
          <w:b/>
          <w:szCs w:val="28"/>
          <w:lang w:eastAsia="en-US"/>
        </w:rPr>
        <w:t>МАТЕРИАЛЫ ПО ОБОСНОВАНИЮ</w:t>
      </w:r>
    </w:p>
    <w:p w:rsidR="00D76AC2" w:rsidRPr="00AA000A" w:rsidRDefault="00D76AC2" w:rsidP="00D76AC2">
      <w:pPr>
        <w:jc w:val="center"/>
        <w:rPr>
          <w:rFonts w:eastAsia="Calibri" w:cs="Times New Roman"/>
          <w:b/>
          <w:szCs w:val="28"/>
          <w:lang w:eastAsia="en-US"/>
        </w:rPr>
      </w:pPr>
      <w:r w:rsidRPr="00AA000A">
        <w:rPr>
          <w:rFonts w:eastAsia="Calibri" w:cs="Times New Roman"/>
          <w:b/>
          <w:szCs w:val="28"/>
          <w:lang w:eastAsia="en-US"/>
        </w:rPr>
        <w:t>ГЕНЕРАЛЬН</w:t>
      </w:r>
      <w:r w:rsidR="001E2C90" w:rsidRPr="00AA000A">
        <w:rPr>
          <w:rFonts w:eastAsia="Calibri" w:cs="Times New Roman"/>
          <w:b/>
          <w:szCs w:val="28"/>
          <w:lang w:eastAsia="en-US"/>
        </w:rPr>
        <w:t>ОГО</w:t>
      </w:r>
      <w:r w:rsidRPr="00AA000A">
        <w:rPr>
          <w:rFonts w:eastAsia="Calibri" w:cs="Times New Roman"/>
          <w:b/>
          <w:szCs w:val="28"/>
          <w:lang w:eastAsia="en-US"/>
        </w:rPr>
        <w:t xml:space="preserve"> ПЛАН</w:t>
      </w:r>
      <w:r w:rsidR="001E2C90" w:rsidRPr="00AA000A">
        <w:rPr>
          <w:rFonts w:eastAsia="Calibri" w:cs="Times New Roman"/>
          <w:b/>
          <w:szCs w:val="28"/>
          <w:lang w:eastAsia="en-US"/>
        </w:rPr>
        <w:t>А</w:t>
      </w:r>
    </w:p>
    <w:p w:rsidR="00D76AC2" w:rsidRPr="00AA000A" w:rsidRDefault="00D76AC2" w:rsidP="00D76AC2">
      <w:pPr>
        <w:jc w:val="center"/>
        <w:rPr>
          <w:rFonts w:eastAsia="Calibri" w:cs="Times New Roman"/>
          <w:b/>
          <w:szCs w:val="28"/>
          <w:lang w:eastAsia="en-US"/>
        </w:rPr>
      </w:pPr>
      <w:r w:rsidRPr="00AA000A">
        <w:rPr>
          <w:rFonts w:eastAsia="Calibri" w:cs="Times New Roman"/>
          <w:b/>
          <w:szCs w:val="28"/>
          <w:lang w:eastAsia="en-US"/>
        </w:rPr>
        <w:t>МУНИЦИПАЛЬНОГО ОБРАЗОВАНИЯ</w:t>
      </w:r>
    </w:p>
    <w:p w:rsidR="00AB5B13" w:rsidRPr="00AA000A" w:rsidRDefault="003409E0" w:rsidP="00D76AC2">
      <w:pPr>
        <w:jc w:val="center"/>
        <w:rPr>
          <w:rFonts w:eastAsia="Calibri" w:cs="Times New Roman"/>
          <w:b/>
          <w:szCs w:val="28"/>
          <w:lang w:eastAsia="en-US"/>
        </w:rPr>
      </w:pPr>
      <w:r>
        <w:rPr>
          <w:rFonts w:eastAsia="Calibri" w:cs="Times New Roman"/>
          <w:b/>
          <w:szCs w:val="28"/>
          <w:lang w:eastAsia="en-US"/>
        </w:rPr>
        <w:t>БОЛЬШЕВИШЕРСКОЕ ГОРОДСКОЕ ПОСЕЛЕНИЕ</w:t>
      </w:r>
    </w:p>
    <w:p w:rsidR="00AB5B13" w:rsidRPr="00AA000A" w:rsidRDefault="003409E0" w:rsidP="00D76AC2">
      <w:pPr>
        <w:jc w:val="center"/>
        <w:rPr>
          <w:rFonts w:eastAsia="Calibri" w:cs="Times New Roman"/>
          <w:b/>
          <w:szCs w:val="28"/>
          <w:lang w:eastAsia="en-US"/>
        </w:rPr>
      </w:pPr>
      <w:r>
        <w:rPr>
          <w:rFonts w:eastAsia="Calibri" w:cs="Times New Roman"/>
          <w:b/>
          <w:szCs w:val="28"/>
          <w:lang w:eastAsia="en-US"/>
        </w:rPr>
        <w:t>МАЛОВИШЕРСКОГО</w:t>
      </w:r>
      <w:r w:rsidR="00AB5B13" w:rsidRPr="00AA000A">
        <w:rPr>
          <w:rFonts w:eastAsia="Calibri" w:cs="Times New Roman"/>
          <w:b/>
          <w:szCs w:val="28"/>
          <w:lang w:eastAsia="en-US"/>
        </w:rPr>
        <w:t xml:space="preserve"> МУНИЦИПАЛЬНОГО РАЙОНА </w:t>
      </w:r>
    </w:p>
    <w:p w:rsidR="00D76AC2" w:rsidRPr="00AA000A" w:rsidRDefault="003409E0" w:rsidP="00D76AC2">
      <w:pPr>
        <w:jc w:val="center"/>
        <w:rPr>
          <w:rFonts w:eastAsia="Calibri" w:cs="Times New Roman"/>
          <w:b/>
          <w:szCs w:val="28"/>
          <w:lang w:eastAsia="en-US"/>
        </w:rPr>
      </w:pPr>
      <w:r>
        <w:rPr>
          <w:rFonts w:eastAsia="Calibri" w:cs="Times New Roman"/>
          <w:b/>
          <w:szCs w:val="28"/>
          <w:lang w:eastAsia="en-US"/>
        </w:rPr>
        <w:t>НОВГОРОДСКОЙ</w:t>
      </w:r>
      <w:r w:rsidR="000762D8" w:rsidRPr="00AA000A">
        <w:rPr>
          <w:rFonts w:eastAsia="Calibri" w:cs="Times New Roman"/>
          <w:b/>
          <w:szCs w:val="28"/>
          <w:lang w:eastAsia="en-US"/>
        </w:rPr>
        <w:t xml:space="preserve"> ОБЛАСТИ</w:t>
      </w:r>
      <w:r w:rsidR="00AB5B13" w:rsidRPr="00AA000A">
        <w:rPr>
          <w:rFonts w:eastAsia="Calibri" w:cs="Times New Roman"/>
          <w:b/>
          <w:szCs w:val="28"/>
          <w:lang w:eastAsia="en-US"/>
        </w:rPr>
        <w:t xml:space="preserve"> </w:t>
      </w:r>
    </w:p>
    <w:p w:rsidR="00D76AC2" w:rsidRPr="00AA000A" w:rsidRDefault="00D76AC2" w:rsidP="00D76AC2">
      <w:pPr>
        <w:ind w:firstLine="709"/>
        <w:jc w:val="center"/>
        <w:rPr>
          <w:rFonts w:eastAsia="Calibri" w:cs="Times New Roman"/>
          <w:szCs w:val="28"/>
          <w:lang w:eastAsia="en-US"/>
        </w:rPr>
      </w:pPr>
    </w:p>
    <w:p w:rsidR="001E2C90" w:rsidRPr="00AA000A" w:rsidRDefault="00D76AC2" w:rsidP="001E2C90">
      <w:pPr>
        <w:jc w:val="center"/>
        <w:rPr>
          <w:rFonts w:eastAsia="Calibri" w:cs="Times New Roman"/>
          <w:b/>
          <w:szCs w:val="28"/>
          <w:lang w:eastAsia="en-US"/>
        </w:rPr>
      </w:pPr>
      <w:r w:rsidRPr="00AA000A">
        <w:rPr>
          <w:rFonts w:eastAsia="Calibri" w:cs="Times New Roman"/>
          <w:b/>
          <w:szCs w:val="28"/>
          <w:lang w:eastAsia="en-US"/>
        </w:rPr>
        <w:t xml:space="preserve">ПРИЛОЖЕНИЕ К </w:t>
      </w:r>
    </w:p>
    <w:p w:rsidR="00D76AC2" w:rsidRPr="00AA000A" w:rsidRDefault="00D76AC2" w:rsidP="00D76AC2">
      <w:pPr>
        <w:jc w:val="center"/>
        <w:rPr>
          <w:rFonts w:eastAsia="Calibri" w:cs="Times New Roman"/>
          <w:b/>
          <w:szCs w:val="28"/>
          <w:lang w:eastAsia="en-US"/>
        </w:rPr>
      </w:pPr>
      <w:r w:rsidRPr="00AA000A">
        <w:rPr>
          <w:rFonts w:eastAsia="Calibri" w:cs="Times New Roman"/>
          <w:b/>
          <w:szCs w:val="28"/>
          <w:lang w:eastAsia="en-US"/>
        </w:rPr>
        <w:t>ГЕНЕРАЛЬН</w:t>
      </w:r>
      <w:r w:rsidR="001E2C90" w:rsidRPr="00AA000A">
        <w:rPr>
          <w:rFonts w:eastAsia="Calibri" w:cs="Times New Roman"/>
          <w:b/>
          <w:szCs w:val="28"/>
          <w:lang w:eastAsia="en-US"/>
        </w:rPr>
        <w:t>ОМУ</w:t>
      </w:r>
      <w:r w:rsidRPr="00AA000A">
        <w:rPr>
          <w:rFonts w:eastAsia="Calibri" w:cs="Times New Roman"/>
          <w:b/>
          <w:szCs w:val="28"/>
          <w:lang w:eastAsia="en-US"/>
        </w:rPr>
        <w:t xml:space="preserve"> ПЛАН</w:t>
      </w:r>
      <w:r w:rsidR="001E2C90" w:rsidRPr="00AA000A">
        <w:rPr>
          <w:rFonts w:eastAsia="Calibri" w:cs="Times New Roman"/>
          <w:b/>
          <w:szCs w:val="28"/>
          <w:lang w:eastAsia="en-US"/>
        </w:rPr>
        <w:t>У</w:t>
      </w:r>
    </w:p>
    <w:p w:rsidR="00D76AC2" w:rsidRPr="00AA000A" w:rsidRDefault="00D76AC2" w:rsidP="00D76AC2">
      <w:pPr>
        <w:jc w:val="center"/>
        <w:rPr>
          <w:rFonts w:eastAsia="Calibri" w:cs="Times New Roman"/>
          <w:b/>
        </w:rPr>
      </w:pPr>
      <w:r w:rsidRPr="00AA000A">
        <w:rPr>
          <w:rFonts w:eastAsia="Calibri" w:cs="Times New Roman"/>
          <w:b/>
          <w:szCs w:val="28"/>
          <w:lang w:eastAsia="en-US"/>
        </w:rPr>
        <w:t>(в текстовой форме</w:t>
      </w:r>
      <w:r w:rsidRPr="00AA000A">
        <w:rPr>
          <w:rFonts w:eastAsia="Calibri" w:cs="Times New Roman"/>
          <w:b/>
          <w:sz w:val="24"/>
          <w:szCs w:val="24"/>
          <w:lang w:eastAsia="en-US"/>
        </w:rPr>
        <w:t>)</w:t>
      </w:r>
    </w:p>
    <w:p w:rsidR="00AB5B13" w:rsidRPr="00AA000A" w:rsidRDefault="005604D3" w:rsidP="00AB5B13">
      <w:pPr>
        <w:pStyle w:val="a6"/>
        <w:jc w:val="center"/>
        <w:rPr>
          <w:rFonts w:eastAsia="Calibri" w:cs="Times New Roman"/>
          <w:b/>
          <w:szCs w:val="28"/>
          <w:lang w:eastAsia="en-US"/>
        </w:rPr>
      </w:pPr>
      <w:r w:rsidRPr="00AA000A">
        <w:rPr>
          <w:rFonts w:eastAsia="Calibri" w:cs="Times New Roman"/>
          <w:b/>
          <w:szCs w:val="28"/>
          <w:lang w:eastAsia="en-US"/>
        </w:rPr>
        <w:t>Том 1</w:t>
      </w:r>
    </w:p>
    <w:p w:rsidR="00EA49AA" w:rsidRPr="00AA000A" w:rsidRDefault="00AE21AB" w:rsidP="00AE21AB">
      <w:pPr>
        <w:pStyle w:val="a6"/>
        <w:jc w:val="center"/>
        <w:rPr>
          <w:rFonts w:eastAsia="Calibri" w:cs="Times New Roman"/>
          <w:b/>
          <w:szCs w:val="28"/>
          <w:lang w:eastAsia="en-US"/>
        </w:rPr>
      </w:pPr>
      <w:bookmarkStart w:id="1" w:name="_Hlk483518414"/>
      <w:r w:rsidRPr="00AA000A">
        <w:rPr>
          <w:rFonts w:eastAsia="Calibri" w:cs="Times New Roman"/>
          <w:b/>
          <w:szCs w:val="28"/>
          <w:lang w:eastAsia="en-US"/>
        </w:rPr>
        <w:t>Комплексные обоснования генеральн</w:t>
      </w:r>
      <w:r w:rsidR="001E2C90" w:rsidRPr="00AA000A">
        <w:rPr>
          <w:rFonts w:eastAsia="Calibri" w:cs="Times New Roman"/>
          <w:b/>
          <w:szCs w:val="28"/>
          <w:lang w:eastAsia="en-US"/>
        </w:rPr>
        <w:t>ого</w:t>
      </w:r>
      <w:r w:rsidRPr="00AA000A">
        <w:rPr>
          <w:rFonts w:eastAsia="Calibri" w:cs="Times New Roman"/>
          <w:b/>
          <w:szCs w:val="28"/>
          <w:lang w:eastAsia="en-US"/>
        </w:rPr>
        <w:t xml:space="preserve"> план</w:t>
      </w:r>
      <w:r w:rsidR="001E2C90" w:rsidRPr="00AA000A">
        <w:rPr>
          <w:rFonts w:eastAsia="Calibri" w:cs="Times New Roman"/>
          <w:b/>
          <w:szCs w:val="28"/>
          <w:lang w:eastAsia="en-US"/>
        </w:rPr>
        <w:t>а</w:t>
      </w:r>
      <w:r w:rsidRPr="00AA000A">
        <w:rPr>
          <w:rFonts w:eastAsia="Calibri" w:cs="Times New Roman"/>
          <w:b/>
          <w:szCs w:val="28"/>
          <w:lang w:eastAsia="en-US"/>
        </w:rPr>
        <w:t>. Общие сведения об использовании территорий поселения</w:t>
      </w:r>
      <w:r w:rsidR="00E43A75" w:rsidRPr="00AA000A">
        <w:rPr>
          <w:rFonts w:eastAsia="Calibri" w:cs="Times New Roman"/>
          <w:b/>
          <w:szCs w:val="28"/>
          <w:lang w:eastAsia="en-US"/>
        </w:rPr>
        <w:t xml:space="preserve">, </w:t>
      </w:r>
      <w:r w:rsidRPr="00AA000A">
        <w:rPr>
          <w:rFonts w:eastAsia="Calibri" w:cs="Times New Roman"/>
          <w:b/>
          <w:szCs w:val="28"/>
          <w:lang w:eastAsia="en-US"/>
        </w:rPr>
        <w:t xml:space="preserve">ограничений их использования. </w:t>
      </w:r>
      <w:r w:rsidR="00E43A75" w:rsidRPr="00AA000A">
        <w:rPr>
          <w:rFonts w:eastAsia="Calibri" w:cs="Times New Roman"/>
          <w:b/>
          <w:szCs w:val="28"/>
          <w:lang w:eastAsia="en-US"/>
        </w:rPr>
        <w:t>О</w:t>
      </w:r>
      <w:r w:rsidRPr="00AA000A">
        <w:rPr>
          <w:rFonts w:eastAsia="Calibri" w:cs="Times New Roman"/>
          <w:b/>
          <w:szCs w:val="28"/>
          <w:lang w:eastAsia="en-US"/>
        </w:rPr>
        <w:t>боснование размещения объектов местного значения поселения</w:t>
      </w:r>
      <w:bookmarkEnd w:id="1"/>
    </w:p>
    <w:p w:rsidR="00D76AC2" w:rsidRPr="00AA000A" w:rsidRDefault="00D76AC2">
      <w:pPr>
        <w:rPr>
          <w:rFonts w:eastAsia="Calibri" w:cs="Times New Roman"/>
          <w:b/>
          <w:szCs w:val="28"/>
          <w:lang w:eastAsia="en-US"/>
        </w:rPr>
      </w:pPr>
      <w:r w:rsidRPr="00AA000A">
        <w:rPr>
          <w:rFonts w:eastAsia="Calibri" w:cs="Times New Roman"/>
          <w:b/>
          <w:szCs w:val="28"/>
          <w:lang w:eastAsia="en-US"/>
        </w:rPr>
        <w:br w:type="page"/>
      </w:r>
    </w:p>
    <w:sdt>
      <w:sdtPr>
        <w:rPr>
          <w:rFonts w:asciiTheme="minorHAnsi" w:eastAsiaTheme="minorEastAsia" w:hAnsiTheme="minorHAnsi" w:cstheme="minorBidi"/>
          <w:b w:val="0"/>
          <w:bCs w:val="0"/>
          <w:color w:val="auto"/>
          <w:sz w:val="22"/>
          <w:szCs w:val="22"/>
        </w:rPr>
        <w:id w:val="1732880453"/>
        <w:docPartObj>
          <w:docPartGallery w:val="Table of Contents"/>
          <w:docPartUnique/>
        </w:docPartObj>
      </w:sdtPr>
      <w:sdtEndPr>
        <w:rPr>
          <w:rFonts w:ascii="Times New Roman" w:hAnsi="Times New Roman"/>
          <w:sz w:val="28"/>
        </w:rPr>
      </w:sdtEndPr>
      <w:sdtContent>
        <w:p w:rsidR="00D76AC2" w:rsidRPr="00AA000A" w:rsidRDefault="00D76AC2" w:rsidP="00D76AC2">
          <w:pPr>
            <w:pStyle w:val="a8"/>
            <w:numPr>
              <w:ilvl w:val="0"/>
              <w:numId w:val="0"/>
            </w:numPr>
            <w:ind w:left="432"/>
            <w:rPr>
              <w:rStyle w:val="a7"/>
              <w:b w:val="0"/>
              <w:color w:val="auto"/>
            </w:rPr>
          </w:pPr>
          <w:r w:rsidRPr="00AA000A">
            <w:rPr>
              <w:rStyle w:val="a7"/>
              <w:b w:val="0"/>
              <w:color w:val="auto"/>
            </w:rPr>
            <w:t>Оглавление</w:t>
          </w:r>
        </w:p>
        <w:p w:rsidR="00983D74" w:rsidRDefault="00AF39D3">
          <w:pPr>
            <w:pStyle w:val="12"/>
            <w:rPr>
              <w:rFonts w:asciiTheme="minorHAnsi" w:hAnsiTheme="minorHAnsi"/>
              <w:noProof/>
              <w:sz w:val="22"/>
            </w:rPr>
          </w:pPr>
          <w:r w:rsidRPr="00AA000A">
            <w:fldChar w:fldCharType="begin"/>
          </w:r>
          <w:r w:rsidRPr="00AA000A">
            <w:instrText xml:space="preserve"> TOC \o "1-3" \h \z \u </w:instrText>
          </w:r>
          <w:r w:rsidRPr="00AA000A">
            <w:fldChar w:fldCharType="separate"/>
          </w:r>
          <w:hyperlink w:anchor="_Toc485328253" w:history="1">
            <w:r w:rsidR="00983D74" w:rsidRPr="00111D1C">
              <w:rPr>
                <w:rStyle w:val="a9"/>
                <w:rFonts w:eastAsia="Times New Roman" w:cs="Times New Roman"/>
                <w:noProof/>
                <w:kern w:val="32"/>
              </w:rPr>
              <w:t>1.</w:t>
            </w:r>
            <w:r w:rsidR="00983D74">
              <w:rPr>
                <w:rFonts w:asciiTheme="minorHAnsi" w:hAnsiTheme="minorHAnsi"/>
                <w:noProof/>
                <w:sz w:val="22"/>
              </w:rPr>
              <w:tab/>
            </w:r>
            <w:r w:rsidR="00983D74" w:rsidRPr="00111D1C">
              <w:rPr>
                <w:rStyle w:val="a9"/>
                <w:rFonts w:eastAsia="Times New Roman" w:cs="Times New Roman"/>
                <w:noProof/>
                <w:kern w:val="32"/>
              </w:rPr>
              <w:t>Общие сведения о проекте внесения изменений в генеральный план</w:t>
            </w:r>
            <w:r w:rsidR="00983D74" w:rsidRPr="00111D1C">
              <w:rPr>
                <w:rStyle w:val="a9"/>
                <w:noProof/>
              </w:rPr>
              <w:t xml:space="preserve"> </w:t>
            </w:r>
            <w:r w:rsidR="00983D74" w:rsidRPr="00111D1C">
              <w:rPr>
                <w:rStyle w:val="a9"/>
                <w:rFonts w:eastAsia="Times New Roman" w:cs="Times New Roman"/>
                <w:noProof/>
                <w:kern w:val="32"/>
              </w:rPr>
              <w:t>муниципального образования Большевишерское городское поселение</w:t>
            </w:r>
            <w:r w:rsidR="00983D74">
              <w:rPr>
                <w:noProof/>
                <w:webHidden/>
              </w:rPr>
              <w:tab/>
            </w:r>
            <w:r w:rsidR="00983D74">
              <w:rPr>
                <w:noProof/>
                <w:webHidden/>
              </w:rPr>
              <w:fldChar w:fldCharType="begin"/>
            </w:r>
            <w:r w:rsidR="00983D74">
              <w:rPr>
                <w:noProof/>
                <w:webHidden/>
              </w:rPr>
              <w:instrText xml:space="preserve"> PAGEREF _Toc485328253 \h </w:instrText>
            </w:r>
            <w:r w:rsidR="00983D74">
              <w:rPr>
                <w:noProof/>
                <w:webHidden/>
              </w:rPr>
            </w:r>
            <w:r w:rsidR="00983D74">
              <w:rPr>
                <w:noProof/>
                <w:webHidden/>
              </w:rPr>
              <w:fldChar w:fldCharType="separate"/>
            </w:r>
            <w:r w:rsidR="00983D74">
              <w:rPr>
                <w:noProof/>
                <w:webHidden/>
              </w:rPr>
              <w:t>6</w:t>
            </w:r>
            <w:r w:rsidR="00983D74">
              <w:rPr>
                <w:noProof/>
                <w:webHidden/>
              </w:rPr>
              <w:fldChar w:fldCharType="end"/>
            </w:r>
          </w:hyperlink>
        </w:p>
        <w:p w:rsidR="00983D74" w:rsidRDefault="00983D74">
          <w:pPr>
            <w:pStyle w:val="12"/>
            <w:rPr>
              <w:rFonts w:asciiTheme="minorHAnsi" w:hAnsiTheme="minorHAnsi"/>
              <w:noProof/>
              <w:sz w:val="22"/>
            </w:rPr>
          </w:pPr>
          <w:hyperlink w:anchor="_Toc485328254" w:history="1">
            <w:r w:rsidRPr="00111D1C">
              <w:rPr>
                <w:rStyle w:val="a9"/>
                <w:rFonts w:eastAsia="Times New Roman" w:cs="Times New Roman"/>
                <w:noProof/>
                <w:kern w:val="32"/>
              </w:rPr>
              <w:t>2.</w:t>
            </w:r>
            <w:r>
              <w:rPr>
                <w:rFonts w:asciiTheme="minorHAnsi" w:hAnsiTheme="minorHAnsi"/>
                <w:noProof/>
                <w:sz w:val="22"/>
              </w:rPr>
              <w:tab/>
            </w:r>
            <w:r w:rsidRPr="00111D1C">
              <w:rPr>
                <w:rStyle w:val="a9"/>
                <w:rFonts w:eastAsia="Times New Roman" w:cs="Times New Roman"/>
                <w:noProof/>
                <w:kern w:val="32"/>
              </w:rPr>
              <w:t>Удостоверение соответствия генерального плана действующему законодательству о градостроительной деятельности</w:t>
            </w:r>
            <w:r>
              <w:rPr>
                <w:noProof/>
                <w:webHidden/>
              </w:rPr>
              <w:tab/>
            </w:r>
            <w:r>
              <w:rPr>
                <w:noProof/>
                <w:webHidden/>
              </w:rPr>
              <w:fldChar w:fldCharType="begin"/>
            </w:r>
            <w:r>
              <w:rPr>
                <w:noProof/>
                <w:webHidden/>
              </w:rPr>
              <w:instrText xml:space="preserve"> PAGEREF _Toc485328254 \h </w:instrText>
            </w:r>
            <w:r>
              <w:rPr>
                <w:noProof/>
                <w:webHidden/>
              </w:rPr>
            </w:r>
            <w:r>
              <w:rPr>
                <w:noProof/>
                <w:webHidden/>
              </w:rPr>
              <w:fldChar w:fldCharType="separate"/>
            </w:r>
            <w:r>
              <w:rPr>
                <w:noProof/>
                <w:webHidden/>
              </w:rPr>
              <w:t>7</w:t>
            </w:r>
            <w:r>
              <w:rPr>
                <w:noProof/>
                <w:webHidden/>
              </w:rPr>
              <w:fldChar w:fldCharType="end"/>
            </w:r>
          </w:hyperlink>
        </w:p>
        <w:p w:rsidR="00983D74" w:rsidRDefault="00983D74">
          <w:pPr>
            <w:pStyle w:val="12"/>
            <w:rPr>
              <w:rFonts w:asciiTheme="minorHAnsi" w:hAnsiTheme="minorHAnsi"/>
              <w:noProof/>
              <w:sz w:val="22"/>
            </w:rPr>
          </w:pPr>
          <w:hyperlink w:anchor="_Toc485328255" w:history="1">
            <w:r w:rsidRPr="00111D1C">
              <w:rPr>
                <w:rStyle w:val="a9"/>
                <w:rFonts w:eastAsia="Times New Roman" w:cs="Times New Roman"/>
                <w:noProof/>
                <w:kern w:val="32"/>
              </w:rPr>
              <w:t>3.</w:t>
            </w:r>
            <w:r>
              <w:rPr>
                <w:rFonts w:asciiTheme="minorHAnsi" w:hAnsiTheme="minorHAnsi"/>
                <w:noProof/>
                <w:sz w:val="22"/>
              </w:rPr>
              <w:tab/>
            </w:r>
            <w:r w:rsidRPr="00111D1C">
              <w:rPr>
                <w:rStyle w:val="a9"/>
                <w:rFonts w:eastAsia="Times New Roman" w:cs="Times New Roman"/>
                <w:noProof/>
                <w:kern w:val="32"/>
              </w:rPr>
              <w:t>Состав материалов генерального плана</w:t>
            </w:r>
            <w:r>
              <w:rPr>
                <w:noProof/>
                <w:webHidden/>
              </w:rPr>
              <w:tab/>
            </w:r>
            <w:r>
              <w:rPr>
                <w:noProof/>
                <w:webHidden/>
              </w:rPr>
              <w:fldChar w:fldCharType="begin"/>
            </w:r>
            <w:r>
              <w:rPr>
                <w:noProof/>
                <w:webHidden/>
              </w:rPr>
              <w:instrText xml:space="preserve"> PAGEREF _Toc485328255 \h </w:instrText>
            </w:r>
            <w:r>
              <w:rPr>
                <w:noProof/>
                <w:webHidden/>
              </w:rPr>
            </w:r>
            <w:r>
              <w:rPr>
                <w:noProof/>
                <w:webHidden/>
              </w:rPr>
              <w:fldChar w:fldCharType="separate"/>
            </w:r>
            <w:r>
              <w:rPr>
                <w:noProof/>
                <w:webHidden/>
              </w:rPr>
              <w:t>8</w:t>
            </w:r>
            <w:r>
              <w:rPr>
                <w:noProof/>
                <w:webHidden/>
              </w:rPr>
              <w:fldChar w:fldCharType="end"/>
            </w:r>
          </w:hyperlink>
        </w:p>
        <w:p w:rsidR="00983D74" w:rsidRDefault="00983D74">
          <w:pPr>
            <w:pStyle w:val="12"/>
            <w:rPr>
              <w:rFonts w:asciiTheme="minorHAnsi" w:hAnsiTheme="minorHAnsi"/>
              <w:noProof/>
              <w:sz w:val="22"/>
            </w:rPr>
          </w:pPr>
          <w:hyperlink w:anchor="_Toc485328256" w:history="1">
            <w:r w:rsidRPr="00111D1C">
              <w:rPr>
                <w:rStyle w:val="a9"/>
                <w:rFonts w:eastAsia="Times New Roman" w:cs="Times New Roman"/>
                <w:noProof/>
                <w:kern w:val="32"/>
              </w:rPr>
              <w:t>4.</w:t>
            </w:r>
            <w:r>
              <w:rPr>
                <w:rFonts w:asciiTheme="minorHAnsi" w:hAnsiTheme="minorHAnsi"/>
                <w:noProof/>
                <w:sz w:val="22"/>
              </w:rPr>
              <w:tab/>
            </w:r>
            <w:r w:rsidRPr="00111D1C">
              <w:rPr>
                <w:rStyle w:val="a9"/>
                <w:rFonts w:eastAsia="Times New Roman" w:cs="Times New Roman"/>
                <w:noProof/>
                <w:kern w:val="32"/>
              </w:rPr>
              <w:t>Сведения о необходимости согласовании проекта генерального плана согласно статье 25 Градостроительного кодекса Российской Федерации</w:t>
            </w:r>
            <w:r>
              <w:rPr>
                <w:noProof/>
                <w:webHidden/>
              </w:rPr>
              <w:tab/>
            </w:r>
            <w:r>
              <w:rPr>
                <w:noProof/>
                <w:webHidden/>
              </w:rPr>
              <w:fldChar w:fldCharType="begin"/>
            </w:r>
            <w:r>
              <w:rPr>
                <w:noProof/>
                <w:webHidden/>
              </w:rPr>
              <w:instrText xml:space="preserve"> PAGEREF _Toc485328256 \h </w:instrText>
            </w:r>
            <w:r>
              <w:rPr>
                <w:noProof/>
                <w:webHidden/>
              </w:rPr>
            </w:r>
            <w:r>
              <w:rPr>
                <w:noProof/>
                <w:webHidden/>
              </w:rPr>
              <w:fldChar w:fldCharType="separate"/>
            </w:r>
            <w:r>
              <w:rPr>
                <w:noProof/>
                <w:webHidden/>
              </w:rPr>
              <w:t>9</w:t>
            </w:r>
            <w:r>
              <w:rPr>
                <w:noProof/>
                <w:webHidden/>
              </w:rPr>
              <w:fldChar w:fldCharType="end"/>
            </w:r>
          </w:hyperlink>
        </w:p>
        <w:p w:rsidR="00983D74" w:rsidRDefault="00983D74">
          <w:pPr>
            <w:pStyle w:val="12"/>
            <w:rPr>
              <w:rFonts w:asciiTheme="minorHAnsi" w:hAnsiTheme="minorHAnsi"/>
              <w:noProof/>
              <w:sz w:val="22"/>
            </w:rPr>
          </w:pPr>
          <w:hyperlink w:anchor="_Toc485328257" w:history="1">
            <w:r w:rsidRPr="00111D1C">
              <w:rPr>
                <w:rStyle w:val="a9"/>
                <w:noProof/>
              </w:rPr>
              <w:t>5.</w:t>
            </w:r>
            <w:r>
              <w:rPr>
                <w:rFonts w:asciiTheme="minorHAnsi" w:hAnsiTheme="minorHAnsi"/>
                <w:noProof/>
                <w:sz w:val="22"/>
              </w:rPr>
              <w:tab/>
            </w:r>
            <w:r w:rsidRPr="00111D1C">
              <w:rPr>
                <w:rStyle w:val="a9"/>
                <w:noProof/>
              </w:rPr>
              <w:t>Общие сведения о муниципальном образовании</w:t>
            </w:r>
            <w:r>
              <w:rPr>
                <w:noProof/>
                <w:webHidden/>
              </w:rPr>
              <w:tab/>
            </w:r>
            <w:r>
              <w:rPr>
                <w:noProof/>
                <w:webHidden/>
              </w:rPr>
              <w:fldChar w:fldCharType="begin"/>
            </w:r>
            <w:r>
              <w:rPr>
                <w:noProof/>
                <w:webHidden/>
              </w:rPr>
              <w:instrText xml:space="preserve"> PAGEREF _Toc485328257 \h </w:instrText>
            </w:r>
            <w:r>
              <w:rPr>
                <w:noProof/>
                <w:webHidden/>
              </w:rPr>
            </w:r>
            <w:r>
              <w:rPr>
                <w:noProof/>
                <w:webHidden/>
              </w:rPr>
              <w:fldChar w:fldCharType="separate"/>
            </w:r>
            <w:r>
              <w:rPr>
                <w:noProof/>
                <w:webHidden/>
              </w:rPr>
              <w:t>9</w:t>
            </w:r>
            <w:r>
              <w:rPr>
                <w:noProof/>
                <w:webHidden/>
              </w:rPr>
              <w:fldChar w:fldCharType="end"/>
            </w:r>
          </w:hyperlink>
        </w:p>
        <w:p w:rsidR="00983D74" w:rsidRDefault="00983D74">
          <w:pPr>
            <w:pStyle w:val="12"/>
            <w:rPr>
              <w:rFonts w:asciiTheme="minorHAnsi" w:hAnsiTheme="minorHAnsi"/>
              <w:noProof/>
              <w:sz w:val="22"/>
            </w:rPr>
          </w:pPr>
          <w:hyperlink w:anchor="_Toc485328258" w:history="1">
            <w:r w:rsidRPr="00111D1C">
              <w:rPr>
                <w:rStyle w:val="a9"/>
                <w:noProof/>
              </w:rPr>
              <w:t>5.1.</w:t>
            </w:r>
            <w:r>
              <w:rPr>
                <w:rFonts w:asciiTheme="minorHAnsi" w:hAnsiTheme="minorHAnsi"/>
                <w:noProof/>
                <w:sz w:val="22"/>
              </w:rPr>
              <w:tab/>
            </w:r>
            <w:r w:rsidRPr="00111D1C">
              <w:rPr>
                <w:rStyle w:val="a9"/>
                <w:noProof/>
              </w:rPr>
              <w:t>Сведения о границах муниципального образования</w:t>
            </w:r>
            <w:r>
              <w:rPr>
                <w:noProof/>
                <w:webHidden/>
              </w:rPr>
              <w:tab/>
            </w:r>
            <w:r>
              <w:rPr>
                <w:noProof/>
                <w:webHidden/>
              </w:rPr>
              <w:fldChar w:fldCharType="begin"/>
            </w:r>
            <w:r>
              <w:rPr>
                <w:noProof/>
                <w:webHidden/>
              </w:rPr>
              <w:instrText xml:space="preserve"> PAGEREF _Toc485328258 \h </w:instrText>
            </w:r>
            <w:r>
              <w:rPr>
                <w:noProof/>
                <w:webHidden/>
              </w:rPr>
            </w:r>
            <w:r>
              <w:rPr>
                <w:noProof/>
                <w:webHidden/>
              </w:rPr>
              <w:fldChar w:fldCharType="separate"/>
            </w:r>
            <w:r>
              <w:rPr>
                <w:noProof/>
                <w:webHidden/>
              </w:rPr>
              <w:t>10</w:t>
            </w:r>
            <w:r>
              <w:rPr>
                <w:noProof/>
                <w:webHidden/>
              </w:rPr>
              <w:fldChar w:fldCharType="end"/>
            </w:r>
          </w:hyperlink>
        </w:p>
        <w:p w:rsidR="00983D74" w:rsidRDefault="00983D74">
          <w:pPr>
            <w:pStyle w:val="12"/>
            <w:rPr>
              <w:rFonts w:asciiTheme="minorHAnsi" w:hAnsiTheme="minorHAnsi"/>
              <w:noProof/>
              <w:sz w:val="22"/>
            </w:rPr>
          </w:pPr>
          <w:hyperlink w:anchor="_Toc485328259" w:history="1">
            <w:r w:rsidRPr="00111D1C">
              <w:rPr>
                <w:rStyle w:val="a9"/>
                <w:noProof/>
              </w:rPr>
              <w:t>5.2.</w:t>
            </w:r>
            <w:r>
              <w:rPr>
                <w:rFonts w:asciiTheme="minorHAnsi" w:hAnsiTheme="minorHAnsi"/>
                <w:noProof/>
                <w:sz w:val="22"/>
              </w:rPr>
              <w:tab/>
            </w:r>
            <w:r w:rsidRPr="00111D1C">
              <w:rPr>
                <w:rStyle w:val="a9"/>
                <w:noProof/>
              </w:rPr>
              <w:t>Сведения о границах населенных пунктов, входящих в состав поселения</w:t>
            </w:r>
            <w:r>
              <w:rPr>
                <w:noProof/>
                <w:webHidden/>
              </w:rPr>
              <w:tab/>
            </w:r>
            <w:r>
              <w:rPr>
                <w:noProof/>
                <w:webHidden/>
              </w:rPr>
              <w:fldChar w:fldCharType="begin"/>
            </w:r>
            <w:r>
              <w:rPr>
                <w:noProof/>
                <w:webHidden/>
              </w:rPr>
              <w:instrText xml:space="preserve"> PAGEREF _Toc485328259 \h </w:instrText>
            </w:r>
            <w:r>
              <w:rPr>
                <w:noProof/>
                <w:webHidden/>
              </w:rPr>
            </w:r>
            <w:r>
              <w:rPr>
                <w:noProof/>
                <w:webHidden/>
              </w:rPr>
              <w:fldChar w:fldCharType="separate"/>
            </w:r>
            <w:r>
              <w:rPr>
                <w:noProof/>
                <w:webHidden/>
              </w:rPr>
              <w:t>11</w:t>
            </w:r>
            <w:r>
              <w:rPr>
                <w:noProof/>
                <w:webHidden/>
              </w:rPr>
              <w:fldChar w:fldCharType="end"/>
            </w:r>
          </w:hyperlink>
        </w:p>
        <w:p w:rsidR="00983D74" w:rsidRDefault="00983D74">
          <w:pPr>
            <w:pStyle w:val="12"/>
            <w:rPr>
              <w:rFonts w:asciiTheme="minorHAnsi" w:hAnsiTheme="minorHAnsi"/>
              <w:noProof/>
              <w:sz w:val="22"/>
            </w:rPr>
          </w:pPr>
          <w:hyperlink w:anchor="_Toc485328260" w:history="1">
            <w:r w:rsidRPr="00111D1C">
              <w:rPr>
                <w:rStyle w:val="a9"/>
                <w:noProof/>
              </w:rPr>
              <w:t>5.3.</w:t>
            </w:r>
            <w:r>
              <w:rPr>
                <w:rFonts w:asciiTheme="minorHAnsi" w:hAnsiTheme="minorHAnsi"/>
                <w:noProof/>
                <w:sz w:val="22"/>
              </w:rPr>
              <w:tab/>
            </w:r>
            <w:r w:rsidRPr="00111D1C">
              <w:rPr>
                <w:rStyle w:val="a9"/>
                <w:noProof/>
              </w:rPr>
              <w:t>Сведения об особо охраняемых природных территориях, расположенных на территории поселения</w:t>
            </w:r>
            <w:r>
              <w:rPr>
                <w:noProof/>
                <w:webHidden/>
              </w:rPr>
              <w:tab/>
            </w:r>
            <w:r>
              <w:rPr>
                <w:noProof/>
                <w:webHidden/>
              </w:rPr>
              <w:fldChar w:fldCharType="begin"/>
            </w:r>
            <w:r>
              <w:rPr>
                <w:noProof/>
                <w:webHidden/>
              </w:rPr>
              <w:instrText xml:space="preserve"> PAGEREF _Toc485328260 \h </w:instrText>
            </w:r>
            <w:r>
              <w:rPr>
                <w:noProof/>
                <w:webHidden/>
              </w:rPr>
            </w:r>
            <w:r>
              <w:rPr>
                <w:noProof/>
                <w:webHidden/>
              </w:rPr>
              <w:fldChar w:fldCharType="separate"/>
            </w:r>
            <w:r>
              <w:rPr>
                <w:noProof/>
                <w:webHidden/>
              </w:rPr>
              <w:t>12</w:t>
            </w:r>
            <w:r>
              <w:rPr>
                <w:noProof/>
                <w:webHidden/>
              </w:rPr>
              <w:fldChar w:fldCharType="end"/>
            </w:r>
          </w:hyperlink>
        </w:p>
        <w:p w:rsidR="00983D74" w:rsidRDefault="00983D74">
          <w:pPr>
            <w:pStyle w:val="12"/>
            <w:tabs>
              <w:tab w:val="left" w:pos="880"/>
            </w:tabs>
            <w:rPr>
              <w:rFonts w:asciiTheme="minorHAnsi" w:hAnsiTheme="minorHAnsi"/>
              <w:noProof/>
              <w:sz w:val="22"/>
            </w:rPr>
          </w:pPr>
          <w:hyperlink w:anchor="_Toc485328261" w:history="1">
            <w:r w:rsidRPr="00111D1C">
              <w:rPr>
                <w:rStyle w:val="a9"/>
                <w:noProof/>
              </w:rPr>
              <w:t>5.3.1.</w:t>
            </w:r>
            <w:r>
              <w:rPr>
                <w:rFonts w:asciiTheme="minorHAnsi" w:hAnsiTheme="minorHAnsi"/>
                <w:noProof/>
                <w:sz w:val="22"/>
              </w:rPr>
              <w:tab/>
            </w:r>
            <w:r w:rsidRPr="00111D1C">
              <w:rPr>
                <w:rStyle w:val="a9"/>
                <w:noProof/>
              </w:rPr>
              <w:t>Сведения об особо охраняемых природных территориях федерального значения</w:t>
            </w:r>
            <w:r>
              <w:rPr>
                <w:noProof/>
                <w:webHidden/>
              </w:rPr>
              <w:tab/>
            </w:r>
            <w:r>
              <w:rPr>
                <w:noProof/>
                <w:webHidden/>
              </w:rPr>
              <w:fldChar w:fldCharType="begin"/>
            </w:r>
            <w:r>
              <w:rPr>
                <w:noProof/>
                <w:webHidden/>
              </w:rPr>
              <w:instrText xml:space="preserve"> PAGEREF _Toc485328261 \h </w:instrText>
            </w:r>
            <w:r>
              <w:rPr>
                <w:noProof/>
                <w:webHidden/>
              </w:rPr>
            </w:r>
            <w:r>
              <w:rPr>
                <w:noProof/>
                <w:webHidden/>
              </w:rPr>
              <w:fldChar w:fldCharType="separate"/>
            </w:r>
            <w:r>
              <w:rPr>
                <w:noProof/>
                <w:webHidden/>
              </w:rPr>
              <w:t>12</w:t>
            </w:r>
            <w:r>
              <w:rPr>
                <w:noProof/>
                <w:webHidden/>
              </w:rPr>
              <w:fldChar w:fldCharType="end"/>
            </w:r>
          </w:hyperlink>
        </w:p>
        <w:p w:rsidR="00983D74" w:rsidRDefault="00983D74">
          <w:pPr>
            <w:pStyle w:val="12"/>
            <w:tabs>
              <w:tab w:val="left" w:pos="880"/>
            </w:tabs>
            <w:rPr>
              <w:rFonts w:asciiTheme="minorHAnsi" w:hAnsiTheme="minorHAnsi"/>
              <w:noProof/>
              <w:sz w:val="22"/>
            </w:rPr>
          </w:pPr>
          <w:hyperlink w:anchor="_Toc485328262" w:history="1">
            <w:r w:rsidRPr="00111D1C">
              <w:rPr>
                <w:rStyle w:val="a9"/>
                <w:noProof/>
              </w:rPr>
              <w:t>5.3.2.</w:t>
            </w:r>
            <w:r>
              <w:rPr>
                <w:rFonts w:asciiTheme="minorHAnsi" w:hAnsiTheme="minorHAnsi"/>
                <w:noProof/>
                <w:sz w:val="22"/>
              </w:rPr>
              <w:tab/>
            </w:r>
            <w:r w:rsidRPr="00111D1C">
              <w:rPr>
                <w:rStyle w:val="a9"/>
                <w:noProof/>
              </w:rPr>
              <w:t>Сведения об особо охраняемых природных территориях регионального значения</w:t>
            </w:r>
            <w:r>
              <w:rPr>
                <w:noProof/>
                <w:webHidden/>
              </w:rPr>
              <w:tab/>
            </w:r>
            <w:r>
              <w:rPr>
                <w:noProof/>
                <w:webHidden/>
              </w:rPr>
              <w:fldChar w:fldCharType="begin"/>
            </w:r>
            <w:r>
              <w:rPr>
                <w:noProof/>
                <w:webHidden/>
              </w:rPr>
              <w:instrText xml:space="preserve"> PAGEREF _Toc485328262 \h </w:instrText>
            </w:r>
            <w:r>
              <w:rPr>
                <w:noProof/>
                <w:webHidden/>
              </w:rPr>
            </w:r>
            <w:r>
              <w:rPr>
                <w:noProof/>
                <w:webHidden/>
              </w:rPr>
              <w:fldChar w:fldCharType="separate"/>
            </w:r>
            <w:r>
              <w:rPr>
                <w:noProof/>
                <w:webHidden/>
              </w:rPr>
              <w:t>12</w:t>
            </w:r>
            <w:r>
              <w:rPr>
                <w:noProof/>
                <w:webHidden/>
              </w:rPr>
              <w:fldChar w:fldCharType="end"/>
            </w:r>
          </w:hyperlink>
        </w:p>
        <w:p w:rsidR="00983D74" w:rsidRDefault="00983D74">
          <w:pPr>
            <w:pStyle w:val="12"/>
            <w:tabs>
              <w:tab w:val="left" w:pos="880"/>
            </w:tabs>
            <w:rPr>
              <w:rFonts w:asciiTheme="minorHAnsi" w:hAnsiTheme="minorHAnsi"/>
              <w:noProof/>
              <w:sz w:val="22"/>
            </w:rPr>
          </w:pPr>
          <w:hyperlink w:anchor="_Toc485328263" w:history="1">
            <w:r w:rsidRPr="00111D1C">
              <w:rPr>
                <w:rStyle w:val="a9"/>
                <w:noProof/>
              </w:rPr>
              <w:t>5.3.3.</w:t>
            </w:r>
            <w:r>
              <w:rPr>
                <w:rFonts w:asciiTheme="minorHAnsi" w:hAnsiTheme="minorHAnsi"/>
                <w:noProof/>
                <w:sz w:val="22"/>
              </w:rPr>
              <w:tab/>
            </w:r>
            <w:r w:rsidRPr="00111D1C">
              <w:rPr>
                <w:rStyle w:val="a9"/>
                <w:noProof/>
              </w:rPr>
              <w:t>Сведения об особо охраняемых природных территориях местного значения</w:t>
            </w:r>
            <w:r>
              <w:rPr>
                <w:noProof/>
                <w:webHidden/>
              </w:rPr>
              <w:tab/>
            </w:r>
            <w:r>
              <w:rPr>
                <w:noProof/>
                <w:webHidden/>
              </w:rPr>
              <w:fldChar w:fldCharType="begin"/>
            </w:r>
            <w:r>
              <w:rPr>
                <w:noProof/>
                <w:webHidden/>
              </w:rPr>
              <w:instrText xml:space="preserve"> PAGEREF _Toc485328263 \h </w:instrText>
            </w:r>
            <w:r>
              <w:rPr>
                <w:noProof/>
                <w:webHidden/>
              </w:rPr>
            </w:r>
            <w:r>
              <w:rPr>
                <w:noProof/>
                <w:webHidden/>
              </w:rPr>
              <w:fldChar w:fldCharType="separate"/>
            </w:r>
            <w:r>
              <w:rPr>
                <w:noProof/>
                <w:webHidden/>
              </w:rPr>
              <w:t>14</w:t>
            </w:r>
            <w:r>
              <w:rPr>
                <w:noProof/>
                <w:webHidden/>
              </w:rPr>
              <w:fldChar w:fldCharType="end"/>
            </w:r>
          </w:hyperlink>
        </w:p>
        <w:p w:rsidR="00983D74" w:rsidRDefault="00983D74">
          <w:pPr>
            <w:pStyle w:val="12"/>
            <w:tabs>
              <w:tab w:val="left" w:pos="880"/>
            </w:tabs>
            <w:rPr>
              <w:rFonts w:asciiTheme="minorHAnsi" w:hAnsiTheme="minorHAnsi"/>
              <w:noProof/>
              <w:sz w:val="22"/>
            </w:rPr>
          </w:pPr>
          <w:hyperlink w:anchor="_Toc485328264" w:history="1">
            <w:r w:rsidRPr="00111D1C">
              <w:rPr>
                <w:rStyle w:val="a9"/>
                <w:noProof/>
              </w:rPr>
              <w:t>5.3.4.</w:t>
            </w:r>
            <w:r>
              <w:rPr>
                <w:rFonts w:asciiTheme="minorHAnsi" w:hAnsiTheme="minorHAnsi"/>
                <w:noProof/>
                <w:sz w:val="22"/>
              </w:rPr>
              <w:tab/>
            </w:r>
            <w:r w:rsidRPr="00111D1C">
              <w:rPr>
                <w:rStyle w:val="a9"/>
                <w:noProof/>
              </w:rPr>
              <w:t>Сведения о планируемых особо охраняемых природных территориях федерального, регионального, местного значения</w:t>
            </w:r>
            <w:r>
              <w:rPr>
                <w:noProof/>
                <w:webHidden/>
              </w:rPr>
              <w:tab/>
            </w:r>
            <w:r>
              <w:rPr>
                <w:noProof/>
                <w:webHidden/>
              </w:rPr>
              <w:fldChar w:fldCharType="begin"/>
            </w:r>
            <w:r>
              <w:rPr>
                <w:noProof/>
                <w:webHidden/>
              </w:rPr>
              <w:instrText xml:space="preserve"> PAGEREF _Toc485328264 \h </w:instrText>
            </w:r>
            <w:r>
              <w:rPr>
                <w:noProof/>
                <w:webHidden/>
              </w:rPr>
            </w:r>
            <w:r>
              <w:rPr>
                <w:noProof/>
                <w:webHidden/>
              </w:rPr>
              <w:fldChar w:fldCharType="separate"/>
            </w:r>
            <w:r>
              <w:rPr>
                <w:noProof/>
                <w:webHidden/>
              </w:rPr>
              <w:t>14</w:t>
            </w:r>
            <w:r>
              <w:rPr>
                <w:noProof/>
                <w:webHidden/>
              </w:rPr>
              <w:fldChar w:fldCharType="end"/>
            </w:r>
          </w:hyperlink>
        </w:p>
        <w:p w:rsidR="00983D74" w:rsidRDefault="00983D74">
          <w:pPr>
            <w:pStyle w:val="12"/>
            <w:rPr>
              <w:rFonts w:asciiTheme="minorHAnsi" w:hAnsiTheme="minorHAnsi"/>
              <w:noProof/>
              <w:sz w:val="22"/>
            </w:rPr>
          </w:pPr>
          <w:hyperlink w:anchor="_Toc485328265" w:history="1">
            <w:r w:rsidRPr="00111D1C">
              <w:rPr>
                <w:rStyle w:val="a9"/>
                <w:noProof/>
              </w:rPr>
              <w:t>5.4.</w:t>
            </w:r>
            <w:r>
              <w:rPr>
                <w:rFonts w:asciiTheme="minorHAnsi" w:hAnsiTheme="minorHAnsi"/>
                <w:noProof/>
                <w:sz w:val="22"/>
              </w:rPr>
              <w:tab/>
            </w:r>
            <w:r w:rsidRPr="00111D1C">
              <w:rPr>
                <w:rStyle w:val="a9"/>
                <w:noProof/>
              </w:rPr>
              <w:t>Сведения о территориях объектов культурного наследия, расположенных на территории муниципального образования</w:t>
            </w:r>
            <w:r>
              <w:rPr>
                <w:noProof/>
                <w:webHidden/>
              </w:rPr>
              <w:tab/>
            </w:r>
            <w:r>
              <w:rPr>
                <w:noProof/>
                <w:webHidden/>
              </w:rPr>
              <w:fldChar w:fldCharType="begin"/>
            </w:r>
            <w:r>
              <w:rPr>
                <w:noProof/>
                <w:webHidden/>
              </w:rPr>
              <w:instrText xml:space="preserve"> PAGEREF _Toc485328265 \h </w:instrText>
            </w:r>
            <w:r>
              <w:rPr>
                <w:noProof/>
                <w:webHidden/>
              </w:rPr>
            </w:r>
            <w:r>
              <w:rPr>
                <w:noProof/>
                <w:webHidden/>
              </w:rPr>
              <w:fldChar w:fldCharType="separate"/>
            </w:r>
            <w:r>
              <w:rPr>
                <w:noProof/>
                <w:webHidden/>
              </w:rPr>
              <w:t>15</w:t>
            </w:r>
            <w:r>
              <w:rPr>
                <w:noProof/>
                <w:webHidden/>
              </w:rPr>
              <w:fldChar w:fldCharType="end"/>
            </w:r>
          </w:hyperlink>
        </w:p>
        <w:p w:rsidR="00983D74" w:rsidRDefault="00983D74">
          <w:pPr>
            <w:pStyle w:val="12"/>
            <w:tabs>
              <w:tab w:val="left" w:pos="880"/>
            </w:tabs>
            <w:rPr>
              <w:rFonts w:asciiTheme="minorHAnsi" w:hAnsiTheme="minorHAnsi"/>
              <w:noProof/>
              <w:sz w:val="22"/>
            </w:rPr>
          </w:pPr>
          <w:hyperlink w:anchor="_Toc485328266" w:history="1">
            <w:r w:rsidRPr="00111D1C">
              <w:rPr>
                <w:rStyle w:val="a9"/>
                <w:noProof/>
              </w:rPr>
              <w:t>5.4.1.</w:t>
            </w:r>
            <w:r>
              <w:rPr>
                <w:rFonts w:asciiTheme="minorHAnsi" w:hAnsiTheme="minorHAnsi"/>
                <w:noProof/>
                <w:sz w:val="22"/>
              </w:rPr>
              <w:tab/>
            </w:r>
            <w:r w:rsidRPr="00111D1C">
              <w:rPr>
                <w:rStyle w:val="a9"/>
                <w:noProof/>
              </w:rPr>
              <w:t>Сведения об объектах культурного наследия федерального значения</w:t>
            </w:r>
            <w:r>
              <w:rPr>
                <w:noProof/>
                <w:webHidden/>
              </w:rPr>
              <w:tab/>
            </w:r>
            <w:r>
              <w:rPr>
                <w:noProof/>
                <w:webHidden/>
              </w:rPr>
              <w:fldChar w:fldCharType="begin"/>
            </w:r>
            <w:r>
              <w:rPr>
                <w:noProof/>
                <w:webHidden/>
              </w:rPr>
              <w:instrText xml:space="preserve"> PAGEREF _Toc485328266 \h </w:instrText>
            </w:r>
            <w:r>
              <w:rPr>
                <w:noProof/>
                <w:webHidden/>
              </w:rPr>
            </w:r>
            <w:r>
              <w:rPr>
                <w:noProof/>
                <w:webHidden/>
              </w:rPr>
              <w:fldChar w:fldCharType="separate"/>
            </w:r>
            <w:r>
              <w:rPr>
                <w:noProof/>
                <w:webHidden/>
              </w:rPr>
              <w:t>16</w:t>
            </w:r>
            <w:r>
              <w:rPr>
                <w:noProof/>
                <w:webHidden/>
              </w:rPr>
              <w:fldChar w:fldCharType="end"/>
            </w:r>
          </w:hyperlink>
        </w:p>
        <w:p w:rsidR="00983D74" w:rsidRDefault="00983D74">
          <w:pPr>
            <w:pStyle w:val="12"/>
            <w:tabs>
              <w:tab w:val="left" w:pos="880"/>
            </w:tabs>
            <w:rPr>
              <w:rFonts w:asciiTheme="minorHAnsi" w:hAnsiTheme="minorHAnsi"/>
              <w:noProof/>
              <w:sz w:val="22"/>
            </w:rPr>
          </w:pPr>
          <w:hyperlink w:anchor="_Toc485328267" w:history="1">
            <w:r w:rsidRPr="00111D1C">
              <w:rPr>
                <w:rStyle w:val="a9"/>
                <w:noProof/>
              </w:rPr>
              <w:t>5.4.2.</w:t>
            </w:r>
            <w:r>
              <w:rPr>
                <w:rFonts w:asciiTheme="minorHAnsi" w:hAnsiTheme="minorHAnsi"/>
                <w:noProof/>
                <w:sz w:val="22"/>
              </w:rPr>
              <w:tab/>
            </w:r>
            <w:r w:rsidRPr="00111D1C">
              <w:rPr>
                <w:rStyle w:val="a9"/>
                <w:noProof/>
              </w:rPr>
              <w:t>Сведения об объектах культурного наследия регионального значения</w:t>
            </w:r>
            <w:r>
              <w:rPr>
                <w:noProof/>
                <w:webHidden/>
              </w:rPr>
              <w:tab/>
            </w:r>
            <w:r>
              <w:rPr>
                <w:noProof/>
                <w:webHidden/>
              </w:rPr>
              <w:fldChar w:fldCharType="begin"/>
            </w:r>
            <w:r>
              <w:rPr>
                <w:noProof/>
                <w:webHidden/>
              </w:rPr>
              <w:instrText xml:space="preserve"> PAGEREF _Toc485328267 \h </w:instrText>
            </w:r>
            <w:r>
              <w:rPr>
                <w:noProof/>
                <w:webHidden/>
              </w:rPr>
            </w:r>
            <w:r>
              <w:rPr>
                <w:noProof/>
                <w:webHidden/>
              </w:rPr>
              <w:fldChar w:fldCharType="separate"/>
            </w:r>
            <w:r>
              <w:rPr>
                <w:noProof/>
                <w:webHidden/>
              </w:rPr>
              <w:t>16</w:t>
            </w:r>
            <w:r>
              <w:rPr>
                <w:noProof/>
                <w:webHidden/>
              </w:rPr>
              <w:fldChar w:fldCharType="end"/>
            </w:r>
          </w:hyperlink>
        </w:p>
        <w:p w:rsidR="00983D74" w:rsidRDefault="00983D74">
          <w:pPr>
            <w:pStyle w:val="12"/>
            <w:tabs>
              <w:tab w:val="left" w:pos="880"/>
            </w:tabs>
            <w:rPr>
              <w:rFonts w:asciiTheme="minorHAnsi" w:hAnsiTheme="minorHAnsi"/>
              <w:noProof/>
              <w:sz w:val="22"/>
            </w:rPr>
          </w:pPr>
          <w:hyperlink w:anchor="_Toc485328268" w:history="1">
            <w:r w:rsidRPr="00111D1C">
              <w:rPr>
                <w:rStyle w:val="a9"/>
                <w:noProof/>
              </w:rPr>
              <w:t>5.4.3.</w:t>
            </w:r>
            <w:r>
              <w:rPr>
                <w:rFonts w:asciiTheme="minorHAnsi" w:hAnsiTheme="minorHAnsi"/>
                <w:noProof/>
                <w:sz w:val="22"/>
              </w:rPr>
              <w:tab/>
            </w:r>
            <w:r w:rsidRPr="00111D1C">
              <w:rPr>
                <w:rStyle w:val="a9"/>
                <w:noProof/>
              </w:rPr>
              <w:t>Сведения об объектах культурного наследия местного (муниципального) значения</w:t>
            </w:r>
            <w:r>
              <w:rPr>
                <w:noProof/>
                <w:webHidden/>
              </w:rPr>
              <w:tab/>
            </w:r>
            <w:r>
              <w:rPr>
                <w:noProof/>
                <w:webHidden/>
              </w:rPr>
              <w:fldChar w:fldCharType="begin"/>
            </w:r>
            <w:r>
              <w:rPr>
                <w:noProof/>
                <w:webHidden/>
              </w:rPr>
              <w:instrText xml:space="preserve"> PAGEREF _Toc485328268 \h </w:instrText>
            </w:r>
            <w:r>
              <w:rPr>
                <w:noProof/>
                <w:webHidden/>
              </w:rPr>
            </w:r>
            <w:r>
              <w:rPr>
                <w:noProof/>
                <w:webHidden/>
              </w:rPr>
              <w:fldChar w:fldCharType="separate"/>
            </w:r>
            <w:r>
              <w:rPr>
                <w:noProof/>
                <w:webHidden/>
              </w:rPr>
              <w:t>17</w:t>
            </w:r>
            <w:r>
              <w:rPr>
                <w:noProof/>
                <w:webHidden/>
              </w:rPr>
              <w:fldChar w:fldCharType="end"/>
            </w:r>
          </w:hyperlink>
        </w:p>
        <w:p w:rsidR="00983D74" w:rsidRDefault="00983D74">
          <w:pPr>
            <w:pStyle w:val="12"/>
            <w:tabs>
              <w:tab w:val="left" w:pos="880"/>
            </w:tabs>
            <w:rPr>
              <w:rFonts w:asciiTheme="minorHAnsi" w:hAnsiTheme="minorHAnsi"/>
              <w:noProof/>
              <w:sz w:val="22"/>
            </w:rPr>
          </w:pPr>
          <w:hyperlink w:anchor="_Toc485328269" w:history="1">
            <w:r w:rsidRPr="00111D1C">
              <w:rPr>
                <w:rStyle w:val="a9"/>
                <w:noProof/>
              </w:rPr>
              <w:t>5.4.4.</w:t>
            </w:r>
            <w:r>
              <w:rPr>
                <w:rFonts w:asciiTheme="minorHAnsi" w:hAnsiTheme="minorHAnsi"/>
                <w:noProof/>
                <w:sz w:val="22"/>
              </w:rPr>
              <w:tab/>
            </w:r>
            <w:r w:rsidRPr="00111D1C">
              <w:rPr>
                <w:rStyle w:val="a9"/>
                <w:noProof/>
              </w:rPr>
              <w:t>Сведения о выявленных объектах культурного наследия</w:t>
            </w:r>
            <w:r>
              <w:rPr>
                <w:noProof/>
                <w:webHidden/>
              </w:rPr>
              <w:tab/>
            </w:r>
            <w:r>
              <w:rPr>
                <w:noProof/>
                <w:webHidden/>
              </w:rPr>
              <w:fldChar w:fldCharType="begin"/>
            </w:r>
            <w:r>
              <w:rPr>
                <w:noProof/>
                <w:webHidden/>
              </w:rPr>
              <w:instrText xml:space="preserve"> PAGEREF _Toc485328269 \h </w:instrText>
            </w:r>
            <w:r>
              <w:rPr>
                <w:noProof/>
                <w:webHidden/>
              </w:rPr>
            </w:r>
            <w:r>
              <w:rPr>
                <w:noProof/>
                <w:webHidden/>
              </w:rPr>
              <w:fldChar w:fldCharType="separate"/>
            </w:r>
            <w:r>
              <w:rPr>
                <w:noProof/>
                <w:webHidden/>
              </w:rPr>
              <w:t>18</w:t>
            </w:r>
            <w:r>
              <w:rPr>
                <w:noProof/>
                <w:webHidden/>
              </w:rPr>
              <w:fldChar w:fldCharType="end"/>
            </w:r>
          </w:hyperlink>
        </w:p>
        <w:p w:rsidR="00983D74" w:rsidRDefault="00983D74">
          <w:pPr>
            <w:pStyle w:val="12"/>
            <w:rPr>
              <w:rFonts w:asciiTheme="minorHAnsi" w:hAnsiTheme="minorHAnsi"/>
              <w:noProof/>
              <w:sz w:val="22"/>
            </w:rPr>
          </w:pPr>
          <w:hyperlink w:anchor="_Toc485328270" w:history="1">
            <w:r w:rsidRPr="00111D1C">
              <w:rPr>
                <w:rStyle w:val="a9"/>
                <w:noProof/>
              </w:rPr>
              <w:t>5.5.</w:t>
            </w:r>
            <w:r>
              <w:rPr>
                <w:rFonts w:asciiTheme="minorHAnsi" w:hAnsiTheme="minorHAnsi"/>
                <w:noProof/>
                <w:sz w:val="22"/>
              </w:rPr>
              <w:tab/>
            </w:r>
            <w:r w:rsidRPr="00111D1C">
              <w:rPr>
                <w:rStyle w:val="a9"/>
                <w:noProof/>
              </w:rPr>
              <w:t>Общие сведения о дорожной инфраструктуре муниципального</w:t>
            </w:r>
            <w:r>
              <w:rPr>
                <w:noProof/>
                <w:webHidden/>
              </w:rPr>
              <w:tab/>
            </w:r>
            <w:r>
              <w:rPr>
                <w:noProof/>
                <w:webHidden/>
              </w:rPr>
              <w:fldChar w:fldCharType="begin"/>
            </w:r>
            <w:r>
              <w:rPr>
                <w:noProof/>
                <w:webHidden/>
              </w:rPr>
              <w:instrText xml:space="preserve"> PAGEREF _Toc485328270 \h </w:instrText>
            </w:r>
            <w:r>
              <w:rPr>
                <w:noProof/>
                <w:webHidden/>
              </w:rPr>
            </w:r>
            <w:r>
              <w:rPr>
                <w:noProof/>
                <w:webHidden/>
              </w:rPr>
              <w:fldChar w:fldCharType="separate"/>
            </w:r>
            <w:r>
              <w:rPr>
                <w:noProof/>
                <w:webHidden/>
              </w:rPr>
              <w:t>18</w:t>
            </w:r>
            <w:r>
              <w:rPr>
                <w:noProof/>
                <w:webHidden/>
              </w:rPr>
              <w:fldChar w:fldCharType="end"/>
            </w:r>
          </w:hyperlink>
        </w:p>
        <w:p w:rsidR="00983D74" w:rsidRDefault="00983D74">
          <w:pPr>
            <w:pStyle w:val="12"/>
            <w:rPr>
              <w:rFonts w:asciiTheme="minorHAnsi" w:hAnsiTheme="minorHAnsi"/>
              <w:noProof/>
              <w:sz w:val="22"/>
            </w:rPr>
          </w:pPr>
          <w:hyperlink w:anchor="_Toc485328271" w:history="1">
            <w:r w:rsidRPr="00111D1C">
              <w:rPr>
                <w:rStyle w:val="a9"/>
                <w:noProof/>
              </w:rPr>
              <w:t>5.6.</w:t>
            </w:r>
            <w:r>
              <w:rPr>
                <w:rFonts w:asciiTheme="minorHAnsi" w:hAnsiTheme="minorHAnsi"/>
                <w:noProof/>
                <w:sz w:val="22"/>
              </w:rPr>
              <w:tab/>
            </w:r>
            <w:r w:rsidRPr="00111D1C">
              <w:rPr>
                <w:rStyle w:val="a9"/>
                <w:noProof/>
              </w:rPr>
              <w:t>Сведения о зонах с особыми условиями использования территории, расположенных на территории поселения</w:t>
            </w:r>
            <w:r>
              <w:rPr>
                <w:noProof/>
                <w:webHidden/>
              </w:rPr>
              <w:tab/>
            </w:r>
            <w:r>
              <w:rPr>
                <w:noProof/>
                <w:webHidden/>
              </w:rPr>
              <w:fldChar w:fldCharType="begin"/>
            </w:r>
            <w:r>
              <w:rPr>
                <w:noProof/>
                <w:webHidden/>
              </w:rPr>
              <w:instrText xml:space="preserve"> PAGEREF _Toc485328271 \h </w:instrText>
            </w:r>
            <w:r>
              <w:rPr>
                <w:noProof/>
                <w:webHidden/>
              </w:rPr>
            </w:r>
            <w:r>
              <w:rPr>
                <w:noProof/>
                <w:webHidden/>
              </w:rPr>
              <w:fldChar w:fldCharType="separate"/>
            </w:r>
            <w:r>
              <w:rPr>
                <w:noProof/>
                <w:webHidden/>
              </w:rPr>
              <w:t>18</w:t>
            </w:r>
            <w:r>
              <w:rPr>
                <w:noProof/>
                <w:webHidden/>
              </w:rPr>
              <w:fldChar w:fldCharType="end"/>
            </w:r>
          </w:hyperlink>
        </w:p>
        <w:p w:rsidR="00983D74" w:rsidRDefault="00983D74">
          <w:pPr>
            <w:pStyle w:val="12"/>
            <w:tabs>
              <w:tab w:val="left" w:pos="880"/>
            </w:tabs>
            <w:rPr>
              <w:rFonts w:asciiTheme="minorHAnsi" w:hAnsiTheme="minorHAnsi"/>
              <w:noProof/>
              <w:sz w:val="22"/>
            </w:rPr>
          </w:pPr>
          <w:hyperlink w:anchor="_Toc485328272" w:history="1">
            <w:r w:rsidRPr="00111D1C">
              <w:rPr>
                <w:rStyle w:val="a9"/>
                <w:noProof/>
              </w:rPr>
              <w:t>5.6.1.</w:t>
            </w:r>
            <w:r>
              <w:rPr>
                <w:rFonts w:asciiTheme="minorHAnsi" w:hAnsiTheme="minorHAnsi"/>
                <w:noProof/>
                <w:sz w:val="22"/>
              </w:rPr>
              <w:tab/>
            </w:r>
            <w:r w:rsidRPr="00111D1C">
              <w:rPr>
                <w:rStyle w:val="a9"/>
                <w:noProof/>
              </w:rPr>
              <w:t>Обоснование ширины водоохранных зон, прибрежных защитных полос и береговых полос</w:t>
            </w:r>
            <w:r>
              <w:rPr>
                <w:noProof/>
                <w:webHidden/>
              </w:rPr>
              <w:tab/>
            </w:r>
            <w:r>
              <w:rPr>
                <w:noProof/>
                <w:webHidden/>
              </w:rPr>
              <w:fldChar w:fldCharType="begin"/>
            </w:r>
            <w:r>
              <w:rPr>
                <w:noProof/>
                <w:webHidden/>
              </w:rPr>
              <w:instrText xml:space="preserve"> PAGEREF _Toc485328272 \h </w:instrText>
            </w:r>
            <w:r>
              <w:rPr>
                <w:noProof/>
                <w:webHidden/>
              </w:rPr>
            </w:r>
            <w:r>
              <w:rPr>
                <w:noProof/>
                <w:webHidden/>
              </w:rPr>
              <w:fldChar w:fldCharType="separate"/>
            </w:r>
            <w:r>
              <w:rPr>
                <w:noProof/>
                <w:webHidden/>
              </w:rPr>
              <w:t>21</w:t>
            </w:r>
            <w:r>
              <w:rPr>
                <w:noProof/>
                <w:webHidden/>
              </w:rPr>
              <w:fldChar w:fldCharType="end"/>
            </w:r>
          </w:hyperlink>
        </w:p>
        <w:p w:rsidR="00983D74" w:rsidRDefault="00983D74">
          <w:pPr>
            <w:pStyle w:val="12"/>
            <w:tabs>
              <w:tab w:val="left" w:pos="880"/>
            </w:tabs>
            <w:rPr>
              <w:rFonts w:asciiTheme="minorHAnsi" w:hAnsiTheme="minorHAnsi"/>
              <w:noProof/>
              <w:sz w:val="22"/>
            </w:rPr>
          </w:pPr>
          <w:hyperlink w:anchor="_Toc485328273" w:history="1">
            <w:r w:rsidRPr="00111D1C">
              <w:rPr>
                <w:rStyle w:val="a9"/>
                <w:noProof/>
              </w:rPr>
              <w:t>5.6.2.</w:t>
            </w:r>
            <w:r>
              <w:rPr>
                <w:rFonts w:asciiTheme="minorHAnsi" w:hAnsiTheme="minorHAnsi"/>
                <w:noProof/>
                <w:sz w:val="22"/>
              </w:rPr>
              <w:tab/>
            </w:r>
            <w:r w:rsidRPr="00111D1C">
              <w:rPr>
                <w:rStyle w:val="a9"/>
                <w:noProof/>
              </w:rPr>
              <w:t>Обоснование зон охраны объектов культурного наследия</w:t>
            </w:r>
            <w:r>
              <w:rPr>
                <w:noProof/>
                <w:webHidden/>
              </w:rPr>
              <w:tab/>
            </w:r>
            <w:r>
              <w:rPr>
                <w:noProof/>
                <w:webHidden/>
              </w:rPr>
              <w:fldChar w:fldCharType="begin"/>
            </w:r>
            <w:r>
              <w:rPr>
                <w:noProof/>
                <w:webHidden/>
              </w:rPr>
              <w:instrText xml:space="preserve"> PAGEREF _Toc485328273 \h </w:instrText>
            </w:r>
            <w:r>
              <w:rPr>
                <w:noProof/>
                <w:webHidden/>
              </w:rPr>
            </w:r>
            <w:r>
              <w:rPr>
                <w:noProof/>
                <w:webHidden/>
              </w:rPr>
              <w:fldChar w:fldCharType="separate"/>
            </w:r>
            <w:r>
              <w:rPr>
                <w:noProof/>
                <w:webHidden/>
              </w:rPr>
              <w:t>22</w:t>
            </w:r>
            <w:r>
              <w:rPr>
                <w:noProof/>
                <w:webHidden/>
              </w:rPr>
              <w:fldChar w:fldCharType="end"/>
            </w:r>
          </w:hyperlink>
        </w:p>
        <w:p w:rsidR="00983D74" w:rsidRDefault="00983D74">
          <w:pPr>
            <w:pStyle w:val="12"/>
            <w:tabs>
              <w:tab w:val="left" w:pos="880"/>
            </w:tabs>
            <w:rPr>
              <w:rFonts w:asciiTheme="minorHAnsi" w:hAnsiTheme="minorHAnsi"/>
              <w:noProof/>
              <w:sz w:val="22"/>
            </w:rPr>
          </w:pPr>
          <w:hyperlink w:anchor="_Toc485328274" w:history="1">
            <w:r w:rsidRPr="00111D1C">
              <w:rPr>
                <w:rStyle w:val="a9"/>
                <w:noProof/>
              </w:rPr>
              <w:t>5.6.3.</w:t>
            </w:r>
            <w:r>
              <w:rPr>
                <w:rFonts w:asciiTheme="minorHAnsi" w:hAnsiTheme="minorHAnsi"/>
                <w:noProof/>
                <w:sz w:val="22"/>
              </w:rPr>
              <w:tab/>
            </w:r>
            <w:r w:rsidRPr="00111D1C">
              <w:rPr>
                <w:rStyle w:val="a9"/>
                <w:noProof/>
              </w:rPr>
              <w:t>Обоснование установления санитарно-защитных зон</w:t>
            </w:r>
            <w:r>
              <w:rPr>
                <w:noProof/>
                <w:webHidden/>
              </w:rPr>
              <w:tab/>
            </w:r>
            <w:r>
              <w:rPr>
                <w:noProof/>
                <w:webHidden/>
              </w:rPr>
              <w:fldChar w:fldCharType="begin"/>
            </w:r>
            <w:r>
              <w:rPr>
                <w:noProof/>
                <w:webHidden/>
              </w:rPr>
              <w:instrText xml:space="preserve"> PAGEREF _Toc485328274 \h </w:instrText>
            </w:r>
            <w:r>
              <w:rPr>
                <w:noProof/>
                <w:webHidden/>
              </w:rPr>
            </w:r>
            <w:r>
              <w:rPr>
                <w:noProof/>
                <w:webHidden/>
              </w:rPr>
              <w:fldChar w:fldCharType="separate"/>
            </w:r>
            <w:r>
              <w:rPr>
                <w:noProof/>
                <w:webHidden/>
              </w:rPr>
              <w:t>24</w:t>
            </w:r>
            <w:r>
              <w:rPr>
                <w:noProof/>
                <w:webHidden/>
              </w:rPr>
              <w:fldChar w:fldCharType="end"/>
            </w:r>
          </w:hyperlink>
        </w:p>
        <w:p w:rsidR="00983D74" w:rsidRDefault="00983D74">
          <w:pPr>
            <w:pStyle w:val="12"/>
            <w:tabs>
              <w:tab w:val="left" w:pos="880"/>
            </w:tabs>
            <w:rPr>
              <w:rFonts w:asciiTheme="minorHAnsi" w:hAnsiTheme="minorHAnsi"/>
              <w:noProof/>
              <w:sz w:val="22"/>
            </w:rPr>
          </w:pPr>
          <w:hyperlink w:anchor="_Toc485328275" w:history="1">
            <w:r w:rsidRPr="00111D1C">
              <w:rPr>
                <w:rStyle w:val="a9"/>
                <w:noProof/>
              </w:rPr>
              <w:t>5.6.4.</w:t>
            </w:r>
            <w:r>
              <w:rPr>
                <w:rFonts w:asciiTheme="minorHAnsi" w:hAnsiTheme="minorHAnsi"/>
                <w:noProof/>
                <w:sz w:val="22"/>
              </w:rPr>
              <w:tab/>
            </w:r>
            <w:r w:rsidRPr="00111D1C">
              <w:rPr>
                <w:rStyle w:val="a9"/>
                <w:noProof/>
              </w:rPr>
              <w:t>Обоснование зон затопления, подтопления</w:t>
            </w:r>
            <w:r>
              <w:rPr>
                <w:noProof/>
                <w:webHidden/>
              </w:rPr>
              <w:tab/>
            </w:r>
            <w:r>
              <w:rPr>
                <w:noProof/>
                <w:webHidden/>
              </w:rPr>
              <w:fldChar w:fldCharType="begin"/>
            </w:r>
            <w:r>
              <w:rPr>
                <w:noProof/>
                <w:webHidden/>
              </w:rPr>
              <w:instrText xml:space="preserve"> PAGEREF _Toc485328275 \h </w:instrText>
            </w:r>
            <w:r>
              <w:rPr>
                <w:noProof/>
                <w:webHidden/>
              </w:rPr>
            </w:r>
            <w:r>
              <w:rPr>
                <w:noProof/>
                <w:webHidden/>
              </w:rPr>
              <w:fldChar w:fldCharType="separate"/>
            </w:r>
            <w:r>
              <w:rPr>
                <w:noProof/>
                <w:webHidden/>
              </w:rPr>
              <w:t>26</w:t>
            </w:r>
            <w:r>
              <w:rPr>
                <w:noProof/>
                <w:webHidden/>
              </w:rPr>
              <w:fldChar w:fldCharType="end"/>
            </w:r>
          </w:hyperlink>
        </w:p>
        <w:p w:rsidR="00983D74" w:rsidRDefault="00983D74">
          <w:pPr>
            <w:pStyle w:val="12"/>
            <w:tabs>
              <w:tab w:val="left" w:pos="880"/>
            </w:tabs>
            <w:rPr>
              <w:rFonts w:asciiTheme="minorHAnsi" w:hAnsiTheme="minorHAnsi"/>
              <w:noProof/>
              <w:sz w:val="22"/>
            </w:rPr>
          </w:pPr>
          <w:hyperlink w:anchor="_Toc485328276" w:history="1">
            <w:r w:rsidRPr="00111D1C">
              <w:rPr>
                <w:rStyle w:val="a9"/>
                <w:noProof/>
              </w:rPr>
              <w:t>5.6.5.</w:t>
            </w:r>
            <w:r>
              <w:rPr>
                <w:rFonts w:asciiTheme="minorHAnsi" w:hAnsiTheme="minorHAnsi"/>
                <w:noProof/>
                <w:sz w:val="22"/>
              </w:rPr>
              <w:tab/>
            </w:r>
            <w:r w:rsidRPr="00111D1C">
              <w:rPr>
                <w:rStyle w:val="a9"/>
                <w:noProof/>
              </w:rPr>
              <w:t>Обоснование ширины придорожной полосы</w:t>
            </w:r>
            <w:r>
              <w:rPr>
                <w:noProof/>
                <w:webHidden/>
              </w:rPr>
              <w:tab/>
            </w:r>
            <w:r>
              <w:rPr>
                <w:noProof/>
                <w:webHidden/>
              </w:rPr>
              <w:fldChar w:fldCharType="begin"/>
            </w:r>
            <w:r>
              <w:rPr>
                <w:noProof/>
                <w:webHidden/>
              </w:rPr>
              <w:instrText xml:space="preserve"> PAGEREF _Toc485328276 \h </w:instrText>
            </w:r>
            <w:r>
              <w:rPr>
                <w:noProof/>
                <w:webHidden/>
              </w:rPr>
            </w:r>
            <w:r>
              <w:rPr>
                <w:noProof/>
                <w:webHidden/>
              </w:rPr>
              <w:fldChar w:fldCharType="separate"/>
            </w:r>
            <w:r>
              <w:rPr>
                <w:noProof/>
                <w:webHidden/>
              </w:rPr>
              <w:t>27</w:t>
            </w:r>
            <w:r>
              <w:rPr>
                <w:noProof/>
                <w:webHidden/>
              </w:rPr>
              <w:fldChar w:fldCharType="end"/>
            </w:r>
          </w:hyperlink>
        </w:p>
        <w:p w:rsidR="00983D74" w:rsidRDefault="00983D74">
          <w:pPr>
            <w:pStyle w:val="12"/>
            <w:tabs>
              <w:tab w:val="left" w:pos="880"/>
            </w:tabs>
            <w:rPr>
              <w:rFonts w:asciiTheme="minorHAnsi" w:hAnsiTheme="minorHAnsi"/>
              <w:noProof/>
              <w:sz w:val="22"/>
            </w:rPr>
          </w:pPr>
          <w:hyperlink w:anchor="_Toc485328277" w:history="1">
            <w:r w:rsidRPr="00111D1C">
              <w:rPr>
                <w:rStyle w:val="a9"/>
                <w:noProof/>
              </w:rPr>
              <w:t>5.6.6.</w:t>
            </w:r>
            <w:r>
              <w:rPr>
                <w:rFonts w:asciiTheme="minorHAnsi" w:hAnsiTheme="minorHAnsi"/>
                <w:noProof/>
                <w:sz w:val="22"/>
              </w:rPr>
              <w:tab/>
            </w:r>
            <w:r w:rsidRPr="00111D1C">
              <w:rPr>
                <w:rStyle w:val="a9"/>
                <w:noProof/>
              </w:rPr>
              <w:t>Обоснование охранных зон магистральных трубопроводов</w:t>
            </w:r>
            <w:r>
              <w:rPr>
                <w:noProof/>
                <w:webHidden/>
              </w:rPr>
              <w:tab/>
            </w:r>
            <w:r>
              <w:rPr>
                <w:noProof/>
                <w:webHidden/>
              </w:rPr>
              <w:fldChar w:fldCharType="begin"/>
            </w:r>
            <w:r>
              <w:rPr>
                <w:noProof/>
                <w:webHidden/>
              </w:rPr>
              <w:instrText xml:space="preserve"> PAGEREF _Toc485328277 \h </w:instrText>
            </w:r>
            <w:r>
              <w:rPr>
                <w:noProof/>
                <w:webHidden/>
              </w:rPr>
            </w:r>
            <w:r>
              <w:rPr>
                <w:noProof/>
                <w:webHidden/>
              </w:rPr>
              <w:fldChar w:fldCharType="separate"/>
            </w:r>
            <w:r>
              <w:rPr>
                <w:noProof/>
                <w:webHidden/>
              </w:rPr>
              <w:t>28</w:t>
            </w:r>
            <w:r>
              <w:rPr>
                <w:noProof/>
                <w:webHidden/>
              </w:rPr>
              <w:fldChar w:fldCharType="end"/>
            </w:r>
          </w:hyperlink>
        </w:p>
        <w:p w:rsidR="00983D74" w:rsidRDefault="00983D74">
          <w:pPr>
            <w:pStyle w:val="12"/>
            <w:tabs>
              <w:tab w:val="left" w:pos="880"/>
            </w:tabs>
            <w:rPr>
              <w:rFonts w:asciiTheme="minorHAnsi" w:hAnsiTheme="minorHAnsi"/>
              <w:noProof/>
              <w:sz w:val="22"/>
            </w:rPr>
          </w:pPr>
          <w:hyperlink w:anchor="_Toc485328278" w:history="1">
            <w:r w:rsidRPr="00111D1C">
              <w:rPr>
                <w:rStyle w:val="a9"/>
                <w:noProof/>
              </w:rPr>
              <w:t>5.6.7.</w:t>
            </w:r>
            <w:r>
              <w:rPr>
                <w:rFonts w:asciiTheme="minorHAnsi" w:hAnsiTheme="minorHAnsi"/>
                <w:noProof/>
                <w:sz w:val="22"/>
              </w:rPr>
              <w:tab/>
            </w:r>
            <w:r w:rsidRPr="00111D1C">
              <w:rPr>
                <w:rStyle w:val="a9"/>
                <w:noProof/>
              </w:rPr>
              <w:t>Обоснование размеров охранных зон воздушных линий электропередачи</w:t>
            </w:r>
            <w:r>
              <w:rPr>
                <w:noProof/>
                <w:webHidden/>
              </w:rPr>
              <w:tab/>
            </w:r>
            <w:r>
              <w:rPr>
                <w:noProof/>
                <w:webHidden/>
              </w:rPr>
              <w:fldChar w:fldCharType="begin"/>
            </w:r>
            <w:r>
              <w:rPr>
                <w:noProof/>
                <w:webHidden/>
              </w:rPr>
              <w:instrText xml:space="preserve"> PAGEREF _Toc485328278 \h </w:instrText>
            </w:r>
            <w:r>
              <w:rPr>
                <w:noProof/>
                <w:webHidden/>
              </w:rPr>
            </w:r>
            <w:r>
              <w:rPr>
                <w:noProof/>
                <w:webHidden/>
              </w:rPr>
              <w:fldChar w:fldCharType="separate"/>
            </w:r>
            <w:r>
              <w:rPr>
                <w:noProof/>
                <w:webHidden/>
              </w:rPr>
              <w:t>29</w:t>
            </w:r>
            <w:r>
              <w:rPr>
                <w:noProof/>
                <w:webHidden/>
              </w:rPr>
              <w:fldChar w:fldCharType="end"/>
            </w:r>
          </w:hyperlink>
        </w:p>
        <w:p w:rsidR="00983D74" w:rsidRDefault="00983D74">
          <w:pPr>
            <w:pStyle w:val="12"/>
            <w:tabs>
              <w:tab w:val="left" w:pos="880"/>
            </w:tabs>
            <w:rPr>
              <w:rFonts w:asciiTheme="minorHAnsi" w:hAnsiTheme="minorHAnsi"/>
              <w:noProof/>
              <w:sz w:val="22"/>
            </w:rPr>
          </w:pPr>
          <w:hyperlink w:anchor="_Toc485328279" w:history="1">
            <w:r w:rsidRPr="00111D1C">
              <w:rPr>
                <w:rStyle w:val="a9"/>
                <w:noProof/>
              </w:rPr>
              <w:t>5.6.8.</w:t>
            </w:r>
            <w:r>
              <w:rPr>
                <w:rFonts w:asciiTheme="minorHAnsi" w:hAnsiTheme="minorHAnsi"/>
                <w:noProof/>
                <w:sz w:val="22"/>
              </w:rPr>
              <w:tab/>
            </w:r>
            <w:r w:rsidRPr="00111D1C">
              <w:rPr>
                <w:rStyle w:val="a9"/>
                <w:noProof/>
              </w:rPr>
              <w:t>Обоснование размеров санитарных разрывов вдоль трассы воздушных линий электропередачи</w:t>
            </w:r>
            <w:r>
              <w:rPr>
                <w:noProof/>
                <w:webHidden/>
              </w:rPr>
              <w:tab/>
            </w:r>
            <w:r>
              <w:rPr>
                <w:noProof/>
                <w:webHidden/>
              </w:rPr>
              <w:fldChar w:fldCharType="begin"/>
            </w:r>
            <w:r>
              <w:rPr>
                <w:noProof/>
                <w:webHidden/>
              </w:rPr>
              <w:instrText xml:space="preserve"> PAGEREF _Toc485328279 \h </w:instrText>
            </w:r>
            <w:r>
              <w:rPr>
                <w:noProof/>
                <w:webHidden/>
              </w:rPr>
            </w:r>
            <w:r>
              <w:rPr>
                <w:noProof/>
                <w:webHidden/>
              </w:rPr>
              <w:fldChar w:fldCharType="separate"/>
            </w:r>
            <w:r>
              <w:rPr>
                <w:noProof/>
                <w:webHidden/>
              </w:rPr>
              <w:t>31</w:t>
            </w:r>
            <w:r>
              <w:rPr>
                <w:noProof/>
                <w:webHidden/>
              </w:rPr>
              <w:fldChar w:fldCharType="end"/>
            </w:r>
          </w:hyperlink>
        </w:p>
        <w:p w:rsidR="00983D74" w:rsidRDefault="00983D74">
          <w:pPr>
            <w:pStyle w:val="12"/>
            <w:tabs>
              <w:tab w:val="left" w:pos="880"/>
            </w:tabs>
            <w:rPr>
              <w:rFonts w:asciiTheme="minorHAnsi" w:hAnsiTheme="minorHAnsi"/>
              <w:noProof/>
              <w:sz w:val="22"/>
            </w:rPr>
          </w:pPr>
          <w:hyperlink w:anchor="_Toc485328280" w:history="1">
            <w:r w:rsidRPr="00111D1C">
              <w:rPr>
                <w:rStyle w:val="a9"/>
                <w:noProof/>
              </w:rPr>
              <w:t>5.6.9.</w:t>
            </w:r>
            <w:r>
              <w:rPr>
                <w:rFonts w:asciiTheme="minorHAnsi" w:hAnsiTheme="minorHAnsi"/>
                <w:noProof/>
                <w:sz w:val="22"/>
              </w:rPr>
              <w:tab/>
            </w:r>
            <w:r w:rsidRPr="00111D1C">
              <w:rPr>
                <w:rStyle w:val="a9"/>
                <w:noProof/>
              </w:rPr>
              <w:t>Обоснование размеров санитарного разрыва (санитарной полосы отчуждения) объектов газоснабжения</w:t>
            </w:r>
            <w:r>
              <w:rPr>
                <w:noProof/>
                <w:webHidden/>
              </w:rPr>
              <w:tab/>
            </w:r>
            <w:r>
              <w:rPr>
                <w:noProof/>
                <w:webHidden/>
              </w:rPr>
              <w:fldChar w:fldCharType="begin"/>
            </w:r>
            <w:r>
              <w:rPr>
                <w:noProof/>
                <w:webHidden/>
              </w:rPr>
              <w:instrText xml:space="preserve"> PAGEREF _Toc485328280 \h </w:instrText>
            </w:r>
            <w:r>
              <w:rPr>
                <w:noProof/>
                <w:webHidden/>
              </w:rPr>
            </w:r>
            <w:r>
              <w:rPr>
                <w:noProof/>
                <w:webHidden/>
              </w:rPr>
              <w:fldChar w:fldCharType="separate"/>
            </w:r>
            <w:r>
              <w:rPr>
                <w:noProof/>
                <w:webHidden/>
              </w:rPr>
              <w:t>32</w:t>
            </w:r>
            <w:r>
              <w:rPr>
                <w:noProof/>
                <w:webHidden/>
              </w:rPr>
              <w:fldChar w:fldCharType="end"/>
            </w:r>
          </w:hyperlink>
        </w:p>
        <w:p w:rsidR="00983D74" w:rsidRDefault="00983D74">
          <w:pPr>
            <w:pStyle w:val="12"/>
            <w:rPr>
              <w:rFonts w:asciiTheme="minorHAnsi" w:hAnsiTheme="minorHAnsi"/>
              <w:noProof/>
              <w:sz w:val="22"/>
            </w:rPr>
          </w:pPr>
          <w:hyperlink w:anchor="_Toc485328281" w:history="1">
            <w:r w:rsidRPr="00111D1C">
              <w:rPr>
                <w:rStyle w:val="a9"/>
                <w:rFonts w:eastAsia="Times New Roman" w:cs="Times New Roman"/>
                <w:noProof/>
                <w:kern w:val="32"/>
              </w:rPr>
              <w:t>6.</w:t>
            </w:r>
            <w:r>
              <w:rPr>
                <w:rFonts w:asciiTheme="minorHAnsi" w:hAnsiTheme="minorHAnsi"/>
                <w:noProof/>
                <w:sz w:val="22"/>
              </w:rPr>
              <w:tab/>
            </w:r>
            <w:r w:rsidRPr="00111D1C">
              <w:rPr>
                <w:rStyle w:val="a9"/>
                <w:rFonts w:eastAsia="Times New Roman" w:cs="Times New Roman"/>
                <w:noProof/>
                <w:kern w:val="32"/>
              </w:rPr>
              <w:t>Обоснования установления функциональных зон в генеральном плане</w:t>
            </w:r>
            <w:r>
              <w:rPr>
                <w:noProof/>
                <w:webHidden/>
              </w:rPr>
              <w:tab/>
            </w:r>
            <w:r>
              <w:rPr>
                <w:noProof/>
                <w:webHidden/>
              </w:rPr>
              <w:fldChar w:fldCharType="begin"/>
            </w:r>
            <w:r>
              <w:rPr>
                <w:noProof/>
                <w:webHidden/>
              </w:rPr>
              <w:instrText xml:space="preserve"> PAGEREF _Toc485328281 \h </w:instrText>
            </w:r>
            <w:r>
              <w:rPr>
                <w:noProof/>
                <w:webHidden/>
              </w:rPr>
            </w:r>
            <w:r>
              <w:rPr>
                <w:noProof/>
                <w:webHidden/>
              </w:rPr>
              <w:fldChar w:fldCharType="separate"/>
            </w:r>
            <w:r>
              <w:rPr>
                <w:noProof/>
                <w:webHidden/>
              </w:rPr>
              <w:t>32</w:t>
            </w:r>
            <w:r>
              <w:rPr>
                <w:noProof/>
                <w:webHidden/>
              </w:rPr>
              <w:fldChar w:fldCharType="end"/>
            </w:r>
          </w:hyperlink>
        </w:p>
        <w:p w:rsidR="00983D74" w:rsidRDefault="00983D74">
          <w:pPr>
            <w:pStyle w:val="12"/>
            <w:rPr>
              <w:rFonts w:asciiTheme="minorHAnsi" w:hAnsiTheme="minorHAnsi"/>
              <w:noProof/>
              <w:sz w:val="22"/>
            </w:rPr>
          </w:pPr>
          <w:hyperlink w:anchor="_Toc485328282" w:history="1">
            <w:r w:rsidRPr="00111D1C">
              <w:rPr>
                <w:rStyle w:val="a9"/>
                <w:rFonts w:eastAsia="Times New Roman" w:cs="Times New Roman"/>
                <w:noProof/>
                <w:kern w:val="32"/>
              </w:rPr>
              <w:t>6.1.</w:t>
            </w:r>
            <w:r>
              <w:rPr>
                <w:rFonts w:asciiTheme="minorHAnsi" w:hAnsiTheme="minorHAnsi"/>
                <w:noProof/>
                <w:sz w:val="22"/>
              </w:rPr>
              <w:tab/>
            </w:r>
            <w:r w:rsidRPr="00111D1C">
              <w:rPr>
                <w:rStyle w:val="a9"/>
                <w:rFonts w:eastAsia="Times New Roman" w:cs="Times New Roman"/>
                <w:noProof/>
                <w:kern w:val="32"/>
              </w:rPr>
              <w:t>Состав функциональных зон, устанавливаемых в генеральном плане</w:t>
            </w:r>
            <w:r>
              <w:rPr>
                <w:noProof/>
                <w:webHidden/>
              </w:rPr>
              <w:tab/>
            </w:r>
            <w:r>
              <w:rPr>
                <w:noProof/>
                <w:webHidden/>
              </w:rPr>
              <w:fldChar w:fldCharType="begin"/>
            </w:r>
            <w:r>
              <w:rPr>
                <w:noProof/>
                <w:webHidden/>
              </w:rPr>
              <w:instrText xml:space="preserve"> PAGEREF _Toc485328282 \h </w:instrText>
            </w:r>
            <w:r>
              <w:rPr>
                <w:noProof/>
                <w:webHidden/>
              </w:rPr>
            </w:r>
            <w:r>
              <w:rPr>
                <w:noProof/>
                <w:webHidden/>
              </w:rPr>
              <w:fldChar w:fldCharType="separate"/>
            </w:r>
            <w:r>
              <w:rPr>
                <w:noProof/>
                <w:webHidden/>
              </w:rPr>
              <w:t>34</w:t>
            </w:r>
            <w:r>
              <w:rPr>
                <w:noProof/>
                <w:webHidden/>
              </w:rPr>
              <w:fldChar w:fldCharType="end"/>
            </w:r>
          </w:hyperlink>
        </w:p>
        <w:p w:rsidR="00983D74" w:rsidRDefault="00983D74">
          <w:pPr>
            <w:pStyle w:val="12"/>
            <w:rPr>
              <w:rFonts w:asciiTheme="minorHAnsi" w:hAnsiTheme="minorHAnsi"/>
              <w:noProof/>
              <w:sz w:val="22"/>
            </w:rPr>
          </w:pPr>
          <w:hyperlink w:anchor="_Toc485328283" w:history="1">
            <w:r w:rsidRPr="00111D1C">
              <w:rPr>
                <w:rStyle w:val="a9"/>
                <w:rFonts w:eastAsia="Times New Roman" w:cs="Times New Roman"/>
                <w:noProof/>
                <w:kern w:val="32"/>
              </w:rPr>
              <w:t>6.2.</w:t>
            </w:r>
            <w:r>
              <w:rPr>
                <w:rFonts w:asciiTheme="minorHAnsi" w:hAnsiTheme="minorHAnsi"/>
                <w:noProof/>
                <w:sz w:val="22"/>
              </w:rPr>
              <w:tab/>
            </w:r>
            <w:r w:rsidRPr="00111D1C">
              <w:rPr>
                <w:rStyle w:val="a9"/>
                <w:rFonts w:eastAsia="Times New Roman" w:cs="Times New Roman"/>
                <w:noProof/>
                <w:kern w:val="32"/>
              </w:rPr>
              <w:t>Параметры функциональных зон, устанавливаемые в генеральном плане</w:t>
            </w:r>
            <w:r>
              <w:rPr>
                <w:noProof/>
                <w:webHidden/>
              </w:rPr>
              <w:tab/>
            </w:r>
            <w:r>
              <w:rPr>
                <w:noProof/>
                <w:webHidden/>
              </w:rPr>
              <w:fldChar w:fldCharType="begin"/>
            </w:r>
            <w:r>
              <w:rPr>
                <w:noProof/>
                <w:webHidden/>
              </w:rPr>
              <w:instrText xml:space="preserve"> PAGEREF _Toc485328283 \h </w:instrText>
            </w:r>
            <w:r>
              <w:rPr>
                <w:noProof/>
                <w:webHidden/>
              </w:rPr>
            </w:r>
            <w:r>
              <w:rPr>
                <w:noProof/>
                <w:webHidden/>
              </w:rPr>
              <w:fldChar w:fldCharType="separate"/>
            </w:r>
            <w:r>
              <w:rPr>
                <w:noProof/>
                <w:webHidden/>
              </w:rPr>
              <w:t>35</w:t>
            </w:r>
            <w:r>
              <w:rPr>
                <w:noProof/>
                <w:webHidden/>
              </w:rPr>
              <w:fldChar w:fldCharType="end"/>
            </w:r>
          </w:hyperlink>
        </w:p>
        <w:p w:rsidR="00983D74" w:rsidRDefault="00983D74">
          <w:pPr>
            <w:pStyle w:val="12"/>
            <w:tabs>
              <w:tab w:val="left" w:pos="880"/>
            </w:tabs>
            <w:rPr>
              <w:rFonts w:asciiTheme="minorHAnsi" w:hAnsiTheme="minorHAnsi"/>
              <w:noProof/>
              <w:sz w:val="22"/>
            </w:rPr>
          </w:pPr>
          <w:hyperlink w:anchor="_Toc485328284" w:history="1">
            <w:r w:rsidRPr="00111D1C">
              <w:rPr>
                <w:rStyle w:val="a9"/>
                <w:noProof/>
              </w:rPr>
              <w:t>6.2.1.</w:t>
            </w:r>
            <w:r>
              <w:rPr>
                <w:rFonts w:asciiTheme="minorHAnsi" w:hAnsiTheme="minorHAnsi"/>
                <w:noProof/>
                <w:sz w:val="22"/>
              </w:rPr>
              <w:tab/>
            </w:r>
            <w:r w:rsidRPr="00111D1C">
              <w:rPr>
                <w:rStyle w:val="a9"/>
                <w:noProof/>
              </w:rPr>
              <w:t>Зона застройки индивидуальными жилыми домами</w:t>
            </w:r>
            <w:r>
              <w:rPr>
                <w:noProof/>
                <w:webHidden/>
              </w:rPr>
              <w:tab/>
            </w:r>
            <w:r>
              <w:rPr>
                <w:noProof/>
                <w:webHidden/>
              </w:rPr>
              <w:fldChar w:fldCharType="begin"/>
            </w:r>
            <w:r>
              <w:rPr>
                <w:noProof/>
                <w:webHidden/>
              </w:rPr>
              <w:instrText xml:space="preserve"> PAGEREF _Toc485328284 \h </w:instrText>
            </w:r>
            <w:r>
              <w:rPr>
                <w:noProof/>
                <w:webHidden/>
              </w:rPr>
            </w:r>
            <w:r>
              <w:rPr>
                <w:noProof/>
                <w:webHidden/>
              </w:rPr>
              <w:fldChar w:fldCharType="separate"/>
            </w:r>
            <w:r>
              <w:rPr>
                <w:noProof/>
                <w:webHidden/>
              </w:rPr>
              <w:t>37</w:t>
            </w:r>
            <w:r>
              <w:rPr>
                <w:noProof/>
                <w:webHidden/>
              </w:rPr>
              <w:fldChar w:fldCharType="end"/>
            </w:r>
          </w:hyperlink>
        </w:p>
        <w:p w:rsidR="00983D74" w:rsidRDefault="00983D74">
          <w:pPr>
            <w:pStyle w:val="12"/>
            <w:tabs>
              <w:tab w:val="left" w:pos="880"/>
            </w:tabs>
            <w:rPr>
              <w:rFonts w:asciiTheme="minorHAnsi" w:hAnsiTheme="minorHAnsi"/>
              <w:noProof/>
              <w:sz w:val="22"/>
            </w:rPr>
          </w:pPr>
          <w:hyperlink w:anchor="_Toc485328285" w:history="1">
            <w:r w:rsidRPr="00111D1C">
              <w:rPr>
                <w:rStyle w:val="a9"/>
                <w:noProof/>
              </w:rPr>
              <w:t>6.2.2.</w:t>
            </w:r>
            <w:r>
              <w:rPr>
                <w:rFonts w:asciiTheme="minorHAnsi" w:hAnsiTheme="minorHAnsi"/>
                <w:noProof/>
                <w:sz w:val="22"/>
              </w:rPr>
              <w:tab/>
            </w:r>
            <w:r w:rsidRPr="00111D1C">
              <w:rPr>
                <w:rStyle w:val="a9"/>
                <w:noProof/>
              </w:rPr>
              <w:t>Зона застройки малоэтажными жилыми домами</w:t>
            </w:r>
            <w:r>
              <w:rPr>
                <w:noProof/>
                <w:webHidden/>
              </w:rPr>
              <w:tab/>
            </w:r>
            <w:r>
              <w:rPr>
                <w:noProof/>
                <w:webHidden/>
              </w:rPr>
              <w:fldChar w:fldCharType="begin"/>
            </w:r>
            <w:r>
              <w:rPr>
                <w:noProof/>
                <w:webHidden/>
              </w:rPr>
              <w:instrText xml:space="preserve"> PAGEREF _Toc485328285 \h </w:instrText>
            </w:r>
            <w:r>
              <w:rPr>
                <w:noProof/>
                <w:webHidden/>
              </w:rPr>
            </w:r>
            <w:r>
              <w:rPr>
                <w:noProof/>
                <w:webHidden/>
              </w:rPr>
              <w:fldChar w:fldCharType="separate"/>
            </w:r>
            <w:r>
              <w:rPr>
                <w:noProof/>
                <w:webHidden/>
              </w:rPr>
              <w:t>38</w:t>
            </w:r>
            <w:r>
              <w:rPr>
                <w:noProof/>
                <w:webHidden/>
              </w:rPr>
              <w:fldChar w:fldCharType="end"/>
            </w:r>
          </w:hyperlink>
        </w:p>
        <w:p w:rsidR="00983D74" w:rsidRDefault="00983D74">
          <w:pPr>
            <w:pStyle w:val="12"/>
            <w:tabs>
              <w:tab w:val="left" w:pos="880"/>
            </w:tabs>
            <w:rPr>
              <w:rFonts w:asciiTheme="minorHAnsi" w:hAnsiTheme="minorHAnsi"/>
              <w:noProof/>
              <w:sz w:val="22"/>
            </w:rPr>
          </w:pPr>
          <w:hyperlink w:anchor="_Toc485328286" w:history="1">
            <w:r w:rsidRPr="00111D1C">
              <w:rPr>
                <w:rStyle w:val="a9"/>
                <w:noProof/>
              </w:rPr>
              <w:t>6.2.3.</w:t>
            </w:r>
            <w:r>
              <w:rPr>
                <w:rFonts w:asciiTheme="minorHAnsi" w:hAnsiTheme="minorHAnsi"/>
                <w:noProof/>
                <w:sz w:val="22"/>
              </w:rPr>
              <w:tab/>
            </w:r>
            <w:r w:rsidRPr="00111D1C">
              <w:rPr>
                <w:rStyle w:val="a9"/>
                <w:noProof/>
              </w:rPr>
              <w:t>Зона застройки среднеэтажными жилыми домами</w:t>
            </w:r>
            <w:r>
              <w:rPr>
                <w:noProof/>
                <w:webHidden/>
              </w:rPr>
              <w:tab/>
            </w:r>
            <w:r>
              <w:rPr>
                <w:noProof/>
                <w:webHidden/>
              </w:rPr>
              <w:fldChar w:fldCharType="begin"/>
            </w:r>
            <w:r>
              <w:rPr>
                <w:noProof/>
                <w:webHidden/>
              </w:rPr>
              <w:instrText xml:space="preserve"> PAGEREF _Toc485328286 \h </w:instrText>
            </w:r>
            <w:r>
              <w:rPr>
                <w:noProof/>
                <w:webHidden/>
              </w:rPr>
            </w:r>
            <w:r>
              <w:rPr>
                <w:noProof/>
                <w:webHidden/>
              </w:rPr>
              <w:fldChar w:fldCharType="separate"/>
            </w:r>
            <w:r>
              <w:rPr>
                <w:noProof/>
                <w:webHidden/>
              </w:rPr>
              <w:t>40</w:t>
            </w:r>
            <w:r>
              <w:rPr>
                <w:noProof/>
                <w:webHidden/>
              </w:rPr>
              <w:fldChar w:fldCharType="end"/>
            </w:r>
          </w:hyperlink>
        </w:p>
        <w:p w:rsidR="00983D74" w:rsidRDefault="00983D74">
          <w:pPr>
            <w:pStyle w:val="12"/>
            <w:tabs>
              <w:tab w:val="left" w:pos="880"/>
            </w:tabs>
            <w:rPr>
              <w:rFonts w:asciiTheme="minorHAnsi" w:hAnsiTheme="minorHAnsi"/>
              <w:noProof/>
              <w:sz w:val="22"/>
            </w:rPr>
          </w:pPr>
          <w:hyperlink w:anchor="_Toc485328287" w:history="1">
            <w:r w:rsidRPr="00111D1C">
              <w:rPr>
                <w:rStyle w:val="a9"/>
                <w:noProof/>
              </w:rPr>
              <w:t>6.2.4.</w:t>
            </w:r>
            <w:r>
              <w:rPr>
                <w:rFonts w:asciiTheme="minorHAnsi" w:hAnsiTheme="minorHAnsi"/>
                <w:noProof/>
                <w:sz w:val="22"/>
              </w:rPr>
              <w:tab/>
            </w:r>
            <w:r w:rsidRPr="00111D1C">
              <w:rPr>
                <w:rStyle w:val="a9"/>
                <w:noProof/>
              </w:rPr>
              <w:t>Зона застройки многоэтажными жилыми домами</w:t>
            </w:r>
            <w:r>
              <w:rPr>
                <w:noProof/>
                <w:webHidden/>
              </w:rPr>
              <w:tab/>
            </w:r>
            <w:r>
              <w:rPr>
                <w:noProof/>
                <w:webHidden/>
              </w:rPr>
              <w:fldChar w:fldCharType="begin"/>
            </w:r>
            <w:r>
              <w:rPr>
                <w:noProof/>
                <w:webHidden/>
              </w:rPr>
              <w:instrText xml:space="preserve"> PAGEREF _Toc485328287 \h </w:instrText>
            </w:r>
            <w:r>
              <w:rPr>
                <w:noProof/>
                <w:webHidden/>
              </w:rPr>
            </w:r>
            <w:r>
              <w:rPr>
                <w:noProof/>
                <w:webHidden/>
              </w:rPr>
              <w:fldChar w:fldCharType="separate"/>
            </w:r>
            <w:r>
              <w:rPr>
                <w:noProof/>
                <w:webHidden/>
              </w:rPr>
              <w:t>42</w:t>
            </w:r>
            <w:r>
              <w:rPr>
                <w:noProof/>
                <w:webHidden/>
              </w:rPr>
              <w:fldChar w:fldCharType="end"/>
            </w:r>
          </w:hyperlink>
        </w:p>
        <w:p w:rsidR="00983D74" w:rsidRDefault="00983D74">
          <w:pPr>
            <w:pStyle w:val="12"/>
            <w:tabs>
              <w:tab w:val="left" w:pos="880"/>
            </w:tabs>
            <w:rPr>
              <w:rFonts w:asciiTheme="minorHAnsi" w:hAnsiTheme="minorHAnsi"/>
              <w:noProof/>
              <w:sz w:val="22"/>
            </w:rPr>
          </w:pPr>
          <w:hyperlink w:anchor="_Toc485328288" w:history="1">
            <w:r w:rsidRPr="00111D1C">
              <w:rPr>
                <w:rStyle w:val="a9"/>
                <w:noProof/>
              </w:rPr>
              <w:t>6.2.5.</w:t>
            </w:r>
            <w:r>
              <w:rPr>
                <w:rFonts w:asciiTheme="minorHAnsi" w:hAnsiTheme="minorHAnsi"/>
                <w:noProof/>
                <w:sz w:val="22"/>
              </w:rPr>
              <w:tab/>
            </w:r>
            <w:r w:rsidRPr="00111D1C">
              <w:rPr>
                <w:rStyle w:val="a9"/>
                <w:noProof/>
              </w:rPr>
              <w:t>Зона размещения объектов социального и коммунально-бытового назначения</w:t>
            </w:r>
            <w:r>
              <w:rPr>
                <w:noProof/>
                <w:webHidden/>
              </w:rPr>
              <w:tab/>
            </w:r>
            <w:r>
              <w:rPr>
                <w:noProof/>
                <w:webHidden/>
              </w:rPr>
              <w:fldChar w:fldCharType="begin"/>
            </w:r>
            <w:r>
              <w:rPr>
                <w:noProof/>
                <w:webHidden/>
              </w:rPr>
              <w:instrText xml:space="preserve"> PAGEREF _Toc485328288 \h </w:instrText>
            </w:r>
            <w:r>
              <w:rPr>
                <w:noProof/>
                <w:webHidden/>
              </w:rPr>
            </w:r>
            <w:r>
              <w:rPr>
                <w:noProof/>
                <w:webHidden/>
              </w:rPr>
              <w:fldChar w:fldCharType="separate"/>
            </w:r>
            <w:r>
              <w:rPr>
                <w:noProof/>
                <w:webHidden/>
              </w:rPr>
              <w:t>44</w:t>
            </w:r>
            <w:r>
              <w:rPr>
                <w:noProof/>
                <w:webHidden/>
              </w:rPr>
              <w:fldChar w:fldCharType="end"/>
            </w:r>
          </w:hyperlink>
        </w:p>
        <w:p w:rsidR="00983D74" w:rsidRDefault="00983D74">
          <w:pPr>
            <w:pStyle w:val="12"/>
            <w:tabs>
              <w:tab w:val="left" w:pos="880"/>
            </w:tabs>
            <w:rPr>
              <w:rFonts w:asciiTheme="minorHAnsi" w:hAnsiTheme="minorHAnsi"/>
              <w:noProof/>
              <w:sz w:val="22"/>
            </w:rPr>
          </w:pPr>
          <w:hyperlink w:anchor="_Toc485328289" w:history="1">
            <w:r w:rsidRPr="00111D1C">
              <w:rPr>
                <w:rStyle w:val="a9"/>
                <w:noProof/>
              </w:rPr>
              <w:t>6.2.6.</w:t>
            </w:r>
            <w:r>
              <w:rPr>
                <w:rFonts w:asciiTheme="minorHAnsi" w:hAnsiTheme="minorHAnsi"/>
                <w:noProof/>
                <w:sz w:val="22"/>
              </w:rPr>
              <w:tab/>
            </w:r>
            <w:r w:rsidRPr="00111D1C">
              <w:rPr>
                <w:rStyle w:val="a9"/>
                <w:noProof/>
              </w:rPr>
              <w:t>Зона делового, общественного и коммерческого назначения</w:t>
            </w:r>
            <w:r>
              <w:rPr>
                <w:noProof/>
                <w:webHidden/>
              </w:rPr>
              <w:tab/>
            </w:r>
            <w:r>
              <w:rPr>
                <w:noProof/>
                <w:webHidden/>
              </w:rPr>
              <w:fldChar w:fldCharType="begin"/>
            </w:r>
            <w:r>
              <w:rPr>
                <w:noProof/>
                <w:webHidden/>
              </w:rPr>
              <w:instrText xml:space="preserve"> PAGEREF _Toc485328289 \h </w:instrText>
            </w:r>
            <w:r>
              <w:rPr>
                <w:noProof/>
                <w:webHidden/>
              </w:rPr>
            </w:r>
            <w:r>
              <w:rPr>
                <w:noProof/>
                <w:webHidden/>
              </w:rPr>
              <w:fldChar w:fldCharType="separate"/>
            </w:r>
            <w:r>
              <w:rPr>
                <w:noProof/>
                <w:webHidden/>
              </w:rPr>
              <w:t>46</w:t>
            </w:r>
            <w:r>
              <w:rPr>
                <w:noProof/>
                <w:webHidden/>
              </w:rPr>
              <w:fldChar w:fldCharType="end"/>
            </w:r>
          </w:hyperlink>
        </w:p>
        <w:p w:rsidR="00983D74" w:rsidRDefault="00983D74">
          <w:pPr>
            <w:pStyle w:val="12"/>
            <w:tabs>
              <w:tab w:val="left" w:pos="880"/>
            </w:tabs>
            <w:rPr>
              <w:rFonts w:asciiTheme="minorHAnsi" w:hAnsiTheme="minorHAnsi"/>
              <w:noProof/>
              <w:sz w:val="22"/>
            </w:rPr>
          </w:pPr>
          <w:hyperlink w:anchor="_Toc485328290" w:history="1">
            <w:r w:rsidRPr="00111D1C">
              <w:rPr>
                <w:rStyle w:val="a9"/>
                <w:noProof/>
              </w:rPr>
              <w:t>6.2.7.</w:t>
            </w:r>
            <w:r>
              <w:rPr>
                <w:rFonts w:asciiTheme="minorHAnsi" w:hAnsiTheme="minorHAnsi"/>
                <w:noProof/>
                <w:sz w:val="22"/>
              </w:rPr>
              <w:tab/>
            </w:r>
            <w:r w:rsidRPr="00111D1C">
              <w:rPr>
                <w:rStyle w:val="a9"/>
                <w:noProof/>
              </w:rPr>
              <w:t>Зона инженерной инфраструктуры</w:t>
            </w:r>
            <w:r>
              <w:rPr>
                <w:noProof/>
                <w:webHidden/>
              </w:rPr>
              <w:tab/>
            </w:r>
            <w:r>
              <w:rPr>
                <w:noProof/>
                <w:webHidden/>
              </w:rPr>
              <w:fldChar w:fldCharType="begin"/>
            </w:r>
            <w:r>
              <w:rPr>
                <w:noProof/>
                <w:webHidden/>
              </w:rPr>
              <w:instrText xml:space="preserve"> PAGEREF _Toc485328290 \h </w:instrText>
            </w:r>
            <w:r>
              <w:rPr>
                <w:noProof/>
                <w:webHidden/>
              </w:rPr>
            </w:r>
            <w:r>
              <w:rPr>
                <w:noProof/>
                <w:webHidden/>
              </w:rPr>
              <w:fldChar w:fldCharType="separate"/>
            </w:r>
            <w:r>
              <w:rPr>
                <w:noProof/>
                <w:webHidden/>
              </w:rPr>
              <w:t>48</w:t>
            </w:r>
            <w:r>
              <w:rPr>
                <w:noProof/>
                <w:webHidden/>
              </w:rPr>
              <w:fldChar w:fldCharType="end"/>
            </w:r>
          </w:hyperlink>
        </w:p>
        <w:p w:rsidR="00983D74" w:rsidRDefault="00983D74">
          <w:pPr>
            <w:pStyle w:val="12"/>
            <w:tabs>
              <w:tab w:val="left" w:pos="880"/>
            </w:tabs>
            <w:rPr>
              <w:rFonts w:asciiTheme="minorHAnsi" w:hAnsiTheme="minorHAnsi"/>
              <w:noProof/>
              <w:sz w:val="22"/>
            </w:rPr>
          </w:pPr>
          <w:hyperlink w:anchor="_Toc485328291" w:history="1">
            <w:r w:rsidRPr="00111D1C">
              <w:rPr>
                <w:rStyle w:val="a9"/>
                <w:noProof/>
              </w:rPr>
              <w:t>6.2.8.</w:t>
            </w:r>
            <w:r>
              <w:rPr>
                <w:rFonts w:asciiTheme="minorHAnsi" w:hAnsiTheme="minorHAnsi"/>
                <w:noProof/>
                <w:sz w:val="22"/>
              </w:rPr>
              <w:tab/>
            </w:r>
            <w:r w:rsidRPr="00111D1C">
              <w:rPr>
                <w:rStyle w:val="a9"/>
                <w:noProof/>
              </w:rPr>
              <w:t>Зона транспортной инфраструктуры</w:t>
            </w:r>
            <w:r>
              <w:rPr>
                <w:noProof/>
                <w:webHidden/>
              </w:rPr>
              <w:tab/>
            </w:r>
            <w:r>
              <w:rPr>
                <w:noProof/>
                <w:webHidden/>
              </w:rPr>
              <w:fldChar w:fldCharType="begin"/>
            </w:r>
            <w:r>
              <w:rPr>
                <w:noProof/>
                <w:webHidden/>
              </w:rPr>
              <w:instrText xml:space="preserve"> PAGEREF _Toc485328291 \h </w:instrText>
            </w:r>
            <w:r>
              <w:rPr>
                <w:noProof/>
                <w:webHidden/>
              </w:rPr>
            </w:r>
            <w:r>
              <w:rPr>
                <w:noProof/>
                <w:webHidden/>
              </w:rPr>
              <w:fldChar w:fldCharType="separate"/>
            </w:r>
            <w:r>
              <w:rPr>
                <w:noProof/>
                <w:webHidden/>
              </w:rPr>
              <w:t>50</w:t>
            </w:r>
            <w:r>
              <w:rPr>
                <w:noProof/>
                <w:webHidden/>
              </w:rPr>
              <w:fldChar w:fldCharType="end"/>
            </w:r>
          </w:hyperlink>
        </w:p>
        <w:p w:rsidR="00983D74" w:rsidRDefault="00983D74">
          <w:pPr>
            <w:pStyle w:val="12"/>
            <w:tabs>
              <w:tab w:val="left" w:pos="880"/>
            </w:tabs>
            <w:rPr>
              <w:rFonts w:asciiTheme="minorHAnsi" w:hAnsiTheme="minorHAnsi"/>
              <w:noProof/>
              <w:sz w:val="22"/>
            </w:rPr>
          </w:pPr>
          <w:hyperlink w:anchor="_Toc485328292" w:history="1">
            <w:r w:rsidRPr="00111D1C">
              <w:rPr>
                <w:rStyle w:val="a9"/>
                <w:noProof/>
              </w:rPr>
              <w:t>6.2.9.</w:t>
            </w:r>
            <w:r>
              <w:rPr>
                <w:rFonts w:asciiTheme="minorHAnsi" w:hAnsiTheme="minorHAnsi"/>
                <w:noProof/>
                <w:sz w:val="22"/>
              </w:rPr>
              <w:tab/>
            </w:r>
            <w:r w:rsidRPr="00111D1C">
              <w:rPr>
                <w:rStyle w:val="a9"/>
                <w:noProof/>
              </w:rPr>
              <w:t>Производственная зона</w:t>
            </w:r>
            <w:r>
              <w:rPr>
                <w:noProof/>
                <w:webHidden/>
              </w:rPr>
              <w:tab/>
            </w:r>
            <w:r>
              <w:rPr>
                <w:noProof/>
                <w:webHidden/>
              </w:rPr>
              <w:fldChar w:fldCharType="begin"/>
            </w:r>
            <w:r>
              <w:rPr>
                <w:noProof/>
                <w:webHidden/>
              </w:rPr>
              <w:instrText xml:space="preserve"> PAGEREF _Toc485328292 \h </w:instrText>
            </w:r>
            <w:r>
              <w:rPr>
                <w:noProof/>
                <w:webHidden/>
              </w:rPr>
            </w:r>
            <w:r>
              <w:rPr>
                <w:noProof/>
                <w:webHidden/>
              </w:rPr>
              <w:fldChar w:fldCharType="separate"/>
            </w:r>
            <w:r>
              <w:rPr>
                <w:noProof/>
                <w:webHidden/>
              </w:rPr>
              <w:t>51</w:t>
            </w:r>
            <w:r>
              <w:rPr>
                <w:noProof/>
                <w:webHidden/>
              </w:rPr>
              <w:fldChar w:fldCharType="end"/>
            </w:r>
          </w:hyperlink>
        </w:p>
        <w:p w:rsidR="00983D74" w:rsidRDefault="00983D74">
          <w:pPr>
            <w:pStyle w:val="12"/>
            <w:tabs>
              <w:tab w:val="left" w:pos="1100"/>
            </w:tabs>
            <w:rPr>
              <w:rFonts w:asciiTheme="minorHAnsi" w:hAnsiTheme="minorHAnsi"/>
              <w:noProof/>
              <w:sz w:val="22"/>
            </w:rPr>
          </w:pPr>
          <w:hyperlink w:anchor="_Toc485328293" w:history="1">
            <w:r w:rsidRPr="00111D1C">
              <w:rPr>
                <w:rStyle w:val="a9"/>
                <w:noProof/>
              </w:rPr>
              <w:t>6.2.10.</w:t>
            </w:r>
            <w:r>
              <w:rPr>
                <w:rFonts w:asciiTheme="minorHAnsi" w:hAnsiTheme="minorHAnsi"/>
                <w:noProof/>
                <w:sz w:val="22"/>
              </w:rPr>
              <w:tab/>
            </w:r>
            <w:r w:rsidRPr="00111D1C">
              <w:rPr>
                <w:rStyle w:val="a9"/>
                <w:noProof/>
              </w:rPr>
              <w:t>Зона рекреационного назначения</w:t>
            </w:r>
            <w:r>
              <w:rPr>
                <w:noProof/>
                <w:webHidden/>
              </w:rPr>
              <w:tab/>
            </w:r>
            <w:r>
              <w:rPr>
                <w:noProof/>
                <w:webHidden/>
              </w:rPr>
              <w:fldChar w:fldCharType="begin"/>
            </w:r>
            <w:r>
              <w:rPr>
                <w:noProof/>
                <w:webHidden/>
              </w:rPr>
              <w:instrText xml:space="preserve"> PAGEREF _Toc485328293 \h </w:instrText>
            </w:r>
            <w:r>
              <w:rPr>
                <w:noProof/>
                <w:webHidden/>
              </w:rPr>
            </w:r>
            <w:r>
              <w:rPr>
                <w:noProof/>
                <w:webHidden/>
              </w:rPr>
              <w:fldChar w:fldCharType="separate"/>
            </w:r>
            <w:r>
              <w:rPr>
                <w:noProof/>
                <w:webHidden/>
              </w:rPr>
              <w:t>53</w:t>
            </w:r>
            <w:r>
              <w:rPr>
                <w:noProof/>
                <w:webHidden/>
              </w:rPr>
              <w:fldChar w:fldCharType="end"/>
            </w:r>
          </w:hyperlink>
        </w:p>
        <w:p w:rsidR="00983D74" w:rsidRDefault="00983D74">
          <w:pPr>
            <w:pStyle w:val="12"/>
            <w:tabs>
              <w:tab w:val="left" w:pos="1100"/>
            </w:tabs>
            <w:rPr>
              <w:rFonts w:asciiTheme="minorHAnsi" w:hAnsiTheme="minorHAnsi"/>
              <w:noProof/>
              <w:sz w:val="22"/>
            </w:rPr>
          </w:pPr>
          <w:hyperlink w:anchor="_Toc485328294" w:history="1">
            <w:r w:rsidRPr="00111D1C">
              <w:rPr>
                <w:rStyle w:val="a9"/>
                <w:noProof/>
              </w:rPr>
              <w:t>6.2.11.</w:t>
            </w:r>
            <w:r>
              <w:rPr>
                <w:rFonts w:asciiTheme="minorHAnsi" w:hAnsiTheme="minorHAnsi"/>
                <w:noProof/>
                <w:sz w:val="22"/>
              </w:rPr>
              <w:tab/>
            </w:r>
            <w:r w:rsidRPr="00111D1C">
              <w:rPr>
                <w:rStyle w:val="a9"/>
                <w:noProof/>
              </w:rPr>
              <w:t>Зона специального назначения, связанная с захоронениями</w:t>
            </w:r>
            <w:r>
              <w:rPr>
                <w:noProof/>
                <w:webHidden/>
              </w:rPr>
              <w:tab/>
            </w:r>
            <w:r>
              <w:rPr>
                <w:noProof/>
                <w:webHidden/>
              </w:rPr>
              <w:fldChar w:fldCharType="begin"/>
            </w:r>
            <w:r>
              <w:rPr>
                <w:noProof/>
                <w:webHidden/>
              </w:rPr>
              <w:instrText xml:space="preserve"> PAGEREF _Toc485328294 \h </w:instrText>
            </w:r>
            <w:r>
              <w:rPr>
                <w:noProof/>
                <w:webHidden/>
              </w:rPr>
            </w:r>
            <w:r>
              <w:rPr>
                <w:noProof/>
                <w:webHidden/>
              </w:rPr>
              <w:fldChar w:fldCharType="separate"/>
            </w:r>
            <w:r>
              <w:rPr>
                <w:noProof/>
                <w:webHidden/>
              </w:rPr>
              <w:t>55</w:t>
            </w:r>
            <w:r>
              <w:rPr>
                <w:noProof/>
                <w:webHidden/>
              </w:rPr>
              <w:fldChar w:fldCharType="end"/>
            </w:r>
          </w:hyperlink>
        </w:p>
        <w:p w:rsidR="00983D74" w:rsidRDefault="00983D74">
          <w:pPr>
            <w:pStyle w:val="12"/>
            <w:tabs>
              <w:tab w:val="left" w:pos="1100"/>
            </w:tabs>
            <w:rPr>
              <w:rFonts w:asciiTheme="minorHAnsi" w:hAnsiTheme="minorHAnsi"/>
              <w:noProof/>
              <w:sz w:val="22"/>
            </w:rPr>
          </w:pPr>
          <w:hyperlink w:anchor="_Toc485328295" w:history="1">
            <w:r w:rsidRPr="00111D1C">
              <w:rPr>
                <w:rStyle w:val="a9"/>
                <w:noProof/>
              </w:rPr>
              <w:t>6.2.12.</w:t>
            </w:r>
            <w:r>
              <w:rPr>
                <w:rFonts w:asciiTheme="minorHAnsi" w:hAnsiTheme="minorHAnsi"/>
                <w:noProof/>
                <w:sz w:val="22"/>
              </w:rPr>
              <w:tab/>
            </w:r>
            <w:r w:rsidRPr="00111D1C">
              <w:rPr>
                <w:rStyle w:val="a9"/>
                <w:noProof/>
              </w:rPr>
              <w:t>Зона особо охраняемых территорий</w:t>
            </w:r>
            <w:r>
              <w:rPr>
                <w:noProof/>
                <w:webHidden/>
              </w:rPr>
              <w:tab/>
            </w:r>
            <w:r>
              <w:rPr>
                <w:noProof/>
                <w:webHidden/>
              </w:rPr>
              <w:fldChar w:fldCharType="begin"/>
            </w:r>
            <w:r>
              <w:rPr>
                <w:noProof/>
                <w:webHidden/>
              </w:rPr>
              <w:instrText xml:space="preserve"> PAGEREF _Toc485328295 \h </w:instrText>
            </w:r>
            <w:r>
              <w:rPr>
                <w:noProof/>
                <w:webHidden/>
              </w:rPr>
            </w:r>
            <w:r>
              <w:rPr>
                <w:noProof/>
                <w:webHidden/>
              </w:rPr>
              <w:fldChar w:fldCharType="separate"/>
            </w:r>
            <w:r>
              <w:rPr>
                <w:noProof/>
                <w:webHidden/>
              </w:rPr>
              <w:t>56</w:t>
            </w:r>
            <w:r>
              <w:rPr>
                <w:noProof/>
                <w:webHidden/>
              </w:rPr>
              <w:fldChar w:fldCharType="end"/>
            </w:r>
          </w:hyperlink>
        </w:p>
        <w:p w:rsidR="00983D74" w:rsidRDefault="00983D74">
          <w:pPr>
            <w:pStyle w:val="12"/>
            <w:tabs>
              <w:tab w:val="left" w:pos="1100"/>
            </w:tabs>
            <w:rPr>
              <w:rFonts w:asciiTheme="minorHAnsi" w:hAnsiTheme="minorHAnsi"/>
              <w:noProof/>
              <w:sz w:val="22"/>
            </w:rPr>
          </w:pPr>
          <w:hyperlink w:anchor="_Toc485328296" w:history="1">
            <w:r w:rsidRPr="00111D1C">
              <w:rPr>
                <w:rStyle w:val="a9"/>
                <w:noProof/>
              </w:rPr>
              <w:t>6.2.13.</w:t>
            </w:r>
            <w:r>
              <w:rPr>
                <w:rFonts w:asciiTheme="minorHAnsi" w:hAnsiTheme="minorHAnsi"/>
                <w:noProof/>
                <w:sz w:val="22"/>
              </w:rPr>
              <w:tab/>
            </w:r>
            <w:r w:rsidRPr="00111D1C">
              <w:rPr>
                <w:rStyle w:val="a9"/>
                <w:noProof/>
              </w:rPr>
              <w:t>Территории общего пользования</w:t>
            </w:r>
            <w:r>
              <w:rPr>
                <w:noProof/>
                <w:webHidden/>
              </w:rPr>
              <w:tab/>
            </w:r>
            <w:r>
              <w:rPr>
                <w:noProof/>
                <w:webHidden/>
              </w:rPr>
              <w:fldChar w:fldCharType="begin"/>
            </w:r>
            <w:r>
              <w:rPr>
                <w:noProof/>
                <w:webHidden/>
              </w:rPr>
              <w:instrText xml:space="preserve"> PAGEREF _Toc485328296 \h </w:instrText>
            </w:r>
            <w:r>
              <w:rPr>
                <w:noProof/>
                <w:webHidden/>
              </w:rPr>
            </w:r>
            <w:r>
              <w:rPr>
                <w:noProof/>
                <w:webHidden/>
              </w:rPr>
              <w:fldChar w:fldCharType="separate"/>
            </w:r>
            <w:r>
              <w:rPr>
                <w:noProof/>
                <w:webHidden/>
              </w:rPr>
              <w:t>57</w:t>
            </w:r>
            <w:r>
              <w:rPr>
                <w:noProof/>
                <w:webHidden/>
              </w:rPr>
              <w:fldChar w:fldCharType="end"/>
            </w:r>
          </w:hyperlink>
        </w:p>
        <w:p w:rsidR="00983D74" w:rsidRDefault="00983D74">
          <w:pPr>
            <w:pStyle w:val="12"/>
            <w:tabs>
              <w:tab w:val="left" w:pos="1100"/>
            </w:tabs>
            <w:rPr>
              <w:rFonts w:asciiTheme="minorHAnsi" w:hAnsiTheme="minorHAnsi"/>
              <w:noProof/>
              <w:sz w:val="22"/>
            </w:rPr>
          </w:pPr>
          <w:hyperlink w:anchor="_Toc485328297" w:history="1">
            <w:r w:rsidRPr="00111D1C">
              <w:rPr>
                <w:rStyle w:val="a9"/>
                <w:noProof/>
              </w:rPr>
              <w:t>6.2.14.</w:t>
            </w:r>
            <w:r>
              <w:rPr>
                <w:rFonts w:asciiTheme="minorHAnsi" w:hAnsiTheme="minorHAnsi"/>
                <w:noProof/>
                <w:sz w:val="22"/>
              </w:rPr>
              <w:tab/>
            </w:r>
            <w:r w:rsidRPr="00111D1C">
              <w:rPr>
                <w:rStyle w:val="a9"/>
                <w:noProof/>
              </w:rPr>
              <w:t>Зона резервных территорий</w:t>
            </w:r>
            <w:r>
              <w:rPr>
                <w:noProof/>
                <w:webHidden/>
              </w:rPr>
              <w:tab/>
            </w:r>
            <w:r>
              <w:rPr>
                <w:noProof/>
                <w:webHidden/>
              </w:rPr>
              <w:fldChar w:fldCharType="begin"/>
            </w:r>
            <w:r>
              <w:rPr>
                <w:noProof/>
                <w:webHidden/>
              </w:rPr>
              <w:instrText xml:space="preserve"> PAGEREF _Toc485328297 \h </w:instrText>
            </w:r>
            <w:r>
              <w:rPr>
                <w:noProof/>
                <w:webHidden/>
              </w:rPr>
            </w:r>
            <w:r>
              <w:rPr>
                <w:noProof/>
                <w:webHidden/>
              </w:rPr>
              <w:fldChar w:fldCharType="separate"/>
            </w:r>
            <w:r>
              <w:rPr>
                <w:noProof/>
                <w:webHidden/>
              </w:rPr>
              <w:t>59</w:t>
            </w:r>
            <w:r>
              <w:rPr>
                <w:noProof/>
                <w:webHidden/>
              </w:rPr>
              <w:fldChar w:fldCharType="end"/>
            </w:r>
          </w:hyperlink>
        </w:p>
        <w:p w:rsidR="00983D74" w:rsidRDefault="00983D74">
          <w:pPr>
            <w:pStyle w:val="12"/>
            <w:tabs>
              <w:tab w:val="left" w:pos="1100"/>
            </w:tabs>
            <w:rPr>
              <w:rFonts w:asciiTheme="minorHAnsi" w:hAnsiTheme="minorHAnsi"/>
              <w:noProof/>
              <w:sz w:val="22"/>
            </w:rPr>
          </w:pPr>
          <w:hyperlink w:anchor="_Toc485328298" w:history="1">
            <w:r w:rsidRPr="00111D1C">
              <w:rPr>
                <w:rStyle w:val="a9"/>
                <w:noProof/>
              </w:rPr>
              <w:t>6.2.15.</w:t>
            </w:r>
            <w:r>
              <w:rPr>
                <w:rFonts w:asciiTheme="minorHAnsi" w:hAnsiTheme="minorHAnsi"/>
                <w:noProof/>
                <w:sz w:val="22"/>
              </w:rPr>
              <w:tab/>
            </w:r>
            <w:r w:rsidRPr="00111D1C">
              <w:rPr>
                <w:rStyle w:val="a9"/>
                <w:noProof/>
              </w:rPr>
              <w:t>Зона, связанная с освоением лесов</w:t>
            </w:r>
            <w:r>
              <w:rPr>
                <w:noProof/>
                <w:webHidden/>
              </w:rPr>
              <w:tab/>
            </w:r>
            <w:r>
              <w:rPr>
                <w:noProof/>
                <w:webHidden/>
              </w:rPr>
              <w:fldChar w:fldCharType="begin"/>
            </w:r>
            <w:r>
              <w:rPr>
                <w:noProof/>
                <w:webHidden/>
              </w:rPr>
              <w:instrText xml:space="preserve"> PAGEREF _Toc485328298 \h </w:instrText>
            </w:r>
            <w:r>
              <w:rPr>
                <w:noProof/>
                <w:webHidden/>
              </w:rPr>
            </w:r>
            <w:r>
              <w:rPr>
                <w:noProof/>
                <w:webHidden/>
              </w:rPr>
              <w:fldChar w:fldCharType="separate"/>
            </w:r>
            <w:r>
              <w:rPr>
                <w:noProof/>
                <w:webHidden/>
              </w:rPr>
              <w:t>60</w:t>
            </w:r>
            <w:r>
              <w:rPr>
                <w:noProof/>
                <w:webHidden/>
              </w:rPr>
              <w:fldChar w:fldCharType="end"/>
            </w:r>
          </w:hyperlink>
        </w:p>
        <w:p w:rsidR="00983D74" w:rsidRDefault="00983D74">
          <w:pPr>
            <w:pStyle w:val="12"/>
            <w:tabs>
              <w:tab w:val="left" w:pos="1100"/>
            </w:tabs>
            <w:rPr>
              <w:rFonts w:asciiTheme="minorHAnsi" w:hAnsiTheme="minorHAnsi"/>
              <w:noProof/>
              <w:sz w:val="22"/>
            </w:rPr>
          </w:pPr>
          <w:hyperlink w:anchor="_Toc485328299" w:history="1">
            <w:r w:rsidRPr="00111D1C">
              <w:rPr>
                <w:rStyle w:val="a9"/>
                <w:noProof/>
              </w:rPr>
              <w:t>6.2.16.</w:t>
            </w:r>
            <w:r>
              <w:rPr>
                <w:rFonts w:asciiTheme="minorHAnsi" w:hAnsiTheme="minorHAnsi"/>
                <w:noProof/>
                <w:sz w:val="22"/>
              </w:rPr>
              <w:tab/>
            </w:r>
            <w:r w:rsidRPr="00111D1C">
              <w:rPr>
                <w:rStyle w:val="a9"/>
                <w:noProof/>
              </w:rPr>
              <w:t>Зона, связанная с использованием водных объектов</w:t>
            </w:r>
            <w:r>
              <w:rPr>
                <w:noProof/>
                <w:webHidden/>
              </w:rPr>
              <w:tab/>
            </w:r>
            <w:r>
              <w:rPr>
                <w:noProof/>
                <w:webHidden/>
              </w:rPr>
              <w:fldChar w:fldCharType="begin"/>
            </w:r>
            <w:r>
              <w:rPr>
                <w:noProof/>
                <w:webHidden/>
              </w:rPr>
              <w:instrText xml:space="preserve"> PAGEREF _Toc485328299 \h </w:instrText>
            </w:r>
            <w:r>
              <w:rPr>
                <w:noProof/>
                <w:webHidden/>
              </w:rPr>
            </w:r>
            <w:r>
              <w:rPr>
                <w:noProof/>
                <w:webHidden/>
              </w:rPr>
              <w:fldChar w:fldCharType="separate"/>
            </w:r>
            <w:r>
              <w:rPr>
                <w:noProof/>
                <w:webHidden/>
              </w:rPr>
              <w:t>61</w:t>
            </w:r>
            <w:r>
              <w:rPr>
                <w:noProof/>
                <w:webHidden/>
              </w:rPr>
              <w:fldChar w:fldCharType="end"/>
            </w:r>
          </w:hyperlink>
        </w:p>
        <w:p w:rsidR="00983D74" w:rsidRDefault="00983D74">
          <w:pPr>
            <w:pStyle w:val="12"/>
            <w:tabs>
              <w:tab w:val="left" w:pos="1100"/>
            </w:tabs>
            <w:rPr>
              <w:rFonts w:asciiTheme="minorHAnsi" w:hAnsiTheme="minorHAnsi"/>
              <w:noProof/>
              <w:sz w:val="22"/>
            </w:rPr>
          </w:pPr>
          <w:hyperlink w:anchor="_Toc485328300" w:history="1">
            <w:r w:rsidRPr="00111D1C">
              <w:rPr>
                <w:rStyle w:val="a9"/>
                <w:noProof/>
              </w:rPr>
              <w:t>6.2.17.</w:t>
            </w:r>
            <w:r>
              <w:rPr>
                <w:rFonts w:asciiTheme="minorHAnsi" w:hAnsiTheme="minorHAnsi"/>
                <w:noProof/>
                <w:sz w:val="22"/>
              </w:rPr>
              <w:tab/>
            </w:r>
            <w:r w:rsidRPr="00111D1C">
              <w:rPr>
                <w:rStyle w:val="a9"/>
                <w:noProof/>
              </w:rPr>
              <w:t>Зона сельскохозяйственного использования, связанная с растениеводством</w:t>
            </w:r>
            <w:r>
              <w:rPr>
                <w:noProof/>
                <w:webHidden/>
              </w:rPr>
              <w:tab/>
            </w:r>
            <w:r>
              <w:rPr>
                <w:noProof/>
                <w:webHidden/>
              </w:rPr>
              <w:fldChar w:fldCharType="begin"/>
            </w:r>
            <w:r>
              <w:rPr>
                <w:noProof/>
                <w:webHidden/>
              </w:rPr>
              <w:instrText xml:space="preserve"> PAGEREF _Toc485328300 \h </w:instrText>
            </w:r>
            <w:r>
              <w:rPr>
                <w:noProof/>
                <w:webHidden/>
              </w:rPr>
            </w:r>
            <w:r>
              <w:rPr>
                <w:noProof/>
                <w:webHidden/>
              </w:rPr>
              <w:fldChar w:fldCharType="separate"/>
            </w:r>
            <w:r>
              <w:rPr>
                <w:noProof/>
                <w:webHidden/>
              </w:rPr>
              <w:t>63</w:t>
            </w:r>
            <w:r>
              <w:rPr>
                <w:noProof/>
                <w:webHidden/>
              </w:rPr>
              <w:fldChar w:fldCharType="end"/>
            </w:r>
          </w:hyperlink>
        </w:p>
        <w:p w:rsidR="00983D74" w:rsidRDefault="00983D74">
          <w:pPr>
            <w:pStyle w:val="12"/>
            <w:tabs>
              <w:tab w:val="left" w:pos="1100"/>
            </w:tabs>
            <w:rPr>
              <w:rFonts w:asciiTheme="minorHAnsi" w:hAnsiTheme="minorHAnsi"/>
              <w:noProof/>
              <w:sz w:val="22"/>
            </w:rPr>
          </w:pPr>
          <w:hyperlink w:anchor="_Toc485328301" w:history="1">
            <w:r w:rsidRPr="00111D1C">
              <w:rPr>
                <w:rStyle w:val="a9"/>
                <w:noProof/>
              </w:rPr>
              <w:t>6.2.18.</w:t>
            </w:r>
            <w:r>
              <w:rPr>
                <w:rFonts w:asciiTheme="minorHAnsi" w:hAnsiTheme="minorHAnsi"/>
                <w:noProof/>
                <w:sz w:val="22"/>
              </w:rPr>
              <w:tab/>
            </w:r>
            <w:r w:rsidRPr="00111D1C">
              <w:rPr>
                <w:rStyle w:val="a9"/>
                <w:noProof/>
              </w:rPr>
              <w:t>Зона сельскохозяйственного использования, связанная с животноводством</w:t>
            </w:r>
            <w:r>
              <w:rPr>
                <w:noProof/>
                <w:webHidden/>
              </w:rPr>
              <w:tab/>
            </w:r>
            <w:r>
              <w:rPr>
                <w:noProof/>
                <w:webHidden/>
              </w:rPr>
              <w:fldChar w:fldCharType="begin"/>
            </w:r>
            <w:r>
              <w:rPr>
                <w:noProof/>
                <w:webHidden/>
              </w:rPr>
              <w:instrText xml:space="preserve"> PAGEREF _Toc485328301 \h </w:instrText>
            </w:r>
            <w:r>
              <w:rPr>
                <w:noProof/>
                <w:webHidden/>
              </w:rPr>
            </w:r>
            <w:r>
              <w:rPr>
                <w:noProof/>
                <w:webHidden/>
              </w:rPr>
              <w:fldChar w:fldCharType="separate"/>
            </w:r>
            <w:r>
              <w:rPr>
                <w:noProof/>
                <w:webHidden/>
              </w:rPr>
              <w:t>64</w:t>
            </w:r>
            <w:r>
              <w:rPr>
                <w:noProof/>
                <w:webHidden/>
              </w:rPr>
              <w:fldChar w:fldCharType="end"/>
            </w:r>
          </w:hyperlink>
        </w:p>
        <w:p w:rsidR="00983D74" w:rsidRDefault="00983D74">
          <w:pPr>
            <w:pStyle w:val="12"/>
            <w:tabs>
              <w:tab w:val="left" w:pos="1100"/>
            </w:tabs>
            <w:rPr>
              <w:rFonts w:asciiTheme="minorHAnsi" w:hAnsiTheme="minorHAnsi"/>
              <w:noProof/>
              <w:sz w:val="22"/>
            </w:rPr>
          </w:pPr>
          <w:hyperlink w:anchor="_Toc485328302" w:history="1">
            <w:r w:rsidRPr="00111D1C">
              <w:rPr>
                <w:rStyle w:val="a9"/>
                <w:noProof/>
              </w:rPr>
              <w:t>6.2.19.</w:t>
            </w:r>
            <w:r>
              <w:rPr>
                <w:rFonts w:asciiTheme="minorHAnsi" w:hAnsiTheme="minorHAnsi"/>
                <w:noProof/>
                <w:sz w:val="22"/>
              </w:rPr>
              <w:tab/>
            </w:r>
            <w:r w:rsidRPr="00111D1C">
              <w:rPr>
                <w:rStyle w:val="a9"/>
                <w:noProof/>
              </w:rPr>
              <w:t>Зона сельскохозяйственного использования, связанная с иными объектами</w:t>
            </w:r>
            <w:r>
              <w:rPr>
                <w:noProof/>
                <w:webHidden/>
              </w:rPr>
              <w:tab/>
            </w:r>
            <w:r>
              <w:rPr>
                <w:noProof/>
                <w:webHidden/>
              </w:rPr>
              <w:fldChar w:fldCharType="begin"/>
            </w:r>
            <w:r>
              <w:rPr>
                <w:noProof/>
                <w:webHidden/>
              </w:rPr>
              <w:instrText xml:space="preserve"> PAGEREF _Toc485328302 \h </w:instrText>
            </w:r>
            <w:r>
              <w:rPr>
                <w:noProof/>
                <w:webHidden/>
              </w:rPr>
            </w:r>
            <w:r>
              <w:rPr>
                <w:noProof/>
                <w:webHidden/>
              </w:rPr>
              <w:fldChar w:fldCharType="separate"/>
            </w:r>
            <w:r>
              <w:rPr>
                <w:noProof/>
                <w:webHidden/>
              </w:rPr>
              <w:t>66</w:t>
            </w:r>
            <w:r>
              <w:rPr>
                <w:noProof/>
                <w:webHidden/>
              </w:rPr>
              <w:fldChar w:fldCharType="end"/>
            </w:r>
          </w:hyperlink>
        </w:p>
        <w:p w:rsidR="00983D74" w:rsidRDefault="00983D74">
          <w:pPr>
            <w:pStyle w:val="12"/>
            <w:tabs>
              <w:tab w:val="left" w:pos="1100"/>
            </w:tabs>
            <w:rPr>
              <w:rFonts w:asciiTheme="minorHAnsi" w:hAnsiTheme="minorHAnsi"/>
              <w:noProof/>
              <w:sz w:val="22"/>
            </w:rPr>
          </w:pPr>
          <w:hyperlink w:anchor="_Toc485328303" w:history="1">
            <w:r w:rsidRPr="00111D1C">
              <w:rPr>
                <w:rStyle w:val="a9"/>
                <w:noProof/>
              </w:rPr>
              <w:t>6.2.20.</w:t>
            </w:r>
            <w:r>
              <w:rPr>
                <w:rFonts w:asciiTheme="minorHAnsi" w:hAnsiTheme="minorHAnsi"/>
                <w:noProof/>
                <w:sz w:val="22"/>
              </w:rPr>
              <w:tab/>
            </w:r>
            <w:r w:rsidRPr="00111D1C">
              <w:rPr>
                <w:rStyle w:val="a9"/>
                <w:noProof/>
              </w:rPr>
              <w:t>Зона ведения садоводства, огородничества и дачного хозяйства</w:t>
            </w:r>
            <w:r>
              <w:rPr>
                <w:noProof/>
                <w:webHidden/>
              </w:rPr>
              <w:tab/>
            </w:r>
            <w:r>
              <w:rPr>
                <w:noProof/>
                <w:webHidden/>
              </w:rPr>
              <w:fldChar w:fldCharType="begin"/>
            </w:r>
            <w:r>
              <w:rPr>
                <w:noProof/>
                <w:webHidden/>
              </w:rPr>
              <w:instrText xml:space="preserve"> PAGEREF _Toc485328303 \h </w:instrText>
            </w:r>
            <w:r>
              <w:rPr>
                <w:noProof/>
                <w:webHidden/>
              </w:rPr>
            </w:r>
            <w:r>
              <w:rPr>
                <w:noProof/>
                <w:webHidden/>
              </w:rPr>
              <w:fldChar w:fldCharType="separate"/>
            </w:r>
            <w:r>
              <w:rPr>
                <w:noProof/>
                <w:webHidden/>
              </w:rPr>
              <w:t>67</w:t>
            </w:r>
            <w:r>
              <w:rPr>
                <w:noProof/>
                <w:webHidden/>
              </w:rPr>
              <w:fldChar w:fldCharType="end"/>
            </w:r>
          </w:hyperlink>
        </w:p>
        <w:p w:rsidR="00983D74" w:rsidRDefault="00983D74">
          <w:pPr>
            <w:pStyle w:val="12"/>
            <w:rPr>
              <w:rFonts w:asciiTheme="minorHAnsi" w:hAnsiTheme="minorHAnsi"/>
              <w:noProof/>
              <w:sz w:val="22"/>
            </w:rPr>
          </w:pPr>
          <w:hyperlink w:anchor="_Toc485328304" w:history="1">
            <w:r w:rsidRPr="00111D1C">
              <w:rPr>
                <w:rStyle w:val="a9"/>
                <w:noProof/>
              </w:rPr>
              <w:t>7.</w:t>
            </w:r>
            <w:r>
              <w:rPr>
                <w:rFonts w:asciiTheme="minorHAnsi" w:hAnsiTheme="minorHAnsi"/>
                <w:noProof/>
                <w:sz w:val="22"/>
              </w:rPr>
              <w:tab/>
            </w:r>
            <w:r w:rsidRPr="00111D1C">
              <w:rPr>
                <w:rStyle w:val="a9"/>
                <w:noProof/>
              </w:rPr>
              <w:t>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w:t>
            </w:r>
            <w:r>
              <w:rPr>
                <w:noProof/>
                <w:webHidden/>
              </w:rPr>
              <w:tab/>
            </w:r>
            <w:r>
              <w:rPr>
                <w:noProof/>
                <w:webHidden/>
              </w:rPr>
              <w:fldChar w:fldCharType="begin"/>
            </w:r>
            <w:r>
              <w:rPr>
                <w:noProof/>
                <w:webHidden/>
              </w:rPr>
              <w:instrText xml:space="preserve"> PAGEREF _Toc485328304 \h </w:instrText>
            </w:r>
            <w:r>
              <w:rPr>
                <w:noProof/>
                <w:webHidden/>
              </w:rPr>
            </w:r>
            <w:r>
              <w:rPr>
                <w:noProof/>
                <w:webHidden/>
              </w:rPr>
              <w:fldChar w:fldCharType="separate"/>
            </w:r>
            <w:r>
              <w:rPr>
                <w:noProof/>
                <w:webHidden/>
              </w:rPr>
              <w:t>70</w:t>
            </w:r>
            <w:r>
              <w:rPr>
                <w:noProof/>
                <w:webHidden/>
              </w:rPr>
              <w:fldChar w:fldCharType="end"/>
            </w:r>
          </w:hyperlink>
        </w:p>
        <w:p w:rsidR="00983D74" w:rsidRDefault="00983D74">
          <w:pPr>
            <w:pStyle w:val="12"/>
            <w:rPr>
              <w:rFonts w:asciiTheme="minorHAnsi" w:hAnsiTheme="minorHAnsi"/>
              <w:noProof/>
              <w:sz w:val="22"/>
            </w:rPr>
          </w:pPr>
          <w:hyperlink w:anchor="_Toc485328305" w:history="1">
            <w:r w:rsidRPr="00111D1C">
              <w:rPr>
                <w:rStyle w:val="a9"/>
                <w:noProof/>
              </w:rPr>
              <w:t>8.</w:t>
            </w:r>
            <w:r>
              <w:rPr>
                <w:rFonts w:asciiTheme="minorHAnsi" w:hAnsiTheme="minorHAnsi"/>
                <w:noProof/>
                <w:sz w:val="22"/>
              </w:rPr>
              <w:tab/>
            </w:r>
            <w:r w:rsidRPr="00111D1C">
              <w:rPr>
                <w:rStyle w:val="a9"/>
                <w:noProof/>
              </w:rPr>
              <w:t>Сведения о видах, назначении и наименованиях, планируемых для размещения на территориях поселения объектов федерального значения, утвержденных документами территориального планирования Российской Федерации</w:t>
            </w:r>
            <w:r>
              <w:rPr>
                <w:noProof/>
                <w:webHidden/>
              </w:rPr>
              <w:tab/>
            </w:r>
            <w:r>
              <w:rPr>
                <w:noProof/>
                <w:webHidden/>
              </w:rPr>
              <w:fldChar w:fldCharType="begin"/>
            </w:r>
            <w:r>
              <w:rPr>
                <w:noProof/>
                <w:webHidden/>
              </w:rPr>
              <w:instrText xml:space="preserve"> PAGEREF _Toc485328305 \h </w:instrText>
            </w:r>
            <w:r>
              <w:rPr>
                <w:noProof/>
                <w:webHidden/>
              </w:rPr>
            </w:r>
            <w:r>
              <w:rPr>
                <w:noProof/>
                <w:webHidden/>
              </w:rPr>
              <w:fldChar w:fldCharType="separate"/>
            </w:r>
            <w:r>
              <w:rPr>
                <w:noProof/>
                <w:webHidden/>
              </w:rPr>
              <w:t>72</w:t>
            </w:r>
            <w:r>
              <w:rPr>
                <w:noProof/>
                <w:webHidden/>
              </w:rPr>
              <w:fldChar w:fldCharType="end"/>
            </w:r>
          </w:hyperlink>
        </w:p>
        <w:p w:rsidR="00983D74" w:rsidRDefault="00983D74">
          <w:pPr>
            <w:pStyle w:val="12"/>
            <w:rPr>
              <w:rFonts w:asciiTheme="minorHAnsi" w:hAnsiTheme="minorHAnsi"/>
              <w:noProof/>
              <w:sz w:val="22"/>
            </w:rPr>
          </w:pPr>
          <w:hyperlink w:anchor="_Toc485328306" w:history="1">
            <w:r w:rsidRPr="00111D1C">
              <w:rPr>
                <w:rStyle w:val="a9"/>
                <w:noProof/>
              </w:rPr>
              <w:t>8.1.</w:t>
            </w:r>
            <w:r>
              <w:rPr>
                <w:rFonts w:asciiTheme="minorHAnsi" w:hAnsiTheme="minorHAnsi"/>
                <w:noProof/>
                <w:sz w:val="22"/>
              </w:rPr>
              <w:tab/>
            </w:r>
            <w:r w:rsidRPr="00111D1C">
              <w:rPr>
                <w:rStyle w:val="a9"/>
                <w:noProof/>
              </w:rPr>
              <w:t>Перечень документов территориального планирования Российской Федерации подлежащих учету при подготовке генерального плана</w:t>
            </w:r>
            <w:r>
              <w:rPr>
                <w:noProof/>
                <w:webHidden/>
              </w:rPr>
              <w:tab/>
            </w:r>
            <w:r>
              <w:rPr>
                <w:noProof/>
                <w:webHidden/>
              </w:rPr>
              <w:fldChar w:fldCharType="begin"/>
            </w:r>
            <w:r>
              <w:rPr>
                <w:noProof/>
                <w:webHidden/>
              </w:rPr>
              <w:instrText xml:space="preserve"> PAGEREF _Toc485328306 \h </w:instrText>
            </w:r>
            <w:r>
              <w:rPr>
                <w:noProof/>
                <w:webHidden/>
              </w:rPr>
            </w:r>
            <w:r>
              <w:rPr>
                <w:noProof/>
                <w:webHidden/>
              </w:rPr>
              <w:fldChar w:fldCharType="separate"/>
            </w:r>
            <w:r>
              <w:rPr>
                <w:noProof/>
                <w:webHidden/>
              </w:rPr>
              <w:t>72</w:t>
            </w:r>
            <w:r>
              <w:rPr>
                <w:noProof/>
                <w:webHidden/>
              </w:rPr>
              <w:fldChar w:fldCharType="end"/>
            </w:r>
          </w:hyperlink>
        </w:p>
        <w:p w:rsidR="00983D74" w:rsidRDefault="00983D74">
          <w:pPr>
            <w:pStyle w:val="12"/>
            <w:rPr>
              <w:rFonts w:asciiTheme="minorHAnsi" w:hAnsiTheme="minorHAnsi"/>
              <w:noProof/>
              <w:sz w:val="22"/>
            </w:rPr>
          </w:pPr>
          <w:hyperlink w:anchor="_Toc485328307" w:history="1">
            <w:r w:rsidRPr="00111D1C">
              <w:rPr>
                <w:rStyle w:val="a9"/>
                <w:noProof/>
              </w:rPr>
              <w:t>8.2.</w:t>
            </w:r>
            <w:r>
              <w:rPr>
                <w:rFonts w:asciiTheme="minorHAnsi" w:hAnsiTheme="minorHAnsi"/>
                <w:noProof/>
                <w:sz w:val="22"/>
              </w:rPr>
              <w:tab/>
            </w:r>
            <w:r w:rsidRPr="00111D1C">
              <w:rPr>
                <w:rStyle w:val="a9"/>
                <w:noProof/>
              </w:rPr>
              <w:t>Перечень планируемых для размещения на территориях поселения объектов федерального значения</w:t>
            </w:r>
            <w:r>
              <w:rPr>
                <w:noProof/>
                <w:webHidden/>
              </w:rPr>
              <w:tab/>
            </w:r>
            <w:r>
              <w:rPr>
                <w:noProof/>
                <w:webHidden/>
              </w:rPr>
              <w:fldChar w:fldCharType="begin"/>
            </w:r>
            <w:r>
              <w:rPr>
                <w:noProof/>
                <w:webHidden/>
              </w:rPr>
              <w:instrText xml:space="preserve"> PAGEREF _Toc485328307 \h </w:instrText>
            </w:r>
            <w:r>
              <w:rPr>
                <w:noProof/>
                <w:webHidden/>
              </w:rPr>
            </w:r>
            <w:r>
              <w:rPr>
                <w:noProof/>
                <w:webHidden/>
              </w:rPr>
              <w:fldChar w:fldCharType="separate"/>
            </w:r>
            <w:r>
              <w:rPr>
                <w:noProof/>
                <w:webHidden/>
              </w:rPr>
              <w:t>73</w:t>
            </w:r>
            <w:r>
              <w:rPr>
                <w:noProof/>
                <w:webHidden/>
              </w:rPr>
              <w:fldChar w:fldCharType="end"/>
            </w:r>
          </w:hyperlink>
        </w:p>
        <w:p w:rsidR="00983D74" w:rsidRDefault="00983D74">
          <w:pPr>
            <w:pStyle w:val="12"/>
            <w:rPr>
              <w:rFonts w:asciiTheme="minorHAnsi" w:hAnsiTheme="minorHAnsi"/>
              <w:noProof/>
              <w:sz w:val="22"/>
            </w:rPr>
          </w:pPr>
          <w:hyperlink w:anchor="_Toc485328308" w:history="1">
            <w:r w:rsidRPr="00111D1C">
              <w:rPr>
                <w:rStyle w:val="a9"/>
                <w:noProof/>
              </w:rPr>
              <w:t>8.3.</w:t>
            </w:r>
            <w:r>
              <w:rPr>
                <w:rFonts w:asciiTheme="minorHAnsi" w:hAnsiTheme="minorHAnsi"/>
                <w:noProof/>
                <w:sz w:val="22"/>
              </w:rPr>
              <w:tab/>
            </w:r>
            <w:r w:rsidRPr="00111D1C">
              <w:rPr>
                <w:rStyle w:val="a9"/>
                <w:noProof/>
              </w:rPr>
              <w:t>Определение функциональных зон, в которых планируется размещение объектов федерального значения и (или) местоположения линейных объектов федерального значения</w:t>
            </w:r>
            <w:r>
              <w:rPr>
                <w:noProof/>
                <w:webHidden/>
              </w:rPr>
              <w:tab/>
            </w:r>
            <w:r>
              <w:rPr>
                <w:noProof/>
                <w:webHidden/>
              </w:rPr>
              <w:fldChar w:fldCharType="begin"/>
            </w:r>
            <w:r>
              <w:rPr>
                <w:noProof/>
                <w:webHidden/>
              </w:rPr>
              <w:instrText xml:space="preserve"> PAGEREF _Toc485328308 \h </w:instrText>
            </w:r>
            <w:r>
              <w:rPr>
                <w:noProof/>
                <w:webHidden/>
              </w:rPr>
            </w:r>
            <w:r>
              <w:rPr>
                <w:noProof/>
                <w:webHidden/>
              </w:rPr>
              <w:fldChar w:fldCharType="separate"/>
            </w:r>
            <w:r>
              <w:rPr>
                <w:noProof/>
                <w:webHidden/>
              </w:rPr>
              <w:t>75</w:t>
            </w:r>
            <w:r>
              <w:rPr>
                <w:noProof/>
                <w:webHidden/>
              </w:rPr>
              <w:fldChar w:fldCharType="end"/>
            </w:r>
          </w:hyperlink>
        </w:p>
        <w:p w:rsidR="00983D74" w:rsidRDefault="00983D74">
          <w:pPr>
            <w:pStyle w:val="12"/>
            <w:rPr>
              <w:rFonts w:asciiTheme="minorHAnsi" w:hAnsiTheme="minorHAnsi"/>
              <w:noProof/>
              <w:sz w:val="22"/>
            </w:rPr>
          </w:pPr>
          <w:hyperlink w:anchor="_Toc485328309" w:history="1">
            <w:r w:rsidRPr="00111D1C">
              <w:rPr>
                <w:rStyle w:val="a9"/>
                <w:noProof/>
              </w:rPr>
              <w:t>9.</w:t>
            </w:r>
            <w:r>
              <w:rPr>
                <w:rFonts w:asciiTheme="minorHAnsi" w:hAnsiTheme="minorHAnsi"/>
                <w:noProof/>
                <w:sz w:val="22"/>
              </w:rPr>
              <w:tab/>
            </w:r>
            <w:r w:rsidRPr="00111D1C">
              <w:rPr>
                <w:rStyle w:val="a9"/>
                <w:noProof/>
              </w:rPr>
              <w:t>Сведения о видах, назначении и наименованиях, планируемых для размещения на территориях поселения объектов регионального значения, утвержденных схемой территориального планирования Новгородской области</w:t>
            </w:r>
            <w:r>
              <w:rPr>
                <w:noProof/>
                <w:webHidden/>
              </w:rPr>
              <w:tab/>
            </w:r>
            <w:r>
              <w:rPr>
                <w:noProof/>
                <w:webHidden/>
              </w:rPr>
              <w:fldChar w:fldCharType="begin"/>
            </w:r>
            <w:r>
              <w:rPr>
                <w:noProof/>
                <w:webHidden/>
              </w:rPr>
              <w:instrText xml:space="preserve"> PAGEREF _Toc485328309 \h </w:instrText>
            </w:r>
            <w:r>
              <w:rPr>
                <w:noProof/>
                <w:webHidden/>
              </w:rPr>
            </w:r>
            <w:r>
              <w:rPr>
                <w:noProof/>
                <w:webHidden/>
              </w:rPr>
              <w:fldChar w:fldCharType="separate"/>
            </w:r>
            <w:r>
              <w:rPr>
                <w:noProof/>
                <w:webHidden/>
              </w:rPr>
              <w:t>76</w:t>
            </w:r>
            <w:r>
              <w:rPr>
                <w:noProof/>
                <w:webHidden/>
              </w:rPr>
              <w:fldChar w:fldCharType="end"/>
            </w:r>
          </w:hyperlink>
        </w:p>
        <w:p w:rsidR="00983D74" w:rsidRDefault="00983D74">
          <w:pPr>
            <w:pStyle w:val="12"/>
            <w:rPr>
              <w:rFonts w:asciiTheme="minorHAnsi" w:hAnsiTheme="minorHAnsi"/>
              <w:noProof/>
              <w:sz w:val="22"/>
            </w:rPr>
          </w:pPr>
          <w:hyperlink w:anchor="_Toc485328310" w:history="1">
            <w:r w:rsidRPr="00111D1C">
              <w:rPr>
                <w:rStyle w:val="a9"/>
                <w:noProof/>
              </w:rPr>
              <w:t>9.1.</w:t>
            </w:r>
            <w:r>
              <w:rPr>
                <w:rFonts w:asciiTheme="minorHAnsi" w:hAnsiTheme="minorHAnsi"/>
                <w:noProof/>
                <w:sz w:val="22"/>
              </w:rPr>
              <w:tab/>
            </w:r>
            <w:r w:rsidRPr="00111D1C">
              <w:rPr>
                <w:rStyle w:val="a9"/>
                <w:noProof/>
              </w:rPr>
              <w:t xml:space="preserve">Перечень документов территориального планирования </w:t>
            </w:r>
            <w:r w:rsidRPr="00111D1C">
              <w:rPr>
                <w:rStyle w:val="a9"/>
                <w:rFonts w:eastAsia="Calibri" w:cs="Times New Roman"/>
                <w:noProof/>
              </w:rPr>
              <w:t>субъекта Российской Федерации</w:t>
            </w:r>
            <w:r w:rsidRPr="00111D1C">
              <w:rPr>
                <w:rStyle w:val="a9"/>
                <w:noProof/>
              </w:rPr>
              <w:t xml:space="preserve"> подлежащих учету при подготовке генерального плана</w:t>
            </w:r>
            <w:r>
              <w:rPr>
                <w:noProof/>
                <w:webHidden/>
              </w:rPr>
              <w:tab/>
            </w:r>
            <w:r>
              <w:rPr>
                <w:noProof/>
                <w:webHidden/>
              </w:rPr>
              <w:fldChar w:fldCharType="begin"/>
            </w:r>
            <w:r>
              <w:rPr>
                <w:noProof/>
                <w:webHidden/>
              </w:rPr>
              <w:instrText xml:space="preserve"> PAGEREF _Toc485328310 \h </w:instrText>
            </w:r>
            <w:r>
              <w:rPr>
                <w:noProof/>
                <w:webHidden/>
              </w:rPr>
            </w:r>
            <w:r>
              <w:rPr>
                <w:noProof/>
                <w:webHidden/>
              </w:rPr>
              <w:fldChar w:fldCharType="separate"/>
            </w:r>
            <w:r>
              <w:rPr>
                <w:noProof/>
                <w:webHidden/>
              </w:rPr>
              <w:t>76</w:t>
            </w:r>
            <w:r>
              <w:rPr>
                <w:noProof/>
                <w:webHidden/>
              </w:rPr>
              <w:fldChar w:fldCharType="end"/>
            </w:r>
          </w:hyperlink>
        </w:p>
        <w:p w:rsidR="00983D74" w:rsidRDefault="00983D74">
          <w:pPr>
            <w:pStyle w:val="12"/>
            <w:rPr>
              <w:rFonts w:asciiTheme="minorHAnsi" w:hAnsiTheme="minorHAnsi"/>
              <w:noProof/>
              <w:sz w:val="22"/>
            </w:rPr>
          </w:pPr>
          <w:hyperlink w:anchor="_Toc485328311" w:history="1">
            <w:r w:rsidRPr="00111D1C">
              <w:rPr>
                <w:rStyle w:val="a9"/>
                <w:noProof/>
              </w:rPr>
              <w:t>9.2.</w:t>
            </w:r>
            <w:r>
              <w:rPr>
                <w:rFonts w:asciiTheme="minorHAnsi" w:hAnsiTheme="minorHAnsi"/>
                <w:noProof/>
                <w:sz w:val="22"/>
              </w:rPr>
              <w:tab/>
            </w:r>
            <w:r w:rsidRPr="00111D1C">
              <w:rPr>
                <w:rStyle w:val="a9"/>
                <w:noProof/>
              </w:rPr>
              <w:t xml:space="preserve">Перечень планируемых для размещения на территориях поселения объектов </w:t>
            </w:r>
            <w:r w:rsidRPr="00111D1C">
              <w:rPr>
                <w:rStyle w:val="a9"/>
                <w:rFonts w:eastAsia="Calibri" w:cs="Times New Roman"/>
                <w:noProof/>
              </w:rPr>
              <w:t xml:space="preserve">регионального </w:t>
            </w:r>
            <w:r w:rsidRPr="00111D1C">
              <w:rPr>
                <w:rStyle w:val="a9"/>
                <w:noProof/>
              </w:rPr>
              <w:t>значения</w:t>
            </w:r>
            <w:r>
              <w:rPr>
                <w:noProof/>
                <w:webHidden/>
              </w:rPr>
              <w:tab/>
            </w:r>
            <w:r>
              <w:rPr>
                <w:noProof/>
                <w:webHidden/>
              </w:rPr>
              <w:fldChar w:fldCharType="begin"/>
            </w:r>
            <w:r>
              <w:rPr>
                <w:noProof/>
                <w:webHidden/>
              </w:rPr>
              <w:instrText xml:space="preserve"> PAGEREF _Toc485328311 \h </w:instrText>
            </w:r>
            <w:r>
              <w:rPr>
                <w:noProof/>
                <w:webHidden/>
              </w:rPr>
            </w:r>
            <w:r>
              <w:rPr>
                <w:noProof/>
                <w:webHidden/>
              </w:rPr>
              <w:fldChar w:fldCharType="separate"/>
            </w:r>
            <w:r>
              <w:rPr>
                <w:noProof/>
                <w:webHidden/>
              </w:rPr>
              <w:t>76</w:t>
            </w:r>
            <w:r>
              <w:rPr>
                <w:noProof/>
                <w:webHidden/>
              </w:rPr>
              <w:fldChar w:fldCharType="end"/>
            </w:r>
          </w:hyperlink>
        </w:p>
        <w:p w:rsidR="00983D74" w:rsidRDefault="00983D74">
          <w:pPr>
            <w:pStyle w:val="12"/>
            <w:rPr>
              <w:rFonts w:asciiTheme="minorHAnsi" w:hAnsiTheme="minorHAnsi"/>
              <w:noProof/>
              <w:sz w:val="22"/>
            </w:rPr>
          </w:pPr>
          <w:hyperlink w:anchor="_Toc485328312" w:history="1">
            <w:r w:rsidRPr="00111D1C">
              <w:rPr>
                <w:rStyle w:val="a9"/>
                <w:noProof/>
              </w:rPr>
              <w:t>9.3.</w:t>
            </w:r>
            <w:r>
              <w:rPr>
                <w:rFonts w:asciiTheme="minorHAnsi" w:hAnsiTheme="minorHAnsi"/>
                <w:noProof/>
                <w:sz w:val="22"/>
              </w:rPr>
              <w:tab/>
            </w:r>
            <w:r w:rsidRPr="00111D1C">
              <w:rPr>
                <w:rStyle w:val="a9"/>
                <w:noProof/>
              </w:rPr>
              <w:t>Определение функциональных зон, в которых планируется размещение объектов регионального значения и (или) местоположения линейных объектов регионального значения</w:t>
            </w:r>
            <w:r>
              <w:rPr>
                <w:noProof/>
                <w:webHidden/>
              </w:rPr>
              <w:tab/>
            </w:r>
            <w:r>
              <w:rPr>
                <w:noProof/>
                <w:webHidden/>
              </w:rPr>
              <w:fldChar w:fldCharType="begin"/>
            </w:r>
            <w:r>
              <w:rPr>
                <w:noProof/>
                <w:webHidden/>
              </w:rPr>
              <w:instrText xml:space="preserve"> PAGEREF _Toc485328312 \h </w:instrText>
            </w:r>
            <w:r>
              <w:rPr>
                <w:noProof/>
                <w:webHidden/>
              </w:rPr>
            </w:r>
            <w:r>
              <w:rPr>
                <w:noProof/>
                <w:webHidden/>
              </w:rPr>
              <w:fldChar w:fldCharType="separate"/>
            </w:r>
            <w:r>
              <w:rPr>
                <w:noProof/>
                <w:webHidden/>
              </w:rPr>
              <w:t>77</w:t>
            </w:r>
            <w:r>
              <w:rPr>
                <w:noProof/>
                <w:webHidden/>
              </w:rPr>
              <w:fldChar w:fldCharType="end"/>
            </w:r>
          </w:hyperlink>
        </w:p>
        <w:p w:rsidR="00983D74" w:rsidRDefault="00983D74">
          <w:pPr>
            <w:pStyle w:val="12"/>
            <w:rPr>
              <w:rFonts w:asciiTheme="minorHAnsi" w:hAnsiTheme="minorHAnsi"/>
              <w:noProof/>
              <w:sz w:val="22"/>
            </w:rPr>
          </w:pPr>
          <w:hyperlink w:anchor="_Toc485328313" w:history="1">
            <w:r w:rsidRPr="00111D1C">
              <w:rPr>
                <w:rStyle w:val="a9"/>
                <w:noProof/>
              </w:rPr>
              <w:t>10.</w:t>
            </w:r>
            <w:r>
              <w:rPr>
                <w:rFonts w:asciiTheme="minorHAnsi" w:hAnsiTheme="minorHAnsi"/>
                <w:noProof/>
                <w:sz w:val="22"/>
              </w:rPr>
              <w:tab/>
            </w:r>
            <w:r w:rsidRPr="00111D1C">
              <w:rPr>
                <w:rStyle w:val="a9"/>
                <w:noProof/>
              </w:rPr>
              <w:t>Сведения о видах, назначении и наименованиях, планируемых для размещения на территории поселения объектов местного значения муниципального района</w:t>
            </w:r>
            <w:r>
              <w:rPr>
                <w:noProof/>
                <w:webHidden/>
              </w:rPr>
              <w:tab/>
            </w:r>
            <w:r>
              <w:rPr>
                <w:noProof/>
                <w:webHidden/>
              </w:rPr>
              <w:fldChar w:fldCharType="begin"/>
            </w:r>
            <w:r>
              <w:rPr>
                <w:noProof/>
                <w:webHidden/>
              </w:rPr>
              <w:instrText xml:space="preserve"> PAGEREF _Toc485328313 \h </w:instrText>
            </w:r>
            <w:r>
              <w:rPr>
                <w:noProof/>
                <w:webHidden/>
              </w:rPr>
            </w:r>
            <w:r>
              <w:rPr>
                <w:noProof/>
                <w:webHidden/>
              </w:rPr>
              <w:fldChar w:fldCharType="separate"/>
            </w:r>
            <w:r>
              <w:rPr>
                <w:noProof/>
                <w:webHidden/>
              </w:rPr>
              <w:t>77</w:t>
            </w:r>
            <w:r>
              <w:rPr>
                <w:noProof/>
                <w:webHidden/>
              </w:rPr>
              <w:fldChar w:fldCharType="end"/>
            </w:r>
          </w:hyperlink>
        </w:p>
        <w:p w:rsidR="00983D74" w:rsidRDefault="00983D74">
          <w:pPr>
            <w:pStyle w:val="12"/>
            <w:tabs>
              <w:tab w:val="left" w:pos="880"/>
            </w:tabs>
            <w:rPr>
              <w:rFonts w:asciiTheme="minorHAnsi" w:hAnsiTheme="minorHAnsi"/>
              <w:noProof/>
              <w:sz w:val="22"/>
            </w:rPr>
          </w:pPr>
          <w:hyperlink w:anchor="_Toc485328314" w:history="1">
            <w:r w:rsidRPr="00111D1C">
              <w:rPr>
                <w:rStyle w:val="a9"/>
                <w:noProof/>
              </w:rPr>
              <w:t>10.1.</w:t>
            </w:r>
            <w:r>
              <w:rPr>
                <w:rFonts w:asciiTheme="minorHAnsi" w:hAnsiTheme="minorHAnsi"/>
                <w:noProof/>
                <w:sz w:val="22"/>
              </w:rPr>
              <w:tab/>
            </w:r>
            <w:r w:rsidRPr="00111D1C">
              <w:rPr>
                <w:rStyle w:val="a9"/>
                <w:noProof/>
              </w:rPr>
              <w:t>Перечень документов территориального планирования муниципального района подлежащих учету при подготовке генерального плана</w:t>
            </w:r>
            <w:r>
              <w:rPr>
                <w:noProof/>
                <w:webHidden/>
              </w:rPr>
              <w:tab/>
            </w:r>
            <w:r>
              <w:rPr>
                <w:noProof/>
                <w:webHidden/>
              </w:rPr>
              <w:fldChar w:fldCharType="begin"/>
            </w:r>
            <w:r>
              <w:rPr>
                <w:noProof/>
                <w:webHidden/>
              </w:rPr>
              <w:instrText xml:space="preserve"> PAGEREF _Toc485328314 \h </w:instrText>
            </w:r>
            <w:r>
              <w:rPr>
                <w:noProof/>
                <w:webHidden/>
              </w:rPr>
            </w:r>
            <w:r>
              <w:rPr>
                <w:noProof/>
                <w:webHidden/>
              </w:rPr>
              <w:fldChar w:fldCharType="separate"/>
            </w:r>
            <w:r>
              <w:rPr>
                <w:noProof/>
                <w:webHidden/>
              </w:rPr>
              <w:t>77</w:t>
            </w:r>
            <w:r>
              <w:rPr>
                <w:noProof/>
                <w:webHidden/>
              </w:rPr>
              <w:fldChar w:fldCharType="end"/>
            </w:r>
          </w:hyperlink>
        </w:p>
        <w:p w:rsidR="00983D74" w:rsidRDefault="00983D74">
          <w:pPr>
            <w:pStyle w:val="12"/>
            <w:tabs>
              <w:tab w:val="left" w:pos="880"/>
            </w:tabs>
            <w:rPr>
              <w:rFonts w:asciiTheme="minorHAnsi" w:hAnsiTheme="minorHAnsi"/>
              <w:noProof/>
              <w:sz w:val="22"/>
            </w:rPr>
          </w:pPr>
          <w:hyperlink w:anchor="_Toc485328315" w:history="1">
            <w:r w:rsidRPr="00111D1C">
              <w:rPr>
                <w:rStyle w:val="a9"/>
                <w:noProof/>
              </w:rPr>
              <w:t>10.2.</w:t>
            </w:r>
            <w:r>
              <w:rPr>
                <w:rFonts w:asciiTheme="minorHAnsi" w:hAnsiTheme="minorHAnsi"/>
                <w:noProof/>
                <w:sz w:val="22"/>
              </w:rPr>
              <w:tab/>
            </w:r>
            <w:r w:rsidRPr="00111D1C">
              <w:rPr>
                <w:rStyle w:val="a9"/>
                <w:noProof/>
              </w:rPr>
              <w:t xml:space="preserve">Перечень планируемых для размещения на территориях поселения объектов </w:t>
            </w:r>
            <w:r w:rsidRPr="00111D1C">
              <w:rPr>
                <w:rStyle w:val="a9"/>
                <w:rFonts w:eastAsia="Calibri" w:cs="Times New Roman"/>
                <w:noProof/>
              </w:rPr>
              <w:t>местного значения муниципального района</w:t>
            </w:r>
            <w:r>
              <w:rPr>
                <w:noProof/>
                <w:webHidden/>
              </w:rPr>
              <w:tab/>
            </w:r>
            <w:r>
              <w:rPr>
                <w:noProof/>
                <w:webHidden/>
              </w:rPr>
              <w:fldChar w:fldCharType="begin"/>
            </w:r>
            <w:r>
              <w:rPr>
                <w:noProof/>
                <w:webHidden/>
              </w:rPr>
              <w:instrText xml:space="preserve"> PAGEREF _Toc485328315 \h </w:instrText>
            </w:r>
            <w:r>
              <w:rPr>
                <w:noProof/>
                <w:webHidden/>
              </w:rPr>
            </w:r>
            <w:r>
              <w:rPr>
                <w:noProof/>
                <w:webHidden/>
              </w:rPr>
              <w:fldChar w:fldCharType="separate"/>
            </w:r>
            <w:r>
              <w:rPr>
                <w:noProof/>
                <w:webHidden/>
              </w:rPr>
              <w:t>77</w:t>
            </w:r>
            <w:r>
              <w:rPr>
                <w:noProof/>
                <w:webHidden/>
              </w:rPr>
              <w:fldChar w:fldCharType="end"/>
            </w:r>
          </w:hyperlink>
        </w:p>
        <w:p w:rsidR="00983D74" w:rsidRDefault="00983D74">
          <w:pPr>
            <w:pStyle w:val="12"/>
            <w:tabs>
              <w:tab w:val="left" w:pos="880"/>
            </w:tabs>
            <w:rPr>
              <w:rFonts w:asciiTheme="minorHAnsi" w:hAnsiTheme="minorHAnsi"/>
              <w:noProof/>
              <w:sz w:val="22"/>
            </w:rPr>
          </w:pPr>
          <w:hyperlink w:anchor="_Toc485328316" w:history="1">
            <w:r w:rsidRPr="00111D1C">
              <w:rPr>
                <w:rStyle w:val="a9"/>
                <w:noProof/>
              </w:rPr>
              <w:t>10.3.</w:t>
            </w:r>
            <w:r>
              <w:rPr>
                <w:rFonts w:asciiTheme="minorHAnsi" w:hAnsiTheme="minorHAnsi"/>
                <w:noProof/>
                <w:sz w:val="22"/>
              </w:rPr>
              <w:tab/>
            </w:r>
            <w:r w:rsidRPr="00111D1C">
              <w:rPr>
                <w:rStyle w:val="a9"/>
                <w:noProof/>
              </w:rPr>
              <w:t>Определение функциональных зон, в которых планируется размещение объектов местного значения муниципального района и (или) местоположения линейных объектов местного значения муниципального района</w:t>
            </w:r>
            <w:r>
              <w:rPr>
                <w:noProof/>
                <w:webHidden/>
              </w:rPr>
              <w:tab/>
            </w:r>
            <w:r>
              <w:rPr>
                <w:noProof/>
                <w:webHidden/>
              </w:rPr>
              <w:fldChar w:fldCharType="begin"/>
            </w:r>
            <w:r>
              <w:rPr>
                <w:noProof/>
                <w:webHidden/>
              </w:rPr>
              <w:instrText xml:space="preserve"> PAGEREF _Toc485328316 \h </w:instrText>
            </w:r>
            <w:r>
              <w:rPr>
                <w:noProof/>
                <w:webHidden/>
              </w:rPr>
            </w:r>
            <w:r>
              <w:rPr>
                <w:noProof/>
                <w:webHidden/>
              </w:rPr>
              <w:fldChar w:fldCharType="separate"/>
            </w:r>
            <w:r>
              <w:rPr>
                <w:noProof/>
                <w:webHidden/>
              </w:rPr>
              <w:t>78</w:t>
            </w:r>
            <w:r>
              <w:rPr>
                <w:noProof/>
                <w:webHidden/>
              </w:rPr>
              <w:fldChar w:fldCharType="end"/>
            </w:r>
          </w:hyperlink>
        </w:p>
        <w:p w:rsidR="00983D74" w:rsidRDefault="00983D74">
          <w:pPr>
            <w:pStyle w:val="12"/>
            <w:rPr>
              <w:rFonts w:asciiTheme="minorHAnsi" w:hAnsiTheme="minorHAnsi"/>
              <w:noProof/>
              <w:sz w:val="22"/>
            </w:rPr>
          </w:pPr>
          <w:hyperlink w:anchor="_Toc485328317" w:history="1">
            <w:r w:rsidRPr="00111D1C">
              <w:rPr>
                <w:rStyle w:val="a9"/>
                <w:noProof/>
              </w:rPr>
              <w:t>11.</w:t>
            </w:r>
            <w:r>
              <w:rPr>
                <w:rFonts w:asciiTheme="minorHAnsi" w:hAnsiTheme="minorHAnsi"/>
                <w:noProof/>
                <w:sz w:val="22"/>
              </w:rPr>
              <w:tab/>
            </w:r>
            <w:r w:rsidRPr="00111D1C">
              <w:rPr>
                <w:rStyle w:val="a9"/>
                <w:noProof/>
              </w:rPr>
              <w:t>Учет инвестиционных программ субъектов естественных монополий и организаций коммунального комплекса</w:t>
            </w:r>
            <w:r>
              <w:rPr>
                <w:noProof/>
                <w:webHidden/>
              </w:rPr>
              <w:tab/>
            </w:r>
            <w:r>
              <w:rPr>
                <w:noProof/>
                <w:webHidden/>
              </w:rPr>
              <w:fldChar w:fldCharType="begin"/>
            </w:r>
            <w:r>
              <w:rPr>
                <w:noProof/>
                <w:webHidden/>
              </w:rPr>
              <w:instrText xml:space="preserve"> PAGEREF _Toc485328317 \h </w:instrText>
            </w:r>
            <w:r>
              <w:rPr>
                <w:noProof/>
                <w:webHidden/>
              </w:rPr>
            </w:r>
            <w:r>
              <w:rPr>
                <w:noProof/>
                <w:webHidden/>
              </w:rPr>
              <w:fldChar w:fldCharType="separate"/>
            </w:r>
            <w:r>
              <w:rPr>
                <w:noProof/>
                <w:webHidden/>
              </w:rPr>
              <w:t>78</w:t>
            </w:r>
            <w:r>
              <w:rPr>
                <w:noProof/>
                <w:webHidden/>
              </w:rPr>
              <w:fldChar w:fldCharType="end"/>
            </w:r>
          </w:hyperlink>
        </w:p>
        <w:p w:rsidR="00983D74" w:rsidRDefault="00983D74">
          <w:pPr>
            <w:pStyle w:val="12"/>
            <w:tabs>
              <w:tab w:val="left" w:pos="880"/>
            </w:tabs>
            <w:rPr>
              <w:rFonts w:asciiTheme="minorHAnsi" w:hAnsiTheme="minorHAnsi"/>
              <w:noProof/>
              <w:sz w:val="22"/>
            </w:rPr>
          </w:pPr>
          <w:hyperlink w:anchor="_Toc485328318" w:history="1">
            <w:r w:rsidRPr="00111D1C">
              <w:rPr>
                <w:rStyle w:val="a9"/>
                <w:noProof/>
              </w:rPr>
              <w:t>11.1.</w:t>
            </w:r>
            <w:r>
              <w:rPr>
                <w:rFonts w:asciiTheme="minorHAnsi" w:hAnsiTheme="minorHAnsi"/>
                <w:noProof/>
                <w:sz w:val="22"/>
              </w:rPr>
              <w:tab/>
            </w:r>
            <w:r w:rsidRPr="00111D1C">
              <w:rPr>
                <w:rStyle w:val="a9"/>
                <w:noProof/>
              </w:rPr>
              <w:t>Объекты и планируемые места их размещения, предусмотренные инвестиционными программами субъектов естественных монополий</w:t>
            </w:r>
            <w:r>
              <w:rPr>
                <w:noProof/>
                <w:webHidden/>
              </w:rPr>
              <w:tab/>
            </w:r>
            <w:r>
              <w:rPr>
                <w:noProof/>
                <w:webHidden/>
              </w:rPr>
              <w:fldChar w:fldCharType="begin"/>
            </w:r>
            <w:r>
              <w:rPr>
                <w:noProof/>
                <w:webHidden/>
              </w:rPr>
              <w:instrText xml:space="preserve"> PAGEREF _Toc485328318 \h </w:instrText>
            </w:r>
            <w:r>
              <w:rPr>
                <w:noProof/>
                <w:webHidden/>
              </w:rPr>
            </w:r>
            <w:r>
              <w:rPr>
                <w:noProof/>
                <w:webHidden/>
              </w:rPr>
              <w:fldChar w:fldCharType="separate"/>
            </w:r>
            <w:r>
              <w:rPr>
                <w:noProof/>
                <w:webHidden/>
              </w:rPr>
              <w:t>79</w:t>
            </w:r>
            <w:r>
              <w:rPr>
                <w:noProof/>
                <w:webHidden/>
              </w:rPr>
              <w:fldChar w:fldCharType="end"/>
            </w:r>
          </w:hyperlink>
        </w:p>
        <w:p w:rsidR="00983D74" w:rsidRDefault="00983D74">
          <w:pPr>
            <w:pStyle w:val="12"/>
            <w:tabs>
              <w:tab w:val="left" w:pos="880"/>
            </w:tabs>
            <w:rPr>
              <w:rFonts w:asciiTheme="minorHAnsi" w:hAnsiTheme="minorHAnsi"/>
              <w:noProof/>
              <w:sz w:val="22"/>
            </w:rPr>
          </w:pPr>
          <w:hyperlink w:anchor="_Toc485328319" w:history="1">
            <w:r w:rsidRPr="00111D1C">
              <w:rPr>
                <w:rStyle w:val="a9"/>
                <w:noProof/>
              </w:rPr>
              <w:t>11.2.</w:t>
            </w:r>
            <w:r>
              <w:rPr>
                <w:rFonts w:asciiTheme="minorHAnsi" w:hAnsiTheme="minorHAnsi"/>
                <w:noProof/>
                <w:sz w:val="22"/>
              </w:rPr>
              <w:tab/>
            </w:r>
            <w:r w:rsidRPr="00111D1C">
              <w:rPr>
                <w:rStyle w:val="a9"/>
                <w:noProof/>
              </w:rPr>
              <w:t>Обоснование объектов и планируемых мест их размещения, предусмотренных инвестиционными программами организаций коммунального комплекса</w:t>
            </w:r>
            <w:r>
              <w:rPr>
                <w:noProof/>
                <w:webHidden/>
              </w:rPr>
              <w:tab/>
            </w:r>
            <w:r>
              <w:rPr>
                <w:noProof/>
                <w:webHidden/>
              </w:rPr>
              <w:fldChar w:fldCharType="begin"/>
            </w:r>
            <w:r>
              <w:rPr>
                <w:noProof/>
                <w:webHidden/>
              </w:rPr>
              <w:instrText xml:space="preserve"> PAGEREF _Toc485328319 \h </w:instrText>
            </w:r>
            <w:r>
              <w:rPr>
                <w:noProof/>
                <w:webHidden/>
              </w:rPr>
            </w:r>
            <w:r>
              <w:rPr>
                <w:noProof/>
                <w:webHidden/>
              </w:rPr>
              <w:fldChar w:fldCharType="separate"/>
            </w:r>
            <w:r>
              <w:rPr>
                <w:noProof/>
                <w:webHidden/>
              </w:rPr>
              <w:t>80</w:t>
            </w:r>
            <w:r>
              <w:rPr>
                <w:noProof/>
                <w:webHidden/>
              </w:rPr>
              <w:fldChar w:fldCharType="end"/>
            </w:r>
          </w:hyperlink>
        </w:p>
        <w:p w:rsidR="00983D74" w:rsidRDefault="00983D74">
          <w:pPr>
            <w:pStyle w:val="12"/>
            <w:rPr>
              <w:rFonts w:asciiTheme="minorHAnsi" w:hAnsiTheme="minorHAnsi"/>
              <w:noProof/>
              <w:sz w:val="22"/>
            </w:rPr>
          </w:pPr>
          <w:hyperlink w:anchor="_Toc485328320" w:history="1">
            <w:r w:rsidRPr="00111D1C">
              <w:rPr>
                <w:rStyle w:val="a9"/>
                <w:rFonts w:eastAsia="Times New Roman" w:cs="Times New Roman"/>
                <w:noProof/>
                <w:kern w:val="32"/>
              </w:rPr>
              <w:t>12.</w:t>
            </w:r>
            <w:r>
              <w:rPr>
                <w:rFonts w:asciiTheme="minorHAnsi" w:hAnsiTheme="minorHAnsi"/>
                <w:noProof/>
                <w:sz w:val="22"/>
              </w:rPr>
              <w:tab/>
            </w:r>
            <w:r w:rsidRPr="00111D1C">
              <w:rPr>
                <w:rStyle w:val="a9"/>
                <w:rFonts w:eastAsia="Times New Roman" w:cs="Times New Roman"/>
                <w:noProof/>
                <w:kern w:val="32"/>
              </w:rPr>
              <w:t>Учет вопросов санитарной очистки территории при подготовке генерального плана</w:t>
            </w:r>
            <w:r>
              <w:rPr>
                <w:noProof/>
                <w:webHidden/>
              </w:rPr>
              <w:tab/>
            </w:r>
            <w:r>
              <w:rPr>
                <w:noProof/>
                <w:webHidden/>
              </w:rPr>
              <w:fldChar w:fldCharType="begin"/>
            </w:r>
            <w:r>
              <w:rPr>
                <w:noProof/>
                <w:webHidden/>
              </w:rPr>
              <w:instrText xml:space="preserve"> PAGEREF _Toc485328320 \h </w:instrText>
            </w:r>
            <w:r>
              <w:rPr>
                <w:noProof/>
                <w:webHidden/>
              </w:rPr>
            </w:r>
            <w:r>
              <w:rPr>
                <w:noProof/>
                <w:webHidden/>
              </w:rPr>
              <w:fldChar w:fldCharType="separate"/>
            </w:r>
            <w:r>
              <w:rPr>
                <w:noProof/>
                <w:webHidden/>
              </w:rPr>
              <w:t>81</w:t>
            </w:r>
            <w:r>
              <w:rPr>
                <w:noProof/>
                <w:webHidden/>
              </w:rPr>
              <w:fldChar w:fldCharType="end"/>
            </w:r>
          </w:hyperlink>
        </w:p>
        <w:p w:rsidR="00983D74" w:rsidRDefault="00983D74">
          <w:pPr>
            <w:pStyle w:val="12"/>
            <w:rPr>
              <w:rFonts w:asciiTheme="minorHAnsi" w:hAnsiTheme="minorHAnsi"/>
              <w:noProof/>
              <w:sz w:val="22"/>
            </w:rPr>
          </w:pPr>
          <w:hyperlink w:anchor="_Toc485328321" w:history="1">
            <w:r w:rsidRPr="00111D1C">
              <w:rPr>
                <w:rStyle w:val="a9"/>
                <w:noProof/>
              </w:rPr>
              <w:t>13.</w:t>
            </w:r>
            <w:r>
              <w:rPr>
                <w:rFonts w:asciiTheme="minorHAnsi" w:hAnsiTheme="minorHAnsi"/>
                <w:noProof/>
                <w:sz w:val="22"/>
              </w:rPr>
              <w:tab/>
            </w:r>
            <w:r w:rsidRPr="00111D1C">
              <w:rPr>
                <w:rStyle w:val="a9"/>
                <w:noProof/>
              </w:rPr>
              <w:t>Общий перечень планируемых объектов местного значения поселения</w:t>
            </w:r>
            <w:r>
              <w:rPr>
                <w:noProof/>
                <w:webHidden/>
              </w:rPr>
              <w:tab/>
            </w:r>
            <w:r>
              <w:rPr>
                <w:noProof/>
                <w:webHidden/>
              </w:rPr>
              <w:fldChar w:fldCharType="begin"/>
            </w:r>
            <w:r>
              <w:rPr>
                <w:noProof/>
                <w:webHidden/>
              </w:rPr>
              <w:instrText xml:space="preserve"> PAGEREF _Toc485328321 \h </w:instrText>
            </w:r>
            <w:r>
              <w:rPr>
                <w:noProof/>
                <w:webHidden/>
              </w:rPr>
            </w:r>
            <w:r>
              <w:rPr>
                <w:noProof/>
                <w:webHidden/>
              </w:rPr>
              <w:fldChar w:fldCharType="separate"/>
            </w:r>
            <w:r>
              <w:rPr>
                <w:noProof/>
                <w:webHidden/>
              </w:rPr>
              <w:t>82</w:t>
            </w:r>
            <w:r>
              <w:rPr>
                <w:noProof/>
                <w:webHidden/>
              </w:rPr>
              <w:fldChar w:fldCharType="end"/>
            </w:r>
          </w:hyperlink>
        </w:p>
        <w:p w:rsidR="00983D74" w:rsidRDefault="00983D74">
          <w:pPr>
            <w:pStyle w:val="12"/>
            <w:rPr>
              <w:rFonts w:asciiTheme="minorHAnsi" w:hAnsiTheme="minorHAnsi"/>
              <w:noProof/>
              <w:sz w:val="22"/>
            </w:rPr>
          </w:pPr>
          <w:hyperlink w:anchor="_Toc485328322" w:history="1">
            <w:r w:rsidRPr="00111D1C">
              <w:rPr>
                <w:rStyle w:val="a9"/>
                <w:noProof/>
              </w:rPr>
              <w:t>14.</w:t>
            </w:r>
            <w:r>
              <w:rPr>
                <w:rFonts w:asciiTheme="minorHAnsi" w:hAnsiTheme="minorHAnsi"/>
                <w:noProof/>
                <w:sz w:val="22"/>
              </w:rPr>
              <w:tab/>
            </w:r>
            <w:r w:rsidRPr="00111D1C">
              <w:rPr>
                <w:rStyle w:val="a9"/>
                <w:noProof/>
              </w:rPr>
              <w:t>Обоснование предложений по включению объектов местного значения по результатам комплексных обоснований, необходимых для устойчивого развития территории поселения</w:t>
            </w:r>
            <w:r>
              <w:rPr>
                <w:noProof/>
                <w:webHidden/>
              </w:rPr>
              <w:tab/>
            </w:r>
            <w:r>
              <w:rPr>
                <w:noProof/>
                <w:webHidden/>
              </w:rPr>
              <w:fldChar w:fldCharType="begin"/>
            </w:r>
            <w:r>
              <w:rPr>
                <w:noProof/>
                <w:webHidden/>
              </w:rPr>
              <w:instrText xml:space="preserve"> PAGEREF _Toc485328322 \h </w:instrText>
            </w:r>
            <w:r>
              <w:rPr>
                <w:noProof/>
                <w:webHidden/>
              </w:rPr>
            </w:r>
            <w:r>
              <w:rPr>
                <w:noProof/>
                <w:webHidden/>
              </w:rPr>
              <w:fldChar w:fldCharType="separate"/>
            </w:r>
            <w:r>
              <w:rPr>
                <w:noProof/>
                <w:webHidden/>
              </w:rPr>
              <w:t>84</w:t>
            </w:r>
            <w:r>
              <w:rPr>
                <w:noProof/>
                <w:webHidden/>
              </w:rPr>
              <w:fldChar w:fldCharType="end"/>
            </w:r>
          </w:hyperlink>
        </w:p>
        <w:p w:rsidR="00983D74" w:rsidRDefault="00983D74">
          <w:pPr>
            <w:pStyle w:val="12"/>
            <w:tabs>
              <w:tab w:val="left" w:pos="880"/>
            </w:tabs>
            <w:rPr>
              <w:rFonts w:asciiTheme="minorHAnsi" w:hAnsiTheme="minorHAnsi"/>
              <w:noProof/>
              <w:sz w:val="22"/>
            </w:rPr>
          </w:pPr>
          <w:hyperlink w:anchor="_Toc485328323" w:history="1">
            <w:r w:rsidRPr="00111D1C">
              <w:rPr>
                <w:rStyle w:val="a9"/>
                <w:noProof/>
              </w:rPr>
              <w:t>14.1.</w:t>
            </w:r>
            <w:r>
              <w:rPr>
                <w:rFonts w:asciiTheme="minorHAnsi" w:hAnsiTheme="minorHAnsi"/>
                <w:noProof/>
                <w:sz w:val="22"/>
              </w:rPr>
              <w:tab/>
            </w:r>
            <w:r w:rsidRPr="00111D1C">
              <w:rPr>
                <w:rStyle w:val="a9"/>
                <w:noProof/>
              </w:rPr>
              <w:t>Обоснование предложенного варианта размещения объектов   электро-, тепло-, газо- и водоснабжения населения, водоотведения, по результатам комплексных обоснований, необходимых для устойчивого развития территории поселения</w:t>
            </w:r>
            <w:r>
              <w:rPr>
                <w:noProof/>
                <w:webHidden/>
              </w:rPr>
              <w:tab/>
            </w:r>
            <w:r>
              <w:rPr>
                <w:noProof/>
                <w:webHidden/>
              </w:rPr>
              <w:fldChar w:fldCharType="begin"/>
            </w:r>
            <w:r>
              <w:rPr>
                <w:noProof/>
                <w:webHidden/>
              </w:rPr>
              <w:instrText xml:space="preserve"> PAGEREF _Toc485328323 \h </w:instrText>
            </w:r>
            <w:r>
              <w:rPr>
                <w:noProof/>
                <w:webHidden/>
              </w:rPr>
            </w:r>
            <w:r>
              <w:rPr>
                <w:noProof/>
                <w:webHidden/>
              </w:rPr>
              <w:fldChar w:fldCharType="separate"/>
            </w:r>
            <w:r>
              <w:rPr>
                <w:noProof/>
                <w:webHidden/>
              </w:rPr>
              <w:t>85</w:t>
            </w:r>
            <w:r>
              <w:rPr>
                <w:noProof/>
                <w:webHidden/>
              </w:rPr>
              <w:fldChar w:fldCharType="end"/>
            </w:r>
          </w:hyperlink>
        </w:p>
        <w:p w:rsidR="00983D74" w:rsidRDefault="00983D74">
          <w:pPr>
            <w:pStyle w:val="12"/>
            <w:tabs>
              <w:tab w:val="left" w:pos="1100"/>
            </w:tabs>
            <w:rPr>
              <w:rFonts w:asciiTheme="minorHAnsi" w:hAnsiTheme="minorHAnsi"/>
              <w:noProof/>
              <w:sz w:val="22"/>
            </w:rPr>
          </w:pPr>
          <w:hyperlink w:anchor="_Toc485328324" w:history="1">
            <w:r w:rsidRPr="00111D1C">
              <w:rPr>
                <w:rStyle w:val="a9"/>
                <w:noProof/>
              </w:rPr>
              <w:t>14.1.1.</w:t>
            </w:r>
            <w:r>
              <w:rPr>
                <w:rFonts w:asciiTheme="minorHAnsi" w:hAnsiTheme="minorHAnsi"/>
                <w:noProof/>
                <w:sz w:val="22"/>
              </w:rPr>
              <w:tab/>
            </w:r>
            <w:r w:rsidRPr="00111D1C">
              <w:rPr>
                <w:rStyle w:val="a9"/>
                <w:noProof/>
              </w:rPr>
              <w:t>Строительство объектов электроснабжения населения</w:t>
            </w:r>
            <w:r>
              <w:rPr>
                <w:noProof/>
                <w:webHidden/>
              </w:rPr>
              <w:tab/>
            </w:r>
            <w:r>
              <w:rPr>
                <w:noProof/>
                <w:webHidden/>
              </w:rPr>
              <w:fldChar w:fldCharType="begin"/>
            </w:r>
            <w:r>
              <w:rPr>
                <w:noProof/>
                <w:webHidden/>
              </w:rPr>
              <w:instrText xml:space="preserve"> PAGEREF _Toc485328324 \h </w:instrText>
            </w:r>
            <w:r>
              <w:rPr>
                <w:noProof/>
                <w:webHidden/>
              </w:rPr>
            </w:r>
            <w:r>
              <w:rPr>
                <w:noProof/>
                <w:webHidden/>
              </w:rPr>
              <w:fldChar w:fldCharType="separate"/>
            </w:r>
            <w:r>
              <w:rPr>
                <w:noProof/>
                <w:webHidden/>
              </w:rPr>
              <w:t>85</w:t>
            </w:r>
            <w:r>
              <w:rPr>
                <w:noProof/>
                <w:webHidden/>
              </w:rPr>
              <w:fldChar w:fldCharType="end"/>
            </w:r>
          </w:hyperlink>
        </w:p>
        <w:p w:rsidR="00983D74" w:rsidRDefault="00983D74">
          <w:pPr>
            <w:pStyle w:val="12"/>
            <w:tabs>
              <w:tab w:val="left" w:pos="1100"/>
            </w:tabs>
            <w:rPr>
              <w:rFonts w:asciiTheme="minorHAnsi" w:hAnsiTheme="minorHAnsi"/>
              <w:noProof/>
              <w:sz w:val="22"/>
            </w:rPr>
          </w:pPr>
          <w:hyperlink w:anchor="_Toc485328325" w:history="1">
            <w:r w:rsidRPr="00111D1C">
              <w:rPr>
                <w:rStyle w:val="a9"/>
                <w:noProof/>
              </w:rPr>
              <w:t>14.1.2.</w:t>
            </w:r>
            <w:r>
              <w:rPr>
                <w:rFonts w:asciiTheme="minorHAnsi" w:hAnsiTheme="minorHAnsi"/>
                <w:noProof/>
                <w:sz w:val="22"/>
              </w:rPr>
              <w:tab/>
            </w:r>
            <w:r w:rsidRPr="00111D1C">
              <w:rPr>
                <w:rStyle w:val="a9"/>
                <w:noProof/>
              </w:rPr>
              <w:t>Строительство объектов теплоснабжения населения</w:t>
            </w:r>
            <w:r>
              <w:rPr>
                <w:noProof/>
                <w:webHidden/>
              </w:rPr>
              <w:tab/>
            </w:r>
            <w:r>
              <w:rPr>
                <w:noProof/>
                <w:webHidden/>
              </w:rPr>
              <w:fldChar w:fldCharType="begin"/>
            </w:r>
            <w:r>
              <w:rPr>
                <w:noProof/>
                <w:webHidden/>
              </w:rPr>
              <w:instrText xml:space="preserve"> PAGEREF _Toc485328325 \h </w:instrText>
            </w:r>
            <w:r>
              <w:rPr>
                <w:noProof/>
                <w:webHidden/>
              </w:rPr>
            </w:r>
            <w:r>
              <w:rPr>
                <w:noProof/>
                <w:webHidden/>
              </w:rPr>
              <w:fldChar w:fldCharType="separate"/>
            </w:r>
            <w:r>
              <w:rPr>
                <w:noProof/>
                <w:webHidden/>
              </w:rPr>
              <w:t>89</w:t>
            </w:r>
            <w:r>
              <w:rPr>
                <w:noProof/>
                <w:webHidden/>
              </w:rPr>
              <w:fldChar w:fldCharType="end"/>
            </w:r>
          </w:hyperlink>
        </w:p>
        <w:p w:rsidR="00983D74" w:rsidRDefault="00983D74">
          <w:pPr>
            <w:pStyle w:val="12"/>
            <w:tabs>
              <w:tab w:val="left" w:pos="1100"/>
            </w:tabs>
            <w:rPr>
              <w:rFonts w:asciiTheme="minorHAnsi" w:hAnsiTheme="minorHAnsi"/>
              <w:noProof/>
              <w:sz w:val="22"/>
            </w:rPr>
          </w:pPr>
          <w:hyperlink w:anchor="_Toc485328326" w:history="1">
            <w:r w:rsidRPr="00111D1C">
              <w:rPr>
                <w:rStyle w:val="a9"/>
                <w:noProof/>
              </w:rPr>
              <w:t>14.1.3.</w:t>
            </w:r>
            <w:r>
              <w:rPr>
                <w:rFonts w:asciiTheme="minorHAnsi" w:hAnsiTheme="minorHAnsi"/>
                <w:noProof/>
                <w:sz w:val="22"/>
              </w:rPr>
              <w:tab/>
            </w:r>
            <w:r w:rsidRPr="00111D1C">
              <w:rPr>
                <w:rStyle w:val="a9"/>
                <w:noProof/>
              </w:rPr>
              <w:t>Строительство объектов газоснабжения населения</w:t>
            </w:r>
            <w:r>
              <w:rPr>
                <w:noProof/>
                <w:webHidden/>
              </w:rPr>
              <w:tab/>
            </w:r>
            <w:r>
              <w:rPr>
                <w:noProof/>
                <w:webHidden/>
              </w:rPr>
              <w:fldChar w:fldCharType="begin"/>
            </w:r>
            <w:r>
              <w:rPr>
                <w:noProof/>
                <w:webHidden/>
              </w:rPr>
              <w:instrText xml:space="preserve"> PAGEREF _Toc485328326 \h </w:instrText>
            </w:r>
            <w:r>
              <w:rPr>
                <w:noProof/>
                <w:webHidden/>
              </w:rPr>
            </w:r>
            <w:r>
              <w:rPr>
                <w:noProof/>
                <w:webHidden/>
              </w:rPr>
              <w:fldChar w:fldCharType="separate"/>
            </w:r>
            <w:r>
              <w:rPr>
                <w:noProof/>
                <w:webHidden/>
              </w:rPr>
              <w:t>89</w:t>
            </w:r>
            <w:r>
              <w:rPr>
                <w:noProof/>
                <w:webHidden/>
              </w:rPr>
              <w:fldChar w:fldCharType="end"/>
            </w:r>
          </w:hyperlink>
        </w:p>
        <w:p w:rsidR="00983D74" w:rsidRDefault="00983D74">
          <w:pPr>
            <w:pStyle w:val="12"/>
            <w:tabs>
              <w:tab w:val="left" w:pos="1100"/>
            </w:tabs>
            <w:rPr>
              <w:rFonts w:asciiTheme="minorHAnsi" w:hAnsiTheme="minorHAnsi"/>
              <w:noProof/>
              <w:sz w:val="22"/>
            </w:rPr>
          </w:pPr>
          <w:hyperlink w:anchor="_Toc485328327" w:history="1">
            <w:r w:rsidRPr="00111D1C">
              <w:rPr>
                <w:rStyle w:val="a9"/>
                <w:noProof/>
              </w:rPr>
              <w:t>14.1.4.</w:t>
            </w:r>
            <w:r>
              <w:rPr>
                <w:rFonts w:asciiTheme="minorHAnsi" w:hAnsiTheme="minorHAnsi"/>
                <w:noProof/>
                <w:sz w:val="22"/>
              </w:rPr>
              <w:tab/>
            </w:r>
            <w:r w:rsidRPr="00111D1C">
              <w:rPr>
                <w:rStyle w:val="a9"/>
                <w:noProof/>
              </w:rPr>
              <w:t>Строительство объектов водоснабжения населения</w:t>
            </w:r>
            <w:r>
              <w:rPr>
                <w:noProof/>
                <w:webHidden/>
              </w:rPr>
              <w:tab/>
            </w:r>
            <w:r>
              <w:rPr>
                <w:noProof/>
                <w:webHidden/>
              </w:rPr>
              <w:fldChar w:fldCharType="begin"/>
            </w:r>
            <w:r>
              <w:rPr>
                <w:noProof/>
                <w:webHidden/>
              </w:rPr>
              <w:instrText xml:space="preserve"> PAGEREF _Toc485328327 \h </w:instrText>
            </w:r>
            <w:r>
              <w:rPr>
                <w:noProof/>
                <w:webHidden/>
              </w:rPr>
            </w:r>
            <w:r>
              <w:rPr>
                <w:noProof/>
                <w:webHidden/>
              </w:rPr>
              <w:fldChar w:fldCharType="separate"/>
            </w:r>
            <w:r>
              <w:rPr>
                <w:noProof/>
                <w:webHidden/>
              </w:rPr>
              <w:t>93</w:t>
            </w:r>
            <w:r>
              <w:rPr>
                <w:noProof/>
                <w:webHidden/>
              </w:rPr>
              <w:fldChar w:fldCharType="end"/>
            </w:r>
          </w:hyperlink>
        </w:p>
        <w:p w:rsidR="00983D74" w:rsidRDefault="00983D74">
          <w:pPr>
            <w:pStyle w:val="12"/>
            <w:tabs>
              <w:tab w:val="left" w:pos="1100"/>
            </w:tabs>
            <w:rPr>
              <w:rFonts w:asciiTheme="minorHAnsi" w:hAnsiTheme="minorHAnsi"/>
              <w:noProof/>
              <w:sz w:val="22"/>
            </w:rPr>
          </w:pPr>
          <w:hyperlink w:anchor="_Toc485328328" w:history="1">
            <w:r w:rsidRPr="00111D1C">
              <w:rPr>
                <w:rStyle w:val="a9"/>
                <w:noProof/>
              </w:rPr>
              <w:t>14.1.5.</w:t>
            </w:r>
            <w:r>
              <w:rPr>
                <w:rFonts w:asciiTheme="minorHAnsi" w:hAnsiTheme="minorHAnsi"/>
                <w:noProof/>
                <w:sz w:val="22"/>
              </w:rPr>
              <w:tab/>
            </w:r>
            <w:r w:rsidRPr="00111D1C">
              <w:rPr>
                <w:rStyle w:val="a9"/>
                <w:noProof/>
              </w:rPr>
              <w:t>Строительство объектов водоотведения</w:t>
            </w:r>
            <w:r>
              <w:rPr>
                <w:noProof/>
                <w:webHidden/>
              </w:rPr>
              <w:tab/>
            </w:r>
            <w:r>
              <w:rPr>
                <w:noProof/>
                <w:webHidden/>
              </w:rPr>
              <w:fldChar w:fldCharType="begin"/>
            </w:r>
            <w:r>
              <w:rPr>
                <w:noProof/>
                <w:webHidden/>
              </w:rPr>
              <w:instrText xml:space="preserve"> PAGEREF _Toc485328328 \h </w:instrText>
            </w:r>
            <w:r>
              <w:rPr>
                <w:noProof/>
                <w:webHidden/>
              </w:rPr>
            </w:r>
            <w:r>
              <w:rPr>
                <w:noProof/>
                <w:webHidden/>
              </w:rPr>
              <w:fldChar w:fldCharType="separate"/>
            </w:r>
            <w:r>
              <w:rPr>
                <w:noProof/>
                <w:webHidden/>
              </w:rPr>
              <w:t>97</w:t>
            </w:r>
            <w:r>
              <w:rPr>
                <w:noProof/>
                <w:webHidden/>
              </w:rPr>
              <w:fldChar w:fldCharType="end"/>
            </w:r>
          </w:hyperlink>
        </w:p>
        <w:p w:rsidR="00983D74" w:rsidRDefault="00983D74">
          <w:pPr>
            <w:pStyle w:val="12"/>
            <w:tabs>
              <w:tab w:val="left" w:pos="880"/>
            </w:tabs>
            <w:rPr>
              <w:rFonts w:asciiTheme="minorHAnsi" w:hAnsiTheme="minorHAnsi"/>
              <w:noProof/>
              <w:sz w:val="22"/>
            </w:rPr>
          </w:pPr>
          <w:hyperlink w:anchor="_Toc485328329" w:history="1">
            <w:r w:rsidRPr="00111D1C">
              <w:rPr>
                <w:rStyle w:val="a9"/>
                <w:noProof/>
              </w:rPr>
              <w:t>14.2.</w:t>
            </w:r>
            <w:r>
              <w:rPr>
                <w:rFonts w:asciiTheme="minorHAnsi" w:hAnsiTheme="minorHAnsi"/>
                <w:noProof/>
                <w:sz w:val="22"/>
              </w:rPr>
              <w:tab/>
            </w:r>
            <w:r w:rsidRPr="00111D1C">
              <w:rPr>
                <w:rStyle w:val="a9"/>
                <w:noProof/>
              </w:rPr>
              <w:t>Обоснование предложенного варианта размещения объектов транспортной инфраструктуры в границах населенных пунктов поселения по результатам комплексных обоснований, необходимых для устойчивого развития территории поселения</w:t>
            </w:r>
            <w:r>
              <w:rPr>
                <w:noProof/>
                <w:webHidden/>
              </w:rPr>
              <w:tab/>
            </w:r>
            <w:r>
              <w:rPr>
                <w:noProof/>
                <w:webHidden/>
              </w:rPr>
              <w:fldChar w:fldCharType="begin"/>
            </w:r>
            <w:r>
              <w:rPr>
                <w:noProof/>
                <w:webHidden/>
              </w:rPr>
              <w:instrText xml:space="preserve"> PAGEREF _Toc485328329 \h </w:instrText>
            </w:r>
            <w:r>
              <w:rPr>
                <w:noProof/>
                <w:webHidden/>
              </w:rPr>
            </w:r>
            <w:r>
              <w:rPr>
                <w:noProof/>
                <w:webHidden/>
              </w:rPr>
              <w:fldChar w:fldCharType="separate"/>
            </w:r>
            <w:r>
              <w:rPr>
                <w:noProof/>
                <w:webHidden/>
              </w:rPr>
              <w:t>102</w:t>
            </w:r>
            <w:r>
              <w:rPr>
                <w:noProof/>
                <w:webHidden/>
              </w:rPr>
              <w:fldChar w:fldCharType="end"/>
            </w:r>
          </w:hyperlink>
        </w:p>
        <w:p w:rsidR="00983D74" w:rsidRDefault="00983D74">
          <w:pPr>
            <w:pStyle w:val="12"/>
            <w:tabs>
              <w:tab w:val="left" w:pos="1100"/>
            </w:tabs>
            <w:rPr>
              <w:rFonts w:asciiTheme="minorHAnsi" w:hAnsiTheme="minorHAnsi"/>
              <w:noProof/>
              <w:sz w:val="22"/>
            </w:rPr>
          </w:pPr>
          <w:hyperlink w:anchor="_Toc485328330" w:history="1">
            <w:r w:rsidRPr="00111D1C">
              <w:rPr>
                <w:rStyle w:val="a9"/>
                <w:noProof/>
              </w:rPr>
              <w:t>14.2.1.</w:t>
            </w:r>
            <w:r>
              <w:rPr>
                <w:rFonts w:asciiTheme="minorHAnsi" w:hAnsiTheme="minorHAnsi"/>
                <w:noProof/>
                <w:sz w:val="22"/>
              </w:rPr>
              <w:tab/>
            </w:r>
            <w:r w:rsidRPr="00111D1C">
              <w:rPr>
                <w:rStyle w:val="a9"/>
                <w:noProof/>
              </w:rPr>
              <w:t>Строительство объектов улично-дорожной сети в границах населенных пунктов поселения</w:t>
            </w:r>
            <w:r>
              <w:rPr>
                <w:noProof/>
                <w:webHidden/>
              </w:rPr>
              <w:tab/>
            </w:r>
            <w:r>
              <w:rPr>
                <w:noProof/>
                <w:webHidden/>
              </w:rPr>
              <w:fldChar w:fldCharType="begin"/>
            </w:r>
            <w:r>
              <w:rPr>
                <w:noProof/>
                <w:webHidden/>
              </w:rPr>
              <w:instrText xml:space="preserve"> PAGEREF _Toc485328330 \h </w:instrText>
            </w:r>
            <w:r>
              <w:rPr>
                <w:noProof/>
                <w:webHidden/>
              </w:rPr>
            </w:r>
            <w:r>
              <w:rPr>
                <w:noProof/>
                <w:webHidden/>
              </w:rPr>
              <w:fldChar w:fldCharType="separate"/>
            </w:r>
            <w:r>
              <w:rPr>
                <w:noProof/>
                <w:webHidden/>
              </w:rPr>
              <w:t>102</w:t>
            </w:r>
            <w:r>
              <w:rPr>
                <w:noProof/>
                <w:webHidden/>
              </w:rPr>
              <w:fldChar w:fldCharType="end"/>
            </w:r>
          </w:hyperlink>
        </w:p>
        <w:p w:rsidR="00983D74" w:rsidRDefault="00983D74">
          <w:pPr>
            <w:pStyle w:val="12"/>
            <w:tabs>
              <w:tab w:val="left" w:pos="1100"/>
            </w:tabs>
            <w:rPr>
              <w:rFonts w:asciiTheme="minorHAnsi" w:hAnsiTheme="minorHAnsi"/>
              <w:noProof/>
              <w:sz w:val="22"/>
            </w:rPr>
          </w:pPr>
          <w:hyperlink w:anchor="_Toc485328331" w:history="1">
            <w:r w:rsidRPr="00111D1C">
              <w:rPr>
                <w:rStyle w:val="a9"/>
                <w:noProof/>
              </w:rPr>
              <w:t>14.2.2.</w:t>
            </w:r>
            <w:r>
              <w:rPr>
                <w:rFonts w:asciiTheme="minorHAnsi" w:hAnsiTheme="minorHAnsi"/>
                <w:noProof/>
                <w:sz w:val="22"/>
              </w:rPr>
              <w:tab/>
            </w:r>
            <w:r w:rsidRPr="00111D1C">
              <w:rPr>
                <w:rStyle w:val="a9"/>
                <w:noProof/>
              </w:rPr>
              <w:t>Строительство парковок (парковочных мест)</w:t>
            </w:r>
            <w:r>
              <w:rPr>
                <w:noProof/>
                <w:webHidden/>
              </w:rPr>
              <w:tab/>
            </w:r>
            <w:r>
              <w:rPr>
                <w:noProof/>
                <w:webHidden/>
              </w:rPr>
              <w:fldChar w:fldCharType="begin"/>
            </w:r>
            <w:r>
              <w:rPr>
                <w:noProof/>
                <w:webHidden/>
              </w:rPr>
              <w:instrText xml:space="preserve"> PAGEREF _Toc485328331 \h </w:instrText>
            </w:r>
            <w:r>
              <w:rPr>
                <w:noProof/>
                <w:webHidden/>
              </w:rPr>
            </w:r>
            <w:r>
              <w:rPr>
                <w:noProof/>
                <w:webHidden/>
              </w:rPr>
              <w:fldChar w:fldCharType="separate"/>
            </w:r>
            <w:r>
              <w:rPr>
                <w:noProof/>
                <w:webHidden/>
              </w:rPr>
              <w:t>106</w:t>
            </w:r>
            <w:r>
              <w:rPr>
                <w:noProof/>
                <w:webHidden/>
              </w:rPr>
              <w:fldChar w:fldCharType="end"/>
            </w:r>
          </w:hyperlink>
        </w:p>
        <w:p w:rsidR="00983D74" w:rsidRDefault="00983D74">
          <w:pPr>
            <w:pStyle w:val="12"/>
            <w:tabs>
              <w:tab w:val="left" w:pos="1100"/>
            </w:tabs>
            <w:rPr>
              <w:rFonts w:asciiTheme="minorHAnsi" w:hAnsiTheme="minorHAnsi"/>
              <w:noProof/>
              <w:sz w:val="22"/>
            </w:rPr>
          </w:pPr>
          <w:hyperlink w:anchor="_Toc485328332" w:history="1">
            <w:r w:rsidRPr="00111D1C">
              <w:rPr>
                <w:rStyle w:val="a9"/>
                <w:noProof/>
              </w:rPr>
              <w:t>14.2.3.</w:t>
            </w:r>
            <w:r>
              <w:rPr>
                <w:rFonts w:asciiTheme="minorHAnsi" w:hAnsiTheme="minorHAnsi"/>
                <w:noProof/>
                <w:sz w:val="22"/>
              </w:rPr>
              <w:tab/>
            </w:r>
            <w:r w:rsidRPr="00111D1C">
              <w:rPr>
                <w:rStyle w:val="a9"/>
                <w:noProof/>
              </w:rPr>
              <w:t>Строительство тротуаров и пешеходных дорожек, совмещенных для велосипедного движения за пределами проезжей части</w:t>
            </w:r>
            <w:r>
              <w:rPr>
                <w:noProof/>
                <w:webHidden/>
              </w:rPr>
              <w:tab/>
            </w:r>
            <w:r>
              <w:rPr>
                <w:noProof/>
                <w:webHidden/>
              </w:rPr>
              <w:fldChar w:fldCharType="begin"/>
            </w:r>
            <w:r>
              <w:rPr>
                <w:noProof/>
                <w:webHidden/>
              </w:rPr>
              <w:instrText xml:space="preserve"> PAGEREF _Toc485328332 \h </w:instrText>
            </w:r>
            <w:r>
              <w:rPr>
                <w:noProof/>
                <w:webHidden/>
              </w:rPr>
            </w:r>
            <w:r>
              <w:rPr>
                <w:noProof/>
                <w:webHidden/>
              </w:rPr>
              <w:fldChar w:fldCharType="separate"/>
            </w:r>
            <w:r>
              <w:rPr>
                <w:noProof/>
                <w:webHidden/>
              </w:rPr>
              <w:t>110</w:t>
            </w:r>
            <w:r>
              <w:rPr>
                <w:noProof/>
                <w:webHidden/>
              </w:rPr>
              <w:fldChar w:fldCharType="end"/>
            </w:r>
          </w:hyperlink>
        </w:p>
        <w:p w:rsidR="00983D74" w:rsidRDefault="00983D74">
          <w:pPr>
            <w:pStyle w:val="12"/>
            <w:tabs>
              <w:tab w:val="left" w:pos="1100"/>
            </w:tabs>
            <w:rPr>
              <w:rFonts w:asciiTheme="minorHAnsi" w:hAnsiTheme="minorHAnsi"/>
              <w:noProof/>
              <w:sz w:val="22"/>
            </w:rPr>
          </w:pPr>
          <w:hyperlink w:anchor="_Toc485328333" w:history="1">
            <w:r w:rsidRPr="00111D1C">
              <w:rPr>
                <w:rStyle w:val="a9"/>
                <w:noProof/>
              </w:rPr>
              <w:t>14.2.4.</w:t>
            </w:r>
            <w:r>
              <w:rPr>
                <w:rFonts w:asciiTheme="minorHAnsi" w:hAnsiTheme="minorHAnsi"/>
                <w:noProof/>
                <w:sz w:val="22"/>
              </w:rPr>
              <w:tab/>
            </w:r>
            <w:r w:rsidRPr="00111D1C">
              <w:rPr>
                <w:rStyle w:val="a9"/>
                <w:noProof/>
              </w:rPr>
              <w:t>Строительство стационарного электрического освещения улично-дорожной сети</w:t>
            </w:r>
            <w:r>
              <w:rPr>
                <w:noProof/>
                <w:webHidden/>
              </w:rPr>
              <w:tab/>
            </w:r>
            <w:r>
              <w:rPr>
                <w:noProof/>
                <w:webHidden/>
              </w:rPr>
              <w:fldChar w:fldCharType="begin"/>
            </w:r>
            <w:r>
              <w:rPr>
                <w:noProof/>
                <w:webHidden/>
              </w:rPr>
              <w:instrText xml:space="preserve"> PAGEREF _Toc485328333 \h </w:instrText>
            </w:r>
            <w:r>
              <w:rPr>
                <w:noProof/>
                <w:webHidden/>
              </w:rPr>
            </w:r>
            <w:r>
              <w:rPr>
                <w:noProof/>
                <w:webHidden/>
              </w:rPr>
              <w:fldChar w:fldCharType="separate"/>
            </w:r>
            <w:r>
              <w:rPr>
                <w:noProof/>
                <w:webHidden/>
              </w:rPr>
              <w:t>114</w:t>
            </w:r>
            <w:r>
              <w:rPr>
                <w:noProof/>
                <w:webHidden/>
              </w:rPr>
              <w:fldChar w:fldCharType="end"/>
            </w:r>
          </w:hyperlink>
        </w:p>
        <w:p w:rsidR="00983D74" w:rsidRDefault="00983D74">
          <w:pPr>
            <w:pStyle w:val="12"/>
            <w:tabs>
              <w:tab w:val="left" w:pos="880"/>
            </w:tabs>
            <w:rPr>
              <w:rFonts w:asciiTheme="minorHAnsi" w:hAnsiTheme="minorHAnsi"/>
              <w:noProof/>
              <w:sz w:val="22"/>
            </w:rPr>
          </w:pPr>
          <w:hyperlink w:anchor="_Toc485328334" w:history="1">
            <w:r w:rsidRPr="00111D1C">
              <w:rPr>
                <w:rStyle w:val="a9"/>
                <w:noProof/>
              </w:rPr>
              <w:t>14.3.</w:t>
            </w:r>
            <w:r>
              <w:rPr>
                <w:rFonts w:asciiTheme="minorHAnsi" w:hAnsiTheme="minorHAnsi"/>
                <w:noProof/>
                <w:sz w:val="22"/>
              </w:rPr>
              <w:tab/>
            </w:r>
            <w:r w:rsidRPr="00111D1C">
              <w:rPr>
                <w:rStyle w:val="a9"/>
                <w:noProof/>
              </w:rPr>
              <w:t>Обоснование предложенного варианта размещения объектов   физической   культуры   и   массового   спорта по результатам комплексных обоснований, необходимых для устойчивого развития территории поселения</w:t>
            </w:r>
            <w:r>
              <w:rPr>
                <w:noProof/>
                <w:webHidden/>
              </w:rPr>
              <w:tab/>
            </w:r>
            <w:r>
              <w:rPr>
                <w:noProof/>
                <w:webHidden/>
              </w:rPr>
              <w:fldChar w:fldCharType="begin"/>
            </w:r>
            <w:r>
              <w:rPr>
                <w:noProof/>
                <w:webHidden/>
              </w:rPr>
              <w:instrText xml:space="preserve"> PAGEREF _Toc485328334 \h </w:instrText>
            </w:r>
            <w:r>
              <w:rPr>
                <w:noProof/>
                <w:webHidden/>
              </w:rPr>
            </w:r>
            <w:r>
              <w:rPr>
                <w:noProof/>
                <w:webHidden/>
              </w:rPr>
              <w:fldChar w:fldCharType="separate"/>
            </w:r>
            <w:r>
              <w:rPr>
                <w:noProof/>
                <w:webHidden/>
              </w:rPr>
              <w:t>118</w:t>
            </w:r>
            <w:r>
              <w:rPr>
                <w:noProof/>
                <w:webHidden/>
              </w:rPr>
              <w:fldChar w:fldCharType="end"/>
            </w:r>
          </w:hyperlink>
        </w:p>
        <w:p w:rsidR="00983D74" w:rsidRDefault="00983D74">
          <w:pPr>
            <w:pStyle w:val="12"/>
            <w:tabs>
              <w:tab w:val="left" w:pos="1100"/>
            </w:tabs>
            <w:rPr>
              <w:rFonts w:asciiTheme="minorHAnsi" w:hAnsiTheme="minorHAnsi"/>
              <w:noProof/>
              <w:sz w:val="22"/>
            </w:rPr>
          </w:pPr>
          <w:hyperlink w:anchor="_Toc485328335" w:history="1">
            <w:r w:rsidRPr="00111D1C">
              <w:rPr>
                <w:rStyle w:val="a9"/>
                <w:noProof/>
              </w:rPr>
              <w:t>14.3.1.</w:t>
            </w:r>
            <w:r>
              <w:rPr>
                <w:rFonts w:asciiTheme="minorHAnsi" w:hAnsiTheme="minorHAnsi"/>
                <w:noProof/>
                <w:sz w:val="22"/>
              </w:rPr>
              <w:tab/>
            </w:r>
            <w:r w:rsidRPr="00111D1C">
              <w:rPr>
                <w:rStyle w:val="a9"/>
                <w:noProof/>
              </w:rPr>
              <w:t>Строительство объектов   физической   культуры   и   массового   спорта</w:t>
            </w:r>
            <w:r>
              <w:rPr>
                <w:noProof/>
                <w:webHidden/>
              </w:rPr>
              <w:tab/>
            </w:r>
            <w:r>
              <w:rPr>
                <w:noProof/>
                <w:webHidden/>
              </w:rPr>
              <w:fldChar w:fldCharType="begin"/>
            </w:r>
            <w:r>
              <w:rPr>
                <w:noProof/>
                <w:webHidden/>
              </w:rPr>
              <w:instrText xml:space="preserve"> PAGEREF _Toc485328335 \h </w:instrText>
            </w:r>
            <w:r>
              <w:rPr>
                <w:noProof/>
                <w:webHidden/>
              </w:rPr>
            </w:r>
            <w:r>
              <w:rPr>
                <w:noProof/>
                <w:webHidden/>
              </w:rPr>
              <w:fldChar w:fldCharType="separate"/>
            </w:r>
            <w:r>
              <w:rPr>
                <w:noProof/>
                <w:webHidden/>
              </w:rPr>
              <w:t>118</w:t>
            </w:r>
            <w:r>
              <w:rPr>
                <w:noProof/>
                <w:webHidden/>
              </w:rPr>
              <w:fldChar w:fldCharType="end"/>
            </w:r>
          </w:hyperlink>
        </w:p>
        <w:p w:rsidR="00983D74" w:rsidRDefault="00983D74">
          <w:pPr>
            <w:pStyle w:val="12"/>
            <w:tabs>
              <w:tab w:val="left" w:pos="880"/>
            </w:tabs>
            <w:rPr>
              <w:rFonts w:asciiTheme="minorHAnsi" w:hAnsiTheme="minorHAnsi"/>
              <w:noProof/>
              <w:sz w:val="22"/>
            </w:rPr>
          </w:pPr>
          <w:hyperlink w:anchor="_Toc485328336" w:history="1">
            <w:r w:rsidRPr="00111D1C">
              <w:rPr>
                <w:rStyle w:val="a9"/>
                <w:noProof/>
              </w:rPr>
              <w:t>14.4.</w:t>
            </w:r>
            <w:r>
              <w:rPr>
                <w:rFonts w:asciiTheme="minorHAnsi" w:hAnsiTheme="minorHAnsi"/>
                <w:noProof/>
                <w:sz w:val="22"/>
              </w:rPr>
              <w:tab/>
            </w:r>
            <w:r w:rsidRPr="00111D1C">
              <w:rPr>
                <w:rStyle w:val="a9"/>
                <w:noProof/>
              </w:rPr>
              <w:t>Обоснование предложенного варианта размещения объектов культуры и искусства по результатам комплексных обоснований, необходимых для устойчивого развития территории поселения</w:t>
            </w:r>
            <w:r>
              <w:rPr>
                <w:noProof/>
                <w:webHidden/>
              </w:rPr>
              <w:tab/>
            </w:r>
            <w:r>
              <w:rPr>
                <w:noProof/>
                <w:webHidden/>
              </w:rPr>
              <w:fldChar w:fldCharType="begin"/>
            </w:r>
            <w:r>
              <w:rPr>
                <w:noProof/>
                <w:webHidden/>
              </w:rPr>
              <w:instrText xml:space="preserve"> PAGEREF _Toc485328336 \h </w:instrText>
            </w:r>
            <w:r>
              <w:rPr>
                <w:noProof/>
                <w:webHidden/>
              </w:rPr>
            </w:r>
            <w:r>
              <w:rPr>
                <w:noProof/>
                <w:webHidden/>
              </w:rPr>
              <w:fldChar w:fldCharType="separate"/>
            </w:r>
            <w:r>
              <w:rPr>
                <w:noProof/>
                <w:webHidden/>
              </w:rPr>
              <w:t>122</w:t>
            </w:r>
            <w:r>
              <w:rPr>
                <w:noProof/>
                <w:webHidden/>
              </w:rPr>
              <w:fldChar w:fldCharType="end"/>
            </w:r>
          </w:hyperlink>
        </w:p>
        <w:p w:rsidR="00983D74" w:rsidRDefault="00983D74">
          <w:pPr>
            <w:pStyle w:val="12"/>
            <w:tabs>
              <w:tab w:val="left" w:pos="1100"/>
            </w:tabs>
            <w:rPr>
              <w:rFonts w:asciiTheme="minorHAnsi" w:hAnsiTheme="minorHAnsi"/>
              <w:noProof/>
              <w:sz w:val="22"/>
            </w:rPr>
          </w:pPr>
          <w:hyperlink w:anchor="_Toc485328337" w:history="1">
            <w:r w:rsidRPr="00111D1C">
              <w:rPr>
                <w:rStyle w:val="a9"/>
                <w:noProof/>
              </w:rPr>
              <w:t>14.4.1.</w:t>
            </w:r>
            <w:r>
              <w:rPr>
                <w:rFonts w:asciiTheme="minorHAnsi" w:hAnsiTheme="minorHAnsi"/>
                <w:noProof/>
                <w:sz w:val="22"/>
              </w:rPr>
              <w:tab/>
            </w:r>
            <w:r w:rsidRPr="00111D1C">
              <w:rPr>
                <w:rStyle w:val="a9"/>
                <w:noProof/>
              </w:rPr>
              <w:t>Строительство объектов культуры и искусства</w:t>
            </w:r>
            <w:r>
              <w:rPr>
                <w:noProof/>
                <w:webHidden/>
              </w:rPr>
              <w:tab/>
            </w:r>
            <w:r>
              <w:rPr>
                <w:noProof/>
                <w:webHidden/>
              </w:rPr>
              <w:fldChar w:fldCharType="begin"/>
            </w:r>
            <w:r>
              <w:rPr>
                <w:noProof/>
                <w:webHidden/>
              </w:rPr>
              <w:instrText xml:space="preserve"> PAGEREF _Toc485328337 \h </w:instrText>
            </w:r>
            <w:r>
              <w:rPr>
                <w:noProof/>
                <w:webHidden/>
              </w:rPr>
            </w:r>
            <w:r>
              <w:rPr>
                <w:noProof/>
                <w:webHidden/>
              </w:rPr>
              <w:fldChar w:fldCharType="separate"/>
            </w:r>
            <w:r>
              <w:rPr>
                <w:noProof/>
                <w:webHidden/>
              </w:rPr>
              <w:t>122</w:t>
            </w:r>
            <w:r>
              <w:rPr>
                <w:noProof/>
                <w:webHidden/>
              </w:rPr>
              <w:fldChar w:fldCharType="end"/>
            </w:r>
          </w:hyperlink>
        </w:p>
        <w:p w:rsidR="00983D74" w:rsidRDefault="00983D74">
          <w:pPr>
            <w:pStyle w:val="12"/>
            <w:tabs>
              <w:tab w:val="left" w:pos="880"/>
            </w:tabs>
            <w:rPr>
              <w:rFonts w:asciiTheme="minorHAnsi" w:hAnsiTheme="minorHAnsi"/>
              <w:noProof/>
              <w:sz w:val="22"/>
            </w:rPr>
          </w:pPr>
          <w:hyperlink w:anchor="_Toc485328338" w:history="1">
            <w:r w:rsidRPr="00111D1C">
              <w:rPr>
                <w:rStyle w:val="a9"/>
                <w:noProof/>
              </w:rPr>
              <w:t>14.5.</w:t>
            </w:r>
            <w:r>
              <w:rPr>
                <w:rFonts w:asciiTheme="minorHAnsi" w:hAnsiTheme="minorHAnsi"/>
                <w:noProof/>
                <w:sz w:val="22"/>
              </w:rPr>
              <w:tab/>
            </w:r>
            <w:r w:rsidRPr="00111D1C">
              <w:rPr>
                <w:rStyle w:val="a9"/>
                <w:noProof/>
              </w:rPr>
              <w:t>Обоснование предложенного варианта размещения объектов в иных областях деятельности</w:t>
            </w:r>
            <w:r>
              <w:rPr>
                <w:noProof/>
                <w:webHidden/>
              </w:rPr>
              <w:tab/>
            </w:r>
            <w:r>
              <w:rPr>
                <w:noProof/>
                <w:webHidden/>
              </w:rPr>
              <w:fldChar w:fldCharType="begin"/>
            </w:r>
            <w:r>
              <w:rPr>
                <w:noProof/>
                <w:webHidden/>
              </w:rPr>
              <w:instrText xml:space="preserve"> PAGEREF _Toc485328338 \h </w:instrText>
            </w:r>
            <w:r>
              <w:rPr>
                <w:noProof/>
                <w:webHidden/>
              </w:rPr>
            </w:r>
            <w:r>
              <w:rPr>
                <w:noProof/>
                <w:webHidden/>
              </w:rPr>
              <w:fldChar w:fldCharType="separate"/>
            </w:r>
            <w:r>
              <w:rPr>
                <w:noProof/>
                <w:webHidden/>
              </w:rPr>
              <w:t>126</w:t>
            </w:r>
            <w:r>
              <w:rPr>
                <w:noProof/>
                <w:webHidden/>
              </w:rPr>
              <w:fldChar w:fldCharType="end"/>
            </w:r>
          </w:hyperlink>
        </w:p>
        <w:p w:rsidR="00983D74" w:rsidRDefault="00983D74">
          <w:pPr>
            <w:pStyle w:val="12"/>
            <w:tabs>
              <w:tab w:val="left" w:pos="1100"/>
            </w:tabs>
            <w:rPr>
              <w:rFonts w:asciiTheme="minorHAnsi" w:hAnsiTheme="minorHAnsi"/>
              <w:noProof/>
              <w:sz w:val="22"/>
            </w:rPr>
          </w:pPr>
          <w:hyperlink w:anchor="_Toc485328339" w:history="1">
            <w:r w:rsidRPr="00111D1C">
              <w:rPr>
                <w:rStyle w:val="a9"/>
                <w:noProof/>
              </w:rPr>
              <w:t>14.5.1.</w:t>
            </w:r>
            <w:r>
              <w:rPr>
                <w:rFonts w:asciiTheme="minorHAnsi" w:hAnsiTheme="minorHAnsi"/>
                <w:noProof/>
                <w:sz w:val="22"/>
              </w:rPr>
              <w:tab/>
            </w:r>
            <w:r w:rsidRPr="00111D1C">
              <w:rPr>
                <w:rStyle w:val="a9"/>
                <w:noProof/>
              </w:rPr>
              <w:t>Обеспечение первичных мер пожарной безопасности в границах населенных пунктов поселения</w:t>
            </w:r>
            <w:r>
              <w:rPr>
                <w:noProof/>
                <w:webHidden/>
              </w:rPr>
              <w:tab/>
            </w:r>
            <w:r>
              <w:rPr>
                <w:noProof/>
                <w:webHidden/>
              </w:rPr>
              <w:fldChar w:fldCharType="begin"/>
            </w:r>
            <w:r>
              <w:rPr>
                <w:noProof/>
                <w:webHidden/>
              </w:rPr>
              <w:instrText xml:space="preserve"> PAGEREF _Toc485328339 \h </w:instrText>
            </w:r>
            <w:r>
              <w:rPr>
                <w:noProof/>
                <w:webHidden/>
              </w:rPr>
            </w:r>
            <w:r>
              <w:rPr>
                <w:noProof/>
                <w:webHidden/>
              </w:rPr>
              <w:fldChar w:fldCharType="separate"/>
            </w:r>
            <w:r>
              <w:rPr>
                <w:noProof/>
                <w:webHidden/>
              </w:rPr>
              <w:t>126</w:t>
            </w:r>
            <w:r>
              <w:rPr>
                <w:noProof/>
                <w:webHidden/>
              </w:rPr>
              <w:fldChar w:fldCharType="end"/>
            </w:r>
          </w:hyperlink>
        </w:p>
        <w:p w:rsidR="00983D74" w:rsidRDefault="00983D74">
          <w:pPr>
            <w:pStyle w:val="12"/>
            <w:rPr>
              <w:rFonts w:asciiTheme="minorHAnsi" w:hAnsiTheme="minorHAnsi"/>
              <w:noProof/>
              <w:sz w:val="22"/>
            </w:rPr>
          </w:pPr>
          <w:hyperlink w:anchor="_Toc485328340" w:history="1">
            <w:r w:rsidRPr="00111D1C">
              <w:rPr>
                <w:rStyle w:val="a9"/>
                <w:noProof/>
              </w:rPr>
              <w:t>15.</w:t>
            </w:r>
            <w:r>
              <w:rPr>
                <w:rFonts w:asciiTheme="minorHAnsi" w:hAnsiTheme="minorHAnsi"/>
                <w:noProof/>
                <w:sz w:val="22"/>
              </w:rPr>
              <w:tab/>
            </w:r>
            <w:r w:rsidRPr="00111D1C">
              <w:rPr>
                <w:rStyle w:val="a9"/>
                <w:noProof/>
              </w:rPr>
              <w:t>Перечень объектов местного значения муниципального образования и мест их размещения для включения в Положение о территориальном планировании</w:t>
            </w:r>
            <w:r>
              <w:rPr>
                <w:noProof/>
                <w:webHidden/>
              </w:rPr>
              <w:tab/>
            </w:r>
            <w:r>
              <w:rPr>
                <w:noProof/>
                <w:webHidden/>
              </w:rPr>
              <w:fldChar w:fldCharType="begin"/>
            </w:r>
            <w:r>
              <w:rPr>
                <w:noProof/>
                <w:webHidden/>
              </w:rPr>
              <w:instrText xml:space="preserve"> PAGEREF _Toc485328340 \h </w:instrText>
            </w:r>
            <w:r>
              <w:rPr>
                <w:noProof/>
                <w:webHidden/>
              </w:rPr>
            </w:r>
            <w:r>
              <w:rPr>
                <w:noProof/>
                <w:webHidden/>
              </w:rPr>
              <w:fldChar w:fldCharType="separate"/>
            </w:r>
            <w:r>
              <w:rPr>
                <w:noProof/>
                <w:webHidden/>
              </w:rPr>
              <w:t>130</w:t>
            </w:r>
            <w:r>
              <w:rPr>
                <w:noProof/>
                <w:webHidden/>
              </w:rPr>
              <w:fldChar w:fldCharType="end"/>
            </w:r>
          </w:hyperlink>
        </w:p>
        <w:p w:rsidR="00D76AC2" w:rsidRPr="00AA000A" w:rsidRDefault="00AF39D3">
          <w:r w:rsidRPr="00AA000A">
            <w:fldChar w:fldCharType="end"/>
          </w:r>
        </w:p>
      </w:sdtContent>
    </w:sdt>
    <w:p w:rsidR="00D3253B" w:rsidRPr="00AA000A" w:rsidRDefault="007E0798" w:rsidP="00B94C4A">
      <w:pPr>
        <w:keepNext/>
        <w:numPr>
          <w:ilvl w:val="0"/>
          <w:numId w:val="37"/>
        </w:numPr>
        <w:spacing w:before="240" w:after="240"/>
        <w:outlineLvl w:val="0"/>
        <w:rPr>
          <w:rFonts w:eastAsia="Times New Roman" w:cs="Times New Roman"/>
          <w:b/>
          <w:bCs/>
          <w:kern w:val="32"/>
          <w:szCs w:val="32"/>
        </w:rPr>
      </w:pPr>
      <w:bookmarkStart w:id="2" w:name="_Toc419961646"/>
      <w:bookmarkStart w:id="3" w:name="_Toc485328253"/>
      <w:r w:rsidRPr="00AA000A">
        <w:rPr>
          <w:rFonts w:eastAsia="Times New Roman" w:cs="Times New Roman"/>
          <w:b/>
          <w:bCs/>
          <w:kern w:val="32"/>
          <w:szCs w:val="32"/>
        </w:rPr>
        <w:lastRenderedPageBreak/>
        <w:t>Общие с</w:t>
      </w:r>
      <w:r w:rsidR="00D3253B" w:rsidRPr="00AA000A">
        <w:rPr>
          <w:rFonts w:eastAsia="Times New Roman" w:cs="Times New Roman"/>
          <w:b/>
          <w:bCs/>
          <w:kern w:val="32"/>
          <w:szCs w:val="32"/>
        </w:rPr>
        <w:t xml:space="preserve">ведения о </w:t>
      </w:r>
      <w:r w:rsidR="00F44B33">
        <w:rPr>
          <w:rFonts w:eastAsia="Times New Roman" w:cs="Times New Roman"/>
          <w:b/>
          <w:bCs/>
          <w:kern w:val="32"/>
          <w:szCs w:val="32"/>
        </w:rPr>
        <w:t xml:space="preserve">проекте внесения изменений в </w:t>
      </w:r>
      <w:r w:rsidR="00D3253B" w:rsidRPr="00AA000A">
        <w:rPr>
          <w:rFonts w:eastAsia="Times New Roman" w:cs="Times New Roman"/>
          <w:b/>
          <w:bCs/>
          <w:kern w:val="32"/>
          <w:szCs w:val="32"/>
        </w:rPr>
        <w:t>генеральн</w:t>
      </w:r>
      <w:r w:rsidR="00F44B33">
        <w:rPr>
          <w:rFonts w:eastAsia="Times New Roman" w:cs="Times New Roman"/>
          <w:b/>
          <w:bCs/>
          <w:kern w:val="32"/>
          <w:szCs w:val="32"/>
        </w:rPr>
        <w:t>ый</w:t>
      </w:r>
      <w:r w:rsidR="00D3253B" w:rsidRPr="00AA000A">
        <w:rPr>
          <w:rFonts w:eastAsia="Times New Roman" w:cs="Times New Roman"/>
          <w:b/>
          <w:bCs/>
          <w:kern w:val="32"/>
          <w:szCs w:val="32"/>
        </w:rPr>
        <w:t xml:space="preserve"> план</w:t>
      </w:r>
      <w:bookmarkEnd w:id="2"/>
      <w:r w:rsidRPr="00AA000A">
        <w:t xml:space="preserve"> </w:t>
      </w:r>
      <w:r w:rsidRPr="00AA000A">
        <w:rPr>
          <w:rFonts w:eastAsia="Times New Roman" w:cs="Times New Roman"/>
          <w:b/>
          <w:bCs/>
          <w:kern w:val="32"/>
          <w:szCs w:val="32"/>
        </w:rPr>
        <w:t xml:space="preserve">муниципального образования </w:t>
      </w:r>
      <w:r w:rsidR="003409E0">
        <w:rPr>
          <w:rFonts w:eastAsia="Times New Roman" w:cs="Times New Roman"/>
          <w:b/>
          <w:bCs/>
          <w:kern w:val="32"/>
          <w:szCs w:val="32"/>
        </w:rPr>
        <w:t>Большевишерское городское поселение</w:t>
      </w:r>
      <w:bookmarkEnd w:id="3"/>
    </w:p>
    <w:p w:rsidR="00F44B33" w:rsidRPr="00B71571" w:rsidRDefault="00F44B33" w:rsidP="00F44B33">
      <w:pPr>
        <w:pStyle w:val="a6"/>
        <w:ind w:firstLine="709"/>
        <w:rPr>
          <w:rFonts w:eastAsia="Calibri" w:cs="Times New Roman"/>
          <w:lang w:eastAsia="en-US"/>
        </w:rPr>
      </w:pPr>
      <w:r>
        <w:rPr>
          <w:rFonts w:eastAsia="Calibri" w:cs="Times New Roman"/>
          <w:lang w:eastAsia="en-US"/>
        </w:rPr>
        <w:t>Проект внесения изменений в г</w:t>
      </w:r>
      <w:r w:rsidR="00D3253B" w:rsidRPr="00AA000A">
        <w:rPr>
          <w:rFonts w:eastAsia="Calibri" w:cs="Times New Roman"/>
          <w:lang w:eastAsia="en-US"/>
        </w:rPr>
        <w:t xml:space="preserve">енеральный план </w:t>
      </w:r>
      <w:r w:rsidR="00925E07" w:rsidRPr="00AA000A">
        <w:rPr>
          <w:rFonts w:eastAsia="Calibri" w:cs="Times New Roman"/>
          <w:lang w:eastAsia="en-US"/>
        </w:rPr>
        <w:t>муниципального образования</w:t>
      </w:r>
      <w:r w:rsidR="00177C55" w:rsidRPr="00AA000A">
        <w:rPr>
          <w:szCs w:val="28"/>
        </w:rPr>
        <w:t xml:space="preserve"> </w:t>
      </w:r>
      <w:r w:rsidR="003409E0">
        <w:rPr>
          <w:szCs w:val="28"/>
        </w:rPr>
        <w:t>Большевишерское городское поселение</w:t>
      </w:r>
      <w:r w:rsidR="00177C55" w:rsidRPr="00AA000A">
        <w:rPr>
          <w:szCs w:val="28"/>
        </w:rPr>
        <w:t xml:space="preserve"> </w:t>
      </w:r>
      <w:r w:rsidR="003409E0">
        <w:rPr>
          <w:szCs w:val="28"/>
        </w:rPr>
        <w:t>Маловишерского</w:t>
      </w:r>
      <w:r w:rsidR="00177C55" w:rsidRPr="00AA000A">
        <w:rPr>
          <w:szCs w:val="28"/>
        </w:rPr>
        <w:t xml:space="preserve"> района </w:t>
      </w:r>
      <w:r w:rsidR="003409E0">
        <w:rPr>
          <w:szCs w:val="28"/>
        </w:rPr>
        <w:t>Новгородской</w:t>
      </w:r>
      <w:r w:rsidR="00177C55" w:rsidRPr="00AA000A">
        <w:rPr>
          <w:szCs w:val="28"/>
        </w:rPr>
        <w:t xml:space="preserve"> области</w:t>
      </w:r>
      <w:r w:rsidR="004A1BB6">
        <w:t xml:space="preserve">, </w:t>
      </w:r>
      <w:r w:rsidR="00402B67" w:rsidRPr="00402B67">
        <w:rPr>
          <w:szCs w:val="28"/>
        </w:rPr>
        <w:t>утвержденный решением Совета депутатов Большевишерского городского поселения от 21.11.2011 №</w:t>
      </w:r>
      <w:r w:rsidR="004A1BB6">
        <w:rPr>
          <w:szCs w:val="28"/>
        </w:rPr>
        <w:t xml:space="preserve"> </w:t>
      </w:r>
      <w:r w:rsidR="00402B67" w:rsidRPr="00402B67">
        <w:rPr>
          <w:szCs w:val="28"/>
        </w:rPr>
        <w:t>46</w:t>
      </w:r>
      <w:r w:rsidR="00177C55" w:rsidRPr="00AA000A">
        <w:rPr>
          <w:szCs w:val="28"/>
        </w:rPr>
        <w:t xml:space="preserve"> </w:t>
      </w:r>
      <w:r>
        <w:rPr>
          <w:szCs w:val="28"/>
        </w:rPr>
        <w:t>(далее также проект внесения изменений в генеральный план, генеральный план)</w:t>
      </w:r>
      <w:r w:rsidR="004A1BB6">
        <w:rPr>
          <w:szCs w:val="28"/>
        </w:rPr>
        <w:t>,</w:t>
      </w:r>
      <w:r>
        <w:rPr>
          <w:szCs w:val="28"/>
        </w:rPr>
        <w:t xml:space="preserve"> </w:t>
      </w:r>
      <w:r w:rsidR="004A1BB6">
        <w:rPr>
          <w:szCs w:val="28"/>
        </w:rPr>
        <w:t>подготовлен</w:t>
      </w:r>
      <w:r w:rsidR="00177C55" w:rsidRPr="00AA000A">
        <w:rPr>
          <w:szCs w:val="28"/>
        </w:rPr>
        <w:t xml:space="preserve"> на основании</w:t>
      </w:r>
      <w:r w:rsidR="00177C55" w:rsidRPr="00AA000A">
        <w:rPr>
          <w:rFonts w:eastAsia="Calibri" w:cs="Times New Roman"/>
          <w:lang w:eastAsia="en-US"/>
        </w:rPr>
        <w:t xml:space="preserve"> п</w:t>
      </w:r>
      <w:r w:rsidR="00177C55" w:rsidRPr="00AA000A">
        <w:rPr>
          <w:szCs w:val="28"/>
        </w:rPr>
        <w:t xml:space="preserve">остановления администрации муниципального образования </w:t>
      </w:r>
      <w:r w:rsidR="003409E0">
        <w:rPr>
          <w:szCs w:val="28"/>
        </w:rPr>
        <w:t>Большевишерское городское поселение</w:t>
      </w:r>
      <w:r w:rsidR="00177C55" w:rsidRPr="00AA000A">
        <w:rPr>
          <w:szCs w:val="28"/>
        </w:rPr>
        <w:t xml:space="preserve"> </w:t>
      </w:r>
      <w:r w:rsidR="003409E0">
        <w:rPr>
          <w:szCs w:val="28"/>
        </w:rPr>
        <w:t>Маловишерского</w:t>
      </w:r>
      <w:r w:rsidR="00177C55" w:rsidRPr="00AA000A">
        <w:rPr>
          <w:szCs w:val="28"/>
        </w:rPr>
        <w:t xml:space="preserve"> района </w:t>
      </w:r>
      <w:r w:rsidR="003409E0">
        <w:rPr>
          <w:szCs w:val="28"/>
        </w:rPr>
        <w:t>Новгородской</w:t>
      </w:r>
      <w:r w:rsidR="00BE0B20" w:rsidRPr="00AA000A">
        <w:rPr>
          <w:szCs w:val="28"/>
        </w:rPr>
        <w:t xml:space="preserve"> области </w:t>
      </w:r>
      <w:r w:rsidRPr="00B71571">
        <w:rPr>
          <w:rFonts w:eastAsia="Calibri" w:cs="Times New Roman"/>
          <w:lang w:eastAsia="en-US"/>
        </w:rPr>
        <w:t xml:space="preserve">от 11.04.2017 № 63 </w:t>
      </w:r>
      <w:r>
        <w:rPr>
          <w:rFonts w:eastAsia="Calibri" w:cs="Times New Roman"/>
          <w:lang w:eastAsia="en-US"/>
        </w:rPr>
        <w:t>«</w:t>
      </w:r>
      <w:r w:rsidRPr="00B71571">
        <w:rPr>
          <w:rFonts w:eastAsia="Calibri" w:cs="Times New Roman"/>
          <w:lang w:eastAsia="en-US"/>
        </w:rPr>
        <w:t>О подготовке проекта о внесени</w:t>
      </w:r>
      <w:r>
        <w:rPr>
          <w:rFonts w:eastAsia="Calibri" w:cs="Times New Roman"/>
          <w:lang w:eastAsia="en-US"/>
        </w:rPr>
        <w:t>и</w:t>
      </w:r>
      <w:r w:rsidRPr="00B71571">
        <w:rPr>
          <w:rFonts w:eastAsia="Calibri" w:cs="Times New Roman"/>
          <w:lang w:eastAsia="en-US"/>
        </w:rPr>
        <w:t xml:space="preserve"> изменений в Генеральный план Большевишерского городского поселения</w:t>
      </w:r>
      <w:r>
        <w:rPr>
          <w:rFonts w:eastAsia="Calibri" w:cs="Times New Roman"/>
          <w:lang w:eastAsia="en-US"/>
        </w:rPr>
        <w:t>».</w:t>
      </w:r>
    </w:p>
    <w:p w:rsidR="001B5900" w:rsidRPr="00AA000A" w:rsidRDefault="001B5900" w:rsidP="001B5900">
      <w:pPr>
        <w:pStyle w:val="a6"/>
        <w:ind w:firstLine="709"/>
        <w:rPr>
          <w:rFonts w:eastAsia="Calibri" w:cs="Times New Roman"/>
          <w:lang w:eastAsia="en-US"/>
        </w:rPr>
      </w:pPr>
      <w:r w:rsidRPr="00AA000A">
        <w:rPr>
          <w:rFonts w:eastAsia="Calibri" w:cs="Times New Roman"/>
          <w:lang w:eastAsia="en-US"/>
        </w:rPr>
        <w:t xml:space="preserve">Проект разработан </w:t>
      </w:r>
      <w:bookmarkStart w:id="4" w:name="_Hlk483517864"/>
      <w:r w:rsidRPr="00AA000A">
        <w:rPr>
          <w:rFonts w:eastAsia="Calibri" w:cs="Times New Roman"/>
          <w:lang w:eastAsia="en-US"/>
        </w:rPr>
        <w:t xml:space="preserve">на всю территорию </w:t>
      </w:r>
      <w:r w:rsidR="003409E0">
        <w:rPr>
          <w:rFonts w:eastAsia="Calibri" w:cs="Times New Roman"/>
          <w:lang w:eastAsia="en-US"/>
        </w:rPr>
        <w:t>Большевишерского городского</w:t>
      </w:r>
      <w:r w:rsidRPr="00AA000A">
        <w:rPr>
          <w:rFonts w:eastAsia="Calibri" w:cs="Times New Roman"/>
          <w:lang w:eastAsia="en-US"/>
        </w:rPr>
        <w:t xml:space="preserve"> поселения в границах, установленных </w:t>
      </w:r>
      <w:r w:rsidR="002E0F4E" w:rsidRPr="00AA000A">
        <w:rPr>
          <w:rFonts w:cs="Times New Roman"/>
          <w:szCs w:val="28"/>
        </w:rPr>
        <w:t xml:space="preserve">законом </w:t>
      </w:r>
      <w:bookmarkEnd w:id="4"/>
      <w:r w:rsidR="00F44B33">
        <w:rPr>
          <w:szCs w:val="28"/>
        </w:rPr>
        <w:t>Новгородской</w:t>
      </w:r>
      <w:r w:rsidR="00F44B33" w:rsidRPr="00AA000A">
        <w:rPr>
          <w:szCs w:val="28"/>
        </w:rPr>
        <w:t xml:space="preserve"> области </w:t>
      </w:r>
      <w:r w:rsidR="00F44B33">
        <w:rPr>
          <w:rFonts w:eastAsia="Calibri" w:cs="Times New Roman"/>
        </w:rPr>
        <w:t>от 02.12.2004 № 356-оз «</w:t>
      </w:r>
      <w:r w:rsidR="00F44B33" w:rsidRPr="00143BE7">
        <w:rPr>
          <w:rFonts w:eastAsia="Calibri" w:cs="Times New Roman"/>
        </w:rPr>
        <w:t>Об установлении границ муниципальных образований, входящих в состав территории Маловишерского муниципального района, наделении их статусом городских и сельских поселений и определении административных центров</w:t>
      </w:r>
      <w:r w:rsidR="00F44B33">
        <w:rPr>
          <w:rFonts w:eastAsia="Calibri" w:cs="Times New Roman"/>
        </w:rPr>
        <w:t>» (с изменениями)</w:t>
      </w:r>
      <w:r w:rsidR="002E0F4E" w:rsidRPr="00AA000A">
        <w:rPr>
          <w:rFonts w:eastAsia="Calibri" w:cs="Times New Roman"/>
          <w:lang w:eastAsia="en-US"/>
        </w:rPr>
        <w:t>.</w:t>
      </w:r>
    </w:p>
    <w:p w:rsidR="00D570D9" w:rsidRPr="00AA000A" w:rsidRDefault="00D570D9" w:rsidP="00D570D9">
      <w:pPr>
        <w:pStyle w:val="a6"/>
        <w:ind w:firstLine="709"/>
        <w:rPr>
          <w:rFonts w:eastAsia="Calibri" w:cs="Times New Roman"/>
          <w:lang w:eastAsia="en-US"/>
        </w:rPr>
      </w:pPr>
      <w:r w:rsidRPr="00AA000A">
        <w:rPr>
          <w:rFonts w:eastAsia="Calibri" w:cs="Times New Roman"/>
          <w:lang w:eastAsia="en-US"/>
        </w:rPr>
        <w:t>Полное официальное наименование муниципального образования</w:t>
      </w:r>
      <w:r w:rsidR="002E0F4E" w:rsidRPr="00AA000A">
        <w:rPr>
          <w:rFonts w:eastAsia="Calibri" w:cs="Times New Roman"/>
          <w:lang w:eastAsia="en-US"/>
        </w:rPr>
        <w:t>, согласно Уставу</w:t>
      </w:r>
      <w:r w:rsidRPr="00AA000A">
        <w:rPr>
          <w:rFonts w:eastAsia="Calibri" w:cs="Times New Roman"/>
          <w:lang w:eastAsia="en-US"/>
        </w:rPr>
        <w:t xml:space="preserve"> </w:t>
      </w:r>
      <w:r w:rsidR="002E0F4E" w:rsidRPr="00AA000A">
        <w:rPr>
          <w:rFonts w:eastAsia="Calibri" w:cs="Times New Roman"/>
          <w:lang w:eastAsia="en-US"/>
        </w:rPr>
        <w:t>муниципального образования</w:t>
      </w:r>
      <w:r w:rsidR="002E0F4E" w:rsidRPr="00AA000A">
        <w:rPr>
          <w:szCs w:val="28"/>
        </w:rPr>
        <w:t xml:space="preserve"> </w:t>
      </w:r>
      <w:r w:rsidR="003409E0">
        <w:rPr>
          <w:szCs w:val="28"/>
        </w:rPr>
        <w:t>Большевишерское городское поселение</w:t>
      </w:r>
      <w:r w:rsidR="002E0F4E" w:rsidRPr="00AA000A">
        <w:rPr>
          <w:rFonts w:eastAsia="Calibri" w:cs="Times New Roman"/>
          <w:lang w:eastAsia="en-US"/>
        </w:rPr>
        <w:t xml:space="preserve"> </w:t>
      </w:r>
      <w:r w:rsidRPr="00AA000A">
        <w:rPr>
          <w:rFonts w:eastAsia="Calibri" w:cs="Times New Roman"/>
          <w:lang w:eastAsia="en-US"/>
        </w:rPr>
        <w:t xml:space="preserve">– муниципальное образование </w:t>
      </w:r>
      <w:r w:rsidR="003409E0">
        <w:rPr>
          <w:rFonts w:eastAsia="Calibri" w:cs="Times New Roman"/>
          <w:lang w:eastAsia="en-US"/>
        </w:rPr>
        <w:t>Большевишерское городское поселение</w:t>
      </w:r>
      <w:r w:rsidRPr="00AA000A">
        <w:rPr>
          <w:rFonts w:eastAsia="Calibri" w:cs="Times New Roman"/>
          <w:lang w:eastAsia="en-US"/>
        </w:rPr>
        <w:t xml:space="preserve"> </w:t>
      </w:r>
      <w:r w:rsidR="003409E0">
        <w:rPr>
          <w:rFonts w:eastAsia="Calibri" w:cs="Times New Roman"/>
          <w:lang w:eastAsia="en-US"/>
        </w:rPr>
        <w:t>Маловишерского</w:t>
      </w:r>
      <w:r w:rsidRPr="00AA000A">
        <w:rPr>
          <w:rFonts w:eastAsia="Calibri" w:cs="Times New Roman"/>
          <w:lang w:eastAsia="en-US"/>
        </w:rPr>
        <w:t xml:space="preserve"> района </w:t>
      </w:r>
      <w:r w:rsidR="003409E0">
        <w:rPr>
          <w:rFonts w:eastAsia="Calibri" w:cs="Times New Roman"/>
          <w:lang w:eastAsia="en-US"/>
        </w:rPr>
        <w:t>Новгородской</w:t>
      </w:r>
      <w:r w:rsidRPr="00AA000A">
        <w:rPr>
          <w:rFonts w:eastAsia="Calibri" w:cs="Times New Roman"/>
          <w:lang w:eastAsia="en-US"/>
        </w:rPr>
        <w:t xml:space="preserve"> области.</w:t>
      </w:r>
    </w:p>
    <w:p w:rsidR="00D570D9" w:rsidRPr="00AA000A" w:rsidRDefault="00D570D9" w:rsidP="00D570D9">
      <w:pPr>
        <w:pStyle w:val="a6"/>
        <w:ind w:firstLine="709"/>
        <w:rPr>
          <w:rFonts w:eastAsia="Calibri" w:cs="Times New Roman"/>
          <w:lang w:eastAsia="en-US"/>
        </w:rPr>
      </w:pPr>
      <w:r w:rsidRPr="00AA000A">
        <w:rPr>
          <w:rFonts w:eastAsia="Calibri" w:cs="Times New Roman"/>
          <w:lang w:eastAsia="en-US"/>
        </w:rPr>
        <w:t>Сокращенное официальное наименование муниципального образования</w:t>
      </w:r>
      <w:r w:rsidR="002E0F4E" w:rsidRPr="00AA000A">
        <w:rPr>
          <w:rFonts w:eastAsia="Calibri" w:cs="Times New Roman"/>
          <w:lang w:eastAsia="en-US"/>
        </w:rPr>
        <w:t>,</w:t>
      </w:r>
      <w:r w:rsidRPr="00AA000A">
        <w:rPr>
          <w:rFonts w:eastAsia="Calibri" w:cs="Times New Roman"/>
          <w:lang w:eastAsia="en-US"/>
        </w:rPr>
        <w:t xml:space="preserve"> </w:t>
      </w:r>
      <w:r w:rsidR="002E0F4E" w:rsidRPr="00AA000A">
        <w:rPr>
          <w:rFonts w:eastAsia="Calibri" w:cs="Times New Roman"/>
          <w:lang w:eastAsia="en-US"/>
        </w:rPr>
        <w:t>согласно Уставу муниципального образования</w:t>
      </w:r>
      <w:r w:rsidR="002E0F4E" w:rsidRPr="00AA000A">
        <w:rPr>
          <w:szCs w:val="28"/>
        </w:rPr>
        <w:t xml:space="preserve"> </w:t>
      </w:r>
      <w:r w:rsidR="003409E0">
        <w:rPr>
          <w:szCs w:val="28"/>
        </w:rPr>
        <w:t>Большевишерское городское поселение</w:t>
      </w:r>
      <w:r w:rsidR="002E0F4E" w:rsidRPr="00AA000A">
        <w:rPr>
          <w:rFonts w:eastAsia="Calibri" w:cs="Times New Roman"/>
          <w:lang w:eastAsia="en-US"/>
        </w:rPr>
        <w:t xml:space="preserve"> </w:t>
      </w:r>
      <w:r w:rsidRPr="00AA000A">
        <w:rPr>
          <w:rFonts w:eastAsia="Calibri" w:cs="Times New Roman"/>
          <w:lang w:eastAsia="en-US"/>
        </w:rPr>
        <w:t xml:space="preserve">– МО </w:t>
      </w:r>
      <w:r w:rsidR="003409E0">
        <w:t xml:space="preserve">Большевишерское </w:t>
      </w:r>
      <w:r w:rsidRPr="00AA000A">
        <w:rPr>
          <w:rFonts w:eastAsia="Calibri" w:cs="Times New Roman"/>
          <w:lang w:eastAsia="en-US"/>
        </w:rPr>
        <w:t xml:space="preserve">СП. </w:t>
      </w:r>
    </w:p>
    <w:p w:rsidR="00D570D9" w:rsidRPr="00AA000A" w:rsidRDefault="00D570D9" w:rsidP="00D570D9">
      <w:pPr>
        <w:pStyle w:val="a6"/>
        <w:ind w:firstLine="709"/>
        <w:rPr>
          <w:rFonts w:eastAsia="Calibri" w:cs="Times New Roman"/>
          <w:lang w:eastAsia="en-US"/>
        </w:rPr>
      </w:pPr>
      <w:r w:rsidRPr="00AA000A">
        <w:rPr>
          <w:rFonts w:eastAsia="Calibri" w:cs="Times New Roman"/>
          <w:lang w:eastAsia="en-US"/>
        </w:rPr>
        <w:t xml:space="preserve">Наименование муниципального образования в текстовых и графических материалах соответствует закону </w:t>
      </w:r>
      <w:r w:rsidR="003409E0">
        <w:rPr>
          <w:szCs w:val="28"/>
        </w:rPr>
        <w:t>Новгородской</w:t>
      </w:r>
      <w:r w:rsidR="00625EC6" w:rsidRPr="00AA000A">
        <w:rPr>
          <w:szCs w:val="28"/>
        </w:rPr>
        <w:t xml:space="preserve"> области </w:t>
      </w:r>
      <w:r w:rsidR="00F44B33">
        <w:rPr>
          <w:rFonts w:eastAsia="Calibri" w:cs="Times New Roman"/>
        </w:rPr>
        <w:t>от 02.12.2004 № 356-оз</w:t>
      </w:r>
      <w:r w:rsidR="002E0F4E" w:rsidRPr="00AA000A">
        <w:rPr>
          <w:rFonts w:eastAsia="Calibri" w:cs="Times New Roman"/>
          <w:lang w:eastAsia="en-US"/>
        </w:rPr>
        <w:t xml:space="preserve"> </w:t>
      </w:r>
      <w:r w:rsidRPr="00AA000A">
        <w:rPr>
          <w:rFonts w:eastAsia="Calibri" w:cs="Times New Roman"/>
          <w:lang w:eastAsia="en-US"/>
        </w:rPr>
        <w:t xml:space="preserve">и заданию на проектирование – муниципальное образование </w:t>
      </w:r>
      <w:r w:rsidR="003409E0">
        <w:rPr>
          <w:rFonts w:eastAsia="Calibri" w:cs="Times New Roman"/>
          <w:lang w:eastAsia="en-US"/>
        </w:rPr>
        <w:t>Большевишерское городское поселение</w:t>
      </w:r>
      <w:r w:rsidRPr="00AA000A">
        <w:rPr>
          <w:rFonts w:eastAsia="Calibri" w:cs="Times New Roman"/>
          <w:lang w:eastAsia="en-US"/>
        </w:rPr>
        <w:t xml:space="preserve"> </w:t>
      </w:r>
      <w:r w:rsidR="003409E0">
        <w:rPr>
          <w:rFonts w:eastAsia="Calibri" w:cs="Times New Roman"/>
          <w:lang w:eastAsia="en-US"/>
        </w:rPr>
        <w:t>Маловишерского</w:t>
      </w:r>
      <w:r w:rsidRPr="00AA000A">
        <w:rPr>
          <w:rFonts w:eastAsia="Calibri" w:cs="Times New Roman"/>
          <w:lang w:eastAsia="en-US"/>
        </w:rPr>
        <w:t xml:space="preserve"> района </w:t>
      </w:r>
      <w:r w:rsidR="003409E0">
        <w:rPr>
          <w:rFonts w:eastAsia="Calibri" w:cs="Times New Roman"/>
          <w:lang w:eastAsia="en-US"/>
        </w:rPr>
        <w:t>Новгородской</w:t>
      </w:r>
      <w:r w:rsidRPr="00AA000A">
        <w:rPr>
          <w:rFonts w:eastAsia="Calibri" w:cs="Times New Roman"/>
          <w:lang w:eastAsia="en-US"/>
        </w:rPr>
        <w:t xml:space="preserve"> области, </w:t>
      </w:r>
      <w:r w:rsidR="000473FB" w:rsidRPr="00AA000A">
        <w:rPr>
          <w:rFonts w:eastAsia="Calibri" w:cs="Times New Roman"/>
          <w:lang w:eastAsia="en-US"/>
        </w:rPr>
        <w:t xml:space="preserve">муниципальное образование </w:t>
      </w:r>
      <w:r w:rsidRPr="00AA000A">
        <w:rPr>
          <w:rFonts w:eastAsia="Calibri" w:cs="Times New Roman"/>
          <w:lang w:eastAsia="en-US"/>
        </w:rPr>
        <w:t xml:space="preserve">также упоминается как </w:t>
      </w:r>
      <w:r w:rsidR="003409E0">
        <w:rPr>
          <w:rFonts w:eastAsia="Calibri" w:cs="Times New Roman"/>
          <w:lang w:eastAsia="en-US"/>
        </w:rPr>
        <w:t>Большевишерское городское поселение</w:t>
      </w:r>
      <w:r w:rsidRPr="00AA000A">
        <w:rPr>
          <w:rFonts w:eastAsia="Calibri" w:cs="Times New Roman"/>
          <w:lang w:eastAsia="en-US"/>
        </w:rPr>
        <w:t>.</w:t>
      </w:r>
    </w:p>
    <w:p w:rsidR="0054212A" w:rsidRPr="00AA000A" w:rsidRDefault="001B5900" w:rsidP="001B5900">
      <w:pPr>
        <w:pStyle w:val="a6"/>
        <w:ind w:firstLine="709"/>
        <w:rPr>
          <w:rFonts w:eastAsia="Calibri" w:cs="Times New Roman"/>
          <w:lang w:eastAsia="en-US"/>
        </w:rPr>
      </w:pPr>
      <w:r w:rsidRPr="00AA000A">
        <w:rPr>
          <w:rFonts w:eastAsia="Calibri" w:cs="Times New Roman"/>
          <w:lang w:eastAsia="en-US"/>
        </w:rPr>
        <w:t xml:space="preserve">На территории </w:t>
      </w:r>
      <w:r w:rsidR="003409E0">
        <w:rPr>
          <w:rFonts w:eastAsia="Calibri" w:cs="Times New Roman"/>
          <w:lang w:eastAsia="en-US"/>
        </w:rPr>
        <w:t>Большевишерского городского</w:t>
      </w:r>
      <w:r w:rsidRPr="00AA000A">
        <w:rPr>
          <w:rFonts w:eastAsia="Calibri" w:cs="Times New Roman"/>
          <w:lang w:eastAsia="en-US"/>
        </w:rPr>
        <w:t xml:space="preserve"> поселения </w:t>
      </w:r>
      <w:r w:rsidR="00F44B33">
        <w:rPr>
          <w:rFonts w:eastAsia="Calibri" w:cs="Times New Roman"/>
          <w:lang w:eastAsia="en-US"/>
        </w:rPr>
        <w:t>расположены следующие</w:t>
      </w:r>
      <w:r w:rsidRPr="00AA000A">
        <w:rPr>
          <w:rFonts w:eastAsia="Calibri" w:cs="Times New Roman"/>
          <w:lang w:eastAsia="en-US"/>
        </w:rPr>
        <w:t xml:space="preserve"> насел</w:t>
      </w:r>
      <w:r w:rsidR="00F44B33">
        <w:rPr>
          <w:rFonts w:eastAsia="Calibri" w:cs="Times New Roman"/>
          <w:lang w:eastAsia="en-US"/>
        </w:rPr>
        <w:t>енные пункты</w:t>
      </w:r>
      <w:r w:rsidRPr="00AA000A">
        <w:rPr>
          <w:rFonts w:eastAsia="Calibri" w:cs="Times New Roman"/>
          <w:lang w:eastAsia="en-US"/>
        </w:rPr>
        <w:t xml:space="preserve">, входящие в состав </w:t>
      </w:r>
      <w:r w:rsidR="003409E0">
        <w:rPr>
          <w:rFonts w:eastAsia="Calibri" w:cs="Times New Roman"/>
          <w:lang w:eastAsia="en-US"/>
        </w:rPr>
        <w:t>Большевишерского городского</w:t>
      </w:r>
      <w:r w:rsidR="00C44591" w:rsidRPr="00AA000A">
        <w:rPr>
          <w:rFonts w:eastAsia="Calibri" w:cs="Times New Roman"/>
          <w:lang w:eastAsia="en-US"/>
        </w:rPr>
        <w:t xml:space="preserve"> поселения:</w:t>
      </w:r>
      <w:r w:rsidRPr="00AA000A">
        <w:rPr>
          <w:rFonts w:eastAsia="Calibri" w:cs="Times New Roman"/>
          <w:lang w:eastAsia="en-US"/>
        </w:rPr>
        <w:t xml:space="preserve"> </w:t>
      </w:r>
      <w:r w:rsidR="00F44B33" w:rsidRPr="00B71571">
        <w:rPr>
          <w:rFonts w:eastAsia="Calibri" w:cs="Times New Roman"/>
        </w:rPr>
        <w:t>пос</w:t>
      </w:r>
      <w:r w:rsidR="00F44B33">
        <w:rPr>
          <w:rFonts w:eastAsia="Calibri" w:cs="Times New Roman"/>
        </w:rPr>
        <w:t>е</w:t>
      </w:r>
      <w:r w:rsidR="00F44B33" w:rsidRPr="00B71571">
        <w:rPr>
          <w:rFonts w:eastAsia="Calibri" w:cs="Times New Roman"/>
        </w:rPr>
        <w:t xml:space="preserve">лок Большая Вишера, </w:t>
      </w:r>
      <w:r w:rsidR="00F44B33">
        <w:rPr>
          <w:rFonts w:eastAsia="Calibri" w:cs="Times New Roman"/>
        </w:rPr>
        <w:t>железнодорожная станция</w:t>
      </w:r>
      <w:r w:rsidR="00F44B33" w:rsidRPr="00B71571">
        <w:rPr>
          <w:rFonts w:eastAsia="Calibri" w:cs="Times New Roman"/>
        </w:rPr>
        <w:t xml:space="preserve"> Гряды, пос</w:t>
      </w:r>
      <w:r w:rsidR="00F44B33">
        <w:rPr>
          <w:rFonts w:eastAsia="Calibri" w:cs="Times New Roman"/>
        </w:rPr>
        <w:t>е</w:t>
      </w:r>
      <w:r w:rsidR="00F44B33" w:rsidRPr="00B71571">
        <w:rPr>
          <w:rFonts w:eastAsia="Calibri" w:cs="Times New Roman"/>
        </w:rPr>
        <w:t>лок Дачный</w:t>
      </w:r>
      <w:r w:rsidR="00F44B33">
        <w:rPr>
          <w:rFonts w:eastAsia="Calibri" w:cs="Times New Roman"/>
        </w:rPr>
        <w:t>,</w:t>
      </w:r>
      <w:r w:rsidR="00F44B33" w:rsidRPr="00B71571">
        <w:rPr>
          <w:rFonts w:eastAsia="Calibri" w:cs="Times New Roman"/>
        </w:rPr>
        <w:t xml:space="preserve"> </w:t>
      </w:r>
      <w:r w:rsidR="00F44B33">
        <w:rPr>
          <w:rFonts w:eastAsia="Calibri" w:cs="Times New Roman"/>
        </w:rPr>
        <w:t xml:space="preserve">деревня </w:t>
      </w:r>
      <w:r w:rsidR="00F44B33" w:rsidRPr="00B71571">
        <w:rPr>
          <w:rFonts w:eastAsia="Calibri" w:cs="Times New Roman"/>
        </w:rPr>
        <w:t xml:space="preserve">Горнешно, </w:t>
      </w:r>
      <w:r w:rsidR="00F44B33">
        <w:rPr>
          <w:rFonts w:eastAsia="Calibri" w:cs="Times New Roman"/>
        </w:rPr>
        <w:t xml:space="preserve">деревня </w:t>
      </w:r>
      <w:r w:rsidR="00F44B33" w:rsidRPr="00B71571">
        <w:rPr>
          <w:rFonts w:eastAsia="Calibri" w:cs="Times New Roman"/>
        </w:rPr>
        <w:t xml:space="preserve">Гряды, </w:t>
      </w:r>
      <w:r w:rsidR="00F44B33">
        <w:rPr>
          <w:rFonts w:eastAsia="Calibri" w:cs="Times New Roman"/>
        </w:rPr>
        <w:t xml:space="preserve">деревня </w:t>
      </w:r>
      <w:r w:rsidR="00F44B33" w:rsidRPr="00B71571">
        <w:rPr>
          <w:rFonts w:eastAsia="Calibri" w:cs="Times New Roman"/>
        </w:rPr>
        <w:t xml:space="preserve">Луга и </w:t>
      </w:r>
      <w:r w:rsidR="00F44B33">
        <w:rPr>
          <w:rFonts w:eastAsia="Calibri" w:cs="Times New Roman"/>
        </w:rPr>
        <w:t xml:space="preserve">деревня </w:t>
      </w:r>
      <w:r w:rsidR="00F44B33" w:rsidRPr="00B71571">
        <w:rPr>
          <w:rFonts w:eastAsia="Calibri" w:cs="Times New Roman"/>
        </w:rPr>
        <w:t>Папоротно</w:t>
      </w:r>
      <w:r w:rsidR="0054212A" w:rsidRPr="00AA000A">
        <w:rPr>
          <w:rFonts w:eastAsia="Calibri" w:cs="Times New Roman"/>
          <w:lang w:eastAsia="en-US"/>
        </w:rPr>
        <w:t>.</w:t>
      </w:r>
    </w:p>
    <w:p w:rsidR="0054212A" w:rsidRPr="00AA000A" w:rsidRDefault="0054212A" w:rsidP="001B5900">
      <w:pPr>
        <w:pStyle w:val="a6"/>
        <w:ind w:firstLine="709"/>
        <w:rPr>
          <w:rFonts w:eastAsia="Calibri" w:cs="Times New Roman"/>
          <w:lang w:eastAsia="en-US"/>
        </w:rPr>
      </w:pPr>
      <w:r w:rsidRPr="00AA000A">
        <w:rPr>
          <w:rFonts w:eastAsia="Calibri" w:cs="Times New Roman"/>
          <w:lang w:eastAsia="en-US"/>
        </w:rPr>
        <w:t>В</w:t>
      </w:r>
      <w:r w:rsidR="001B5900" w:rsidRPr="00AA000A">
        <w:rPr>
          <w:rFonts w:eastAsia="Calibri" w:cs="Times New Roman"/>
          <w:lang w:eastAsia="en-US"/>
        </w:rPr>
        <w:t xml:space="preserve"> генерально</w:t>
      </w:r>
      <w:r w:rsidRPr="00AA000A">
        <w:rPr>
          <w:rFonts w:eastAsia="Calibri" w:cs="Times New Roman"/>
          <w:lang w:eastAsia="en-US"/>
        </w:rPr>
        <w:t>м</w:t>
      </w:r>
      <w:r w:rsidR="001B5900" w:rsidRPr="00AA000A">
        <w:rPr>
          <w:rFonts w:eastAsia="Calibri" w:cs="Times New Roman"/>
          <w:lang w:eastAsia="en-US"/>
        </w:rPr>
        <w:t xml:space="preserve"> план</w:t>
      </w:r>
      <w:r w:rsidRPr="00AA000A">
        <w:rPr>
          <w:rFonts w:eastAsia="Calibri" w:cs="Times New Roman"/>
          <w:lang w:eastAsia="en-US"/>
        </w:rPr>
        <w:t>е</w:t>
      </w:r>
      <w:r w:rsidR="001B5900" w:rsidRPr="00AA000A">
        <w:rPr>
          <w:rFonts w:eastAsia="Calibri" w:cs="Times New Roman"/>
          <w:lang w:eastAsia="en-US"/>
        </w:rPr>
        <w:t xml:space="preserve"> </w:t>
      </w:r>
      <w:r w:rsidR="00F44B33">
        <w:rPr>
          <w:rFonts w:eastAsia="Calibri" w:cs="Times New Roman"/>
          <w:lang w:eastAsia="en-US"/>
        </w:rPr>
        <w:t xml:space="preserve">не </w:t>
      </w:r>
      <w:r w:rsidR="001B5900" w:rsidRPr="00AA000A">
        <w:rPr>
          <w:rFonts w:eastAsia="Calibri" w:cs="Times New Roman"/>
          <w:lang w:eastAsia="en-US"/>
        </w:rPr>
        <w:t>предусматривается изменение границ населенных пунктов в сторону увеличения их территории за счет</w:t>
      </w:r>
      <w:bookmarkStart w:id="5" w:name="_GoBack"/>
      <w:bookmarkEnd w:id="5"/>
      <w:r w:rsidR="001B5900" w:rsidRPr="00AA000A">
        <w:rPr>
          <w:rFonts w:eastAsia="Calibri" w:cs="Times New Roman"/>
          <w:lang w:eastAsia="en-US"/>
        </w:rPr>
        <w:t xml:space="preserve"> </w:t>
      </w:r>
      <w:r w:rsidRPr="00AA000A">
        <w:rPr>
          <w:rFonts w:eastAsia="Calibri" w:cs="Times New Roman"/>
          <w:lang w:eastAsia="en-US"/>
        </w:rPr>
        <w:t>включения в границы населенных пунктов земельных участков из земель сельскохозяйственного назначения</w:t>
      </w:r>
      <w:r w:rsidR="00C44591" w:rsidRPr="00AA000A">
        <w:rPr>
          <w:rFonts w:eastAsia="Calibri" w:cs="Times New Roman"/>
          <w:lang w:eastAsia="en-US"/>
        </w:rPr>
        <w:t>, земель промышленности, земель государственная собственность на которые не разграничена.</w:t>
      </w:r>
    </w:p>
    <w:p w:rsidR="001B5900" w:rsidRPr="00AA000A" w:rsidRDefault="001B5900" w:rsidP="001B5900">
      <w:pPr>
        <w:pStyle w:val="a6"/>
        <w:ind w:firstLine="709"/>
        <w:rPr>
          <w:rFonts w:eastAsia="Calibri" w:cs="Times New Roman"/>
          <w:lang w:eastAsia="en-US"/>
        </w:rPr>
      </w:pPr>
      <w:r w:rsidRPr="00AA000A">
        <w:rPr>
          <w:rFonts w:eastAsia="Calibri" w:cs="Times New Roman"/>
          <w:lang w:eastAsia="en-US"/>
        </w:rPr>
        <w:t>Выявленные</w:t>
      </w:r>
      <w:r w:rsidR="00F44B33">
        <w:rPr>
          <w:rFonts w:eastAsia="Calibri" w:cs="Times New Roman"/>
          <w:lang w:eastAsia="en-US"/>
        </w:rPr>
        <w:t>,</w:t>
      </w:r>
      <w:r w:rsidRPr="00AA000A">
        <w:rPr>
          <w:rFonts w:eastAsia="Calibri" w:cs="Times New Roman"/>
          <w:lang w:eastAsia="en-US"/>
        </w:rPr>
        <w:t xml:space="preserve"> в результате проведенного </w:t>
      </w:r>
      <w:r w:rsidR="00F44B33" w:rsidRPr="00AA000A">
        <w:rPr>
          <w:rFonts w:eastAsia="Calibri" w:cs="Times New Roman"/>
          <w:lang w:eastAsia="en-US"/>
        </w:rPr>
        <w:t xml:space="preserve">комплексного анализа </w:t>
      </w:r>
      <w:r w:rsidRPr="00AA000A">
        <w:rPr>
          <w:rFonts w:eastAsia="Calibri" w:cs="Times New Roman"/>
          <w:lang w:eastAsia="en-US"/>
        </w:rPr>
        <w:t>в рамках проекта</w:t>
      </w:r>
      <w:r w:rsidR="00F44B33">
        <w:rPr>
          <w:rFonts w:eastAsia="Calibri" w:cs="Times New Roman"/>
          <w:lang w:eastAsia="en-US"/>
        </w:rPr>
        <w:t>,</w:t>
      </w:r>
      <w:r w:rsidRPr="00AA000A">
        <w:rPr>
          <w:rFonts w:eastAsia="Calibri" w:cs="Times New Roman"/>
          <w:lang w:eastAsia="en-US"/>
        </w:rPr>
        <w:t xml:space="preserve"> особенности экономико-географического положения поселения, </w:t>
      </w:r>
      <w:r w:rsidR="0054212A" w:rsidRPr="00AA000A">
        <w:rPr>
          <w:rFonts w:eastAsia="Calibri" w:cs="Times New Roman"/>
          <w:lang w:eastAsia="en-US"/>
        </w:rPr>
        <w:t>природного потенциала</w:t>
      </w:r>
      <w:r w:rsidRPr="00AA000A">
        <w:rPr>
          <w:rFonts w:eastAsia="Calibri" w:cs="Times New Roman"/>
          <w:lang w:eastAsia="en-US"/>
        </w:rPr>
        <w:t xml:space="preserve"> его территории, ее современного состояния и использования, намеченных направлений экономического развития, характера планируемого размещения объектов федерального, регионального и местного </w:t>
      </w:r>
      <w:r w:rsidRPr="00AA000A">
        <w:rPr>
          <w:rFonts w:eastAsia="Calibri" w:cs="Times New Roman"/>
          <w:lang w:eastAsia="en-US"/>
        </w:rPr>
        <w:lastRenderedPageBreak/>
        <w:t xml:space="preserve">значения, обусловили </w:t>
      </w:r>
      <w:r w:rsidR="00F44B33">
        <w:rPr>
          <w:rFonts w:eastAsia="Calibri" w:cs="Times New Roman"/>
          <w:lang w:eastAsia="en-US"/>
        </w:rPr>
        <w:t>принятый вариант</w:t>
      </w:r>
      <w:r w:rsidRPr="00AA000A">
        <w:rPr>
          <w:rFonts w:eastAsia="Calibri" w:cs="Times New Roman"/>
          <w:lang w:eastAsia="en-US"/>
        </w:rPr>
        <w:t xml:space="preserve"> градостроительной организации поселения и входящих в ее состав населенных пунктов.</w:t>
      </w:r>
    </w:p>
    <w:p w:rsidR="00A53CF9" w:rsidRPr="00AA000A" w:rsidRDefault="00610A76" w:rsidP="00B94C4A">
      <w:pPr>
        <w:keepNext/>
        <w:numPr>
          <w:ilvl w:val="0"/>
          <w:numId w:val="37"/>
        </w:numPr>
        <w:spacing w:before="240" w:after="240"/>
        <w:outlineLvl w:val="0"/>
        <w:rPr>
          <w:rFonts w:eastAsia="Times New Roman" w:cs="Times New Roman"/>
          <w:b/>
          <w:bCs/>
          <w:kern w:val="32"/>
          <w:szCs w:val="32"/>
        </w:rPr>
      </w:pPr>
      <w:bookmarkStart w:id="6" w:name="_Toc485328254"/>
      <w:r w:rsidRPr="00AA000A">
        <w:rPr>
          <w:rFonts w:eastAsia="Times New Roman" w:cs="Times New Roman"/>
          <w:b/>
          <w:bCs/>
          <w:kern w:val="32"/>
          <w:szCs w:val="32"/>
        </w:rPr>
        <w:t>Удостоверение соответствия генеральн</w:t>
      </w:r>
      <w:r w:rsidR="00925E07" w:rsidRPr="00AA000A">
        <w:rPr>
          <w:rFonts w:eastAsia="Times New Roman" w:cs="Times New Roman"/>
          <w:b/>
          <w:bCs/>
          <w:kern w:val="32"/>
          <w:szCs w:val="32"/>
        </w:rPr>
        <w:t>ого</w:t>
      </w:r>
      <w:r w:rsidRPr="00AA000A">
        <w:rPr>
          <w:rFonts w:eastAsia="Times New Roman" w:cs="Times New Roman"/>
          <w:b/>
          <w:bCs/>
          <w:kern w:val="32"/>
          <w:szCs w:val="32"/>
        </w:rPr>
        <w:t xml:space="preserve"> план</w:t>
      </w:r>
      <w:r w:rsidR="00925E07" w:rsidRPr="00AA000A">
        <w:rPr>
          <w:rFonts w:eastAsia="Times New Roman" w:cs="Times New Roman"/>
          <w:b/>
          <w:bCs/>
          <w:kern w:val="32"/>
          <w:szCs w:val="32"/>
        </w:rPr>
        <w:t>а</w:t>
      </w:r>
      <w:r w:rsidRPr="00AA000A">
        <w:rPr>
          <w:rFonts w:eastAsia="Times New Roman" w:cs="Times New Roman"/>
          <w:b/>
          <w:bCs/>
          <w:kern w:val="32"/>
          <w:szCs w:val="32"/>
        </w:rPr>
        <w:t xml:space="preserve"> действующе</w:t>
      </w:r>
      <w:r w:rsidR="00742EB6" w:rsidRPr="00AA000A">
        <w:rPr>
          <w:rFonts w:eastAsia="Times New Roman" w:cs="Times New Roman"/>
          <w:b/>
          <w:bCs/>
          <w:kern w:val="32"/>
          <w:szCs w:val="32"/>
        </w:rPr>
        <w:t xml:space="preserve">му </w:t>
      </w:r>
      <w:r w:rsidRPr="00AA000A">
        <w:rPr>
          <w:rFonts w:eastAsia="Times New Roman" w:cs="Times New Roman"/>
          <w:b/>
          <w:bCs/>
          <w:kern w:val="32"/>
          <w:szCs w:val="32"/>
        </w:rPr>
        <w:t>законодательств</w:t>
      </w:r>
      <w:r w:rsidR="00742EB6" w:rsidRPr="00AA000A">
        <w:rPr>
          <w:rFonts w:eastAsia="Times New Roman" w:cs="Times New Roman"/>
          <w:b/>
          <w:bCs/>
          <w:kern w:val="32"/>
          <w:szCs w:val="32"/>
        </w:rPr>
        <w:t>у</w:t>
      </w:r>
      <w:r w:rsidRPr="00AA000A">
        <w:rPr>
          <w:rFonts w:eastAsia="Times New Roman" w:cs="Times New Roman"/>
          <w:b/>
          <w:bCs/>
          <w:kern w:val="32"/>
          <w:szCs w:val="32"/>
        </w:rPr>
        <w:t xml:space="preserve"> о градостроительной деятельности</w:t>
      </w:r>
      <w:bookmarkEnd w:id="6"/>
    </w:p>
    <w:p w:rsidR="00BB0D7E" w:rsidRPr="00AA000A" w:rsidRDefault="00A61D06" w:rsidP="00925E07">
      <w:pPr>
        <w:pStyle w:val="a6"/>
        <w:ind w:firstLine="709"/>
        <w:rPr>
          <w:rFonts w:cs="Times New Roman"/>
          <w:szCs w:val="28"/>
        </w:rPr>
      </w:pPr>
      <w:r w:rsidRPr="00AA000A">
        <w:t>При подготовке генеральн</w:t>
      </w:r>
      <w:r w:rsidR="00925E07" w:rsidRPr="00AA000A">
        <w:t>ого</w:t>
      </w:r>
      <w:r w:rsidRPr="00AA000A">
        <w:t xml:space="preserve"> план</w:t>
      </w:r>
      <w:r w:rsidR="00925E07" w:rsidRPr="00AA000A">
        <w:t>а</w:t>
      </w:r>
      <w:r w:rsidRPr="00AA000A">
        <w:t xml:space="preserve"> муниципального образования </w:t>
      </w:r>
      <w:r w:rsidR="003409E0">
        <w:rPr>
          <w:szCs w:val="28"/>
        </w:rPr>
        <w:t>Большевишерское городское поселение</w:t>
      </w:r>
      <w:r w:rsidR="00AA0CDC" w:rsidRPr="00AA000A">
        <w:rPr>
          <w:szCs w:val="28"/>
        </w:rPr>
        <w:t xml:space="preserve"> </w:t>
      </w:r>
      <w:r w:rsidR="003409E0">
        <w:rPr>
          <w:szCs w:val="28"/>
        </w:rPr>
        <w:t>Маловишерского</w:t>
      </w:r>
      <w:r w:rsidR="00AA0CDC" w:rsidRPr="00AA000A">
        <w:rPr>
          <w:szCs w:val="28"/>
        </w:rPr>
        <w:t xml:space="preserve"> района </w:t>
      </w:r>
      <w:r w:rsidR="003409E0">
        <w:rPr>
          <w:szCs w:val="28"/>
        </w:rPr>
        <w:t>Новгородской</w:t>
      </w:r>
      <w:r w:rsidR="00AA0CDC" w:rsidRPr="00AA000A">
        <w:rPr>
          <w:szCs w:val="28"/>
        </w:rPr>
        <w:t xml:space="preserve"> области</w:t>
      </w:r>
      <w:r w:rsidR="00BB0D7E" w:rsidRPr="00AA000A">
        <w:t xml:space="preserve"> </w:t>
      </w:r>
      <w:r w:rsidRPr="00AA000A">
        <w:t xml:space="preserve">было учтено действующее законодательство о градостроительной деятельности, а </w:t>
      </w:r>
      <w:r w:rsidR="00610A76" w:rsidRPr="00AA000A">
        <w:t>также</w:t>
      </w:r>
      <w:r w:rsidRPr="00AA000A">
        <w:t xml:space="preserve"> </w:t>
      </w:r>
      <w:r w:rsidR="00610A76" w:rsidRPr="00AA000A">
        <w:t xml:space="preserve">положения </w:t>
      </w:r>
      <w:bookmarkStart w:id="7" w:name="_Hlk483339877"/>
      <w:r w:rsidRPr="00AA000A">
        <w:t xml:space="preserve">закона </w:t>
      </w:r>
      <w:r w:rsidR="003409E0">
        <w:t>Новгородской</w:t>
      </w:r>
      <w:r w:rsidR="006B148C" w:rsidRPr="00AA000A">
        <w:t xml:space="preserve"> области </w:t>
      </w:r>
      <w:r w:rsidR="000473FB">
        <w:rPr>
          <w:color w:val="000000" w:themeColor="text1"/>
        </w:rPr>
        <w:t>от 14.03.2007 №</w:t>
      </w:r>
      <w:r w:rsidR="000473FB" w:rsidRPr="004F5CB6">
        <w:rPr>
          <w:color w:val="000000" w:themeColor="text1"/>
        </w:rPr>
        <w:t xml:space="preserve"> 57-оз </w:t>
      </w:r>
      <w:r w:rsidR="000473FB" w:rsidRPr="004F5CB6">
        <w:rPr>
          <w:rFonts w:cs="Times New Roman"/>
          <w:color w:val="000000" w:themeColor="text1"/>
          <w:szCs w:val="28"/>
        </w:rPr>
        <w:t>«</w:t>
      </w:r>
      <w:r w:rsidR="000473FB" w:rsidRPr="004F5CB6">
        <w:rPr>
          <w:rFonts w:cs="Times New Roman"/>
          <w:color w:val="000000"/>
          <w:szCs w:val="28"/>
        </w:rPr>
        <w:t xml:space="preserve">О регулировании градостроительной деятельности на </w:t>
      </w:r>
      <w:r w:rsidR="000473FB">
        <w:rPr>
          <w:rFonts w:cs="Times New Roman"/>
          <w:color w:val="000000"/>
          <w:szCs w:val="28"/>
        </w:rPr>
        <w:t>территории Новгородской области</w:t>
      </w:r>
      <w:r w:rsidR="006B148C" w:rsidRPr="00AA000A">
        <w:t>»</w:t>
      </w:r>
      <w:bookmarkEnd w:id="7"/>
      <w:r w:rsidR="000473FB">
        <w:t xml:space="preserve"> (с изменениями)</w:t>
      </w:r>
      <w:r w:rsidR="006B148C" w:rsidRPr="00AA000A">
        <w:t>.</w:t>
      </w:r>
      <w:r w:rsidR="00BB0D7E" w:rsidRPr="00AA000A">
        <w:t xml:space="preserve">  </w:t>
      </w:r>
    </w:p>
    <w:p w:rsidR="00A61D06" w:rsidRPr="00AA000A" w:rsidRDefault="00A61D06" w:rsidP="00A61D06">
      <w:pPr>
        <w:pStyle w:val="a6"/>
        <w:ind w:firstLine="708"/>
      </w:pPr>
      <w:r w:rsidRPr="00AA000A">
        <w:t xml:space="preserve">Подготовка </w:t>
      </w:r>
      <w:r w:rsidR="00F44B33">
        <w:t>изменений</w:t>
      </w:r>
      <w:r w:rsidR="00925E07" w:rsidRPr="00AA000A">
        <w:t xml:space="preserve"> </w:t>
      </w:r>
      <w:r w:rsidR="00F44B33">
        <w:t xml:space="preserve">в </w:t>
      </w:r>
      <w:r w:rsidRPr="00AA000A">
        <w:t>генеральн</w:t>
      </w:r>
      <w:r w:rsidR="00F44B33">
        <w:t>ый</w:t>
      </w:r>
      <w:r w:rsidRPr="00AA000A">
        <w:t xml:space="preserve"> план выполнена в соответствии с требованиями, предусмотренными статьями 9, 18, 23 и 24 Градостроительного </w:t>
      </w:r>
      <w:r w:rsidR="00EA2AA0" w:rsidRPr="00AA000A">
        <w:t>к</w:t>
      </w:r>
      <w:r w:rsidRPr="00AA000A">
        <w:t>одекса Российской Федерации.</w:t>
      </w:r>
    </w:p>
    <w:p w:rsidR="00F44B33" w:rsidRPr="004F5CB6" w:rsidRDefault="00F44B33" w:rsidP="00F44B33">
      <w:pPr>
        <w:pStyle w:val="a6"/>
        <w:ind w:firstLine="708"/>
      </w:pPr>
      <w:r w:rsidRPr="004F5CB6">
        <w:t xml:space="preserve">При подготовке </w:t>
      </w:r>
      <w:r w:rsidRPr="004F5CB6">
        <w:rPr>
          <w:rFonts w:eastAsia="Calibri" w:cs="Times New Roman"/>
          <w:lang w:eastAsia="en-US"/>
        </w:rPr>
        <w:t xml:space="preserve">изменений в </w:t>
      </w:r>
      <w:r>
        <w:t>г</w:t>
      </w:r>
      <w:r w:rsidRPr="004F5CB6">
        <w:t>енеральный план учитывались:</w:t>
      </w:r>
    </w:p>
    <w:p w:rsidR="00F44B33" w:rsidRPr="006C152D" w:rsidRDefault="00F44B33" w:rsidP="00F44B33">
      <w:pPr>
        <w:pStyle w:val="a6"/>
        <w:numPr>
          <w:ilvl w:val="0"/>
          <w:numId w:val="12"/>
        </w:numPr>
        <w:rPr>
          <w:b/>
          <w:color w:val="000000" w:themeColor="text1"/>
        </w:rPr>
      </w:pPr>
      <w:r w:rsidRPr="002D20F8">
        <w:rPr>
          <w:color w:val="000000" w:themeColor="text1"/>
        </w:rPr>
        <w:t xml:space="preserve">материалы </w:t>
      </w:r>
      <w:r>
        <w:rPr>
          <w:color w:val="000000" w:themeColor="text1"/>
        </w:rPr>
        <w:t>с</w:t>
      </w:r>
      <w:r w:rsidRPr="002D20F8">
        <w:rPr>
          <w:color w:val="000000" w:themeColor="text1"/>
        </w:rPr>
        <w:t>хемы территориального планирования</w:t>
      </w:r>
      <w:r>
        <w:rPr>
          <w:color w:val="000000" w:themeColor="text1"/>
        </w:rPr>
        <w:t xml:space="preserve"> Новгородской области</w:t>
      </w:r>
      <w:r w:rsidRPr="002D20F8">
        <w:rPr>
          <w:color w:val="000000" w:themeColor="text1"/>
        </w:rPr>
        <w:t>, утвержденн</w:t>
      </w:r>
      <w:r>
        <w:rPr>
          <w:color w:val="000000" w:themeColor="text1"/>
        </w:rPr>
        <w:t>ые</w:t>
      </w:r>
      <w:r w:rsidRPr="002D20F8">
        <w:rPr>
          <w:color w:val="000000" w:themeColor="text1"/>
        </w:rPr>
        <w:t xml:space="preserve"> </w:t>
      </w:r>
      <w:r>
        <w:rPr>
          <w:color w:val="000000" w:themeColor="text1"/>
        </w:rPr>
        <w:t>п</w:t>
      </w:r>
      <w:r w:rsidRPr="002D20F8">
        <w:rPr>
          <w:color w:val="000000" w:themeColor="text1"/>
        </w:rPr>
        <w:t xml:space="preserve">остановлением </w:t>
      </w:r>
      <w:r>
        <w:rPr>
          <w:color w:val="000000" w:themeColor="text1"/>
        </w:rPr>
        <w:t>П</w:t>
      </w:r>
      <w:r w:rsidRPr="002D20F8">
        <w:rPr>
          <w:color w:val="000000" w:themeColor="text1"/>
        </w:rPr>
        <w:t xml:space="preserve">равительства </w:t>
      </w:r>
      <w:r>
        <w:rPr>
          <w:color w:val="000000" w:themeColor="text1"/>
        </w:rPr>
        <w:t xml:space="preserve">Новгородской области </w:t>
      </w:r>
      <w:r w:rsidRPr="002D20F8">
        <w:rPr>
          <w:color w:val="000000" w:themeColor="text1"/>
        </w:rPr>
        <w:t xml:space="preserve">от </w:t>
      </w:r>
      <w:r>
        <w:rPr>
          <w:color w:val="000000" w:themeColor="text1"/>
        </w:rPr>
        <w:t>29</w:t>
      </w:r>
      <w:r w:rsidRPr="002D20F8">
        <w:rPr>
          <w:color w:val="000000" w:themeColor="text1"/>
        </w:rPr>
        <w:t>.</w:t>
      </w:r>
      <w:r>
        <w:rPr>
          <w:color w:val="000000" w:themeColor="text1"/>
        </w:rPr>
        <w:t>06</w:t>
      </w:r>
      <w:r w:rsidRPr="002D20F8">
        <w:rPr>
          <w:color w:val="000000" w:themeColor="text1"/>
        </w:rPr>
        <w:t>.201</w:t>
      </w:r>
      <w:r>
        <w:rPr>
          <w:color w:val="000000" w:themeColor="text1"/>
        </w:rPr>
        <w:t>2</w:t>
      </w:r>
      <w:r w:rsidRPr="002D20F8">
        <w:rPr>
          <w:color w:val="000000" w:themeColor="text1"/>
        </w:rPr>
        <w:t xml:space="preserve"> </w:t>
      </w:r>
      <w:r>
        <w:rPr>
          <w:color w:val="000000" w:themeColor="text1"/>
        </w:rPr>
        <w:t>№ 370 (</w:t>
      </w:r>
      <w:r w:rsidR="000473FB">
        <w:rPr>
          <w:color w:val="000000" w:themeColor="text1"/>
        </w:rPr>
        <w:t>с изменениями</w:t>
      </w:r>
      <w:r>
        <w:rPr>
          <w:color w:val="000000" w:themeColor="text1"/>
        </w:rPr>
        <w:t>);</w:t>
      </w:r>
    </w:p>
    <w:p w:rsidR="00F44B33" w:rsidRPr="004F5CB6" w:rsidRDefault="00F44B33" w:rsidP="00F44B33">
      <w:pPr>
        <w:pStyle w:val="a6"/>
        <w:numPr>
          <w:ilvl w:val="0"/>
          <w:numId w:val="12"/>
        </w:numPr>
        <w:rPr>
          <w:b/>
          <w:color w:val="000000" w:themeColor="text1"/>
        </w:rPr>
      </w:pPr>
      <w:r w:rsidRPr="006C152D">
        <w:rPr>
          <w:color w:val="000000" w:themeColor="text1"/>
        </w:rPr>
        <w:t>материалы</w:t>
      </w:r>
      <w:r>
        <w:rPr>
          <w:b/>
          <w:color w:val="000000" w:themeColor="text1"/>
        </w:rPr>
        <w:t xml:space="preserve"> </w:t>
      </w:r>
      <w:r>
        <w:t>схемы</w:t>
      </w:r>
      <w:r w:rsidRPr="008F770F">
        <w:t xml:space="preserve"> территориального планирования Маловишерского муниципального района (корректировка)</w:t>
      </w:r>
      <w:r>
        <w:t>, утвержденные р</w:t>
      </w:r>
      <w:r w:rsidRPr="002208C2">
        <w:t>ешение</w:t>
      </w:r>
      <w:r>
        <w:t>м</w:t>
      </w:r>
      <w:r w:rsidRPr="002208C2">
        <w:t xml:space="preserve"> </w:t>
      </w:r>
      <w:r>
        <w:t>д</w:t>
      </w:r>
      <w:r w:rsidRPr="002208C2">
        <w:t>умы Маловишерского муниципального района</w:t>
      </w:r>
      <w:r>
        <w:t xml:space="preserve"> от 28.08.2014 № 357;</w:t>
      </w:r>
    </w:p>
    <w:p w:rsidR="00F44B33" w:rsidRPr="006C152D" w:rsidRDefault="00F44B33" w:rsidP="00F44B33">
      <w:pPr>
        <w:pStyle w:val="a6"/>
        <w:numPr>
          <w:ilvl w:val="0"/>
          <w:numId w:val="12"/>
        </w:numPr>
        <w:rPr>
          <w:b/>
          <w:color w:val="000000" w:themeColor="text1"/>
        </w:rPr>
      </w:pPr>
      <w:r>
        <w:t>заявления заинтересованных лиц.</w:t>
      </w:r>
    </w:p>
    <w:p w:rsidR="00A61D06" w:rsidRPr="00AA000A" w:rsidRDefault="00A61D06" w:rsidP="00A61D06">
      <w:pPr>
        <w:pStyle w:val="a6"/>
        <w:ind w:firstLine="708"/>
      </w:pPr>
      <w:r w:rsidRPr="00AA000A">
        <w:t xml:space="preserve">Местные нормативы градостроительного </w:t>
      </w:r>
      <w:r w:rsidR="00610A76" w:rsidRPr="00AA000A">
        <w:t>проектирования муниципального</w:t>
      </w:r>
      <w:r w:rsidRPr="00AA000A">
        <w:t xml:space="preserve"> образования </w:t>
      </w:r>
      <w:r w:rsidR="003409E0">
        <w:t>Большевишерское городское поселение</w:t>
      </w:r>
      <w:r w:rsidR="003C0031" w:rsidRPr="00AA000A">
        <w:t xml:space="preserve"> </w:t>
      </w:r>
      <w:r w:rsidRPr="00AA000A">
        <w:t>в установленном порядке не разработаны и не утверждены.</w:t>
      </w:r>
    </w:p>
    <w:p w:rsidR="00A61D06" w:rsidRPr="00AA000A" w:rsidRDefault="00610A76" w:rsidP="00A61D06">
      <w:pPr>
        <w:pStyle w:val="a6"/>
        <w:ind w:firstLine="708"/>
      </w:pPr>
      <w:r w:rsidRPr="00AA000A">
        <w:rPr>
          <w:szCs w:val="28"/>
        </w:rPr>
        <w:t>При</w:t>
      </w:r>
      <w:r w:rsidR="00A61D06" w:rsidRPr="00AA000A">
        <w:rPr>
          <w:szCs w:val="28"/>
        </w:rPr>
        <w:t xml:space="preserve"> </w:t>
      </w:r>
      <w:r w:rsidR="00925E07" w:rsidRPr="00AA000A">
        <w:t xml:space="preserve">подготовке генерального плана </w:t>
      </w:r>
      <w:r w:rsidR="00A61D06" w:rsidRPr="00AA000A">
        <w:rPr>
          <w:szCs w:val="28"/>
        </w:rPr>
        <w:t>не применяются положения статьи 23 Градостроительного кодекса Российской Федерации в части пункта 4 части 8, в связи с тем, что на территории м</w:t>
      </w:r>
      <w:r w:rsidR="00A61D06" w:rsidRPr="00AA000A">
        <w:t xml:space="preserve">униципального образования </w:t>
      </w:r>
      <w:r w:rsidR="00A61D06" w:rsidRPr="00AA000A">
        <w:rPr>
          <w:szCs w:val="28"/>
        </w:rPr>
        <w:t>особые экономически</w:t>
      </w:r>
      <w:r w:rsidR="00941E3E" w:rsidRPr="00AA000A">
        <w:rPr>
          <w:szCs w:val="28"/>
        </w:rPr>
        <w:t>е</w:t>
      </w:r>
      <w:r w:rsidR="00A61D06" w:rsidRPr="00AA000A">
        <w:rPr>
          <w:szCs w:val="28"/>
        </w:rPr>
        <w:t xml:space="preserve"> зоны отсутствуют.</w:t>
      </w:r>
    </w:p>
    <w:p w:rsidR="00A61D06" w:rsidRPr="00AA000A" w:rsidRDefault="00A61D06" w:rsidP="00A61D06">
      <w:pPr>
        <w:pStyle w:val="a6"/>
        <w:ind w:firstLine="708"/>
      </w:pPr>
      <w:r w:rsidRPr="00AA000A">
        <w:t xml:space="preserve">С учетом положений части 11 статьи 9 Градостроительного </w:t>
      </w:r>
      <w:r w:rsidR="00EA2AA0" w:rsidRPr="00AA000A">
        <w:t>к</w:t>
      </w:r>
      <w:r w:rsidRPr="00AA000A">
        <w:t xml:space="preserve">одекса Российской Федерации </w:t>
      </w:r>
      <w:r w:rsidR="003D34C1" w:rsidRPr="00AA000A">
        <w:t xml:space="preserve">устанавливается, что генеральный план </w:t>
      </w:r>
      <w:r w:rsidRPr="00AA000A">
        <w:t>разраб</w:t>
      </w:r>
      <w:r w:rsidR="00826CFA" w:rsidRPr="00AA000A">
        <w:t>атывается на срок: двадцать лет:</w:t>
      </w:r>
    </w:p>
    <w:p w:rsidR="00826CFA" w:rsidRPr="00AA000A" w:rsidRDefault="00826CFA" w:rsidP="00A61D06">
      <w:pPr>
        <w:pStyle w:val="a6"/>
        <w:ind w:firstLine="708"/>
      </w:pPr>
      <w:r w:rsidRPr="00AA000A">
        <w:t>1 очередь – до 2025 года;</w:t>
      </w:r>
    </w:p>
    <w:p w:rsidR="00826CFA" w:rsidRPr="00AA000A" w:rsidRDefault="009326F4" w:rsidP="00A61D06">
      <w:pPr>
        <w:pStyle w:val="a6"/>
        <w:ind w:firstLine="708"/>
      </w:pPr>
      <w:r w:rsidRPr="00AA000A">
        <w:t>р</w:t>
      </w:r>
      <w:r w:rsidR="00941E3E" w:rsidRPr="00AA000A">
        <w:t>асчетный срок – до 2037 года.</w:t>
      </w:r>
    </w:p>
    <w:p w:rsidR="00A61D06" w:rsidRPr="00AA000A" w:rsidRDefault="003D34C1" w:rsidP="00A61D06">
      <w:pPr>
        <w:pStyle w:val="a6"/>
        <w:ind w:firstLine="709"/>
      </w:pPr>
      <w:r w:rsidRPr="00AA000A">
        <w:t>При подготовке генерального плана выполнялся учет</w:t>
      </w:r>
      <w:r w:rsidR="00A61D06" w:rsidRPr="00AA000A">
        <w:t xml:space="preserve"> требований части 5 и 6 статьи</w:t>
      </w:r>
      <w:r w:rsidR="00EA2AA0" w:rsidRPr="00AA000A">
        <w:t xml:space="preserve"> 9 Градостроительного к</w:t>
      </w:r>
      <w:r w:rsidR="00A61D06" w:rsidRPr="00AA000A">
        <w:t>одекса Российской Федерации, а именно</w:t>
      </w:r>
      <w:r w:rsidRPr="00AA000A">
        <w:t xml:space="preserve"> учитывались (при наличии)</w:t>
      </w:r>
      <w:r w:rsidR="00A61D06" w:rsidRPr="00AA000A">
        <w:t xml:space="preserve"> план</w:t>
      </w:r>
      <w:r w:rsidRPr="00AA000A">
        <w:t>ы</w:t>
      </w:r>
      <w:r w:rsidR="00A61D06" w:rsidRPr="00AA000A">
        <w:t xml:space="preserve"> и программ</w:t>
      </w:r>
      <w:r w:rsidRPr="00AA000A">
        <w:t>ы</w:t>
      </w:r>
      <w:r w:rsidR="00A61D06" w:rsidRPr="00AA000A">
        <w:t xml:space="preserve"> комплексного социально-экономического развития муниципального образования</w:t>
      </w:r>
      <w:r w:rsidRPr="00AA000A">
        <w:t>,</w:t>
      </w:r>
      <w:r w:rsidR="00A61D06" w:rsidRPr="00AA000A">
        <w:t xml:space="preserve"> </w:t>
      </w:r>
      <w:r w:rsidRPr="00AA000A">
        <w:t xml:space="preserve">учитывались (при наличии) </w:t>
      </w:r>
      <w:r w:rsidR="00A61D06" w:rsidRPr="00AA000A">
        <w:t>программ</w:t>
      </w:r>
      <w:r w:rsidRPr="00AA000A">
        <w:t>ы</w:t>
      </w:r>
      <w:r w:rsidR="00A61D06" w:rsidRPr="00AA000A">
        <w:t>, приняты</w:t>
      </w:r>
      <w:r w:rsidRPr="00AA000A">
        <w:t>е</w:t>
      </w:r>
      <w:r w:rsidR="00A61D06" w:rsidRPr="00AA000A">
        <w:t xml:space="preserve"> в установленном порядке и реализуемы</w:t>
      </w:r>
      <w:r w:rsidRPr="00AA000A">
        <w:t>е</w:t>
      </w:r>
      <w:r w:rsidR="00A61D06" w:rsidRPr="00AA000A">
        <w:t xml:space="preserve"> за счет средств федерального бюджета, бюджета</w:t>
      </w:r>
      <w:r w:rsidR="006631AB" w:rsidRPr="00AA000A">
        <w:t xml:space="preserve"> </w:t>
      </w:r>
      <w:r w:rsidR="003409E0">
        <w:t>Новгородской</w:t>
      </w:r>
      <w:r w:rsidR="006631AB" w:rsidRPr="00AA000A">
        <w:t xml:space="preserve"> области</w:t>
      </w:r>
      <w:r w:rsidR="00A61D06" w:rsidRPr="00AA000A">
        <w:t xml:space="preserve">, местного бюджета, </w:t>
      </w:r>
      <w:r w:rsidRPr="00AA000A">
        <w:t xml:space="preserve">учитывались (при наличии) </w:t>
      </w:r>
      <w:r w:rsidR="00A61D06" w:rsidRPr="00AA000A">
        <w:t>решени</w:t>
      </w:r>
      <w:r w:rsidRPr="00AA000A">
        <w:t>я</w:t>
      </w:r>
      <w:r w:rsidR="00A61D06" w:rsidRPr="00AA000A">
        <w:t xml:space="preserve"> органов местного самоуправления, иных главных распорядителей средств соответствующих бюджетов, предусматривающи</w:t>
      </w:r>
      <w:r w:rsidRPr="00AA000A">
        <w:t>е</w:t>
      </w:r>
      <w:r w:rsidR="00A61D06" w:rsidRPr="00AA000A">
        <w:t xml:space="preserve"> создание объектов местного значения, </w:t>
      </w:r>
      <w:r w:rsidRPr="00AA000A">
        <w:t xml:space="preserve">учитывались (при наличии) </w:t>
      </w:r>
      <w:r w:rsidR="00A61D06" w:rsidRPr="00AA000A">
        <w:t>инвестиционны</w:t>
      </w:r>
      <w:r w:rsidRPr="00AA000A">
        <w:t>е</w:t>
      </w:r>
      <w:r w:rsidR="00A61D06" w:rsidRPr="00AA000A">
        <w:t xml:space="preserve"> программ</w:t>
      </w:r>
      <w:r w:rsidRPr="00AA000A">
        <w:t>ы</w:t>
      </w:r>
      <w:r w:rsidR="00A61D06" w:rsidRPr="00AA000A">
        <w:t xml:space="preserve"> субъектов естественных монополий, организаций коммунального комплекса и </w:t>
      </w:r>
      <w:r w:rsidRPr="00AA000A">
        <w:lastRenderedPageBreak/>
        <w:t xml:space="preserve">учитывались </w:t>
      </w:r>
      <w:r w:rsidR="00A61D06" w:rsidRPr="00AA000A">
        <w:t>сведени</w:t>
      </w:r>
      <w:r w:rsidRPr="00AA000A">
        <w:t>я</w:t>
      </w:r>
      <w:r w:rsidR="00A61D06" w:rsidRPr="00AA000A">
        <w:t>, содержащи</w:t>
      </w:r>
      <w:r w:rsidRPr="00AA000A">
        <w:t>еся</w:t>
      </w:r>
      <w:r w:rsidR="00A61D06" w:rsidRPr="00AA000A">
        <w:t xml:space="preserve">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A61D06" w:rsidRPr="00AA000A" w:rsidRDefault="00A61D06" w:rsidP="00A61D06">
      <w:pPr>
        <w:pStyle w:val="a6"/>
        <w:ind w:firstLine="708"/>
      </w:pPr>
      <w:r w:rsidRPr="00AA000A">
        <w:t xml:space="preserve">При подготовке материалов по обоснованию </w:t>
      </w:r>
      <w:r w:rsidR="00610A76" w:rsidRPr="00AA000A">
        <w:t>генеральн</w:t>
      </w:r>
      <w:r w:rsidR="003D34C1" w:rsidRPr="00AA000A">
        <w:t>ого</w:t>
      </w:r>
      <w:r w:rsidR="00610A76" w:rsidRPr="00AA000A">
        <w:t xml:space="preserve"> план</w:t>
      </w:r>
      <w:r w:rsidR="003D34C1" w:rsidRPr="00AA000A">
        <w:t>а</w:t>
      </w:r>
      <w:r w:rsidR="00610A76" w:rsidRPr="00AA000A">
        <w:rPr>
          <w:b/>
        </w:rPr>
        <w:t xml:space="preserve"> </w:t>
      </w:r>
      <w:r w:rsidRPr="00AA000A">
        <w:t xml:space="preserve">в виде карт, указанных в части 5 статьи 23 Градостроительного </w:t>
      </w:r>
      <w:r w:rsidR="00EA2AA0" w:rsidRPr="00AA000A">
        <w:t>к</w:t>
      </w:r>
      <w:r w:rsidRPr="00AA000A">
        <w:t xml:space="preserve">одекса Российской Федерации и карт, указанных в части 8 статьи 23  Градостроительного </w:t>
      </w:r>
      <w:r w:rsidR="00EA2AA0" w:rsidRPr="00AA000A">
        <w:t>к</w:t>
      </w:r>
      <w:r w:rsidRPr="00AA000A">
        <w:t xml:space="preserve">одекса Российской Федерации, были учтены положения приказа </w:t>
      </w:r>
      <w:r w:rsidR="003409E0" w:rsidRPr="00AA000A">
        <w:rPr>
          <w:rFonts w:eastAsia="Calibri" w:cs="Times New Roman"/>
        </w:rPr>
        <w:t xml:space="preserve">Минэкономразвития России от 07.12.2016 № 793 </w:t>
      </w:r>
      <w:r w:rsidR="003409E0">
        <w:rPr>
          <w:rFonts w:eastAsia="Calibri" w:cs="Times New Roman"/>
        </w:rPr>
        <w:t>«</w:t>
      </w:r>
      <w:r w:rsidR="003409E0" w:rsidRPr="00AA000A">
        <w:rPr>
          <w:rFonts w:eastAsia="Calibri" w:cs="Times New Roman"/>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r w:rsidR="003409E0">
        <w:rPr>
          <w:rFonts w:eastAsia="Calibri" w:cs="Times New Roman"/>
        </w:rPr>
        <w:t>»</w:t>
      </w:r>
      <w:r w:rsidR="003409E0" w:rsidRPr="00AA000A">
        <w:rPr>
          <w:rFonts w:eastAsia="Calibri" w:cs="Times New Roman"/>
        </w:rPr>
        <w:t xml:space="preserve"> (зарегистрировано в Минюсте России 09.01.2017 № 45101).</w:t>
      </w:r>
    </w:p>
    <w:p w:rsidR="003F56A8" w:rsidRPr="00AA000A" w:rsidRDefault="003F56A8" w:rsidP="00B94C4A">
      <w:pPr>
        <w:keepNext/>
        <w:numPr>
          <w:ilvl w:val="0"/>
          <w:numId w:val="37"/>
        </w:numPr>
        <w:spacing w:before="240" w:after="240"/>
        <w:outlineLvl w:val="0"/>
        <w:rPr>
          <w:rFonts w:eastAsia="Times New Roman" w:cs="Times New Roman"/>
          <w:b/>
          <w:bCs/>
          <w:kern w:val="32"/>
          <w:szCs w:val="32"/>
        </w:rPr>
      </w:pPr>
      <w:bookmarkStart w:id="8" w:name="_Toc419961648"/>
      <w:bookmarkStart w:id="9" w:name="_Toc485328255"/>
      <w:r w:rsidRPr="00AA000A">
        <w:rPr>
          <w:rFonts w:eastAsia="Times New Roman" w:cs="Times New Roman"/>
          <w:b/>
          <w:bCs/>
          <w:kern w:val="32"/>
          <w:szCs w:val="32"/>
        </w:rPr>
        <w:t>Состав материалов генерального плана</w:t>
      </w:r>
      <w:bookmarkEnd w:id="8"/>
      <w:bookmarkEnd w:id="9"/>
    </w:p>
    <w:p w:rsidR="003F56A8" w:rsidRPr="00AA000A" w:rsidRDefault="00687A70" w:rsidP="00253239">
      <w:pPr>
        <w:pStyle w:val="a6"/>
        <w:ind w:firstLine="709"/>
      </w:pPr>
      <w:r w:rsidRPr="00AA000A">
        <w:t xml:space="preserve">Генеральный план </w:t>
      </w:r>
      <w:r w:rsidR="003F56A8" w:rsidRPr="00AA000A">
        <w:t>подготовлен в следующем составе:</w:t>
      </w:r>
    </w:p>
    <w:p w:rsidR="003F56A8" w:rsidRPr="00AA000A" w:rsidRDefault="003F56A8" w:rsidP="00253239">
      <w:pPr>
        <w:pStyle w:val="a6"/>
        <w:ind w:firstLine="709"/>
      </w:pPr>
      <w:r w:rsidRPr="00AA000A">
        <w:t>Текстовая часть:</w:t>
      </w:r>
    </w:p>
    <w:p w:rsidR="003F56A8" w:rsidRPr="00AA000A" w:rsidRDefault="003F56A8" w:rsidP="00A83A1D">
      <w:pPr>
        <w:pStyle w:val="a6"/>
        <w:numPr>
          <w:ilvl w:val="0"/>
          <w:numId w:val="8"/>
        </w:numPr>
      </w:pPr>
      <w:r w:rsidRPr="00AA000A">
        <w:t>Положение о территориальном планировании</w:t>
      </w:r>
      <w:r w:rsidR="00671EE6" w:rsidRPr="00AA000A">
        <w:t>.</w:t>
      </w:r>
    </w:p>
    <w:p w:rsidR="003F56A8" w:rsidRPr="00AA000A" w:rsidRDefault="003F56A8" w:rsidP="00253239">
      <w:pPr>
        <w:pStyle w:val="a6"/>
        <w:ind w:firstLine="709"/>
      </w:pPr>
      <w:r w:rsidRPr="00AA000A">
        <w:t>Графическая часть:</w:t>
      </w:r>
    </w:p>
    <w:p w:rsidR="00941E3E" w:rsidRPr="00AA000A" w:rsidRDefault="00941E3E" w:rsidP="00A83A1D">
      <w:pPr>
        <w:pStyle w:val="a6"/>
        <w:numPr>
          <w:ilvl w:val="0"/>
          <w:numId w:val="9"/>
        </w:numPr>
      </w:pPr>
      <w:r w:rsidRPr="00AA000A">
        <w:t>Карта планируемого размещения объектов местного значения поселения.</w:t>
      </w:r>
    </w:p>
    <w:p w:rsidR="00826CFA" w:rsidRPr="00AA000A" w:rsidRDefault="00826CFA" w:rsidP="00A83A1D">
      <w:pPr>
        <w:pStyle w:val="a6"/>
        <w:numPr>
          <w:ilvl w:val="0"/>
          <w:numId w:val="9"/>
        </w:numPr>
      </w:pPr>
      <w:r w:rsidRPr="00AA000A">
        <w:t>Карта границ населенных пунктов, входящих в состав поселения.</w:t>
      </w:r>
    </w:p>
    <w:p w:rsidR="00826CFA" w:rsidRPr="00AA000A" w:rsidRDefault="00826CFA" w:rsidP="00826CFA">
      <w:pPr>
        <w:pStyle w:val="a6"/>
        <w:numPr>
          <w:ilvl w:val="0"/>
          <w:numId w:val="9"/>
        </w:numPr>
      </w:pPr>
      <w:r w:rsidRPr="00AA000A">
        <w:t>Карта функциональных зон поселения.</w:t>
      </w:r>
    </w:p>
    <w:p w:rsidR="003F56A8" w:rsidRPr="00AA000A" w:rsidRDefault="003F56A8" w:rsidP="00253239">
      <w:pPr>
        <w:pStyle w:val="a6"/>
        <w:ind w:firstLine="709"/>
        <w:rPr>
          <w:rFonts w:eastAsia="Times New Roman" w:cs="Times New Roman"/>
        </w:rPr>
      </w:pPr>
      <w:r w:rsidRPr="00AA000A">
        <w:t xml:space="preserve">Материалы по обоснованию </w:t>
      </w:r>
      <w:r w:rsidRPr="00AA000A">
        <w:rPr>
          <w:rFonts w:eastAsia="Times New Roman" w:cs="Times New Roman"/>
        </w:rPr>
        <w:t>генеральн</w:t>
      </w:r>
      <w:r w:rsidR="00687A70" w:rsidRPr="00AA000A">
        <w:t>ого</w:t>
      </w:r>
      <w:r w:rsidRPr="00AA000A">
        <w:rPr>
          <w:rFonts w:eastAsia="Times New Roman" w:cs="Times New Roman"/>
        </w:rPr>
        <w:t xml:space="preserve"> план</w:t>
      </w:r>
      <w:r w:rsidR="00687A70" w:rsidRPr="00AA000A">
        <w:rPr>
          <w:rFonts w:eastAsia="Times New Roman" w:cs="Times New Roman"/>
        </w:rPr>
        <w:t>а</w:t>
      </w:r>
      <w:r w:rsidRPr="00AA000A">
        <w:rPr>
          <w:rFonts w:eastAsia="Times New Roman" w:cs="Times New Roman"/>
        </w:rPr>
        <w:t xml:space="preserve"> </w:t>
      </w:r>
      <w:r w:rsidRPr="00AA000A">
        <w:t>подготовлены в следующем составе</w:t>
      </w:r>
      <w:r w:rsidRPr="00AA000A">
        <w:rPr>
          <w:rFonts w:eastAsia="Times New Roman" w:cs="Times New Roman"/>
        </w:rPr>
        <w:t>:</w:t>
      </w:r>
    </w:p>
    <w:p w:rsidR="003F56A8" w:rsidRPr="00AA000A" w:rsidRDefault="003F56A8" w:rsidP="00253239">
      <w:pPr>
        <w:pStyle w:val="a6"/>
        <w:ind w:firstLine="709"/>
      </w:pPr>
      <w:r w:rsidRPr="00AA000A">
        <w:t>Текстовая часть:</w:t>
      </w:r>
    </w:p>
    <w:p w:rsidR="003F56A8" w:rsidRPr="00AA000A" w:rsidRDefault="00AA000A" w:rsidP="00AA000A">
      <w:pPr>
        <w:pStyle w:val="a6"/>
        <w:numPr>
          <w:ilvl w:val="0"/>
          <w:numId w:val="10"/>
        </w:numPr>
      </w:pPr>
      <w:r w:rsidRPr="00AA000A">
        <w:t>Комплексные обоснования генерального плана. Общие сведения об использовании территорий поселения, ограничений их использования. Обоснование размещения объектов местного значения поселения</w:t>
      </w:r>
      <w:r w:rsidR="00687A70" w:rsidRPr="00AA000A">
        <w:t>.</w:t>
      </w:r>
    </w:p>
    <w:p w:rsidR="00177C55" w:rsidRPr="00AA000A" w:rsidRDefault="00AA000A" w:rsidP="00AA000A">
      <w:pPr>
        <w:pStyle w:val="a6"/>
        <w:numPr>
          <w:ilvl w:val="0"/>
          <w:numId w:val="10"/>
        </w:numPr>
      </w:pPr>
      <w:r w:rsidRPr="00AA000A">
        <w:t>Комплексная оценка территории. Анализ современного состояния территории, проблем и направлений его комплексного развития. Обоснование изменения границ населенных пунктов. Развитие коммунальной, транспортной, социальной инфраструктуры</w:t>
      </w:r>
      <w:r w:rsidR="00826CFA" w:rsidRPr="00AA000A">
        <w:t>.</w:t>
      </w:r>
    </w:p>
    <w:p w:rsidR="00177C55" w:rsidRPr="00AA000A" w:rsidRDefault="00AA000A" w:rsidP="00AA000A">
      <w:pPr>
        <w:pStyle w:val="a6"/>
        <w:numPr>
          <w:ilvl w:val="0"/>
          <w:numId w:val="10"/>
        </w:numPr>
      </w:pPr>
      <w:r w:rsidRPr="00AA000A">
        <w:t>Перечень и характеристика основных факторов риска возникновения чрезвычайных ситуаций природного и техногенного характера на территории поселения. Мероприятия гражданской обороны и предупреждения чрезвычайных ситуаций природного и техногенного характера</w:t>
      </w:r>
      <w:r w:rsidR="00F93221" w:rsidRPr="00AA000A">
        <w:t>.</w:t>
      </w:r>
    </w:p>
    <w:p w:rsidR="003F56A8" w:rsidRPr="00AA000A" w:rsidRDefault="003F56A8" w:rsidP="00253239">
      <w:pPr>
        <w:pStyle w:val="a6"/>
        <w:ind w:firstLine="709"/>
      </w:pPr>
      <w:r w:rsidRPr="00AA000A">
        <w:t>Графическая часть:</w:t>
      </w:r>
    </w:p>
    <w:p w:rsidR="00687A70" w:rsidRPr="00AA000A" w:rsidRDefault="00687A70" w:rsidP="00A83A1D">
      <w:pPr>
        <w:pStyle w:val="a6"/>
        <w:numPr>
          <w:ilvl w:val="0"/>
          <w:numId w:val="11"/>
        </w:numPr>
      </w:pPr>
      <w:r w:rsidRPr="00AA000A">
        <w:t>Карта границ населенных пунктов, входящих в состав поселения</w:t>
      </w:r>
      <w:r w:rsidR="00826CFA" w:rsidRPr="00AA000A">
        <w:t>.</w:t>
      </w:r>
      <w:r w:rsidRPr="00AA000A">
        <w:t xml:space="preserve"> </w:t>
      </w:r>
    </w:p>
    <w:p w:rsidR="00687A70" w:rsidRPr="00AA000A" w:rsidRDefault="00826CFA" w:rsidP="00A83A1D">
      <w:pPr>
        <w:pStyle w:val="a6"/>
        <w:numPr>
          <w:ilvl w:val="0"/>
          <w:numId w:val="11"/>
        </w:numPr>
      </w:pPr>
      <w:r w:rsidRPr="00AA000A">
        <w:t>Карта совмещенной информации.</w:t>
      </w:r>
      <w:r w:rsidR="00687A70" w:rsidRPr="00AA000A">
        <w:t xml:space="preserve"> </w:t>
      </w:r>
    </w:p>
    <w:p w:rsidR="00687A70" w:rsidRPr="00AA000A" w:rsidRDefault="00687A70" w:rsidP="00A83A1D">
      <w:pPr>
        <w:pStyle w:val="a6"/>
        <w:numPr>
          <w:ilvl w:val="0"/>
          <w:numId w:val="11"/>
        </w:numPr>
      </w:pPr>
      <w:r w:rsidRPr="00AA000A">
        <w:t>Карта территори</w:t>
      </w:r>
      <w:r w:rsidR="00AA0CDC" w:rsidRPr="00AA000A">
        <w:t>й</w:t>
      </w:r>
      <w:r w:rsidRPr="00AA000A">
        <w:t>, подверженны</w:t>
      </w:r>
      <w:r w:rsidR="00AA0CDC" w:rsidRPr="00AA000A">
        <w:t>х</w:t>
      </w:r>
      <w:r w:rsidRPr="00AA000A">
        <w:t xml:space="preserve"> риску возникновения чрезвычайных ситуаций природного и техногенного характера</w:t>
      </w:r>
      <w:r w:rsidR="00826CFA" w:rsidRPr="00AA000A">
        <w:t>.</w:t>
      </w:r>
      <w:r w:rsidRPr="00AA000A">
        <w:t xml:space="preserve"> </w:t>
      </w:r>
    </w:p>
    <w:p w:rsidR="00FA3B4E" w:rsidRPr="00AA000A" w:rsidRDefault="00FA3B4E" w:rsidP="00A83A1D">
      <w:pPr>
        <w:pStyle w:val="a6"/>
        <w:numPr>
          <w:ilvl w:val="0"/>
          <w:numId w:val="11"/>
        </w:numPr>
      </w:pPr>
      <w:r w:rsidRPr="00AA000A">
        <w:t>Карта зон с особыми условиями использования территорий.</w:t>
      </w:r>
    </w:p>
    <w:p w:rsidR="007E0798" w:rsidRPr="00AA000A" w:rsidRDefault="007E0798" w:rsidP="00B94C4A">
      <w:pPr>
        <w:keepNext/>
        <w:numPr>
          <w:ilvl w:val="0"/>
          <w:numId w:val="37"/>
        </w:numPr>
        <w:spacing w:before="240" w:after="240"/>
        <w:outlineLvl w:val="0"/>
        <w:rPr>
          <w:rFonts w:eastAsia="Times New Roman" w:cs="Times New Roman"/>
          <w:b/>
          <w:bCs/>
          <w:kern w:val="32"/>
          <w:szCs w:val="32"/>
        </w:rPr>
      </w:pPr>
      <w:bookmarkStart w:id="10" w:name="_Toc433033534"/>
      <w:bookmarkStart w:id="11" w:name="_Toc485328256"/>
      <w:r w:rsidRPr="00AA000A">
        <w:rPr>
          <w:rFonts w:eastAsia="Times New Roman" w:cs="Times New Roman"/>
          <w:b/>
          <w:bCs/>
          <w:kern w:val="32"/>
          <w:szCs w:val="32"/>
        </w:rPr>
        <w:lastRenderedPageBreak/>
        <w:t>Сведения о</w:t>
      </w:r>
      <w:r w:rsidR="007E5369" w:rsidRPr="00AA000A">
        <w:rPr>
          <w:rFonts w:eastAsia="Times New Roman" w:cs="Times New Roman"/>
          <w:b/>
          <w:bCs/>
          <w:kern w:val="32"/>
          <w:szCs w:val="32"/>
        </w:rPr>
        <w:t xml:space="preserve"> необходимости </w:t>
      </w:r>
      <w:r w:rsidRPr="00AA000A">
        <w:rPr>
          <w:rFonts w:eastAsia="Times New Roman" w:cs="Times New Roman"/>
          <w:b/>
          <w:bCs/>
          <w:kern w:val="32"/>
          <w:szCs w:val="32"/>
        </w:rPr>
        <w:t>согласовани</w:t>
      </w:r>
      <w:r w:rsidR="007E5369" w:rsidRPr="00AA000A">
        <w:rPr>
          <w:rFonts w:eastAsia="Times New Roman" w:cs="Times New Roman"/>
          <w:b/>
          <w:bCs/>
          <w:kern w:val="32"/>
          <w:szCs w:val="32"/>
        </w:rPr>
        <w:t>и</w:t>
      </w:r>
      <w:r w:rsidRPr="00AA000A">
        <w:rPr>
          <w:rFonts w:eastAsia="Times New Roman" w:cs="Times New Roman"/>
          <w:b/>
          <w:bCs/>
          <w:kern w:val="32"/>
          <w:szCs w:val="32"/>
        </w:rPr>
        <w:t xml:space="preserve"> проекта генерального плана согласно статье 25 Градостроительного кодекса Российской Федерации</w:t>
      </w:r>
      <w:bookmarkEnd w:id="11"/>
    </w:p>
    <w:p w:rsidR="007E0798" w:rsidRPr="00AA000A" w:rsidRDefault="007E0798" w:rsidP="007E0798">
      <w:pPr>
        <w:ind w:firstLine="709"/>
        <w:rPr>
          <w:rFonts w:eastAsia="Times New Roman"/>
        </w:rPr>
      </w:pPr>
      <w:r w:rsidRPr="00AA000A">
        <w:rPr>
          <w:rFonts w:eastAsia="Times New Roman"/>
        </w:rPr>
        <w:t>Случаи, в которых необходимо организовывать процедуру согласования проекта генерального плана с соответствующими органами, устанавливаются в статье 25 Градостроительного кодекса Российской Федерации.</w:t>
      </w:r>
    </w:p>
    <w:p w:rsidR="007E5369" w:rsidRPr="00AA000A" w:rsidRDefault="007E5369" w:rsidP="007E5369">
      <w:pPr>
        <w:ind w:firstLine="709"/>
        <w:rPr>
          <w:rFonts w:eastAsia="Calibri" w:cs="Times New Roman"/>
        </w:rPr>
      </w:pPr>
      <w:r w:rsidRPr="00AA000A">
        <w:rPr>
          <w:rFonts w:eastAsia="Calibri" w:cs="Times New Roman"/>
        </w:rPr>
        <w:t xml:space="preserve">Обоснование необходимости или отсутствия необходимости согласования проекта генерального плана с соответствующими органами, установленными частями 1-4 статьи 25 Градостроительного кодекса Российской Федерации, а также уточнения вопросов, подлежащих согласованию согласно части 4.1 статьи 25 Градостроительного кодекса Российской Федерации представлены в </w:t>
      </w:r>
      <w:hyperlink w:anchor="_Обоснование_необходимости_направлен" w:history="1">
        <w:r w:rsidR="000D60D4" w:rsidRPr="00AA000A">
          <w:rPr>
            <w:rStyle w:val="a9"/>
            <w:rFonts w:eastAsia="Calibri" w:cs="Times New Roman"/>
            <w:color w:val="auto"/>
            <w:u w:val="none"/>
          </w:rPr>
          <w:t>раздел</w:t>
        </w:r>
        <w:r w:rsidR="00AA64A2" w:rsidRPr="00AA000A">
          <w:rPr>
            <w:rStyle w:val="a9"/>
            <w:rFonts w:eastAsia="Calibri" w:cs="Times New Roman"/>
            <w:color w:val="auto"/>
            <w:u w:val="none"/>
          </w:rPr>
          <w:t>е</w:t>
        </w:r>
        <w:r w:rsidR="000D60D4" w:rsidRPr="00AA000A">
          <w:rPr>
            <w:rStyle w:val="a9"/>
            <w:rFonts w:eastAsia="Calibri" w:cs="Times New Roman"/>
            <w:color w:val="auto"/>
            <w:u w:val="none"/>
          </w:rPr>
          <w:t xml:space="preserve"> </w:t>
        </w:r>
        <w:r w:rsidR="00AA64A2" w:rsidRPr="00AA000A">
          <w:rPr>
            <w:rStyle w:val="a9"/>
            <w:rFonts w:eastAsia="Calibri" w:cs="Times New Roman"/>
            <w:color w:val="auto"/>
            <w:u w:val="none"/>
          </w:rPr>
          <w:t>1</w:t>
        </w:r>
        <w:r w:rsidR="00F93221" w:rsidRPr="00AA000A">
          <w:rPr>
            <w:rStyle w:val="a9"/>
            <w:rFonts w:eastAsia="Calibri" w:cs="Times New Roman"/>
            <w:color w:val="auto"/>
            <w:u w:val="none"/>
          </w:rPr>
          <w:t>7</w:t>
        </w:r>
      </w:hyperlink>
      <w:r w:rsidR="00AA64A2" w:rsidRPr="00AA000A">
        <w:rPr>
          <w:rFonts w:eastAsia="Calibri" w:cs="Times New Roman"/>
        </w:rPr>
        <w:t xml:space="preserve"> настоящих материалов по обоснованию</w:t>
      </w:r>
      <w:r w:rsidRPr="00AA000A">
        <w:rPr>
          <w:rFonts w:eastAsia="Calibri" w:cs="Times New Roman"/>
        </w:rPr>
        <w:t>.</w:t>
      </w:r>
    </w:p>
    <w:p w:rsidR="000D60D4" w:rsidRPr="00AA000A" w:rsidRDefault="007E5369" w:rsidP="007E5369">
      <w:pPr>
        <w:ind w:firstLine="709"/>
        <w:rPr>
          <w:rFonts w:eastAsia="Calibri" w:cs="Times New Roman"/>
        </w:rPr>
      </w:pPr>
      <w:r w:rsidRPr="00AA000A">
        <w:rPr>
          <w:rFonts w:eastAsia="Calibri" w:cs="Times New Roman"/>
        </w:rPr>
        <w:t xml:space="preserve">На основании представленного </w:t>
      </w:r>
      <w:r w:rsidR="000D60D4" w:rsidRPr="00AA000A">
        <w:rPr>
          <w:rFonts w:eastAsia="Calibri" w:cs="Times New Roman"/>
        </w:rPr>
        <w:t>обоснования</w:t>
      </w:r>
      <w:r w:rsidRPr="00AA000A">
        <w:rPr>
          <w:rFonts w:eastAsia="Calibri" w:cs="Times New Roman"/>
        </w:rPr>
        <w:t xml:space="preserve"> проект генерального подлежит согласованию</w:t>
      </w:r>
      <w:r w:rsidR="000D60D4" w:rsidRPr="00AA000A">
        <w:rPr>
          <w:rFonts w:eastAsia="Calibri" w:cs="Times New Roman"/>
        </w:rPr>
        <w:t xml:space="preserve">: </w:t>
      </w:r>
    </w:p>
    <w:p w:rsidR="00A87B1F" w:rsidRPr="00AA000A" w:rsidRDefault="000D60D4" w:rsidP="000D60D4">
      <w:pPr>
        <w:ind w:firstLine="709"/>
        <w:rPr>
          <w:rFonts w:eastAsia="Calibri" w:cs="Times New Roman"/>
        </w:rPr>
      </w:pPr>
      <w:r w:rsidRPr="00AA000A">
        <w:rPr>
          <w:rFonts w:eastAsia="Calibri" w:cs="Times New Roman"/>
        </w:rPr>
        <w:t>1) с уполномоченным Правительством Российской Федерации федеральным органом исполнительной власти (Министерство экономического развития Российской Федерации)</w:t>
      </w:r>
      <w:r w:rsidR="00A87B1F" w:rsidRPr="00AA000A">
        <w:rPr>
          <w:rFonts w:eastAsia="Calibri" w:cs="Times New Roman"/>
        </w:rPr>
        <w:t>:</w:t>
      </w:r>
    </w:p>
    <w:p w:rsidR="000D60D4" w:rsidRPr="00AA000A" w:rsidRDefault="000D60D4" w:rsidP="00AA000A">
      <w:pPr>
        <w:ind w:firstLine="709"/>
        <w:rPr>
          <w:rFonts w:eastAsia="Calibri" w:cs="Times New Roman"/>
        </w:rPr>
      </w:pPr>
      <w:r w:rsidRPr="00AA000A">
        <w:rPr>
          <w:rFonts w:eastAsia="Calibri" w:cs="Times New Roman"/>
        </w:rPr>
        <w:t xml:space="preserve">в связи с наличием случая, предусмотренного </w:t>
      </w:r>
      <w:r w:rsidR="00A87B1F" w:rsidRPr="00AA000A">
        <w:rPr>
          <w:rFonts w:eastAsia="Calibri" w:cs="Times New Roman"/>
        </w:rPr>
        <w:t>пунктом 1</w:t>
      </w:r>
      <w:r w:rsidRPr="00AA000A">
        <w:rPr>
          <w:rFonts w:eastAsia="Calibri" w:cs="Times New Roman"/>
        </w:rPr>
        <w:t xml:space="preserve"> части 1 статьи 25 Градостроительного кодекса Российской Федерации в части определения функциональных зон, в которых планируется размещение объектов федерального значения и (или) местоположения линейных </w:t>
      </w:r>
      <w:r w:rsidR="00AA000A">
        <w:rPr>
          <w:rFonts w:eastAsia="Calibri" w:cs="Times New Roman"/>
        </w:rPr>
        <w:t>объектов федерального значения, и</w:t>
      </w:r>
      <w:r w:rsidRPr="00AA000A">
        <w:rPr>
          <w:rFonts w:eastAsia="Calibri" w:cs="Times New Roman"/>
        </w:rPr>
        <w:t>ные случа</w:t>
      </w:r>
      <w:r w:rsidR="00AA000A" w:rsidRPr="00AA000A">
        <w:rPr>
          <w:rFonts w:eastAsia="Calibri" w:cs="Times New Roman"/>
        </w:rPr>
        <w:t>и</w:t>
      </w:r>
      <w:r w:rsidRPr="00AA000A">
        <w:rPr>
          <w:rFonts w:eastAsia="Calibri" w:cs="Times New Roman"/>
        </w:rPr>
        <w:t xml:space="preserve"> </w:t>
      </w:r>
      <w:r w:rsidR="00A87B1F" w:rsidRPr="00AA000A">
        <w:rPr>
          <w:rFonts w:eastAsia="Calibri" w:cs="Times New Roman"/>
        </w:rPr>
        <w:t>согласования,</w:t>
      </w:r>
      <w:r w:rsidRPr="00AA000A">
        <w:rPr>
          <w:rFonts w:eastAsia="Calibri" w:cs="Times New Roman"/>
        </w:rPr>
        <w:t xml:space="preserve"> установленные в статье 25 </w:t>
      </w:r>
      <w:r w:rsidR="00AA000A" w:rsidRPr="00AA000A">
        <w:rPr>
          <w:rFonts w:eastAsia="Calibri" w:cs="Times New Roman"/>
        </w:rPr>
        <w:t>Градостроительного кодекса Российской Федерации,</w:t>
      </w:r>
      <w:r w:rsidR="00A87B1F" w:rsidRPr="00AA000A">
        <w:rPr>
          <w:rFonts w:eastAsia="Calibri" w:cs="Times New Roman"/>
        </w:rPr>
        <w:t xml:space="preserve"> </w:t>
      </w:r>
      <w:r w:rsidR="00AA000A">
        <w:rPr>
          <w:rFonts w:eastAsia="Calibri" w:cs="Times New Roman"/>
        </w:rPr>
        <w:t>не предусмотрены</w:t>
      </w:r>
      <w:r w:rsidR="00A87B1F" w:rsidRPr="00AA000A">
        <w:rPr>
          <w:rFonts w:eastAsia="Calibri" w:cs="Times New Roman"/>
        </w:rPr>
        <w:t>.</w:t>
      </w:r>
    </w:p>
    <w:p w:rsidR="00AA64A2" w:rsidRPr="00AA000A" w:rsidRDefault="00974774" w:rsidP="001E0A3B">
      <w:pPr>
        <w:ind w:firstLine="709"/>
        <w:rPr>
          <w:rFonts w:eastAsia="Calibri" w:cs="Times New Roman"/>
        </w:rPr>
      </w:pPr>
      <w:r w:rsidRPr="00AA000A">
        <w:rPr>
          <w:rFonts w:eastAsia="Calibri" w:cs="Times New Roman"/>
        </w:rPr>
        <w:t>На основании представленного обоснования проект генерального не требует соглас</w:t>
      </w:r>
      <w:r w:rsidR="001E0A3B" w:rsidRPr="00AA000A">
        <w:rPr>
          <w:rFonts w:eastAsia="Calibri" w:cs="Times New Roman"/>
        </w:rPr>
        <w:t xml:space="preserve">ования </w:t>
      </w:r>
      <w:r w:rsidR="00983D74">
        <w:rPr>
          <w:rFonts w:eastAsia="Calibri" w:cs="Times New Roman"/>
        </w:rPr>
        <w:t>с</w:t>
      </w:r>
      <w:r w:rsidR="00983D74" w:rsidRPr="00AA000A">
        <w:rPr>
          <w:rFonts w:eastAsia="Calibri" w:cs="Times New Roman"/>
        </w:rPr>
        <w:t xml:space="preserve"> высшим исполнительным органом государственной власти субъекта Российской Федерации, в границах которого находится поселение (Правительство </w:t>
      </w:r>
      <w:r w:rsidR="00983D74">
        <w:rPr>
          <w:rFonts w:eastAsia="Calibri" w:cs="Times New Roman"/>
        </w:rPr>
        <w:t>Новгородской</w:t>
      </w:r>
      <w:r w:rsidR="00983D74" w:rsidRPr="00AA000A">
        <w:rPr>
          <w:rFonts w:eastAsia="Calibri" w:cs="Times New Roman"/>
        </w:rPr>
        <w:t xml:space="preserve"> области)</w:t>
      </w:r>
      <w:r w:rsidR="00983D74">
        <w:rPr>
          <w:rFonts w:eastAsia="Calibri" w:cs="Times New Roman"/>
        </w:rPr>
        <w:t xml:space="preserve">, </w:t>
      </w:r>
      <w:r w:rsidR="00983D74" w:rsidRPr="00AA000A">
        <w:rPr>
          <w:rFonts w:eastAsia="Calibri" w:cs="Times New Roman"/>
          <w:szCs w:val="28"/>
        </w:rPr>
        <w:t xml:space="preserve">с органами местного самоуправления </w:t>
      </w:r>
      <w:r w:rsidR="00983D74">
        <w:rPr>
          <w:rFonts w:eastAsia="Calibri" w:cs="Times New Roman"/>
          <w:szCs w:val="28"/>
        </w:rPr>
        <w:t>Маловишерского</w:t>
      </w:r>
      <w:r w:rsidR="00983D74" w:rsidRPr="00AA000A">
        <w:rPr>
          <w:rFonts w:eastAsia="Calibri" w:cs="Times New Roman"/>
          <w:szCs w:val="28"/>
        </w:rPr>
        <w:t xml:space="preserve"> муниципального района, в границах которого находится поселение</w:t>
      </w:r>
      <w:r w:rsidR="00983D74">
        <w:rPr>
          <w:rFonts w:eastAsia="Calibri" w:cs="Times New Roman"/>
        </w:rPr>
        <w:t xml:space="preserve">, </w:t>
      </w:r>
      <w:r w:rsidR="00AA64A2" w:rsidRPr="00AA000A">
        <w:rPr>
          <w:rFonts w:eastAsia="Calibri" w:cs="Times New Roman"/>
        </w:rPr>
        <w:t>с заинтересованными органами местного самоуправления муниципальных образований, имеющих общую границу с поселением, в связи с отсутствием случаев, установленных частью 3 статьи 25 Градостроительного кодекса Ро</w:t>
      </w:r>
      <w:r w:rsidR="00983D74">
        <w:rPr>
          <w:rFonts w:eastAsia="Calibri" w:cs="Times New Roman"/>
        </w:rPr>
        <w:t>ссийской Федерации.</w:t>
      </w:r>
    </w:p>
    <w:p w:rsidR="00AA64A2" w:rsidRPr="00AA000A" w:rsidRDefault="00AA64A2" w:rsidP="00AA64A2">
      <w:pPr>
        <w:ind w:firstLine="709"/>
        <w:rPr>
          <w:rFonts w:eastAsia="Calibri" w:cs="Times New Roman"/>
        </w:rPr>
      </w:pPr>
      <w:r w:rsidRPr="00AA000A">
        <w:rPr>
          <w:rFonts w:eastAsia="Calibri" w:cs="Times New Roman"/>
        </w:rPr>
        <w:t>Согласно части 5 статьи 25 Градостроительного кодекса Российской Федерации иные вопросы, кроме указанных в частях 1 - 4.1 статьи 25 Градостроительного кодекса Российской Федерации вопросов, не могут рассматриваться при согласовании проекта генерального плана.</w:t>
      </w:r>
    </w:p>
    <w:p w:rsidR="007408C4" w:rsidRPr="00AA000A" w:rsidRDefault="00606EE4" w:rsidP="00B94C4A">
      <w:pPr>
        <w:pStyle w:val="1"/>
        <w:keepLines w:val="0"/>
        <w:numPr>
          <w:ilvl w:val="0"/>
          <w:numId w:val="37"/>
        </w:numPr>
      </w:pPr>
      <w:bookmarkStart w:id="12" w:name="_Toc389545820"/>
      <w:bookmarkStart w:id="13" w:name="_Toc408941653"/>
      <w:bookmarkStart w:id="14" w:name="_Toc485328257"/>
      <w:bookmarkEnd w:id="10"/>
      <w:r w:rsidRPr="00AA000A">
        <w:t xml:space="preserve">Общие сведения о </w:t>
      </w:r>
      <w:r w:rsidR="002D20F8" w:rsidRPr="00AA000A">
        <w:t>м</w:t>
      </w:r>
      <w:r w:rsidR="00973929" w:rsidRPr="00AA000A">
        <w:t>униципальном образовании</w:t>
      </w:r>
      <w:bookmarkEnd w:id="12"/>
      <w:bookmarkEnd w:id="13"/>
      <w:bookmarkEnd w:id="14"/>
    </w:p>
    <w:p w:rsidR="005426EE" w:rsidRPr="00AA000A" w:rsidRDefault="009575DC" w:rsidP="005426EE">
      <w:pPr>
        <w:pStyle w:val="a6"/>
        <w:ind w:firstLine="709"/>
      </w:pPr>
      <w:r w:rsidRPr="00AA000A">
        <w:t xml:space="preserve">Муниципальное образование </w:t>
      </w:r>
      <w:r w:rsidR="003409E0">
        <w:rPr>
          <w:szCs w:val="28"/>
        </w:rPr>
        <w:t>Большевишерское городское поселение</w:t>
      </w:r>
      <w:r w:rsidR="005426EE" w:rsidRPr="00AA000A">
        <w:rPr>
          <w:szCs w:val="28"/>
        </w:rPr>
        <w:t xml:space="preserve"> </w:t>
      </w:r>
      <w:r w:rsidR="003409E0">
        <w:rPr>
          <w:szCs w:val="28"/>
        </w:rPr>
        <w:t>Маловишерского</w:t>
      </w:r>
      <w:r w:rsidR="005426EE" w:rsidRPr="00AA000A">
        <w:rPr>
          <w:szCs w:val="28"/>
        </w:rPr>
        <w:t xml:space="preserve"> </w:t>
      </w:r>
      <w:r w:rsidR="00AA000A">
        <w:rPr>
          <w:szCs w:val="28"/>
        </w:rPr>
        <w:t xml:space="preserve">муниципального </w:t>
      </w:r>
      <w:r w:rsidR="005426EE" w:rsidRPr="00AA000A">
        <w:rPr>
          <w:szCs w:val="28"/>
        </w:rPr>
        <w:t xml:space="preserve">района </w:t>
      </w:r>
      <w:r w:rsidR="003409E0">
        <w:rPr>
          <w:szCs w:val="28"/>
        </w:rPr>
        <w:t>Новгородской</w:t>
      </w:r>
      <w:r w:rsidR="005426EE" w:rsidRPr="00AA000A">
        <w:rPr>
          <w:szCs w:val="28"/>
        </w:rPr>
        <w:t xml:space="preserve"> области</w:t>
      </w:r>
      <w:r w:rsidR="005426EE" w:rsidRPr="00AA000A">
        <w:t xml:space="preserve"> занимает северное положение в структуре </w:t>
      </w:r>
      <w:r w:rsidR="003409E0">
        <w:t>Маловишерского</w:t>
      </w:r>
      <w:r w:rsidR="005426EE" w:rsidRPr="00AA000A">
        <w:t xml:space="preserve"> муниципального района </w:t>
      </w:r>
      <w:r w:rsidR="003409E0">
        <w:t>Новгородской</w:t>
      </w:r>
      <w:r w:rsidR="005426EE" w:rsidRPr="00AA000A">
        <w:t xml:space="preserve"> области. </w:t>
      </w:r>
    </w:p>
    <w:p w:rsidR="005426EE" w:rsidRPr="00AA000A" w:rsidRDefault="005426EE" w:rsidP="009575DC">
      <w:pPr>
        <w:pStyle w:val="a6"/>
        <w:ind w:firstLine="709"/>
      </w:pPr>
      <w:r w:rsidRPr="00AA000A">
        <w:t xml:space="preserve">Административным центром </w:t>
      </w:r>
      <w:r w:rsidR="00AA000A">
        <w:rPr>
          <w:szCs w:val="28"/>
        </w:rPr>
        <w:t xml:space="preserve">муниципального образования </w:t>
      </w:r>
      <w:r w:rsidR="003409E0">
        <w:rPr>
          <w:szCs w:val="28"/>
        </w:rPr>
        <w:t>Большевишерское городское поселение</w:t>
      </w:r>
      <w:r w:rsidR="006A695D" w:rsidRPr="00AA000A">
        <w:rPr>
          <w:szCs w:val="28"/>
        </w:rPr>
        <w:t xml:space="preserve"> </w:t>
      </w:r>
      <w:r w:rsidR="003409E0">
        <w:rPr>
          <w:szCs w:val="28"/>
        </w:rPr>
        <w:t>Маловишерского</w:t>
      </w:r>
      <w:r w:rsidR="006A695D" w:rsidRPr="00AA000A">
        <w:rPr>
          <w:szCs w:val="28"/>
        </w:rPr>
        <w:t xml:space="preserve"> </w:t>
      </w:r>
      <w:r w:rsidR="00AA000A">
        <w:rPr>
          <w:szCs w:val="28"/>
        </w:rPr>
        <w:t xml:space="preserve">муниципального </w:t>
      </w:r>
      <w:r w:rsidR="006A695D" w:rsidRPr="00AA000A">
        <w:rPr>
          <w:szCs w:val="28"/>
        </w:rPr>
        <w:t xml:space="preserve">района </w:t>
      </w:r>
      <w:r w:rsidR="003409E0">
        <w:rPr>
          <w:szCs w:val="28"/>
        </w:rPr>
        <w:t>Новгородской</w:t>
      </w:r>
      <w:r w:rsidR="006A695D" w:rsidRPr="00AA000A">
        <w:rPr>
          <w:szCs w:val="28"/>
        </w:rPr>
        <w:t xml:space="preserve"> области</w:t>
      </w:r>
      <w:r w:rsidRPr="00AA000A">
        <w:t xml:space="preserve"> является пос</w:t>
      </w:r>
      <w:r w:rsidR="00AA000A">
        <w:t>ё</w:t>
      </w:r>
      <w:r w:rsidRPr="00AA000A">
        <w:t xml:space="preserve">лок </w:t>
      </w:r>
      <w:r w:rsidR="00F44B33">
        <w:t>Большая Вишера</w:t>
      </w:r>
      <w:r w:rsidRPr="00AA000A">
        <w:t>.</w:t>
      </w:r>
    </w:p>
    <w:p w:rsidR="00F44B33" w:rsidRDefault="00F93221" w:rsidP="00F44B33">
      <w:pPr>
        <w:ind w:firstLine="709"/>
      </w:pPr>
      <w:r w:rsidRPr="00AA000A">
        <w:lastRenderedPageBreak/>
        <w:t xml:space="preserve">По </w:t>
      </w:r>
      <w:r w:rsidR="00F44B33">
        <w:t xml:space="preserve">официальным данным Федеральной службы </w:t>
      </w:r>
      <w:r w:rsidR="00F44B33" w:rsidRPr="00CE76CF">
        <w:t>государственной статистики</w:t>
      </w:r>
      <w:r w:rsidR="00F44B33">
        <w:t xml:space="preserve"> (база данных: показатели муниципальных образований)</w:t>
      </w:r>
      <w:r w:rsidR="00F44B33" w:rsidRPr="00CE76CF">
        <w:t xml:space="preserve"> </w:t>
      </w:r>
      <w:r w:rsidR="00F44B33">
        <w:t>и сведениям т</w:t>
      </w:r>
      <w:r w:rsidR="00F44B33" w:rsidRPr="006E2204">
        <w:t>ерриториальн</w:t>
      </w:r>
      <w:r w:rsidR="00F44B33">
        <w:t>ого</w:t>
      </w:r>
      <w:r w:rsidR="00F44B33" w:rsidRPr="006E2204">
        <w:t xml:space="preserve"> орган</w:t>
      </w:r>
      <w:r w:rsidR="00F44B33">
        <w:t>а</w:t>
      </w:r>
      <w:r w:rsidR="00F44B33" w:rsidRPr="006E2204">
        <w:t xml:space="preserve"> Федеральной службы государственной статистики по Новгородской области (Новгородстат)</w:t>
      </w:r>
      <w:r w:rsidR="00F44B33">
        <w:t>:</w:t>
      </w:r>
    </w:p>
    <w:p w:rsidR="00F44B33" w:rsidRDefault="00F44B33" w:rsidP="00F44B33">
      <w:pPr>
        <w:ind w:firstLine="709"/>
      </w:pPr>
      <w:r>
        <w:t xml:space="preserve">площадь муниципального образования составляет </w:t>
      </w:r>
      <w:r w:rsidRPr="00F44B33">
        <w:t>84435,3</w:t>
      </w:r>
      <w:r>
        <w:t xml:space="preserve"> га; </w:t>
      </w:r>
    </w:p>
    <w:p w:rsidR="00F44B33" w:rsidRPr="00CE76CF" w:rsidRDefault="00F44B33" w:rsidP="00F44B33">
      <w:pPr>
        <w:ind w:firstLine="709"/>
      </w:pPr>
      <w:r w:rsidRPr="00CE76CF">
        <w:t xml:space="preserve">численность постоянного населения </w:t>
      </w:r>
      <w:r>
        <w:t>Большевишерского</w:t>
      </w:r>
      <w:r w:rsidRPr="00CE76CF">
        <w:t xml:space="preserve"> </w:t>
      </w:r>
      <w:r>
        <w:t>городского</w:t>
      </w:r>
      <w:r w:rsidRPr="00CE76CF">
        <w:t xml:space="preserve"> поселения на 01.01.201</w:t>
      </w:r>
      <w:r>
        <w:t>7</w:t>
      </w:r>
      <w:r w:rsidRPr="00CE76CF">
        <w:t xml:space="preserve"> </w:t>
      </w:r>
      <w:r>
        <w:t>составляет 1513 человека.</w:t>
      </w:r>
    </w:p>
    <w:p w:rsidR="00614D58" w:rsidRPr="00AA000A" w:rsidRDefault="007408C4" w:rsidP="00B94C4A">
      <w:pPr>
        <w:pStyle w:val="1"/>
        <w:keepLines w:val="0"/>
        <w:numPr>
          <w:ilvl w:val="1"/>
          <w:numId w:val="37"/>
        </w:numPr>
        <w:ind w:left="567" w:hanging="567"/>
      </w:pPr>
      <w:bookmarkStart w:id="15" w:name="_Toc389545821"/>
      <w:bookmarkStart w:id="16" w:name="_Toc408941654"/>
      <w:bookmarkStart w:id="17" w:name="_Toc485328258"/>
      <w:r w:rsidRPr="00AA000A">
        <w:t xml:space="preserve">Сведения о границах </w:t>
      </w:r>
      <w:bookmarkEnd w:id="15"/>
      <w:bookmarkEnd w:id="16"/>
      <w:r w:rsidR="000539AD">
        <w:t>муниципального образования</w:t>
      </w:r>
      <w:bookmarkEnd w:id="17"/>
      <w:r w:rsidR="00027187" w:rsidRPr="00AA000A">
        <w:t xml:space="preserve"> </w:t>
      </w:r>
    </w:p>
    <w:p w:rsidR="00F722B3" w:rsidRPr="00AA000A" w:rsidRDefault="0014399F" w:rsidP="003415CE">
      <w:pPr>
        <w:pStyle w:val="a6"/>
        <w:ind w:firstLine="709"/>
      </w:pPr>
      <w:r w:rsidRPr="00AA000A">
        <w:t>В соответствии с частью 2 статьи</w:t>
      </w:r>
      <w:r w:rsidR="00F722B3" w:rsidRPr="00AA000A">
        <w:t xml:space="preserve"> 10 Федерального закона от 06.10.2003 № 131-ФЗ «Об общих принципах организации местного самоуправления»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статьями 11 - 13 Федерального закона</w:t>
      </w:r>
      <w:r w:rsidR="000C2545" w:rsidRPr="00AA000A">
        <w:t xml:space="preserve"> от 06.10.2003 № 131-ФЗ</w:t>
      </w:r>
      <w:r w:rsidR="00F722B3" w:rsidRPr="00AA000A">
        <w:t>.</w:t>
      </w:r>
    </w:p>
    <w:p w:rsidR="009575DC" w:rsidRPr="00AA000A" w:rsidRDefault="003415CE" w:rsidP="009575DC">
      <w:pPr>
        <w:pStyle w:val="a6"/>
        <w:ind w:firstLine="709"/>
      </w:pPr>
      <w:r w:rsidRPr="00AA000A">
        <w:t xml:space="preserve">В части 3 статьи 85 Федерального закона от 06.10.2003 </w:t>
      </w:r>
      <w:r w:rsidR="002E0F4E" w:rsidRPr="00AA000A">
        <w:t>№</w:t>
      </w:r>
      <w:r w:rsidRPr="00AA000A">
        <w:t xml:space="preserve"> 131-ФЗ установлено, что при утверждении границ муниципальных образований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w:t>
      </w:r>
    </w:p>
    <w:p w:rsidR="00F418F8" w:rsidRPr="00AA000A" w:rsidRDefault="00BE264B" w:rsidP="00941E3E">
      <w:pPr>
        <w:pStyle w:val="a6"/>
        <w:ind w:firstLine="709"/>
      </w:pPr>
      <w:r w:rsidRPr="00AA000A">
        <w:rPr>
          <w:szCs w:val="28"/>
        </w:rPr>
        <w:t xml:space="preserve">Ниже приводится описание границ муниципального образования </w:t>
      </w:r>
      <w:r w:rsidR="003409E0">
        <w:rPr>
          <w:szCs w:val="28"/>
        </w:rPr>
        <w:t>Большевишерское городское поселение</w:t>
      </w:r>
      <w:r w:rsidRPr="00AA000A">
        <w:rPr>
          <w:szCs w:val="28"/>
        </w:rPr>
        <w:t xml:space="preserve">, согласно </w:t>
      </w:r>
      <w:bookmarkStart w:id="18" w:name="_Hlk485286337"/>
      <w:r w:rsidR="0083533C">
        <w:rPr>
          <w:szCs w:val="28"/>
        </w:rPr>
        <w:t xml:space="preserve">закону Новгородской области </w:t>
      </w:r>
      <w:bookmarkStart w:id="19" w:name="_Hlk485296271"/>
      <w:r w:rsidR="0083533C">
        <w:rPr>
          <w:rFonts w:eastAsia="Calibri" w:cs="Times New Roman"/>
        </w:rPr>
        <w:t>от 02.12.2004 № 356-оз «</w:t>
      </w:r>
      <w:r w:rsidR="0083533C" w:rsidRPr="00143BE7">
        <w:rPr>
          <w:rFonts w:eastAsia="Calibri" w:cs="Times New Roman"/>
        </w:rPr>
        <w:t>Об установлении границ муниципальных образований, входящих в состав территории Маловишерского муниципального района, наделении их статусом городских и сельских поселений и определении административных центров</w:t>
      </w:r>
      <w:proofErr w:type="gramStart"/>
      <w:r w:rsidR="0083533C">
        <w:rPr>
          <w:rFonts w:eastAsia="Calibri" w:cs="Times New Roman"/>
        </w:rPr>
        <w:t>»</w:t>
      </w:r>
      <w:proofErr w:type="gramEnd"/>
      <w:r w:rsidR="0083533C">
        <w:rPr>
          <w:rFonts w:eastAsia="Calibri" w:cs="Times New Roman"/>
        </w:rPr>
        <w:t xml:space="preserve"> (с изменениями)</w:t>
      </w:r>
      <w:bookmarkEnd w:id="18"/>
      <w:bookmarkEnd w:id="19"/>
      <w:r w:rsidR="0083533C">
        <w:rPr>
          <w:rFonts w:eastAsia="Calibri" w:cs="Times New Roman"/>
        </w:rPr>
        <w:t>.</w:t>
      </w:r>
    </w:p>
    <w:p w:rsidR="00F93221" w:rsidRPr="00AA000A" w:rsidRDefault="00F93221" w:rsidP="00F418F8">
      <w:pPr>
        <w:pStyle w:val="0101"/>
        <w:rPr>
          <w:sz w:val="24"/>
        </w:rPr>
      </w:pPr>
    </w:p>
    <w:p w:rsidR="00F9047F" w:rsidRDefault="00F9047F" w:rsidP="000473FB">
      <w:pPr>
        <w:ind w:firstLine="709"/>
      </w:pPr>
      <w:r>
        <w:t xml:space="preserve">Граница муниципального образования Большевишерского городского поселения </w:t>
      </w:r>
      <w:r w:rsidR="000473FB">
        <w:t>(т</w:t>
      </w:r>
      <w:r w:rsidR="000473FB" w:rsidRPr="00AA000A">
        <w:t xml:space="preserve">екстовое </w:t>
      </w:r>
      <w:r w:rsidR="000473FB">
        <w:t>о</w:t>
      </w:r>
      <w:r w:rsidR="000473FB" w:rsidRPr="00AA000A">
        <w:t>писание</w:t>
      </w:r>
      <w:r w:rsidR="000473FB">
        <w:t>)</w:t>
      </w:r>
      <w:r w:rsidR="000473FB" w:rsidRPr="00AA000A">
        <w:t xml:space="preserve"> </w:t>
      </w:r>
      <w:r>
        <w:t>проходит:</w:t>
      </w:r>
    </w:p>
    <w:p w:rsidR="00F9047F" w:rsidRDefault="00F9047F" w:rsidP="000473FB">
      <w:pPr>
        <w:ind w:firstLine="709"/>
      </w:pPr>
      <w:r>
        <w:t>на севере - от оси Октябрьской железной дороги Санкт-Петербург - Москва, по административно-территориальной границе Чудовского района, административно-территориальной границе Ленинградской области до грунтовой дороги Смолино - Заречье;</w:t>
      </w:r>
    </w:p>
    <w:p w:rsidR="00F9047F" w:rsidRDefault="00F9047F" w:rsidP="000473FB">
      <w:pPr>
        <w:ind w:firstLine="709"/>
      </w:pPr>
      <w:r>
        <w:t>на востоке - от грунтовой дороги Смолино - Заречье по административно-территориальной границе Любытинского района;</w:t>
      </w:r>
    </w:p>
    <w:p w:rsidR="000473FB" w:rsidRDefault="00F9047F" w:rsidP="000473FB">
      <w:pPr>
        <w:ind w:firstLine="709"/>
      </w:pPr>
      <w:r>
        <w:t xml:space="preserve">на юге - по кварталам 73, 72 Каширского лесничества ФГУ "Маловишерский лесхоз", кварталам 69, 68, 67, 66, 65, 64, 175, 70 </w:t>
      </w:r>
      <w:bookmarkStart w:id="20" w:name="_Hlk485295813"/>
      <w:r>
        <w:t>Пустовишерского лесничества ФГУ "Маловишерский лесхоз"</w:t>
      </w:r>
      <w:bookmarkEnd w:id="20"/>
      <w:r>
        <w:t xml:space="preserve">, оси грунтовой дороги Малая Вишера - Зеленщина, кварталам 91, 90 Пустовишерского лесничества ФГУ "Маловишерский лесхоз", кварталам 149, 148, 147, 146, 155, 161, 160, 159, 176, 191, 203, 217, 225 Большевишерского лесничества ФГУ "Маловишерский лесхоз", кварталам 124, 130, 144, 158, 163, 168, 167, 161, 160, 159, 164, 243 Пустовишерского лесничества ФГУ "Маловишерский лесхоз", кварталам 1, 4, 178, 11, 10, 9, 17, 26, 48, 60, 76, 86, 100, 110 </w:t>
      </w:r>
      <w:bookmarkStart w:id="21" w:name="_Hlk485295843"/>
      <w:r>
        <w:t xml:space="preserve">Маловишерского </w:t>
      </w:r>
      <w:bookmarkEnd w:id="21"/>
      <w:r>
        <w:t>лесничества ФГУ "Маловишерский лесхоз",</w:t>
      </w:r>
      <w:r w:rsidR="000473FB">
        <w:t xml:space="preserve"> по </w:t>
      </w:r>
      <w:r>
        <w:t>административно-территориальной границе Новгородского района;</w:t>
      </w:r>
    </w:p>
    <w:p w:rsidR="0083533C" w:rsidRPr="00AA000A" w:rsidRDefault="000473FB" w:rsidP="000473FB">
      <w:pPr>
        <w:ind w:firstLine="709"/>
      </w:pPr>
      <w:r>
        <w:lastRenderedPageBreak/>
        <w:t xml:space="preserve">на западе - по </w:t>
      </w:r>
      <w:r w:rsidR="00F9047F">
        <w:t>а</w:t>
      </w:r>
      <w:r>
        <w:t xml:space="preserve">дминистративно-территориальной границе Чудовского района до оси Октябрьской железной дороги </w:t>
      </w:r>
      <w:r w:rsidR="00F9047F">
        <w:t>Санкт-Петербург - Москва.</w:t>
      </w:r>
    </w:p>
    <w:p w:rsidR="00441906" w:rsidRPr="00AA000A" w:rsidRDefault="00441906" w:rsidP="000473FB">
      <w:pPr>
        <w:pStyle w:val="a6"/>
        <w:spacing w:before="240"/>
        <w:ind w:firstLine="709"/>
      </w:pPr>
      <w:r w:rsidRPr="00AA000A">
        <w:t>В соответствии с Федеральным законом от 18.06.2001 № 78-ФЗ «О землеустройстве» территории муниципальных образований, территории населенных пунктов, территориальные зоны, а также части указанных территорий и зон являются объектами землеустройства.</w:t>
      </w:r>
    </w:p>
    <w:p w:rsidR="00F722B3" w:rsidRPr="00AA000A" w:rsidRDefault="00F722B3" w:rsidP="002D0E0C">
      <w:pPr>
        <w:pStyle w:val="a6"/>
        <w:ind w:firstLine="709"/>
      </w:pPr>
      <w:r w:rsidRPr="00AA000A">
        <w:t>Установление на местности границ объектов землеустройства является важной процедурой, необходимой для внесения земельного участка в Государственный кадастр недвижимости и присвоения ему индивидуального кадастрового номера.</w:t>
      </w:r>
    </w:p>
    <w:p w:rsidR="00F722B3" w:rsidRPr="00AA000A" w:rsidRDefault="00F722B3" w:rsidP="002D0E0C">
      <w:pPr>
        <w:pStyle w:val="a6"/>
        <w:rPr>
          <w:b/>
        </w:rPr>
      </w:pPr>
      <w:r w:rsidRPr="00AA000A">
        <w:tab/>
      </w:r>
      <w:r w:rsidR="00503331" w:rsidRPr="00AA000A">
        <w:t>Границы муниципального образования на кадастровый учет не поставлены.</w:t>
      </w:r>
    </w:p>
    <w:p w:rsidR="002A6DA1" w:rsidRPr="00AA000A" w:rsidRDefault="00504942" w:rsidP="00B94C4A">
      <w:pPr>
        <w:pStyle w:val="1"/>
        <w:keepLines w:val="0"/>
        <w:numPr>
          <w:ilvl w:val="1"/>
          <w:numId w:val="37"/>
        </w:numPr>
        <w:ind w:left="567" w:hanging="567"/>
      </w:pPr>
      <w:bookmarkStart w:id="22" w:name="_Toc389545822"/>
      <w:bookmarkStart w:id="23" w:name="_Toc408941655"/>
      <w:bookmarkStart w:id="24" w:name="_Toc485328259"/>
      <w:r w:rsidRPr="00AA000A">
        <w:t xml:space="preserve">Сведения о границах </w:t>
      </w:r>
      <w:r w:rsidR="00774B15" w:rsidRPr="00AA000A">
        <w:t>населенных пунктов,</w:t>
      </w:r>
      <w:r w:rsidRPr="00AA000A">
        <w:t xml:space="preserve"> входящих в состав </w:t>
      </w:r>
      <w:r w:rsidR="00E41C48" w:rsidRPr="00AA000A">
        <w:t>поселения</w:t>
      </w:r>
      <w:bookmarkEnd w:id="22"/>
      <w:bookmarkEnd w:id="23"/>
      <w:bookmarkEnd w:id="24"/>
    </w:p>
    <w:p w:rsidR="003B1E82" w:rsidRPr="00AA000A" w:rsidRDefault="003B1E82" w:rsidP="003B1E82">
      <w:pPr>
        <w:ind w:firstLine="709"/>
      </w:pPr>
      <w:r w:rsidRPr="00AA000A">
        <w:t>В генеральном плане отображаются границы населенных пунктов, входящих в состав территории муниципального образования</w:t>
      </w:r>
      <w:r w:rsidR="00C83D52" w:rsidRPr="00AA000A">
        <w:t xml:space="preserve"> </w:t>
      </w:r>
      <w:r w:rsidR="003409E0">
        <w:t>Большевишерское городское поселение</w:t>
      </w:r>
      <w:r w:rsidRPr="00AA000A">
        <w:t xml:space="preserve">. </w:t>
      </w:r>
    </w:p>
    <w:p w:rsidR="003B1E82" w:rsidRPr="00AA000A" w:rsidRDefault="003B1E82" w:rsidP="003B1E82">
      <w:pPr>
        <w:ind w:firstLine="709"/>
      </w:pPr>
      <w:r w:rsidRPr="00AA000A">
        <w:t xml:space="preserve">Перечень населенных пунктов, расположенных на территории муниципального образования </w:t>
      </w:r>
      <w:r w:rsidR="003409E0">
        <w:t>Большевишерское городское поселение</w:t>
      </w:r>
      <w:r w:rsidR="00907A2B" w:rsidRPr="00AA000A">
        <w:rPr>
          <w:szCs w:val="28"/>
        </w:rPr>
        <w:t xml:space="preserve">, </w:t>
      </w:r>
      <w:r w:rsidR="00907A2B">
        <w:rPr>
          <w:szCs w:val="28"/>
        </w:rPr>
        <w:t>определен</w:t>
      </w:r>
      <w:r w:rsidR="00907A2B" w:rsidRPr="00AA000A">
        <w:rPr>
          <w:szCs w:val="28"/>
        </w:rPr>
        <w:t xml:space="preserve"> </w:t>
      </w:r>
      <w:r w:rsidR="00907A2B">
        <w:rPr>
          <w:szCs w:val="28"/>
        </w:rPr>
        <w:t xml:space="preserve">в законе Новгородской области </w:t>
      </w:r>
      <w:r w:rsidR="00907A2B">
        <w:rPr>
          <w:rFonts w:eastAsia="Calibri" w:cs="Times New Roman"/>
        </w:rPr>
        <w:t>от 02.12.2004 № 356-оз «</w:t>
      </w:r>
      <w:r w:rsidR="00907A2B" w:rsidRPr="00143BE7">
        <w:rPr>
          <w:rFonts w:eastAsia="Calibri" w:cs="Times New Roman"/>
        </w:rPr>
        <w:t>Об установлении границ муниципальных образований, входящих в состав территории Маловишерского муниципального района, наделении их статусом городских и сельских поселений и определении административных центров</w:t>
      </w:r>
      <w:r w:rsidR="00907A2B">
        <w:rPr>
          <w:rFonts w:eastAsia="Calibri" w:cs="Times New Roman"/>
        </w:rPr>
        <w:t>» (с изменениями) и</w:t>
      </w:r>
      <w:r w:rsidR="00CD045E" w:rsidRPr="00AA000A">
        <w:t xml:space="preserve"> </w:t>
      </w:r>
      <w:r w:rsidRPr="00AA000A">
        <w:t xml:space="preserve">представлен в таблице </w:t>
      </w:r>
      <w:r w:rsidR="00591A71" w:rsidRPr="00AA000A">
        <w:t>1</w:t>
      </w:r>
      <w:r w:rsidRPr="00AA000A">
        <w:t>.</w:t>
      </w:r>
    </w:p>
    <w:p w:rsidR="00907A2B" w:rsidRDefault="00907A2B" w:rsidP="003B1E82">
      <w:pPr>
        <w:pStyle w:val="af6"/>
        <w:jc w:val="right"/>
        <w:rPr>
          <w:b w:val="0"/>
          <w:sz w:val="28"/>
          <w:szCs w:val="28"/>
        </w:rPr>
      </w:pPr>
    </w:p>
    <w:p w:rsidR="003B1E82" w:rsidRPr="00AA000A" w:rsidRDefault="003B1E82" w:rsidP="003B1E82">
      <w:pPr>
        <w:pStyle w:val="af6"/>
        <w:jc w:val="right"/>
        <w:rPr>
          <w:b w:val="0"/>
          <w:sz w:val="28"/>
          <w:szCs w:val="28"/>
        </w:rPr>
      </w:pPr>
      <w:r w:rsidRPr="00AA000A">
        <w:rPr>
          <w:b w:val="0"/>
          <w:sz w:val="28"/>
          <w:szCs w:val="28"/>
        </w:rPr>
        <w:t xml:space="preserve">Таблица </w:t>
      </w:r>
      <w:r w:rsidRPr="00AA000A">
        <w:rPr>
          <w:b w:val="0"/>
          <w:sz w:val="28"/>
          <w:szCs w:val="28"/>
        </w:rPr>
        <w:fldChar w:fldCharType="begin"/>
      </w:r>
      <w:r w:rsidRPr="00AA000A">
        <w:rPr>
          <w:b w:val="0"/>
          <w:sz w:val="28"/>
          <w:szCs w:val="28"/>
        </w:rPr>
        <w:instrText xml:space="preserve"> SEQ Таблица \* ARABIC </w:instrText>
      </w:r>
      <w:r w:rsidRPr="00AA000A">
        <w:rPr>
          <w:b w:val="0"/>
          <w:sz w:val="28"/>
          <w:szCs w:val="28"/>
        </w:rPr>
        <w:fldChar w:fldCharType="separate"/>
      </w:r>
      <w:r w:rsidR="001A4269" w:rsidRPr="00AA000A">
        <w:rPr>
          <w:b w:val="0"/>
          <w:noProof/>
          <w:sz w:val="28"/>
          <w:szCs w:val="28"/>
        </w:rPr>
        <w:t>1</w:t>
      </w:r>
      <w:r w:rsidRPr="00AA000A">
        <w:rPr>
          <w:b w:val="0"/>
          <w:sz w:val="28"/>
          <w:szCs w:val="28"/>
        </w:rPr>
        <w:fldChar w:fldCharType="end"/>
      </w:r>
    </w:p>
    <w:p w:rsidR="003B1E82" w:rsidRPr="00AA000A" w:rsidRDefault="003B1E82" w:rsidP="002D0E0C">
      <w:pPr>
        <w:pStyle w:val="a6"/>
        <w:spacing w:after="240"/>
        <w:jc w:val="center"/>
        <w:rPr>
          <w:rFonts w:cs="Times New Roman"/>
          <w:szCs w:val="28"/>
        </w:rPr>
      </w:pPr>
      <w:r w:rsidRPr="00AA000A">
        <w:rPr>
          <w:rFonts w:cs="Times New Roman"/>
          <w:szCs w:val="28"/>
        </w:rPr>
        <w:t xml:space="preserve">Перечень населенных пунктов, расположенных на территории муниципального образования </w:t>
      </w:r>
      <w:r w:rsidR="003409E0">
        <w:t>Большевишерское городское поселение</w:t>
      </w:r>
    </w:p>
    <w:tbl>
      <w:tblPr>
        <w:tblStyle w:val="ae"/>
        <w:tblW w:w="0" w:type="auto"/>
        <w:tblLook w:val="04A0" w:firstRow="1" w:lastRow="0" w:firstColumn="1" w:lastColumn="0" w:noHBand="0" w:noVBand="1"/>
      </w:tblPr>
      <w:tblGrid>
        <w:gridCol w:w="4016"/>
        <w:gridCol w:w="6298"/>
      </w:tblGrid>
      <w:tr w:rsidR="000539AD" w:rsidRPr="00AA000A" w:rsidTr="000473FB">
        <w:trPr>
          <w:tblHeader/>
        </w:trPr>
        <w:tc>
          <w:tcPr>
            <w:tcW w:w="4016" w:type="dxa"/>
            <w:vAlign w:val="center"/>
          </w:tcPr>
          <w:p w:rsidR="003B1E82" w:rsidRPr="00AA000A" w:rsidRDefault="002D0E0C" w:rsidP="000539AD">
            <w:pPr>
              <w:jc w:val="center"/>
            </w:pPr>
            <w:r>
              <w:t>Категория</w:t>
            </w:r>
            <w:r w:rsidR="003B1E82" w:rsidRPr="00AA000A">
              <w:t xml:space="preserve"> населенного пункта</w:t>
            </w:r>
          </w:p>
        </w:tc>
        <w:tc>
          <w:tcPr>
            <w:tcW w:w="6298" w:type="dxa"/>
            <w:vAlign w:val="center"/>
          </w:tcPr>
          <w:p w:rsidR="003B1E82" w:rsidRPr="00AA000A" w:rsidRDefault="003B1E82" w:rsidP="000539AD">
            <w:pPr>
              <w:jc w:val="center"/>
            </w:pPr>
            <w:r w:rsidRPr="00AA000A">
              <w:t>Наименование населенного пункта</w:t>
            </w:r>
          </w:p>
        </w:tc>
      </w:tr>
      <w:tr w:rsidR="000539AD" w:rsidRPr="00AA000A" w:rsidTr="000539AD">
        <w:tc>
          <w:tcPr>
            <w:tcW w:w="4016" w:type="dxa"/>
          </w:tcPr>
          <w:p w:rsidR="00005760" w:rsidRPr="00AA000A" w:rsidRDefault="00005760" w:rsidP="000539AD">
            <w:pPr>
              <w:jc w:val="left"/>
            </w:pPr>
            <w:r w:rsidRPr="00AA000A">
              <w:t>поселок</w:t>
            </w:r>
          </w:p>
        </w:tc>
        <w:tc>
          <w:tcPr>
            <w:tcW w:w="6298" w:type="dxa"/>
          </w:tcPr>
          <w:p w:rsidR="00005760" w:rsidRPr="00AA000A" w:rsidRDefault="00907A2B" w:rsidP="000539AD">
            <w:pPr>
              <w:jc w:val="left"/>
              <w:rPr>
                <w:rFonts w:cs="Times New Roman"/>
                <w:szCs w:val="28"/>
              </w:rPr>
            </w:pPr>
            <w:r w:rsidRPr="00907A2B">
              <w:rPr>
                <w:rFonts w:cs="Times New Roman"/>
                <w:szCs w:val="28"/>
              </w:rPr>
              <w:t>Большая Вишера</w:t>
            </w:r>
          </w:p>
        </w:tc>
      </w:tr>
      <w:tr w:rsidR="000539AD" w:rsidRPr="00AA000A" w:rsidTr="000539AD">
        <w:tc>
          <w:tcPr>
            <w:tcW w:w="4016" w:type="dxa"/>
          </w:tcPr>
          <w:p w:rsidR="003B1E82" w:rsidRPr="00AA000A" w:rsidRDefault="00907A2B" w:rsidP="000539AD">
            <w:pPr>
              <w:jc w:val="left"/>
            </w:pPr>
            <w:r w:rsidRPr="00907A2B">
              <w:rPr>
                <w:rFonts w:cs="Times New Roman"/>
                <w:szCs w:val="28"/>
              </w:rPr>
              <w:t>железнодорожная станция</w:t>
            </w:r>
            <w:r w:rsidRPr="00AA000A">
              <w:t xml:space="preserve"> </w:t>
            </w:r>
          </w:p>
        </w:tc>
        <w:tc>
          <w:tcPr>
            <w:tcW w:w="6298" w:type="dxa"/>
          </w:tcPr>
          <w:p w:rsidR="003B1E82" w:rsidRPr="00AA000A" w:rsidRDefault="00907A2B" w:rsidP="000539AD">
            <w:pPr>
              <w:jc w:val="left"/>
              <w:rPr>
                <w:rFonts w:cs="Times New Roman"/>
                <w:szCs w:val="28"/>
              </w:rPr>
            </w:pPr>
            <w:r w:rsidRPr="00907A2B">
              <w:rPr>
                <w:rFonts w:cs="Times New Roman"/>
                <w:szCs w:val="28"/>
              </w:rPr>
              <w:t>Гряды</w:t>
            </w:r>
          </w:p>
        </w:tc>
      </w:tr>
      <w:tr w:rsidR="00907A2B" w:rsidRPr="00AA000A" w:rsidTr="000539AD">
        <w:tc>
          <w:tcPr>
            <w:tcW w:w="4016" w:type="dxa"/>
          </w:tcPr>
          <w:p w:rsidR="00907A2B" w:rsidRPr="00907A2B" w:rsidRDefault="00907A2B" w:rsidP="000539AD">
            <w:pPr>
              <w:jc w:val="left"/>
              <w:rPr>
                <w:rFonts w:cs="Times New Roman"/>
                <w:szCs w:val="28"/>
              </w:rPr>
            </w:pPr>
            <w:r w:rsidRPr="00AA000A">
              <w:t>поселок</w:t>
            </w:r>
          </w:p>
        </w:tc>
        <w:tc>
          <w:tcPr>
            <w:tcW w:w="6298" w:type="dxa"/>
          </w:tcPr>
          <w:p w:rsidR="00907A2B" w:rsidRPr="00AA000A" w:rsidRDefault="00907A2B" w:rsidP="000539AD">
            <w:pPr>
              <w:jc w:val="left"/>
              <w:rPr>
                <w:rFonts w:cs="Times New Roman"/>
                <w:szCs w:val="28"/>
              </w:rPr>
            </w:pPr>
            <w:r w:rsidRPr="00907A2B">
              <w:rPr>
                <w:rFonts w:cs="Times New Roman"/>
                <w:szCs w:val="28"/>
              </w:rPr>
              <w:t>Дачный</w:t>
            </w:r>
          </w:p>
        </w:tc>
      </w:tr>
      <w:tr w:rsidR="00907A2B" w:rsidRPr="00AA000A" w:rsidTr="000539AD">
        <w:tc>
          <w:tcPr>
            <w:tcW w:w="4016" w:type="dxa"/>
          </w:tcPr>
          <w:p w:rsidR="00907A2B" w:rsidRPr="00907A2B" w:rsidRDefault="00907A2B" w:rsidP="000539AD">
            <w:pPr>
              <w:jc w:val="left"/>
              <w:rPr>
                <w:rFonts w:cs="Times New Roman"/>
                <w:szCs w:val="28"/>
              </w:rPr>
            </w:pPr>
            <w:r w:rsidRPr="00AA000A">
              <w:t>деревня</w:t>
            </w:r>
          </w:p>
        </w:tc>
        <w:tc>
          <w:tcPr>
            <w:tcW w:w="6298" w:type="dxa"/>
          </w:tcPr>
          <w:p w:rsidR="00907A2B" w:rsidRPr="00AA000A" w:rsidRDefault="00907A2B" w:rsidP="000539AD">
            <w:pPr>
              <w:jc w:val="left"/>
              <w:rPr>
                <w:rFonts w:cs="Times New Roman"/>
                <w:szCs w:val="28"/>
              </w:rPr>
            </w:pPr>
            <w:r w:rsidRPr="00907A2B">
              <w:rPr>
                <w:rFonts w:cs="Times New Roman"/>
                <w:szCs w:val="28"/>
              </w:rPr>
              <w:t>Горнешно</w:t>
            </w:r>
          </w:p>
        </w:tc>
      </w:tr>
      <w:tr w:rsidR="000539AD" w:rsidRPr="00AA000A" w:rsidTr="000539AD">
        <w:tc>
          <w:tcPr>
            <w:tcW w:w="4016" w:type="dxa"/>
          </w:tcPr>
          <w:p w:rsidR="006C4216" w:rsidRPr="00AA000A" w:rsidRDefault="00907A2B" w:rsidP="000539AD">
            <w:pPr>
              <w:jc w:val="left"/>
            </w:pPr>
            <w:r w:rsidRPr="00AA000A">
              <w:t>деревня</w:t>
            </w:r>
          </w:p>
        </w:tc>
        <w:tc>
          <w:tcPr>
            <w:tcW w:w="6298" w:type="dxa"/>
          </w:tcPr>
          <w:p w:rsidR="006C4216" w:rsidRPr="00AA000A" w:rsidRDefault="00907A2B" w:rsidP="000539AD">
            <w:pPr>
              <w:spacing w:line="336" w:lineRule="atLeast"/>
              <w:jc w:val="left"/>
              <w:rPr>
                <w:rFonts w:cs="Times New Roman"/>
                <w:szCs w:val="28"/>
              </w:rPr>
            </w:pPr>
            <w:r w:rsidRPr="00907A2B">
              <w:rPr>
                <w:rFonts w:cs="Times New Roman"/>
                <w:szCs w:val="28"/>
              </w:rPr>
              <w:t>Гряды</w:t>
            </w:r>
          </w:p>
        </w:tc>
      </w:tr>
      <w:tr w:rsidR="000539AD" w:rsidRPr="00AA000A" w:rsidTr="000539AD">
        <w:tc>
          <w:tcPr>
            <w:tcW w:w="4016" w:type="dxa"/>
          </w:tcPr>
          <w:p w:rsidR="00111197" w:rsidRPr="00AA000A" w:rsidRDefault="00730AB4" w:rsidP="000539AD">
            <w:pPr>
              <w:jc w:val="left"/>
            </w:pPr>
            <w:r w:rsidRPr="00AA000A">
              <w:t>деревня</w:t>
            </w:r>
          </w:p>
        </w:tc>
        <w:tc>
          <w:tcPr>
            <w:tcW w:w="6298" w:type="dxa"/>
          </w:tcPr>
          <w:p w:rsidR="00111197" w:rsidRPr="00AA000A" w:rsidRDefault="00907A2B" w:rsidP="000539AD">
            <w:pPr>
              <w:spacing w:line="336" w:lineRule="atLeast"/>
              <w:jc w:val="left"/>
              <w:rPr>
                <w:rFonts w:cs="Times New Roman"/>
                <w:szCs w:val="28"/>
              </w:rPr>
            </w:pPr>
            <w:r w:rsidRPr="00907A2B">
              <w:rPr>
                <w:rFonts w:cs="Times New Roman"/>
                <w:szCs w:val="28"/>
              </w:rPr>
              <w:t>Луга</w:t>
            </w:r>
          </w:p>
        </w:tc>
      </w:tr>
      <w:tr w:rsidR="00907A2B" w:rsidRPr="00AA000A" w:rsidTr="000539AD">
        <w:tc>
          <w:tcPr>
            <w:tcW w:w="4016" w:type="dxa"/>
          </w:tcPr>
          <w:p w:rsidR="00907A2B" w:rsidRPr="00AA000A" w:rsidRDefault="00907A2B" w:rsidP="000539AD">
            <w:pPr>
              <w:jc w:val="left"/>
            </w:pPr>
            <w:r w:rsidRPr="00AA000A">
              <w:t>деревня</w:t>
            </w:r>
          </w:p>
        </w:tc>
        <w:tc>
          <w:tcPr>
            <w:tcW w:w="6298" w:type="dxa"/>
          </w:tcPr>
          <w:p w:rsidR="00907A2B" w:rsidRPr="00AA000A" w:rsidRDefault="00907A2B" w:rsidP="000539AD">
            <w:pPr>
              <w:spacing w:line="336" w:lineRule="atLeast"/>
              <w:jc w:val="left"/>
              <w:rPr>
                <w:rFonts w:cs="Times New Roman"/>
                <w:szCs w:val="28"/>
              </w:rPr>
            </w:pPr>
            <w:r w:rsidRPr="00907A2B">
              <w:rPr>
                <w:rFonts w:cs="Times New Roman"/>
                <w:szCs w:val="28"/>
              </w:rPr>
              <w:t>Папоротно</w:t>
            </w:r>
          </w:p>
        </w:tc>
      </w:tr>
    </w:tbl>
    <w:p w:rsidR="00DB3E80" w:rsidRDefault="00907A2B" w:rsidP="00907A2B">
      <w:pPr>
        <w:spacing w:before="240"/>
        <w:ind w:firstLine="567"/>
      </w:pPr>
      <w:bookmarkStart w:id="25" w:name="_Toc389545823"/>
      <w:bookmarkStart w:id="26" w:name="_Toc408941656"/>
      <w:r>
        <w:t xml:space="preserve">Границы населенных пунктов поставлены на кадастровый учет. </w:t>
      </w:r>
    </w:p>
    <w:p w:rsidR="00907A2B" w:rsidRDefault="00907A2B" w:rsidP="00DB3E80">
      <w:pPr>
        <w:ind w:firstLine="567"/>
      </w:pPr>
      <w:r>
        <w:t>В ходе подготовки изменений в генеральный план откорректированы границы населенных пунктов в части соблюдения требований Земельного кодекса о запрете пересечения границ</w:t>
      </w:r>
      <w:r w:rsidR="00DB3E80">
        <w:t xml:space="preserve"> населенных пунктов земельных участков, в том числе пересечения границ земель лесного фонда.</w:t>
      </w:r>
    </w:p>
    <w:p w:rsidR="00D01B56" w:rsidRPr="00AA000A" w:rsidRDefault="00D01B56" w:rsidP="00B94C4A">
      <w:pPr>
        <w:pStyle w:val="1"/>
        <w:keepLines w:val="0"/>
        <w:numPr>
          <w:ilvl w:val="1"/>
          <w:numId w:val="37"/>
        </w:numPr>
        <w:ind w:left="567" w:hanging="567"/>
      </w:pPr>
      <w:bookmarkStart w:id="27" w:name="_Toc485328260"/>
      <w:r w:rsidRPr="00AA000A">
        <w:lastRenderedPageBreak/>
        <w:t xml:space="preserve">Сведения </w:t>
      </w:r>
      <w:r w:rsidR="00774B15" w:rsidRPr="00AA000A">
        <w:t>об особо охраняемых природных территориях,</w:t>
      </w:r>
      <w:r w:rsidRPr="00AA000A">
        <w:t xml:space="preserve"> расположенных на территории </w:t>
      </w:r>
      <w:r w:rsidR="00E41C48" w:rsidRPr="00AA000A">
        <w:t>поселения</w:t>
      </w:r>
      <w:bookmarkEnd w:id="25"/>
      <w:bookmarkEnd w:id="26"/>
      <w:bookmarkEnd w:id="27"/>
    </w:p>
    <w:p w:rsidR="006C0540" w:rsidRPr="00AA000A" w:rsidRDefault="00DB7193" w:rsidP="00B94C4A">
      <w:pPr>
        <w:pStyle w:val="1"/>
        <w:keepLines w:val="0"/>
        <w:numPr>
          <w:ilvl w:val="2"/>
          <w:numId w:val="37"/>
        </w:numPr>
        <w:ind w:left="709" w:hanging="709"/>
      </w:pPr>
      <w:bookmarkStart w:id="28" w:name="_Toc389545824"/>
      <w:bookmarkStart w:id="29" w:name="_Toc408941657"/>
      <w:bookmarkStart w:id="30" w:name="_Toc485328261"/>
      <w:r w:rsidRPr="00AA000A">
        <w:t>Сведения об особо охраняемых прир</w:t>
      </w:r>
      <w:r w:rsidR="00F66B97" w:rsidRPr="00AA000A">
        <w:t xml:space="preserve">одных территориях федерального </w:t>
      </w:r>
      <w:r w:rsidRPr="00AA000A">
        <w:t>значения</w:t>
      </w:r>
      <w:bookmarkEnd w:id="28"/>
      <w:bookmarkEnd w:id="29"/>
      <w:bookmarkEnd w:id="30"/>
    </w:p>
    <w:p w:rsidR="003B1E82" w:rsidRPr="00AA000A" w:rsidRDefault="003B1E82" w:rsidP="003B1E82">
      <w:pPr>
        <w:pStyle w:val="a6"/>
        <w:ind w:firstLine="709"/>
      </w:pPr>
      <w:bookmarkStart w:id="31" w:name="_Toc389545825"/>
      <w:bookmarkStart w:id="32" w:name="_Toc408941658"/>
      <w:r w:rsidRPr="00AA000A">
        <w:t xml:space="preserve">По данным полученным с официального сайта Министерства природных ресурсов и экологии Российской Федерации, на территории муниципального образования </w:t>
      </w:r>
      <w:r w:rsidR="003409E0">
        <w:t>Большевишерское городское поселение</w:t>
      </w:r>
      <w:r w:rsidR="00CD045E" w:rsidRPr="00AA000A">
        <w:t xml:space="preserve"> </w:t>
      </w:r>
      <w:r w:rsidR="00301233" w:rsidRPr="00AA000A">
        <w:t xml:space="preserve">отсутствуют </w:t>
      </w:r>
      <w:r w:rsidRPr="00AA000A">
        <w:t>особо охраняемы</w:t>
      </w:r>
      <w:r w:rsidR="00301233" w:rsidRPr="00AA000A">
        <w:t>е</w:t>
      </w:r>
      <w:r w:rsidRPr="00AA000A">
        <w:t xml:space="preserve"> природны</w:t>
      </w:r>
      <w:r w:rsidR="00301233" w:rsidRPr="00AA000A">
        <w:t>е</w:t>
      </w:r>
      <w:r w:rsidRPr="00AA000A">
        <w:t xml:space="preserve"> территори</w:t>
      </w:r>
      <w:r w:rsidR="00301233" w:rsidRPr="00AA000A">
        <w:t>и</w:t>
      </w:r>
      <w:r w:rsidRPr="00AA000A">
        <w:t xml:space="preserve"> федерального</w:t>
      </w:r>
      <w:r w:rsidRPr="00AA000A">
        <w:rPr>
          <w:b/>
        </w:rPr>
        <w:t xml:space="preserve"> </w:t>
      </w:r>
      <w:r w:rsidRPr="00AA000A">
        <w:t>значения.</w:t>
      </w:r>
    </w:p>
    <w:p w:rsidR="00323634" w:rsidRDefault="00323634" w:rsidP="00323634">
      <w:pPr>
        <w:pStyle w:val="a6"/>
        <w:ind w:firstLine="709"/>
        <w:rPr>
          <w:szCs w:val="24"/>
        </w:rPr>
      </w:pPr>
      <w:r w:rsidRPr="00AA000A">
        <w:rPr>
          <w:szCs w:val="24"/>
        </w:rPr>
        <w:t>Ссылка на информационный ресурс:</w:t>
      </w:r>
    </w:p>
    <w:p w:rsidR="00323634" w:rsidRPr="00DB3E80" w:rsidRDefault="00DB3E80" w:rsidP="00DB3E80">
      <w:pPr>
        <w:pStyle w:val="a6"/>
        <w:ind w:firstLine="709"/>
        <w:rPr>
          <w:szCs w:val="24"/>
        </w:rPr>
      </w:pPr>
      <w:r w:rsidRPr="00DB3E80">
        <w:rPr>
          <w:szCs w:val="24"/>
        </w:rPr>
        <w:t>http://www.zapoved.ru/catalog/list/regions/131/page/1#map</w:t>
      </w:r>
      <w:r>
        <w:rPr>
          <w:szCs w:val="24"/>
        </w:rPr>
        <w:t>.</w:t>
      </w:r>
    </w:p>
    <w:p w:rsidR="00D01B56" w:rsidRPr="00AA000A" w:rsidRDefault="00DB7193" w:rsidP="00B94C4A">
      <w:pPr>
        <w:pStyle w:val="1"/>
        <w:keepLines w:val="0"/>
        <w:numPr>
          <w:ilvl w:val="2"/>
          <w:numId w:val="37"/>
        </w:numPr>
        <w:ind w:left="709" w:hanging="709"/>
      </w:pPr>
      <w:bookmarkStart w:id="33" w:name="_Toc485328262"/>
      <w:r w:rsidRPr="00AA000A">
        <w:t xml:space="preserve">Сведения об особо охраняемых природных территориях </w:t>
      </w:r>
      <w:r w:rsidR="00F66B97" w:rsidRPr="00AA000A">
        <w:t xml:space="preserve">регионального </w:t>
      </w:r>
      <w:r w:rsidRPr="00AA000A">
        <w:t>значения</w:t>
      </w:r>
      <w:bookmarkEnd w:id="31"/>
      <w:bookmarkEnd w:id="32"/>
      <w:bookmarkEnd w:id="33"/>
    </w:p>
    <w:p w:rsidR="00232965" w:rsidRPr="00B15931" w:rsidRDefault="00DB3E80" w:rsidP="00232965">
      <w:pPr>
        <w:pStyle w:val="a6"/>
        <w:ind w:firstLine="709"/>
      </w:pPr>
      <w:r w:rsidRPr="00CE76CF">
        <w:t>На территори</w:t>
      </w:r>
      <w:r>
        <w:t>и</w:t>
      </w:r>
      <w:r w:rsidRPr="00CE76CF">
        <w:t xml:space="preserve"> </w:t>
      </w:r>
      <w:r>
        <w:t xml:space="preserve">Большевишерского городского </w:t>
      </w:r>
      <w:r w:rsidRPr="00CE76CF">
        <w:t xml:space="preserve">поселения </w:t>
      </w:r>
      <w:r>
        <w:t xml:space="preserve">расположена часть </w:t>
      </w:r>
      <w:r w:rsidRPr="00CE76CF">
        <w:t>особо охраняем</w:t>
      </w:r>
      <w:r>
        <w:t>ой</w:t>
      </w:r>
      <w:r w:rsidRPr="00CE76CF">
        <w:t xml:space="preserve"> природн</w:t>
      </w:r>
      <w:r>
        <w:t>ой</w:t>
      </w:r>
      <w:r w:rsidRPr="00CE76CF">
        <w:t xml:space="preserve"> территории</w:t>
      </w:r>
      <w:r>
        <w:t xml:space="preserve"> Государственного заказника регионального значения «Спасские мхи» (три участка площадью: 0,7265 га;16,28 га; 453,0 га)</w:t>
      </w:r>
      <w:r w:rsidR="00232965">
        <w:t xml:space="preserve"> общая информация о заказнике представлена в таблице.</w:t>
      </w:r>
    </w:p>
    <w:p w:rsidR="00232965" w:rsidRPr="00A505F1" w:rsidRDefault="00232965" w:rsidP="00232965">
      <w:pPr>
        <w:pStyle w:val="a6"/>
        <w:jc w:val="center"/>
        <w:rPr>
          <w:b/>
        </w:rPr>
      </w:pPr>
      <w:r>
        <w:rPr>
          <w:szCs w:val="28"/>
        </w:rPr>
        <w:t>Государственный природный заказник</w:t>
      </w:r>
      <w:r>
        <w:rPr>
          <w:b/>
        </w:rPr>
        <w:t xml:space="preserve"> «</w:t>
      </w:r>
      <w:r>
        <w:rPr>
          <w:rFonts w:cs="Times New Roman"/>
          <w:szCs w:val="28"/>
          <w:shd w:val="clear" w:color="auto" w:fill="FFFFFF"/>
        </w:rPr>
        <w:t>Спасские мхи»</w:t>
      </w:r>
    </w:p>
    <w:tbl>
      <w:tblPr>
        <w:tblStyle w:val="ae"/>
        <w:tblW w:w="0" w:type="auto"/>
        <w:tblLook w:val="04A0" w:firstRow="1" w:lastRow="0" w:firstColumn="1" w:lastColumn="0" w:noHBand="0" w:noVBand="1"/>
      </w:tblPr>
      <w:tblGrid>
        <w:gridCol w:w="3085"/>
        <w:gridCol w:w="7229"/>
      </w:tblGrid>
      <w:tr w:rsidR="00232965" w:rsidRPr="00A505F1" w:rsidTr="00232965">
        <w:tc>
          <w:tcPr>
            <w:tcW w:w="3085" w:type="dxa"/>
          </w:tcPr>
          <w:p w:rsidR="00232965" w:rsidRPr="00B15931" w:rsidRDefault="00232965" w:rsidP="00AD677A">
            <w:pPr>
              <w:pStyle w:val="a6"/>
              <w:rPr>
                <w:szCs w:val="28"/>
              </w:rPr>
            </w:pPr>
            <w:r w:rsidRPr="00B15931">
              <w:rPr>
                <w:szCs w:val="28"/>
              </w:rPr>
              <w:t>Название ООПТ</w:t>
            </w:r>
          </w:p>
        </w:tc>
        <w:tc>
          <w:tcPr>
            <w:tcW w:w="7229" w:type="dxa"/>
          </w:tcPr>
          <w:p w:rsidR="00232965" w:rsidRPr="009D1682" w:rsidRDefault="00232965" w:rsidP="00AD677A">
            <w:pPr>
              <w:pStyle w:val="a6"/>
              <w:rPr>
                <w:rFonts w:cs="Times New Roman"/>
                <w:szCs w:val="28"/>
              </w:rPr>
            </w:pPr>
            <w:r>
              <w:rPr>
                <w:rFonts w:cs="Times New Roman"/>
                <w:szCs w:val="28"/>
                <w:shd w:val="clear" w:color="auto" w:fill="FFFFFF"/>
              </w:rPr>
              <w:t>Спасские мхи</w:t>
            </w:r>
          </w:p>
        </w:tc>
      </w:tr>
      <w:tr w:rsidR="00232965" w:rsidRPr="00A505F1" w:rsidTr="00232965">
        <w:tc>
          <w:tcPr>
            <w:tcW w:w="3085" w:type="dxa"/>
          </w:tcPr>
          <w:p w:rsidR="00232965" w:rsidRPr="00B15931" w:rsidRDefault="00232965" w:rsidP="00AD677A">
            <w:pPr>
              <w:pStyle w:val="a6"/>
              <w:rPr>
                <w:szCs w:val="28"/>
              </w:rPr>
            </w:pPr>
            <w:r w:rsidRPr="00B15931">
              <w:t>Категория ООПТ</w:t>
            </w:r>
          </w:p>
        </w:tc>
        <w:tc>
          <w:tcPr>
            <w:tcW w:w="7229" w:type="dxa"/>
          </w:tcPr>
          <w:p w:rsidR="00232965" w:rsidRPr="00A505F1" w:rsidRDefault="00232965" w:rsidP="00AD677A">
            <w:pPr>
              <w:pStyle w:val="a6"/>
            </w:pPr>
            <w:r>
              <w:rPr>
                <w:szCs w:val="28"/>
              </w:rPr>
              <w:t>Государственный природный заказник</w:t>
            </w:r>
          </w:p>
        </w:tc>
      </w:tr>
      <w:tr w:rsidR="00232965" w:rsidRPr="00A505F1" w:rsidTr="00232965">
        <w:tc>
          <w:tcPr>
            <w:tcW w:w="3085" w:type="dxa"/>
          </w:tcPr>
          <w:p w:rsidR="00232965" w:rsidRPr="00B15931" w:rsidRDefault="00232965" w:rsidP="00AD677A">
            <w:pPr>
              <w:pStyle w:val="a6"/>
              <w:rPr>
                <w:szCs w:val="28"/>
              </w:rPr>
            </w:pPr>
            <w:r w:rsidRPr="00B15931">
              <w:t>Значение ООПТ</w:t>
            </w:r>
          </w:p>
        </w:tc>
        <w:tc>
          <w:tcPr>
            <w:tcW w:w="7229" w:type="dxa"/>
          </w:tcPr>
          <w:p w:rsidR="00232965" w:rsidRPr="00A505F1" w:rsidRDefault="00232965" w:rsidP="00AD677A">
            <w:pPr>
              <w:pStyle w:val="a6"/>
              <w:rPr>
                <w:b/>
                <w:szCs w:val="28"/>
              </w:rPr>
            </w:pPr>
            <w:r w:rsidRPr="00A505F1">
              <w:t>Региональный</w:t>
            </w:r>
          </w:p>
        </w:tc>
      </w:tr>
      <w:tr w:rsidR="00232965" w:rsidRPr="00A505F1" w:rsidTr="00232965">
        <w:tc>
          <w:tcPr>
            <w:tcW w:w="3085" w:type="dxa"/>
          </w:tcPr>
          <w:p w:rsidR="00232965" w:rsidRPr="00B15931" w:rsidRDefault="00232965" w:rsidP="00AD677A">
            <w:pPr>
              <w:pStyle w:val="a6"/>
              <w:rPr>
                <w:szCs w:val="28"/>
              </w:rPr>
            </w:pPr>
            <w:r w:rsidRPr="00B15931">
              <w:t>Профиль ООПТ</w:t>
            </w:r>
          </w:p>
        </w:tc>
        <w:tc>
          <w:tcPr>
            <w:tcW w:w="7229" w:type="dxa"/>
          </w:tcPr>
          <w:p w:rsidR="00232965" w:rsidRPr="009D1682" w:rsidRDefault="00232965" w:rsidP="00AD677A">
            <w:pPr>
              <w:shd w:val="clear" w:color="auto" w:fill="FFFFFF"/>
              <w:spacing w:line="306" w:lineRule="atLeast"/>
              <w:rPr>
                <w:rFonts w:cs="Times New Roman"/>
                <w:b/>
                <w:szCs w:val="28"/>
              </w:rPr>
            </w:pPr>
            <w:r w:rsidRPr="009D1682">
              <w:rPr>
                <w:rFonts w:cs="Times New Roman"/>
                <w:szCs w:val="28"/>
              </w:rPr>
              <w:t>Комплексный (ландшафтный), гидрологический (болотный, озёрный), биологический (зоологический)</w:t>
            </w:r>
          </w:p>
        </w:tc>
      </w:tr>
      <w:tr w:rsidR="00232965" w:rsidRPr="00A505F1" w:rsidTr="00232965">
        <w:tc>
          <w:tcPr>
            <w:tcW w:w="3085" w:type="dxa"/>
          </w:tcPr>
          <w:p w:rsidR="00232965" w:rsidRPr="00B15931" w:rsidRDefault="00232965" w:rsidP="00AD677A">
            <w:pPr>
              <w:pStyle w:val="a6"/>
            </w:pPr>
            <w:r w:rsidRPr="00B15931">
              <w:t>Дата создания</w:t>
            </w:r>
          </w:p>
        </w:tc>
        <w:tc>
          <w:tcPr>
            <w:tcW w:w="7229" w:type="dxa"/>
          </w:tcPr>
          <w:p w:rsidR="00232965" w:rsidRPr="00A505F1" w:rsidRDefault="00232965" w:rsidP="00AD677A">
            <w:pPr>
              <w:pStyle w:val="a6"/>
            </w:pPr>
            <w:r>
              <w:t>22.10.2012 г.</w:t>
            </w:r>
          </w:p>
        </w:tc>
      </w:tr>
      <w:tr w:rsidR="00232965" w:rsidRPr="00A505F1" w:rsidTr="00232965">
        <w:tc>
          <w:tcPr>
            <w:tcW w:w="3085" w:type="dxa"/>
          </w:tcPr>
          <w:p w:rsidR="00232965" w:rsidRPr="00B15931" w:rsidRDefault="00232965" w:rsidP="00AD677A">
            <w:pPr>
              <w:pStyle w:val="a6"/>
              <w:rPr>
                <w:szCs w:val="28"/>
              </w:rPr>
            </w:pPr>
            <w:r w:rsidRPr="00B15931">
              <w:t>Кластерность ООПТ</w:t>
            </w:r>
          </w:p>
        </w:tc>
        <w:tc>
          <w:tcPr>
            <w:tcW w:w="7229" w:type="dxa"/>
          </w:tcPr>
          <w:p w:rsidR="00232965" w:rsidRPr="00A505F1" w:rsidRDefault="00232965" w:rsidP="00AD677A">
            <w:pPr>
              <w:pStyle w:val="a6"/>
              <w:rPr>
                <w:b/>
                <w:szCs w:val="28"/>
              </w:rPr>
            </w:pPr>
            <w:r>
              <w:t>Отсутствует</w:t>
            </w:r>
          </w:p>
        </w:tc>
      </w:tr>
      <w:tr w:rsidR="00232965" w:rsidRPr="00A505F1" w:rsidTr="00232965">
        <w:tc>
          <w:tcPr>
            <w:tcW w:w="3085" w:type="dxa"/>
          </w:tcPr>
          <w:p w:rsidR="00232965" w:rsidRPr="00B15931" w:rsidRDefault="00232965" w:rsidP="00AD677A">
            <w:pPr>
              <w:pStyle w:val="a6"/>
              <w:rPr>
                <w:szCs w:val="28"/>
              </w:rPr>
            </w:pPr>
            <w:r w:rsidRPr="00B15931">
              <w:t>Площадь (в т.ч. морской акватории) ООПТ, га</w:t>
            </w:r>
          </w:p>
        </w:tc>
        <w:tc>
          <w:tcPr>
            <w:tcW w:w="7229" w:type="dxa"/>
          </w:tcPr>
          <w:p w:rsidR="00232965" w:rsidRPr="00A505F1" w:rsidRDefault="00232965" w:rsidP="00AD677A">
            <w:pPr>
              <w:pStyle w:val="a6"/>
              <w:rPr>
                <w:b/>
                <w:szCs w:val="28"/>
              </w:rPr>
            </w:pPr>
            <w:r>
              <w:t>41012,19 га, в т.ч. акватория оз. Спасское - 171,0 га</w:t>
            </w:r>
          </w:p>
        </w:tc>
      </w:tr>
      <w:tr w:rsidR="00232965" w:rsidRPr="00A505F1" w:rsidTr="00232965">
        <w:tc>
          <w:tcPr>
            <w:tcW w:w="3085" w:type="dxa"/>
          </w:tcPr>
          <w:p w:rsidR="00232965" w:rsidRPr="00B15931" w:rsidRDefault="00232965" w:rsidP="00AD677A">
            <w:pPr>
              <w:pStyle w:val="a6"/>
            </w:pPr>
            <w:r w:rsidRPr="00B15931">
              <w:t>Площадь земельных участков, включенных в границы ООПТ без изъятия из хозяйственного использования</w:t>
            </w:r>
          </w:p>
        </w:tc>
        <w:tc>
          <w:tcPr>
            <w:tcW w:w="7229" w:type="dxa"/>
          </w:tcPr>
          <w:p w:rsidR="00232965" w:rsidRPr="00A505F1" w:rsidRDefault="00232965" w:rsidP="00AD677A">
            <w:pPr>
              <w:pStyle w:val="a6"/>
            </w:pPr>
            <w:r>
              <w:t>41012,19 га</w:t>
            </w:r>
          </w:p>
        </w:tc>
      </w:tr>
      <w:tr w:rsidR="00232965" w:rsidRPr="00A505F1" w:rsidTr="00232965">
        <w:tc>
          <w:tcPr>
            <w:tcW w:w="3085" w:type="dxa"/>
          </w:tcPr>
          <w:p w:rsidR="00232965" w:rsidRPr="00B15931" w:rsidRDefault="00232965" w:rsidP="00AD677A">
            <w:pPr>
              <w:pStyle w:val="a6"/>
            </w:pPr>
            <w:r w:rsidRPr="00B15931">
              <w:t>Границы ООПТ</w:t>
            </w:r>
          </w:p>
        </w:tc>
        <w:tc>
          <w:tcPr>
            <w:tcW w:w="7229" w:type="dxa"/>
          </w:tcPr>
          <w:p w:rsidR="00232965" w:rsidRPr="00D975D1" w:rsidRDefault="00232965" w:rsidP="00AD677A">
            <w:pPr>
              <w:pStyle w:val="a6"/>
              <w:rPr>
                <w:rFonts w:cs="Times New Roman"/>
                <w:szCs w:val="28"/>
              </w:rPr>
            </w:pPr>
            <w:r w:rsidRPr="00D975D1">
              <w:rPr>
                <w:rFonts w:cs="Times New Roman"/>
                <w:szCs w:val="28"/>
                <w:shd w:val="clear" w:color="auto" w:fill="FFFFFF"/>
              </w:rPr>
              <w:t xml:space="preserve">Северная граница - от северо-западного угла квартала 71 по северным границам кварталов 71, 72, западной границе квартала 66, северным границам кварталов 66, 67, 68, 69 Пустовишерского участкового лесничества Маловишерского лесничества, по западным границам кварталов 62, 53, северным границам кварталов 53 Каширского участкового лесничества Маловишерского лесничества, 54 </w:t>
            </w:r>
            <w:proofErr w:type="spellStart"/>
            <w:r w:rsidRPr="00D975D1">
              <w:rPr>
                <w:rFonts w:cs="Times New Roman"/>
                <w:szCs w:val="28"/>
                <w:shd w:val="clear" w:color="auto" w:fill="FFFFFF"/>
              </w:rPr>
              <w:t>Радостинского</w:t>
            </w:r>
            <w:proofErr w:type="spellEnd"/>
            <w:r w:rsidRPr="00D975D1">
              <w:rPr>
                <w:rFonts w:cs="Times New Roman"/>
                <w:szCs w:val="28"/>
                <w:shd w:val="clear" w:color="auto" w:fill="FFFFFF"/>
              </w:rPr>
              <w:t xml:space="preserve"> участкового лесничества </w:t>
            </w:r>
            <w:proofErr w:type="spellStart"/>
            <w:r w:rsidRPr="00D975D1">
              <w:rPr>
                <w:rFonts w:cs="Times New Roman"/>
                <w:szCs w:val="28"/>
                <w:shd w:val="clear" w:color="auto" w:fill="FFFFFF"/>
              </w:rPr>
              <w:t>Неболчского</w:t>
            </w:r>
            <w:proofErr w:type="spellEnd"/>
            <w:r w:rsidRPr="00D975D1">
              <w:rPr>
                <w:rFonts w:cs="Times New Roman"/>
                <w:szCs w:val="28"/>
                <w:shd w:val="clear" w:color="auto" w:fill="FFFFFF"/>
              </w:rPr>
              <w:t xml:space="preserve"> лесничества, по западным границам </w:t>
            </w:r>
            <w:r w:rsidRPr="00D975D1">
              <w:rPr>
                <w:rFonts w:cs="Times New Roman"/>
                <w:szCs w:val="28"/>
                <w:shd w:val="clear" w:color="auto" w:fill="FFFFFF"/>
              </w:rPr>
              <w:lastRenderedPageBreak/>
              <w:t xml:space="preserve">кварталов 127, 115, северной границе квартала 115, западной границе квартала 105, северным границам кварталов 105, 106, 107, 108, 109, северо-восточным границам кварталов 110, 122, 135 </w:t>
            </w:r>
            <w:proofErr w:type="spellStart"/>
            <w:r w:rsidRPr="00D975D1">
              <w:rPr>
                <w:rFonts w:cs="Times New Roman"/>
                <w:szCs w:val="28"/>
                <w:shd w:val="clear" w:color="auto" w:fill="FFFFFF"/>
              </w:rPr>
              <w:t>Радостинского</w:t>
            </w:r>
            <w:proofErr w:type="spellEnd"/>
            <w:r w:rsidRPr="00D975D1">
              <w:rPr>
                <w:rFonts w:cs="Times New Roman"/>
                <w:szCs w:val="28"/>
                <w:shd w:val="clear" w:color="auto" w:fill="FFFFFF"/>
              </w:rPr>
              <w:t xml:space="preserve"> учас</w:t>
            </w:r>
            <w:r>
              <w:rPr>
                <w:rFonts w:cs="Times New Roman"/>
                <w:szCs w:val="28"/>
                <w:shd w:val="clear" w:color="auto" w:fill="FFFFFF"/>
              </w:rPr>
              <w:t xml:space="preserve">ткового лесничества </w:t>
            </w:r>
            <w:proofErr w:type="spellStart"/>
            <w:r>
              <w:rPr>
                <w:rFonts w:cs="Times New Roman"/>
                <w:szCs w:val="28"/>
                <w:shd w:val="clear" w:color="auto" w:fill="FFFFFF"/>
              </w:rPr>
              <w:t>Неболчского</w:t>
            </w:r>
            <w:proofErr w:type="spellEnd"/>
            <w:r>
              <w:rPr>
                <w:rFonts w:cs="Times New Roman"/>
                <w:szCs w:val="28"/>
                <w:shd w:val="clear" w:color="auto" w:fill="FFFFFF"/>
              </w:rPr>
              <w:t xml:space="preserve"> </w:t>
            </w:r>
            <w:r w:rsidRPr="00D975D1">
              <w:rPr>
                <w:rFonts w:cs="Times New Roman"/>
                <w:szCs w:val="28"/>
                <w:shd w:val="clear" w:color="auto" w:fill="FFFFFF"/>
              </w:rPr>
              <w:t>лесничества;</w:t>
            </w:r>
            <w:r>
              <w:rPr>
                <w:rFonts w:cs="Times New Roman"/>
                <w:szCs w:val="28"/>
              </w:rPr>
              <w:t xml:space="preserve"> </w:t>
            </w:r>
            <w:r w:rsidRPr="00D975D1">
              <w:rPr>
                <w:rFonts w:cs="Times New Roman"/>
                <w:szCs w:val="28"/>
                <w:shd w:val="clear" w:color="auto" w:fill="FFFFFF"/>
              </w:rPr>
              <w:t xml:space="preserve">Восточная граница - по восточным границам кварталов 141, 147, северным границам кварталов 156, 157, 158, восточным границам кварталов 158, 163, южным границам кварталов 163, 162, 161, 160 </w:t>
            </w:r>
            <w:proofErr w:type="spellStart"/>
            <w:r w:rsidRPr="00D975D1">
              <w:rPr>
                <w:rFonts w:cs="Times New Roman"/>
                <w:szCs w:val="28"/>
                <w:shd w:val="clear" w:color="auto" w:fill="FFFFFF"/>
              </w:rPr>
              <w:t>Радостинского</w:t>
            </w:r>
            <w:proofErr w:type="spellEnd"/>
            <w:r w:rsidRPr="00D975D1">
              <w:rPr>
                <w:rFonts w:cs="Times New Roman"/>
                <w:szCs w:val="28"/>
                <w:shd w:val="clear" w:color="auto" w:fill="FFFFFF"/>
              </w:rPr>
              <w:t xml:space="preserve"> участкового лесничества </w:t>
            </w:r>
            <w:proofErr w:type="spellStart"/>
            <w:r w:rsidRPr="00D975D1">
              <w:rPr>
                <w:rFonts w:cs="Times New Roman"/>
                <w:szCs w:val="28"/>
                <w:shd w:val="clear" w:color="auto" w:fill="FFFFFF"/>
              </w:rPr>
              <w:t>Неболчского</w:t>
            </w:r>
            <w:proofErr w:type="spellEnd"/>
            <w:r w:rsidRPr="00D975D1">
              <w:rPr>
                <w:rFonts w:cs="Times New Roman"/>
                <w:szCs w:val="28"/>
                <w:shd w:val="clear" w:color="auto" w:fill="FFFFFF"/>
              </w:rPr>
              <w:t xml:space="preserve"> лесничества, по лесной дороге через кварталы 96, 105, 119, 132, по восточной границе квартала 132, по южным границам кварталов 132, 131, 130, 129, восточным и северо-восточным границам кварталов 128, 142, 158, 165, южной границе квартала 165, юго-восточным границам кварталов 164, 177, восточным границам кварталов 190, 205, 219, 234, 248 Каширского участко</w:t>
            </w:r>
            <w:r>
              <w:rPr>
                <w:rFonts w:cs="Times New Roman"/>
                <w:szCs w:val="28"/>
                <w:shd w:val="clear" w:color="auto" w:fill="FFFFFF"/>
              </w:rPr>
              <w:t xml:space="preserve">вого лесничества Маловишерского </w:t>
            </w:r>
            <w:r w:rsidRPr="00D975D1">
              <w:rPr>
                <w:rFonts w:cs="Times New Roman"/>
                <w:szCs w:val="28"/>
                <w:shd w:val="clear" w:color="auto" w:fill="FFFFFF"/>
              </w:rPr>
              <w:t>лесничества;</w:t>
            </w:r>
            <w:r>
              <w:rPr>
                <w:rFonts w:cs="Times New Roman"/>
                <w:szCs w:val="28"/>
                <w:shd w:val="clear" w:color="auto" w:fill="FFFFFF"/>
              </w:rPr>
              <w:t xml:space="preserve"> </w:t>
            </w:r>
            <w:r w:rsidRPr="00D975D1">
              <w:rPr>
                <w:rFonts w:cs="Times New Roman"/>
                <w:szCs w:val="28"/>
                <w:shd w:val="clear" w:color="auto" w:fill="FFFFFF"/>
              </w:rPr>
              <w:t>Южная граница - по южным границам кварталов 248, 247 Каширского участкового лесничества Маловишерского лесничества, по южным границам кварталов 9, 8, 7, восточным границам кварталов 13, 17, 22, 24, 34 Бургинского участкового лесничества Маловишерского лесничества, южным границам кварталов 34, 33, 32, 31, 30, 29, восточным границам кварталов 37, 47, 54, южным границам кварталов 54, 27, 46 Бургинского участко</w:t>
            </w:r>
            <w:r>
              <w:rPr>
                <w:rFonts w:cs="Times New Roman"/>
                <w:szCs w:val="28"/>
                <w:shd w:val="clear" w:color="auto" w:fill="FFFFFF"/>
              </w:rPr>
              <w:t xml:space="preserve">вого лесничества Маловишерского </w:t>
            </w:r>
            <w:r w:rsidRPr="00D975D1">
              <w:rPr>
                <w:rFonts w:cs="Times New Roman"/>
                <w:szCs w:val="28"/>
                <w:shd w:val="clear" w:color="auto" w:fill="FFFFFF"/>
              </w:rPr>
              <w:t>лесничества;</w:t>
            </w:r>
            <w:r>
              <w:rPr>
                <w:rFonts w:cs="Times New Roman"/>
                <w:szCs w:val="28"/>
              </w:rPr>
              <w:t xml:space="preserve"> </w:t>
            </w:r>
            <w:r w:rsidRPr="00D975D1">
              <w:rPr>
                <w:rFonts w:cs="Times New Roman"/>
                <w:szCs w:val="28"/>
                <w:shd w:val="clear" w:color="auto" w:fill="FFFFFF"/>
              </w:rPr>
              <w:t>Западная граница - по западным границам кварталов 46, 26 Бургинского участкового лесничества Маловишерского лесничества, западным границам кварталов 212, 197, 261 Пустовишерского участкового лесничества Маловишерского лесничества, по северным границам кварталов 261, 260, юго-западным границам кварталов 256, 255 Пустовишерского участкового лесничества Маловишерского лесничества, западной границе квартала 143, южным границам кварталов 109, 108, западной границе квартала 108, северным границам кварталов 108, 109, западным границам кварталов 93, 89, 86, северной границе квартала 86, северным и западным границам кварталов 78, 71 Пустовишерского участкового лесничества Маловишерского лесничества.</w:t>
            </w:r>
          </w:p>
        </w:tc>
      </w:tr>
      <w:tr w:rsidR="00232965" w:rsidRPr="00A505F1" w:rsidTr="00232965">
        <w:tc>
          <w:tcPr>
            <w:tcW w:w="3085" w:type="dxa"/>
          </w:tcPr>
          <w:p w:rsidR="00232965" w:rsidRPr="00B15931" w:rsidRDefault="00232965" w:rsidP="00AD677A">
            <w:pPr>
              <w:pStyle w:val="a6"/>
              <w:rPr>
                <w:szCs w:val="28"/>
              </w:rPr>
            </w:pPr>
            <w:r w:rsidRPr="00B15931">
              <w:t>Площадь охранной зоны ООПТ</w:t>
            </w:r>
          </w:p>
        </w:tc>
        <w:tc>
          <w:tcPr>
            <w:tcW w:w="7229" w:type="dxa"/>
          </w:tcPr>
          <w:p w:rsidR="00232965" w:rsidRPr="00A505F1" w:rsidRDefault="00232965" w:rsidP="00AD677A">
            <w:pPr>
              <w:pStyle w:val="a6"/>
              <w:rPr>
                <w:b/>
                <w:szCs w:val="28"/>
              </w:rPr>
            </w:pPr>
            <w:r>
              <w:t>Не установлена</w:t>
            </w:r>
          </w:p>
        </w:tc>
      </w:tr>
      <w:tr w:rsidR="00232965" w:rsidRPr="00A505F1" w:rsidTr="00232965">
        <w:tc>
          <w:tcPr>
            <w:tcW w:w="3085" w:type="dxa"/>
          </w:tcPr>
          <w:p w:rsidR="00232965" w:rsidRPr="00B15931" w:rsidRDefault="00232965" w:rsidP="00AD677A">
            <w:pPr>
              <w:pStyle w:val="a6"/>
              <w:rPr>
                <w:szCs w:val="28"/>
              </w:rPr>
            </w:pPr>
            <w:r w:rsidRPr="00B15931">
              <w:t>Местоположение (административно-</w:t>
            </w:r>
            <w:r w:rsidRPr="00B15931">
              <w:lastRenderedPageBreak/>
              <w:t>территориальные единицы, в границах которых находится ООПТ)</w:t>
            </w:r>
          </w:p>
        </w:tc>
        <w:tc>
          <w:tcPr>
            <w:tcW w:w="7229" w:type="dxa"/>
          </w:tcPr>
          <w:p w:rsidR="00232965" w:rsidRPr="00A505F1" w:rsidRDefault="00232965" w:rsidP="00AD677A">
            <w:pPr>
              <w:pStyle w:val="a6"/>
              <w:rPr>
                <w:b/>
                <w:szCs w:val="28"/>
              </w:rPr>
            </w:pPr>
            <w:r>
              <w:lastRenderedPageBreak/>
              <w:t>Маловишерский и Любытинский муниципальные районы Новгородской области</w:t>
            </w:r>
          </w:p>
        </w:tc>
      </w:tr>
      <w:tr w:rsidR="00232965" w:rsidRPr="00A505F1" w:rsidTr="00232965">
        <w:tc>
          <w:tcPr>
            <w:tcW w:w="3085" w:type="dxa"/>
          </w:tcPr>
          <w:p w:rsidR="00232965" w:rsidRPr="00B15931" w:rsidRDefault="00232965" w:rsidP="00AD677A">
            <w:pPr>
              <w:pStyle w:val="a6"/>
              <w:rPr>
                <w:szCs w:val="28"/>
              </w:rPr>
            </w:pPr>
            <w:r w:rsidRPr="00B15931">
              <w:t>Реквизиты актов об организации ООПТ</w:t>
            </w:r>
          </w:p>
        </w:tc>
        <w:tc>
          <w:tcPr>
            <w:tcW w:w="7229" w:type="dxa"/>
          </w:tcPr>
          <w:p w:rsidR="00232965" w:rsidRPr="00797F2E" w:rsidRDefault="00232965" w:rsidP="00AD677A">
            <w:pPr>
              <w:rPr>
                <w:rFonts w:cs="Times New Roman"/>
                <w:szCs w:val="28"/>
              </w:rPr>
            </w:pPr>
            <w:r w:rsidRPr="00797F2E">
              <w:rPr>
                <w:rFonts w:cs="Times New Roman"/>
                <w:szCs w:val="28"/>
              </w:rPr>
              <w:t>Постановление Администрации Новгородской области от 22.10.2012 №</w:t>
            </w:r>
            <w:r>
              <w:rPr>
                <w:rFonts w:cs="Times New Roman"/>
                <w:szCs w:val="28"/>
              </w:rPr>
              <w:t xml:space="preserve"> </w:t>
            </w:r>
            <w:r w:rsidRPr="00797F2E">
              <w:rPr>
                <w:rFonts w:cs="Times New Roman"/>
                <w:szCs w:val="28"/>
              </w:rPr>
              <w:t>652</w:t>
            </w:r>
            <w:r>
              <w:rPr>
                <w:rFonts w:cs="Times New Roman"/>
                <w:szCs w:val="28"/>
              </w:rPr>
              <w:t xml:space="preserve"> </w:t>
            </w:r>
            <w:r w:rsidRPr="00797F2E">
              <w:rPr>
                <w:rFonts w:cs="Times New Roman"/>
                <w:bCs/>
                <w:szCs w:val="28"/>
              </w:rPr>
              <w:t>«О государственном природном заказнике регионального значения "Спасские мхи"»</w:t>
            </w:r>
          </w:p>
        </w:tc>
      </w:tr>
      <w:tr w:rsidR="00232965" w:rsidRPr="00A505F1" w:rsidTr="00232965">
        <w:tc>
          <w:tcPr>
            <w:tcW w:w="3085" w:type="dxa"/>
          </w:tcPr>
          <w:p w:rsidR="00232965" w:rsidRPr="00B15931" w:rsidRDefault="00232965" w:rsidP="00AD677A">
            <w:pPr>
              <w:pStyle w:val="a6"/>
              <w:rPr>
                <w:szCs w:val="28"/>
              </w:rPr>
            </w:pPr>
            <w:r w:rsidRPr="00B15931">
              <w:t>Наличие международного статуса ООПТ</w:t>
            </w:r>
          </w:p>
        </w:tc>
        <w:tc>
          <w:tcPr>
            <w:tcW w:w="7229" w:type="dxa"/>
          </w:tcPr>
          <w:p w:rsidR="00232965" w:rsidRPr="00A505F1" w:rsidRDefault="00232965" w:rsidP="00AD677A">
            <w:pPr>
              <w:pStyle w:val="a6"/>
              <w:rPr>
                <w:b/>
                <w:szCs w:val="28"/>
              </w:rPr>
            </w:pPr>
            <w:r w:rsidRPr="00A505F1">
              <w:t>Нет</w:t>
            </w:r>
          </w:p>
        </w:tc>
      </w:tr>
      <w:tr w:rsidR="00232965" w:rsidRPr="00A505F1" w:rsidTr="00232965">
        <w:tc>
          <w:tcPr>
            <w:tcW w:w="3085" w:type="dxa"/>
          </w:tcPr>
          <w:p w:rsidR="00232965" w:rsidRPr="00B15931" w:rsidRDefault="00232965" w:rsidP="00AD677A">
            <w:pPr>
              <w:pStyle w:val="a6"/>
              <w:rPr>
                <w:szCs w:val="28"/>
              </w:rPr>
            </w:pPr>
            <w:r w:rsidRPr="00B15931">
              <w:t>Ведомственная подчинённость ООПТ</w:t>
            </w:r>
          </w:p>
        </w:tc>
        <w:tc>
          <w:tcPr>
            <w:tcW w:w="7229" w:type="dxa"/>
          </w:tcPr>
          <w:p w:rsidR="00232965" w:rsidRPr="00797F2E" w:rsidRDefault="00232965" w:rsidP="00AD677A">
            <w:pPr>
              <w:rPr>
                <w:rFonts w:eastAsia="Times New Roman" w:cs="Times New Roman"/>
                <w:szCs w:val="28"/>
                <w:highlight w:val="yellow"/>
              </w:rPr>
            </w:pPr>
            <w:r w:rsidRPr="00797F2E">
              <w:rPr>
                <w:rFonts w:cs="Times New Roman"/>
                <w:szCs w:val="28"/>
              </w:rPr>
              <w:t>Комитет по охране окружающей среды и природных ресурсов Новгородской области регионального значения</w:t>
            </w:r>
          </w:p>
        </w:tc>
      </w:tr>
      <w:tr w:rsidR="00232965" w:rsidRPr="00A505F1" w:rsidTr="00232965">
        <w:tc>
          <w:tcPr>
            <w:tcW w:w="3085" w:type="dxa"/>
          </w:tcPr>
          <w:p w:rsidR="00232965" w:rsidRPr="00B15931" w:rsidRDefault="00232965" w:rsidP="00AD677A">
            <w:pPr>
              <w:pStyle w:val="a6"/>
            </w:pPr>
            <w:r w:rsidRPr="00B15931">
              <w:t>Обоснование создания ООПТ и ее значимость</w:t>
            </w:r>
          </w:p>
        </w:tc>
        <w:tc>
          <w:tcPr>
            <w:tcW w:w="7229" w:type="dxa"/>
          </w:tcPr>
          <w:p w:rsidR="00232965" w:rsidRPr="00797F2E" w:rsidRDefault="00232965" w:rsidP="00AD677A">
            <w:pPr>
              <w:pStyle w:val="a6"/>
              <w:rPr>
                <w:rFonts w:eastAsia="Times New Roman" w:cs="Times New Roman"/>
                <w:szCs w:val="28"/>
              </w:rPr>
            </w:pPr>
            <w:r w:rsidRPr="00797F2E">
              <w:rPr>
                <w:rFonts w:cs="Times New Roman"/>
                <w:szCs w:val="28"/>
                <w:shd w:val="clear" w:color="auto" w:fill="FFFFFF"/>
              </w:rPr>
              <w:t>Заказник создан с целью сохранения природных комплексов верховой болотной системы "Спасские мхи" - одной из крупнейших в Новгородской области. Значимость объекта определяется типичностью болот, высоким разнообразием торфяных залежей, высокой гидрологической, биологической и экологической ролью в функционировании междуречья, наличием местообитаний многих редких видов животных.</w:t>
            </w:r>
          </w:p>
        </w:tc>
      </w:tr>
    </w:tbl>
    <w:p w:rsidR="00232965" w:rsidRDefault="00232965" w:rsidP="00323634">
      <w:pPr>
        <w:pStyle w:val="a6"/>
        <w:ind w:firstLine="709"/>
        <w:rPr>
          <w:szCs w:val="24"/>
        </w:rPr>
      </w:pPr>
    </w:p>
    <w:p w:rsidR="00323634" w:rsidRPr="00AA000A" w:rsidRDefault="00323634" w:rsidP="00323634">
      <w:pPr>
        <w:pStyle w:val="a6"/>
        <w:ind w:firstLine="709"/>
        <w:rPr>
          <w:szCs w:val="24"/>
        </w:rPr>
      </w:pPr>
      <w:r w:rsidRPr="00AA000A">
        <w:rPr>
          <w:szCs w:val="24"/>
        </w:rPr>
        <w:t>Ссылка на информационный ресурс:</w:t>
      </w:r>
    </w:p>
    <w:p w:rsidR="00323634" w:rsidRPr="00232965" w:rsidRDefault="00AD677A" w:rsidP="00323634">
      <w:pPr>
        <w:pStyle w:val="a6"/>
        <w:ind w:firstLine="709"/>
        <w:rPr>
          <w:szCs w:val="24"/>
        </w:rPr>
      </w:pPr>
      <w:hyperlink r:id="rId8" w:history="1">
        <w:r w:rsidR="00232965" w:rsidRPr="00232965">
          <w:t>http://ecology.niac.ru/upload/file/oopt/SPISOK_OOPT_reg_i_mestn_znach.pdf</w:t>
        </w:r>
      </w:hyperlink>
      <w:r w:rsidR="00232965" w:rsidRPr="00232965">
        <w:t>)</w:t>
      </w:r>
    </w:p>
    <w:p w:rsidR="005C2475" w:rsidRPr="00AA000A" w:rsidRDefault="00DB7193" w:rsidP="00B94C4A">
      <w:pPr>
        <w:pStyle w:val="1"/>
        <w:keepLines w:val="0"/>
        <w:numPr>
          <w:ilvl w:val="2"/>
          <w:numId w:val="37"/>
        </w:numPr>
        <w:ind w:left="709" w:hanging="709"/>
      </w:pPr>
      <w:bookmarkStart w:id="34" w:name="_Toc389545826"/>
      <w:bookmarkStart w:id="35" w:name="_Toc408941659"/>
      <w:bookmarkStart w:id="36" w:name="_Toc485328263"/>
      <w:r w:rsidRPr="00AA000A">
        <w:t>Сведения об особо охраняемых природных территориях местного значения</w:t>
      </w:r>
      <w:bookmarkEnd w:id="34"/>
      <w:bookmarkEnd w:id="35"/>
      <w:bookmarkEnd w:id="36"/>
    </w:p>
    <w:p w:rsidR="00323634" w:rsidRPr="00AA000A" w:rsidRDefault="00D43D45" w:rsidP="00323634">
      <w:pPr>
        <w:pStyle w:val="a6"/>
        <w:ind w:firstLine="709"/>
      </w:pPr>
      <w:r w:rsidRPr="00AA000A">
        <w:t xml:space="preserve">По данным полученным от администрации сельского поселения, а также с официального сайта </w:t>
      </w:r>
      <w:r w:rsidR="001677D3" w:rsidRPr="00AA000A">
        <w:rPr>
          <w:rFonts w:cs="Times New Roman"/>
          <w:szCs w:val="28"/>
          <w:shd w:val="clear" w:color="auto" w:fill="FFFFFF"/>
        </w:rPr>
        <w:t xml:space="preserve">комитета </w:t>
      </w:r>
      <w:r w:rsidR="00B865E7">
        <w:rPr>
          <w:rFonts w:cs="Times New Roman"/>
          <w:szCs w:val="28"/>
          <w:shd w:val="clear" w:color="auto" w:fill="FFFFFF"/>
        </w:rPr>
        <w:t xml:space="preserve">по природным ресурсам </w:t>
      </w:r>
      <w:r w:rsidR="003409E0">
        <w:rPr>
          <w:rFonts w:cs="Times New Roman"/>
          <w:szCs w:val="28"/>
          <w:shd w:val="clear" w:color="auto" w:fill="FFFFFF"/>
        </w:rPr>
        <w:t>Новгородской</w:t>
      </w:r>
      <w:r w:rsidR="001677D3" w:rsidRPr="00AA000A">
        <w:rPr>
          <w:rFonts w:cs="Times New Roman"/>
          <w:szCs w:val="28"/>
          <w:shd w:val="clear" w:color="auto" w:fill="FFFFFF"/>
        </w:rPr>
        <w:t xml:space="preserve"> области </w:t>
      </w:r>
      <w:r w:rsidRPr="00AA000A">
        <w:t xml:space="preserve">на территории муниципального образования </w:t>
      </w:r>
      <w:r w:rsidR="003409E0">
        <w:t>Большевишерское городское поселение</w:t>
      </w:r>
      <w:r w:rsidR="00323634" w:rsidRPr="00AA000A">
        <w:t xml:space="preserve"> </w:t>
      </w:r>
      <w:r w:rsidR="00D24656" w:rsidRPr="00AA000A">
        <w:t xml:space="preserve">отсутствуют </w:t>
      </w:r>
      <w:r w:rsidR="00967996" w:rsidRPr="00AA000A">
        <w:t>особо охраняемы</w:t>
      </w:r>
      <w:r w:rsidR="00D24656" w:rsidRPr="00AA000A">
        <w:t>е</w:t>
      </w:r>
      <w:r w:rsidR="00967996" w:rsidRPr="00AA000A">
        <w:t xml:space="preserve"> природны</w:t>
      </w:r>
      <w:r w:rsidR="00D24656" w:rsidRPr="00AA000A">
        <w:t xml:space="preserve">е </w:t>
      </w:r>
      <w:r w:rsidR="00967996" w:rsidRPr="00AA000A">
        <w:t>территории местного значения</w:t>
      </w:r>
      <w:r w:rsidR="00B865E7">
        <w:t>.</w:t>
      </w:r>
    </w:p>
    <w:p w:rsidR="00C450A6" w:rsidRPr="00AA000A" w:rsidRDefault="00D24656" w:rsidP="00C450A6">
      <w:pPr>
        <w:pStyle w:val="a6"/>
        <w:ind w:firstLine="709"/>
        <w:rPr>
          <w:szCs w:val="24"/>
        </w:rPr>
      </w:pPr>
      <w:r w:rsidRPr="00AA000A">
        <w:t>При подготовке генерального плана п</w:t>
      </w:r>
      <w:r w:rsidR="00D43D45" w:rsidRPr="00AA000A">
        <w:t xml:space="preserve">редложений по созданию новых </w:t>
      </w:r>
      <w:r w:rsidRPr="00AA000A">
        <w:t xml:space="preserve">особо охраняемые природные территории </w:t>
      </w:r>
      <w:r w:rsidR="00D43D45" w:rsidRPr="00AA000A">
        <w:t>местного значения на территории муниципального образования в администрацию не поступало.</w:t>
      </w:r>
      <w:r w:rsidR="00C450A6" w:rsidRPr="00AA000A">
        <w:rPr>
          <w:szCs w:val="24"/>
        </w:rPr>
        <w:t xml:space="preserve"> </w:t>
      </w:r>
    </w:p>
    <w:p w:rsidR="003D7270" w:rsidRPr="00AA000A" w:rsidRDefault="003D7270" w:rsidP="003D7270">
      <w:pPr>
        <w:pStyle w:val="1"/>
        <w:keepLines w:val="0"/>
        <w:numPr>
          <w:ilvl w:val="2"/>
          <w:numId w:val="37"/>
        </w:numPr>
        <w:ind w:left="709" w:hanging="709"/>
      </w:pPr>
      <w:bookmarkStart w:id="37" w:name="_Toc485328264"/>
      <w:r w:rsidRPr="00AA000A">
        <w:t>Сведения о планируемых особо охраняемых природных территориях федерального, регионального, местного значения</w:t>
      </w:r>
      <w:bookmarkEnd w:id="37"/>
    </w:p>
    <w:p w:rsidR="003D7270" w:rsidRPr="00AA000A" w:rsidRDefault="003D7270" w:rsidP="00C450A6">
      <w:pPr>
        <w:pStyle w:val="a6"/>
        <w:ind w:firstLine="709"/>
      </w:pPr>
      <w:r w:rsidRPr="00AA000A">
        <w:rPr>
          <w:szCs w:val="24"/>
        </w:rPr>
        <w:t xml:space="preserve">Утвержденными документами территориального планирования Российской Федерации, не предусматривается размещения на территориях поселения </w:t>
      </w:r>
      <w:r w:rsidR="00304395" w:rsidRPr="00AA000A">
        <w:t>планируемых особо охраняемых природных территорий федерального значения.</w:t>
      </w:r>
    </w:p>
    <w:p w:rsidR="00304395" w:rsidRPr="00AA000A" w:rsidRDefault="00304395" w:rsidP="00C450A6">
      <w:pPr>
        <w:pStyle w:val="a6"/>
        <w:ind w:firstLine="709"/>
        <w:rPr>
          <w:szCs w:val="24"/>
        </w:rPr>
      </w:pPr>
      <w:r w:rsidRPr="00AA000A">
        <w:rPr>
          <w:szCs w:val="24"/>
        </w:rPr>
        <w:t xml:space="preserve">Утвержденной схемой территориального планирования </w:t>
      </w:r>
      <w:r w:rsidR="003409E0">
        <w:rPr>
          <w:szCs w:val="24"/>
        </w:rPr>
        <w:t>Новгородской</w:t>
      </w:r>
      <w:r w:rsidRPr="00AA000A">
        <w:rPr>
          <w:szCs w:val="24"/>
        </w:rPr>
        <w:t xml:space="preserve"> области, не предусматривается размещения на территориях поселения </w:t>
      </w:r>
      <w:r w:rsidRPr="00AA000A">
        <w:t>планируемых особо охраняемых природных территорий регионального значения.</w:t>
      </w:r>
    </w:p>
    <w:p w:rsidR="00304395" w:rsidRPr="00AA000A" w:rsidRDefault="00304395" w:rsidP="00C450A6">
      <w:pPr>
        <w:pStyle w:val="a6"/>
        <w:ind w:firstLine="709"/>
        <w:rPr>
          <w:szCs w:val="24"/>
        </w:rPr>
      </w:pPr>
      <w:r w:rsidRPr="00AA000A">
        <w:rPr>
          <w:szCs w:val="24"/>
        </w:rPr>
        <w:t xml:space="preserve">Утвержденной схемой территориального планирования </w:t>
      </w:r>
      <w:r w:rsidR="003409E0">
        <w:rPr>
          <w:szCs w:val="24"/>
        </w:rPr>
        <w:t>Маловишерского</w:t>
      </w:r>
      <w:r w:rsidRPr="00AA000A">
        <w:rPr>
          <w:szCs w:val="24"/>
        </w:rPr>
        <w:t xml:space="preserve"> муниципального района </w:t>
      </w:r>
      <w:r w:rsidR="003409E0">
        <w:rPr>
          <w:szCs w:val="24"/>
        </w:rPr>
        <w:t>Новгородской</w:t>
      </w:r>
      <w:r w:rsidRPr="00AA000A">
        <w:rPr>
          <w:szCs w:val="24"/>
        </w:rPr>
        <w:t xml:space="preserve"> области, не предусматривается размещения </w:t>
      </w:r>
      <w:r w:rsidRPr="00AA000A">
        <w:rPr>
          <w:szCs w:val="24"/>
        </w:rPr>
        <w:lastRenderedPageBreak/>
        <w:t xml:space="preserve">на территориях поселения </w:t>
      </w:r>
      <w:r w:rsidRPr="00AA000A">
        <w:t>планируемых особо охраняемых природных территорий местного значения</w:t>
      </w:r>
      <w:r w:rsidRPr="00AA000A">
        <w:rPr>
          <w:szCs w:val="24"/>
        </w:rPr>
        <w:t xml:space="preserve"> муниципального района</w:t>
      </w:r>
      <w:r w:rsidRPr="00AA000A">
        <w:t>.</w:t>
      </w:r>
    </w:p>
    <w:p w:rsidR="003D7270" w:rsidRPr="00AA000A" w:rsidRDefault="003D7270" w:rsidP="00C450A6">
      <w:pPr>
        <w:pStyle w:val="a6"/>
        <w:ind w:firstLine="709"/>
        <w:rPr>
          <w:szCs w:val="24"/>
        </w:rPr>
      </w:pPr>
      <w:r w:rsidRPr="00AA000A">
        <w:rPr>
          <w:szCs w:val="24"/>
        </w:rPr>
        <w:t xml:space="preserve">Генеральным планом, как документом территориального планирования не предусматривается создание </w:t>
      </w:r>
      <w:r w:rsidRPr="00AA000A">
        <w:t>особо охраняемых природных территори</w:t>
      </w:r>
      <w:r w:rsidR="00304395" w:rsidRPr="00AA000A">
        <w:t>й</w:t>
      </w:r>
      <w:r w:rsidRPr="00AA000A">
        <w:t xml:space="preserve"> местного значения</w:t>
      </w:r>
      <w:r w:rsidR="00304395" w:rsidRPr="00AA000A">
        <w:t>.</w:t>
      </w:r>
    </w:p>
    <w:p w:rsidR="00D01B56" w:rsidRPr="00AA000A" w:rsidRDefault="00D01B56" w:rsidP="00B94C4A">
      <w:pPr>
        <w:pStyle w:val="1"/>
        <w:keepLines w:val="0"/>
        <w:numPr>
          <w:ilvl w:val="1"/>
          <w:numId w:val="37"/>
        </w:numPr>
        <w:ind w:left="567" w:hanging="567"/>
      </w:pPr>
      <w:bookmarkStart w:id="38" w:name="_Toc389545827"/>
      <w:bookmarkStart w:id="39" w:name="_Toc408941660"/>
      <w:bookmarkStart w:id="40" w:name="_Toc485328265"/>
      <w:r w:rsidRPr="00AA000A">
        <w:t xml:space="preserve">Сведения о территориях объектов культурного наследия, расположенных на территории муниципального </w:t>
      </w:r>
      <w:r w:rsidR="0029559A" w:rsidRPr="00AA000A">
        <w:t>образования</w:t>
      </w:r>
      <w:bookmarkEnd w:id="38"/>
      <w:bookmarkEnd w:id="39"/>
      <w:bookmarkEnd w:id="40"/>
    </w:p>
    <w:p w:rsidR="001F1F42" w:rsidRPr="00AA000A" w:rsidRDefault="001F1F42" w:rsidP="001F1F42">
      <w:pPr>
        <w:pStyle w:val="a6"/>
        <w:ind w:firstLine="709"/>
      </w:pPr>
      <w:r w:rsidRPr="00AA000A">
        <w:t xml:space="preserve">Учет объектов культурного наследия в </w:t>
      </w:r>
      <w:r w:rsidR="006D46EC" w:rsidRPr="00AA000A">
        <w:t>г</w:t>
      </w:r>
      <w:r w:rsidR="0029559A" w:rsidRPr="00AA000A">
        <w:t>енерально</w:t>
      </w:r>
      <w:r w:rsidR="004F5435" w:rsidRPr="00AA000A">
        <w:t>м</w:t>
      </w:r>
      <w:r w:rsidR="0029559A" w:rsidRPr="00AA000A">
        <w:t xml:space="preserve"> план</w:t>
      </w:r>
      <w:r w:rsidR="004F5435" w:rsidRPr="00AA000A">
        <w:t>е</w:t>
      </w:r>
      <w:r w:rsidRPr="00AA000A">
        <w:t xml:space="preserve"> осуществляется в целях обеспечения сохранности объектов культурного наследия (памятников истории и культуры) народов Российской Федерации в интересах настоящего и будущего поколений многонационального народа Российской Федерации, с учетом </w:t>
      </w:r>
      <w:r w:rsidR="00774B15" w:rsidRPr="00AA000A">
        <w:t>положений Федерального</w:t>
      </w:r>
      <w:r w:rsidRPr="00AA000A">
        <w:t xml:space="preserve"> закона от 25 июня 2002 г. N 73-ФЗ </w:t>
      </w:r>
      <w:r w:rsidR="008F6EB6">
        <w:t>«</w:t>
      </w:r>
      <w:r w:rsidRPr="00AA000A">
        <w:t>Об объектах культурного наследия (памятниках истории и культуры) народов Российской Федерации</w:t>
      </w:r>
      <w:r w:rsidR="008F6EB6">
        <w:t>»</w:t>
      </w:r>
      <w:r w:rsidRPr="00AA000A">
        <w:t xml:space="preserve"> (далее - Федеральный закон №</w:t>
      </w:r>
      <w:r w:rsidR="00774B15" w:rsidRPr="00AA000A">
        <w:t xml:space="preserve"> </w:t>
      </w:r>
      <w:r w:rsidRPr="00AA000A">
        <w:t>73-ФЗ).</w:t>
      </w:r>
    </w:p>
    <w:p w:rsidR="001F1F42" w:rsidRPr="00AA000A" w:rsidRDefault="001F1F42" w:rsidP="001F1F42">
      <w:pPr>
        <w:pStyle w:val="a6"/>
        <w:ind w:firstLine="709"/>
      </w:pPr>
      <w:r w:rsidRPr="00AA000A">
        <w:t>В статье 15 Федерального закона №</w:t>
      </w:r>
      <w:r w:rsidR="00774B15" w:rsidRPr="00AA000A">
        <w:t xml:space="preserve"> </w:t>
      </w:r>
      <w:r w:rsidRPr="00AA000A">
        <w:t xml:space="preserve">73-ФЗ определено, что в Российской Федерации ведется единый государственный реестр объектов культурного наследия (памятников истории и культуры) народов Российской Федерации (далее - </w:t>
      </w:r>
      <w:r w:rsidR="00C03350" w:rsidRPr="00AA000A">
        <w:t>Р</w:t>
      </w:r>
      <w:r w:rsidRPr="00AA000A">
        <w:t>еестр), содержащий сведения об объектах культурного наследия.</w:t>
      </w:r>
    </w:p>
    <w:p w:rsidR="001F1F42" w:rsidRPr="00AA000A" w:rsidRDefault="001F1F42" w:rsidP="001F1F42">
      <w:pPr>
        <w:pStyle w:val="a6"/>
        <w:ind w:firstLine="709"/>
      </w:pPr>
      <w:r w:rsidRPr="00AA000A">
        <w:t xml:space="preserve">В статье 17 установлен перечень информации (документов) представляемых в орган государственной власти для принятия решения о включении объекта культурного наследия в </w:t>
      </w:r>
      <w:r w:rsidR="00C03350" w:rsidRPr="00AA000A">
        <w:t>Р</w:t>
      </w:r>
      <w:r w:rsidRPr="00AA000A">
        <w:t>еестр. Право на пользование информацией об объекте культурного наследия, которая содержится в документах, представляемых для включения объекта культурного наследия в реестр, закреплено в статье 26 Федерального закона №</w:t>
      </w:r>
      <w:r w:rsidR="00774B15" w:rsidRPr="00AA000A">
        <w:t xml:space="preserve"> </w:t>
      </w:r>
      <w:r w:rsidRPr="00AA000A">
        <w:t>73-ФЗ.</w:t>
      </w:r>
    </w:p>
    <w:p w:rsidR="001F1F42" w:rsidRPr="00AA000A" w:rsidRDefault="001F1F42" w:rsidP="001F1F42">
      <w:pPr>
        <w:pStyle w:val="a6"/>
        <w:ind w:firstLine="709"/>
      </w:pPr>
      <w:r w:rsidRPr="00AA000A">
        <w:t>На основании части 3 статьи 15 Федерального закона №</w:t>
      </w:r>
      <w:r w:rsidR="00774B15" w:rsidRPr="00AA000A">
        <w:t xml:space="preserve"> </w:t>
      </w:r>
      <w:r w:rsidRPr="00AA000A">
        <w:t xml:space="preserve">73-ФЗ, что сведения, содержащиеся в </w:t>
      </w:r>
      <w:r w:rsidR="00C03350" w:rsidRPr="00AA000A">
        <w:t>Р</w:t>
      </w:r>
      <w:r w:rsidRPr="00AA000A">
        <w:t>еестре, являются основными источниками информации об объектах культурного наследия и их территориях, а также о зонах охраны объектов культурного наследия при формировании и ведении информационных систем обеспечения градостроительной деятельности, иных информационных систем или банков данных, использующих (учитывающих) данную информацию.</w:t>
      </w:r>
    </w:p>
    <w:p w:rsidR="00271126" w:rsidRPr="00AA000A" w:rsidRDefault="00271126" w:rsidP="00271126">
      <w:pPr>
        <w:pStyle w:val="a6"/>
        <w:ind w:firstLine="709"/>
      </w:pPr>
      <w:r w:rsidRPr="00AA000A">
        <w:t>Согласно Федеральному закону №</w:t>
      </w:r>
      <w:r w:rsidR="00774B15" w:rsidRPr="00AA000A">
        <w:t xml:space="preserve"> </w:t>
      </w:r>
      <w:r w:rsidRPr="00AA000A">
        <w:t>73-ФЗ полномочиями в области сохранения, использования, популяризации и государственной охраны объектов культурного наследия обладают органы местного самоуправления поселений.</w:t>
      </w:r>
    </w:p>
    <w:p w:rsidR="00271126" w:rsidRPr="00AA000A" w:rsidRDefault="00271126" w:rsidP="00271126">
      <w:pPr>
        <w:pStyle w:val="a6"/>
        <w:ind w:firstLine="709"/>
      </w:pPr>
      <w:r w:rsidRPr="00AA000A">
        <w:t>К полномочиям органов местного самоуправления поселений (статья 9.3 Федерального закона №</w:t>
      </w:r>
      <w:r w:rsidR="00774B15" w:rsidRPr="00AA000A">
        <w:t xml:space="preserve"> </w:t>
      </w:r>
      <w:r w:rsidRPr="00AA000A">
        <w:t>73-ФЗ) в области сохранения, использования, популяризации и государственной охраны объектов культурного наследия относятся:</w:t>
      </w:r>
    </w:p>
    <w:p w:rsidR="00271126" w:rsidRPr="00AA000A" w:rsidRDefault="00271126" w:rsidP="00271126">
      <w:pPr>
        <w:pStyle w:val="a6"/>
        <w:ind w:firstLine="709"/>
      </w:pPr>
      <w:r w:rsidRPr="00AA000A">
        <w:t xml:space="preserve"> 1) сохранение, использование и популяризация объектов культурного наследия, находящихся в собственности поселений или городских округов;</w:t>
      </w:r>
    </w:p>
    <w:p w:rsidR="00271126" w:rsidRPr="00AA000A" w:rsidRDefault="00271126" w:rsidP="00271126">
      <w:pPr>
        <w:pStyle w:val="a6"/>
        <w:ind w:firstLine="709"/>
      </w:pPr>
      <w:r w:rsidRPr="00AA000A">
        <w:t xml:space="preserve"> 2) государственная охрана объектов культурного наследия местного (муниципального) значения;</w:t>
      </w:r>
    </w:p>
    <w:p w:rsidR="009C78AC" w:rsidRPr="00AA000A" w:rsidRDefault="00271126" w:rsidP="00271126">
      <w:pPr>
        <w:pStyle w:val="a6"/>
        <w:ind w:firstLine="709"/>
      </w:pPr>
      <w:r w:rsidRPr="00AA000A">
        <w:t>3) определение порядка организации историко-культурного заповедника местного (муниципального) значения.</w:t>
      </w:r>
    </w:p>
    <w:p w:rsidR="00271126" w:rsidRPr="00AA000A" w:rsidRDefault="00271126" w:rsidP="00271126">
      <w:pPr>
        <w:pStyle w:val="a6"/>
        <w:ind w:firstLine="709"/>
      </w:pPr>
      <w:r w:rsidRPr="00AA000A">
        <w:lastRenderedPageBreak/>
        <w:t xml:space="preserve">Отображение объектов культурного наследия </w:t>
      </w:r>
      <w:r w:rsidR="006D46EC" w:rsidRPr="00AA000A">
        <w:t xml:space="preserve">при </w:t>
      </w:r>
      <w:r w:rsidR="001D0BA6" w:rsidRPr="00AA000A">
        <w:t xml:space="preserve">подготовке </w:t>
      </w:r>
      <w:r w:rsidR="001D0BA6" w:rsidRPr="00AA000A">
        <w:rPr>
          <w:rFonts w:eastAsia="Calibri" w:cs="Times New Roman"/>
        </w:rPr>
        <w:t>проекта генерального плана</w:t>
      </w:r>
      <w:r w:rsidR="0029559A" w:rsidRPr="00AA000A">
        <w:t xml:space="preserve"> </w:t>
      </w:r>
      <w:r w:rsidRPr="00AA000A">
        <w:t>направлено на установление</w:t>
      </w:r>
      <w:r w:rsidR="00C03350" w:rsidRPr="00AA000A">
        <w:t xml:space="preserve"> и выявление</w:t>
      </w:r>
      <w:r w:rsidRPr="00AA000A">
        <w:t xml:space="preserve"> объект</w:t>
      </w:r>
      <w:r w:rsidR="00C03350" w:rsidRPr="00AA000A">
        <w:t>ов</w:t>
      </w:r>
      <w:r w:rsidRPr="00AA000A">
        <w:t>, территори</w:t>
      </w:r>
      <w:r w:rsidR="00C03350" w:rsidRPr="00AA000A">
        <w:t>й</w:t>
      </w:r>
      <w:r w:rsidRPr="00AA000A">
        <w:t xml:space="preserve">, зон, которые оказали влияние </w:t>
      </w:r>
      <w:r w:rsidR="00C450A6" w:rsidRPr="00AA000A">
        <w:t xml:space="preserve">или могут оказать влияние </w:t>
      </w:r>
      <w:r w:rsidRPr="00AA000A">
        <w:t xml:space="preserve">на определение планируемого размещения объектов местного значения </w:t>
      </w:r>
      <w:r w:rsidR="00C450A6" w:rsidRPr="00AA000A">
        <w:t xml:space="preserve">поселения, местного значения </w:t>
      </w:r>
      <w:r w:rsidRPr="00AA000A">
        <w:t>муниципального района, объектов федерального значения, объектов регионального значения</w:t>
      </w:r>
      <w:r w:rsidR="00C03350" w:rsidRPr="00AA000A">
        <w:t xml:space="preserve">, а </w:t>
      </w:r>
      <w:r w:rsidR="00774B15" w:rsidRPr="00AA000A">
        <w:t>также</w:t>
      </w:r>
      <w:r w:rsidR="00C03350" w:rsidRPr="00AA000A">
        <w:t xml:space="preserve"> соблюдение требований пункта </w:t>
      </w:r>
      <w:r w:rsidR="0029559A" w:rsidRPr="00AA000A">
        <w:t>6</w:t>
      </w:r>
      <w:r w:rsidR="00C03350" w:rsidRPr="00AA000A">
        <w:t xml:space="preserve"> </w:t>
      </w:r>
      <w:r w:rsidR="0029559A" w:rsidRPr="00AA000A">
        <w:t xml:space="preserve">части 8 </w:t>
      </w:r>
      <w:r w:rsidR="00C03350" w:rsidRPr="00AA000A">
        <w:t xml:space="preserve">статьи </w:t>
      </w:r>
      <w:r w:rsidR="0029559A" w:rsidRPr="00AA000A">
        <w:t>23</w:t>
      </w:r>
      <w:r w:rsidR="00C03350" w:rsidRPr="00AA000A">
        <w:t xml:space="preserve"> Градостроительного кодекса Российской Федерации.</w:t>
      </w:r>
    </w:p>
    <w:p w:rsidR="00323131" w:rsidRPr="00AA000A" w:rsidRDefault="001105E2" w:rsidP="00B94C4A">
      <w:pPr>
        <w:pStyle w:val="1"/>
        <w:keepLines w:val="0"/>
        <w:numPr>
          <w:ilvl w:val="2"/>
          <w:numId w:val="37"/>
        </w:numPr>
        <w:ind w:left="709" w:hanging="709"/>
      </w:pPr>
      <w:bookmarkStart w:id="41" w:name="_Toc389545828"/>
      <w:bookmarkStart w:id="42" w:name="_Toc408941661"/>
      <w:bookmarkStart w:id="43" w:name="_Toc485328266"/>
      <w:r w:rsidRPr="00AA000A">
        <w:t>Сведения об о</w:t>
      </w:r>
      <w:r w:rsidR="00323131" w:rsidRPr="00AA000A">
        <w:t>бъект</w:t>
      </w:r>
      <w:r w:rsidRPr="00AA000A">
        <w:t>ах</w:t>
      </w:r>
      <w:r w:rsidR="00323131" w:rsidRPr="00AA000A">
        <w:t xml:space="preserve"> </w:t>
      </w:r>
      <w:r w:rsidR="00EF453E" w:rsidRPr="00AA000A">
        <w:t xml:space="preserve">культурного наследия </w:t>
      </w:r>
      <w:r w:rsidR="00323131" w:rsidRPr="00AA000A">
        <w:t>федерального</w:t>
      </w:r>
      <w:r w:rsidR="00EF453E" w:rsidRPr="00AA000A">
        <w:t xml:space="preserve"> значения</w:t>
      </w:r>
      <w:bookmarkEnd w:id="41"/>
      <w:bookmarkEnd w:id="42"/>
      <w:bookmarkEnd w:id="43"/>
      <w:r w:rsidRPr="00AA000A">
        <w:t xml:space="preserve"> </w:t>
      </w:r>
    </w:p>
    <w:p w:rsidR="003D2BA7" w:rsidRPr="00AA000A" w:rsidRDefault="00A218A0" w:rsidP="003D2BA7">
      <w:pPr>
        <w:pStyle w:val="a6"/>
        <w:ind w:firstLine="709"/>
      </w:pPr>
      <w:r w:rsidRPr="00AA000A">
        <w:t>Объекты культурного наследия федерального значения,</w:t>
      </w:r>
      <w:r w:rsidR="0054585A" w:rsidRPr="00AA000A">
        <w:t xml:space="preserve"> расположенные на территории муниципального образования </w:t>
      </w:r>
      <w:r w:rsidR="003409E0">
        <w:t>Большевишерское городское поселение</w:t>
      </w:r>
      <w:r w:rsidR="0054585A" w:rsidRPr="00AA000A">
        <w:t>, с</w:t>
      </w:r>
      <w:r w:rsidR="00BA33BC" w:rsidRPr="00AA000A">
        <w:t xml:space="preserve">огласно </w:t>
      </w:r>
      <w:r w:rsidR="00200EB2" w:rsidRPr="00AA000A">
        <w:t xml:space="preserve">информации </w:t>
      </w:r>
      <w:r w:rsidR="005E0824">
        <w:t xml:space="preserve">схемы территориального планирования Маловишерского муниципального   района </w:t>
      </w:r>
      <w:r w:rsidR="003D2BA7" w:rsidRPr="00AA000A">
        <w:t xml:space="preserve">и представлены в таблице </w:t>
      </w:r>
      <w:r w:rsidR="00591A71" w:rsidRPr="00AA000A">
        <w:t>2</w:t>
      </w:r>
      <w:r w:rsidR="003D2BA7" w:rsidRPr="00AA000A">
        <w:t>.</w:t>
      </w:r>
    </w:p>
    <w:p w:rsidR="0054585A" w:rsidRPr="00AA000A" w:rsidRDefault="0054585A" w:rsidP="0054585A">
      <w:pPr>
        <w:pStyle w:val="af6"/>
        <w:jc w:val="right"/>
        <w:rPr>
          <w:b w:val="0"/>
          <w:sz w:val="28"/>
          <w:szCs w:val="28"/>
        </w:rPr>
      </w:pPr>
      <w:r w:rsidRPr="00AA000A">
        <w:rPr>
          <w:b w:val="0"/>
          <w:sz w:val="28"/>
          <w:szCs w:val="28"/>
        </w:rPr>
        <w:t xml:space="preserve">Таблица </w:t>
      </w:r>
      <w:r w:rsidRPr="00AA000A">
        <w:rPr>
          <w:b w:val="0"/>
          <w:sz w:val="28"/>
          <w:szCs w:val="28"/>
        </w:rPr>
        <w:fldChar w:fldCharType="begin"/>
      </w:r>
      <w:r w:rsidRPr="00AA000A">
        <w:rPr>
          <w:b w:val="0"/>
          <w:sz w:val="28"/>
          <w:szCs w:val="28"/>
        </w:rPr>
        <w:instrText xml:space="preserve"> SEQ Таблица \* ARABIC </w:instrText>
      </w:r>
      <w:r w:rsidRPr="00AA000A">
        <w:rPr>
          <w:b w:val="0"/>
          <w:sz w:val="28"/>
          <w:szCs w:val="28"/>
        </w:rPr>
        <w:fldChar w:fldCharType="separate"/>
      </w:r>
      <w:r w:rsidR="00232965">
        <w:rPr>
          <w:b w:val="0"/>
          <w:noProof/>
          <w:sz w:val="28"/>
          <w:szCs w:val="28"/>
        </w:rPr>
        <w:t>2</w:t>
      </w:r>
      <w:r w:rsidRPr="00AA000A">
        <w:rPr>
          <w:b w:val="0"/>
          <w:sz w:val="28"/>
          <w:szCs w:val="28"/>
        </w:rPr>
        <w:fldChar w:fldCharType="end"/>
      </w:r>
    </w:p>
    <w:p w:rsidR="00F16480" w:rsidRPr="00AA000A" w:rsidRDefault="00F16480" w:rsidP="00F16480">
      <w:pPr>
        <w:pStyle w:val="a6"/>
        <w:spacing w:after="240"/>
        <w:jc w:val="center"/>
      </w:pPr>
      <w:r w:rsidRPr="00AA000A">
        <w:t xml:space="preserve">Список объектов культурного наследия федерального значения, расположенных на территории муниципального образования </w:t>
      </w:r>
      <w:r w:rsidR="003409E0">
        <w:t>Большевишерское городское поселение</w:t>
      </w:r>
      <w:r w:rsidRPr="00AA000A">
        <w:t xml:space="preserve"> </w:t>
      </w:r>
    </w:p>
    <w:tbl>
      <w:tblPr>
        <w:tblStyle w:val="1144"/>
        <w:tblW w:w="10206" w:type="dxa"/>
        <w:tblInd w:w="108" w:type="dxa"/>
        <w:tblLayout w:type="fixed"/>
        <w:tblLook w:val="01E0" w:firstRow="1" w:lastRow="1" w:firstColumn="1" w:lastColumn="1" w:noHBand="0" w:noVBand="0"/>
      </w:tblPr>
      <w:tblGrid>
        <w:gridCol w:w="851"/>
        <w:gridCol w:w="3042"/>
        <w:gridCol w:w="6313"/>
      </w:tblGrid>
      <w:tr w:rsidR="00417E2D" w:rsidRPr="00AA000A" w:rsidTr="00417E2D">
        <w:trPr>
          <w:tblHeader/>
        </w:trPr>
        <w:tc>
          <w:tcPr>
            <w:tcW w:w="851" w:type="dxa"/>
            <w:shd w:val="clear" w:color="auto" w:fill="auto"/>
            <w:vAlign w:val="center"/>
          </w:tcPr>
          <w:p w:rsidR="00417E2D" w:rsidRPr="00AA000A" w:rsidRDefault="00417E2D" w:rsidP="000539AD">
            <w:pPr>
              <w:jc w:val="center"/>
              <w:rPr>
                <w:szCs w:val="28"/>
              </w:rPr>
            </w:pPr>
            <w:r>
              <w:rPr>
                <w:szCs w:val="28"/>
              </w:rPr>
              <w:t>№ п/п</w:t>
            </w:r>
          </w:p>
        </w:tc>
        <w:tc>
          <w:tcPr>
            <w:tcW w:w="3042" w:type="dxa"/>
            <w:shd w:val="clear" w:color="auto" w:fill="auto"/>
            <w:vAlign w:val="center"/>
          </w:tcPr>
          <w:p w:rsidR="00417E2D" w:rsidRPr="00AA000A" w:rsidRDefault="00417E2D" w:rsidP="000539AD">
            <w:pPr>
              <w:jc w:val="center"/>
              <w:rPr>
                <w:szCs w:val="28"/>
              </w:rPr>
            </w:pPr>
            <w:r w:rsidRPr="00AA000A">
              <w:rPr>
                <w:szCs w:val="28"/>
              </w:rPr>
              <w:t>Наименование объекта культурного наследия с указанием объектов, входящих в его состав</w:t>
            </w:r>
          </w:p>
        </w:tc>
        <w:tc>
          <w:tcPr>
            <w:tcW w:w="6313" w:type="dxa"/>
            <w:shd w:val="clear" w:color="auto" w:fill="auto"/>
            <w:vAlign w:val="center"/>
          </w:tcPr>
          <w:p w:rsidR="00417E2D" w:rsidRPr="00AA000A" w:rsidRDefault="00417E2D" w:rsidP="000539AD">
            <w:pPr>
              <w:jc w:val="center"/>
              <w:rPr>
                <w:szCs w:val="28"/>
              </w:rPr>
            </w:pPr>
            <w:r w:rsidRPr="00AA000A">
              <w:rPr>
                <w:szCs w:val="28"/>
              </w:rPr>
              <w:t>Местонахождение объекта культурного наследия</w:t>
            </w:r>
            <w:r>
              <w:rPr>
                <w:szCs w:val="28"/>
              </w:rPr>
              <w:t>*</w:t>
            </w:r>
          </w:p>
        </w:tc>
      </w:tr>
      <w:tr w:rsidR="00417E2D" w:rsidRPr="00AA000A" w:rsidTr="00417E2D">
        <w:tc>
          <w:tcPr>
            <w:tcW w:w="851" w:type="dxa"/>
            <w:shd w:val="clear" w:color="auto" w:fill="auto"/>
          </w:tcPr>
          <w:p w:rsidR="00417E2D" w:rsidRPr="00AA000A" w:rsidRDefault="00417E2D" w:rsidP="002855B4">
            <w:pPr>
              <w:numPr>
                <w:ilvl w:val="0"/>
                <w:numId w:val="39"/>
              </w:numPr>
              <w:jc w:val="center"/>
              <w:rPr>
                <w:szCs w:val="28"/>
              </w:rPr>
            </w:pPr>
          </w:p>
        </w:tc>
        <w:tc>
          <w:tcPr>
            <w:tcW w:w="3042" w:type="dxa"/>
            <w:shd w:val="clear" w:color="auto" w:fill="auto"/>
            <w:vAlign w:val="center"/>
          </w:tcPr>
          <w:p w:rsidR="00417E2D" w:rsidRPr="00750A0B" w:rsidRDefault="00417E2D" w:rsidP="001A36B7">
            <w:pPr>
              <w:pStyle w:val="a6"/>
              <w:jc w:val="left"/>
            </w:pPr>
            <w:r w:rsidRPr="00750A0B">
              <w:t>Жальник I</w:t>
            </w:r>
            <w:r>
              <w:t xml:space="preserve">, </w:t>
            </w:r>
            <w:r w:rsidRPr="00750A0B">
              <w:t>XII-XV вв.</w:t>
            </w:r>
          </w:p>
          <w:p w:rsidR="00417E2D" w:rsidRPr="00750A0B" w:rsidRDefault="00417E2D" w:rsidP="001A36B7">
            <w:pPr>
              <w:pStyle w:val="a6"/>
              <w:jc w:val="left"/>
            </w:pPr>
          </w:p>
        </w:tc>
        <w:tc>
          <w:tcPr>
            <w:tcW w:w="6313" w:type="dxa"/>
            <w:shd w:val="clear" w:color="auto" w:fill="auto"/>
            <w:vAlign w:val="center"/>
          </w:tcPr>
          <w:p w:rsidR="00417E2D" w:rsidRPr="001A36B7" w:rsidRDefault="00417E2D" w:rsidP="001A36B7">
            <w:pPr>
              <w:pStyle w:val="a6"/>
              <w:jc w:val="left"/>
              <w:rPr>
                <w:szCs w:val="28"/>
                <w:shd w:val="clear" w:color="auto" w:fill="FFFFFF"/>
              </w:rPr>
            </w:pPr>
            <w:r>
              <w:rPr>
                <w:szCs w:val="28"/>
                <w:shd w:val="clear" w:color="auto" w:fill="FFFFFF"/>
              </w:rPr>
              <w:t>урочище Брагин Остро</w:t>
            </w:r>
            <w:r w:rsidRPr="001A36B7">
              <w:rPr>
                <w:szCs w:val="28"/>
                <w:shd w:val="clear" w:color="auto" w:fill="FFFFFF"/>
              </w:rPr>
              <w:t xml:space="preserve">в, </w:t>
            </w:r>
            <w:smartTag w:uri="urn:schemas-microsoft-com:office:smarttags" w:element="metricconverter">
              <w:smartTagPr>
                <w:attr w:name="ProductID" w:val="1 км"/>
              </w:smartTagPr>
              <w:r w:rsidRPr="001A36B7">
                <w:rPr>
                  <w:szCs w:val="28"/>
                  <w:shd w:val="clear" w:color="auto" w:fill="FFFFFF"/>
                </w:rPr>
                <w:t>1 км</w:t>
              </w:r>
            </w:smartTag>
            <w:r w:rsidRPr="001A36B7">
              <w:rPr>
                <w:szCs w:val="28"/>
                <w:shd w:val="clear" w:color="auto" w:fill="FFFFFF"/>
              </w:rPr>
              <w:t xml:space="preserve"> северо-восточнее, на правом берегу р. Оскуй</w:t>
            </w:r>
          </w:p>
        </w:tc>
      </w:tr>
      <w:tr w:rsidR="00417E2D" w:rsidRPr="00AA000A" w:rsidTr="00417E2D">
        <w:tc>
          <w:tcPr>
            <w:tcW w:w="851" w:type="dxa"/>
            <w:shd w:val="clear" w:color="auto" w:fill="auto"/>
          </w:tcPr>
          <w:p w:rsidR="00417E2D" w:rsidRPr="00AA000A" w:rsidRDefault="00417E2D" w:rsidP="002855B4">
            <w:pPr>
              <w:numPr>
                <w:ilvl w:val="0"/>
                <w:numId w:val="39"/>
              </w:numPr>
              <w:jc w:val="center"/>
              <w:rPr>
                <w:szCs w:val="28"/>
              </w:rPr>
            </w:pPr>
          </w:p>
        </w:tc>
        <w:tc>
          <w:tcPr>
            <w:tcW w:w="3042" w:type="dxa"/>
            <w:shd w:val="clear" w:color="auto" w:fill="auto"/>
            <w:vAlign w:val="center"/>
          </w:tcPr>
          <w:p w:rsidR="00417E2D" w:rsidRPr="00750A0B" w:rsidRDefault="00417E2D" w:rsidP="001A36B7">
            <w:pPr>
              <w:pStyle w:val="a6"/>
              <w:jc w:val="left"/>
            </w:pPr>
            <w:r w:rsidRPr="00750A0B">
              <w:t>Жальник II</w:t>
            </w:r>
            <w:r>
              <w:t xml:space="preserve">, </w:t>
            </w:r>
            <w:r w:rsidRPr="00750A0B">
              <w:t>XII-XV вв.</w:t>
            </w:r>
          </w:p>
          <w:p w:rsidR="00417E2D" w:rsidRPr="00750A0B" w:rsidRDefault="00417E2D" w:rsidP="001A36B7">
            <w:pPr>
              <w:pStyle w:val="a6"/>
              <w:jc w:val="left"/>
            </w:pPr>
          </w:p>
        </w:tc>
        <w:tc>
          <w:tcPr>
            <w:tcW w:w="6313" w:type="dxa"/>
            <w:shd w:val="clear" w:color="auto" w:fill="auto"/>
            <w:vAlign w:val="center"/>
          </w:tcPr>
          <w:p w:rsidR="00417E2D" w:rsidRPr="001A36B7" w:rsidRDefault="00417E2D" w:rsidP="001A36B7">
            <w:pPr>
              <w:pStyle w:val="a6"/>
              <w:jc w:val="left"/>
              <w:rPr>
                <w:szCs w:val="28"/>
                <w:shd w:val="clear" w:color="auto" w:fill="FFFFFF"/>
              </w:rPr>
            </w:pPr>
            <w:r>
              <w:rPr>
                <w:szCs w:val="28"/>
                <w:shd w:val="clear" w:color="auto" w:fill="FFFFFF"/>
              </w:rPr>
              <w:t xml:space="preserve">урочище </w:t>
            </w:r>
            <w:r w:rsidRPr="001A36B7">
              <w:rPr>
                <w:szCs w:val="28"/>
                <w:shd w:val="clear" w:color="auto" w:fill="FFFFFF"/>
              </w:rPr>
              <w:t xml:space="preserve">Брагин Остров, </w:t>
            </w:r>
            <w:smartTag w:uri="urn:schemas-microsoft-com:office:smarttags" w:element="metricconverter">
              <w:smartTagPr>
                <w:attr w:name="ProductID" w:val="4 км"/>
              </w:smartTagPr>
              <w:r w:rsidRPr="001A36B7">
                <w:rPr>
                  <w:szCs w:val="28"/>
                  <w:shd w:val="clear" w:color="auto" w:fill="FFFFFF"/>
                </w:rPr>
                <w:t>4 км</w:t>
              </w:r>
            </w:smartTag>
            <w:r w:rsidRPr="001A36B7">
              <w:rPr>
                <w:szCs w:val="28"/>
                <w:shd w:val="clear" w:color="auto" w:fill="FFFFFF"/>
              </w:rPr>
              <w:t xml:space="preserve"> восточнее, на правом берегу р. Оскуй</w:t>
            </w:r>
          </w:p>
        </w:tc>
      </w:tr>
      <w:tr w:rsidR="00417E2D" w:rsidRPr="00AA000A" w:rsidTr="00417E2D">
        <w:tc>
          <w:tcPr>
            <w:tcW w:w="851" w:type="dxa"/>
            <w:shd w:val="clear" w:color="auto" w:fill="auto"/>
          </w:tcPr>
          <w:p w:rsidR="00417E2D" w:rsidRPr="00AA000A" w:rsidRDefault="00417E2D" w:rsidP="002855B4">
            <w:pPr>
              <w:numPr>
                <w:ilvl w:val="0"/>
                <w:numId w:val="39"/>
              </w:numPr>
              <w:jc w:val="center"/>
              <w:rPr>
                <w:szCs w:val="28"/>
              </w:rPr>
            </w:pPr>
          </w:p>
        </w:tc>
        <w:tc>
          <w:tcPr>
            <w:tcW w:w="3042" w:type="dxa"/>
            <w:shd w:val="clear" w:color="auto" w:fill="auto"/>
            <w:vAlign w:val="center"/>
          </w:tcPr>
          <w:p w:rsidR="00417E2D" w:rsidRPr="00750A0B" w:rsidRDefault="00417E2D" w:rsidP="001A36B7">
            <w:pPr>
              <w:pStyle w:val="a6"/>
              <w:jc w:val="left"/>
            </w:pPr>
            <w:r w:rsidRPr="00750A0B">
              <w:t>Жал</w:t>
            </w:r>
            <w:r>
              <w:t xml:space="preserve">ьник, </w:t>
            </w:r>
            <w:r w:rsidRPr="00750A0B">
              <w:t>XII-XV вв.</w:t>
            </w:r>
          </w:p>
          <w:p w:rsidR="00417E2D" w:rsidRPr="00750A0B" w:rsidRDefault="00417E2D" w:rsidP="001A36B7">
            <w:pPr>
              <w:pStyle w:val="a6"/>
              <w:jc w:val="left"/>
            </w:pPr>
          </w:p>
        </w:tc>
        <w:tc>
          <w:tcPr>
            <w:tcW w:w="6313" w:type="dxa"/>
            <w:shd w:val="clear" w:color="auto" w:fill="auto"/>
            <w:vAlign w:val="center"/>
          </w:tcPr>
          <w:p w:rsidR="00417E2D" w:rsidRPr="001A36B7" w:rsidRDefault="00417E2D" w:rsidP="001A36B7">
            <w:pPr>
              <w:pStyle w:val="a6"/>
              <w:jc w:val="left"/>
              <w:rPr>
                <w:szCs w:val="28"/>
                <w:shd w:val="clear" w:color="auto" w:fill="FFFFFF"/>
              </w:rPr>
            </w:pPr>
            <w:r>
              <w:rPr>
                <w:szCs w:val="28"/>
                <w:shd w:val="clear" w:color="auto" w:fill="FFFFFF"/>
              </w:rPr>
              <w:t xml:space="preserve">урочище </w:t>
            </w:r>
            <w:r w:rsidRPr="001A36B7">
              <w:rPr>
                <w:szCs w:val="28"/>
                <w:shd w:val="clear" w:color="auto" w:fill="FFFFFF"/>
              </w:rPr>
              <w:t xml:space="preserve">Бритино, </w:t>
            </w:r>
            <w:smartTag w:uri="urn:schemas-microsoft-com:office:smarttags" w:element="metricconverter">
              <w:smartTagPr>
                <w:attr w:name="ProductID" w:val="0,05 км"/>
              </w:smartTagPr>
              <w:r w:rsidRPr="001A36B7">
                <w:rPr>
                  <w:szCs w:val="28"/>
                  <w:shd w:val="clear" w:color="auto" w:fill="FFFFFF"/>
                </w:rPr>
                <w:t>0,05 км</w:t>
              </w:r>
            </w:smartTag>
            <w:r w:rsidRPr="001A36B7">
              <w:rPr>
                <w:szCs w:val="28"/>
                <w:shd w:val="clear" w:color="auto" w:fill="FFFFFF"/>
              </w:rPr>
              <w:t xml:space="preserve"> юго-западнее, ле</w:t>
            </w:r>
            <w:r>
              <w:rPr>
                <w:szCs w:val="28"/>
                <w:shd w:val="clear" w:color="auto" w:fill="FFFFFF"/>
              </w:rPr>
              <w:t xml:space="preserve">вый берег р. </w:t>
            </w:r>
            <w:r w:rsidRPr="001A36B7">
              <w:rPr>
                <w:szCs w:val="28"/>
                <w:shd w:val="clear" w:color="auto" w:fill="FFFFFF"/>
              </w:rPr>
              <w:t>Оскуй, около кладбища</w:t>
            </w:r>
          </w:p>
        </w:tc>
      </w:tr>
      <w:tr w:rsidR="00417E2D" w:rsidRPr="00AA000A" w:rsidTr="00417E2D">
        <w:tc>
          <w:tcPr>
            <w:tcW w:w="851" w:type="dxa"/>
            <w:shd w:val="clear" w:color="auto" w:fill="auto"/>
          </w:tcPr>
          <w:p w:rsidR="00417E2D" w:rsidRPr="00AA000A" w:rsidRDefault="00417E2D" w:rsidP="002855B4">
            <w:pPr>
              <w:numPr>
                <w:ilvl w:val="0"/>
                <w:numId w:val="39"/>
              </w:numPr>
              <w:jc w:val="center"/>
              <w:rPr>
                <w:szCs w:val="28"/>
              </w:rPr>
            </w:pPr>
          </w:p>
        </w:tc>
        <w:tc>
          <w:tcPr>
            <w:tcW w:w="3042" w:type="dxa"/>
            <w:shd w:val="clear" w:color="auto" w:fill="auto"/>
            <w:vAlign w:val="center"/>
          </w:tcPr>
          <w:p w:rsidR="00417E2D" w:rsidRPr="00750A0B" w:rsidRDefault="00417E2D" w:rsidP="001A36B7">
            <w:pPr>
              <w:pStyle w:val="a6"/>
              <w:jc w:val="left"/>
            </w:pPr>
            <w:r>
              <w:t xml:space="preserve">Жальник, </w:t>
            </w:r>
            <w:r w:rsidRPr="00750A0B">
              <w:t>XII-XV вв.</w:t>
            </w:r>
          </w:p>
        </w:tc>
        <w:tc>
          <w:tcPr>
            <w:tcW w:w="6313" w:type="dxa"/>
            <w:shd w:val="clear" w:color="auto" w:fill="auto"/>
            <w:vAlign w:val="center"/>
          </w:tcPr>
          <w:p w:rsidR="00417E2D" w:rsidRPr="001A36B7" w:rsidRDefault="00417E2D" w:rsidP="001A36B7">
            <w:pPr>
              <w:pStyle w:val="a6"/>
              <w:jc w:val="left"/>
              <w:rPr>
                <w:szCs w:val="28"/>
                <w:shd w:val="clear" w:color="auto" w:fill="FFFFFF"/>
              </w:rPr>
            </w:pPr>
            <w:r>
              <w:rPr>
                <w:szCs w:val="28"/>
                <w:shd w:val="clear" w:color="auto" w:fill="FFFFFF"/>
              </w:rPr>
              <w:t xml:space="preserve">урочище </w:t>
            </w:r>
            <w:r w:rsidRPr="001A36B7">
              <w:rPr>
                <w:szCs w:val="28"/>
                <w:shd w:val="clear" w:color="auto" w:fill="FFFFFF"/>
              </w:rPr>
              <w:t xml:space="preserve">Веретье, </w:t>
            </w:r>
            <w:smartTag w:uri="urn:schemas-microsoft-com:office:smarttags" w:element="metricconverter">
              <w:smartTagPr>
                <w:attr w:name="ProductID" w:val="0,8 км"/>
              </w:smartTagPr>
              <w:r w:rsidRPr="001A36B7">
                <w:rPr>
                  <w:szCs w:val="28"/>
                  <w:shd w:val="clear" w:color="auto" w:fill="FFFFFF"/>
                </w:rPr>
                <w:t>0,8 км</w:t>
              </w:r>
            </w:smartTag>
            <w:r w:rsidRPr="001A36B7">
              <w:rPr>
                <w:szCs w:val="28"/>
                <w:shd w:val="clear" w:color="auto" w:fill="FFFFFF"/>
              </w:rPr>
              <w:t xml:space="preserve"> южнее, на краю поля</w:t>
            </w:r>
          </w:p>
        </w:tc>
      </w:tr>
      <w:tr w:rsidR="00417E2D" w:rsidRPr="00AA000A" w:rsidTr="00417E2D">
        <w:tc>
          <w:tcPr>
            <w:tcW w:w="851" w:type="dxa"/>
            <w:shd w:val="clear" w:color="auto" w:fill="auto"/>
          </w:tcPr>
          <w:p w:rsidR="00417E2D" w:rsidRPr="00AA000A" w:rsidRDefault="00417E2D" w:rsidP="002855B4">
            <w:pPr>
              <w:numPr>
                <w:ilvl w:val="0"/>
                <w:numId w:val="39"/>
              </w:numPr>
              <w:jc w:val="center"/>
              <w:rPr>
                <w:szCs w:val="28"/>
              </w:rPr>
            </w:pPr>
          </w:p>
        </w:tc>
        <w:tc>
          <w:tcPr>
            <w:tcW w:w="3042" w:type="dxa"/>
            <w:shd w:val="clear" w:color="auto" w:fill="auto"/>
            <w:vAlign w:val="center"/>
          </w:tcPr>
          <w:p w:rsidR="00417E2D" w:rsidRPr="00750A0B" w:rsidRDefault="00417E2D" w:rsidP="001A36B7">
            <w:pPr>
              <w:pStyle w:val="a6"/>
              <w:jc w:val="left"/>
            </w:pPr>
            <w:r w:rsidRPr="00750A0B">
              <w:t>Жальник</w:t>
            </w:r>
            <w:r>
              <w:t xml:space="preserve">, </w:t>
            </w:r>
            <w:r w:rsidRPr="00750A0B">
              <w:t>XII-XV вв.</w:t>
            </w:r>
          </w:p>
        </w:tc>
        <w:tc>
          <w:tcPr>
            <w:tcW w:w="6313" w:type="dxa"/>
            <w:shd w:val="clear" w:color="auto" w:fill="auto"/>
            <w:vAlign w:val="center"/>
          </w:tcPr>
          <w:p w:rsidR="00417E2D" w:rsidRPr="001A36B7" w:rsidRDefault="00417E2D" w:rsidP="001A36B7">
            <w:pPr>
              <w:pStyle w:val="a6"/>
              <w:jc w:val="left"/>
              <w:rPr>
                <w:szCs w:val="28"/>
                <w:shd w:val="clear" w:color="auto" w:fill="FFFFFF"/>
              </w:rPr>
            </w:pPr>
            <w:r w:rsidRPr="001A36B7">
              <w:rPr>
                <w:szCs w:val="28"/>
                <w:shd w:val="clear" w:color="auto" w:fill="FFFFFF"/>
              </w:rPr>
              <w:t>ст.</w:t>
            </w:r>
            <w:r>
              <w:rPr>
                <w:szCs w:val="28"/>
                <w:shd w:val="clear" w:color="auto" w:fill="FFFFFF"/>
              </w:rPr>
              <w:t xml:space="preserve"> </w:t>
            </w:r>
            <w:r w:rsidRPr="001A36B7">
              <w:rPr>
                <w:szCs w:val="28"/>
                <w:shd w:val="clear" w:color="auto" w:fill="FFFFFF"/>
              </w:rPr>
              <w:t xml:space="preserve">Гряды, </w:t>
            </w:r>
            <w:smartTag w:uri="urn:schemas-microsoft-com:office:smarttags" w:element="metricconverter">
              <w:smartTagPr>
                <w:attr w:name="ProductID" w:val="1,3 км"/>
              </w:smartTagPr>
              <w:r w:rsidRPr="001A36B7">
                <w:rPr>
                  <w:szCs w:val="28"/>
                  <w:shd w:val="clear" w:color="auto" w:fill="FFFFFF"/>
                </w:rPr>
                <w:t>1,3 км</w:t>
              </w:r>
            </w:smartTag>
            <w:r w:rsidRPr="001A36B7">
              <w:rPr>
                <w:szCs w:val="28"/>
                <w:shd w:val="clear" w:color="auto" w:fill="FFFFFF"/>
              </w:rPr>
              <w:t xml:space="preserve"> юго-восточнее </w:t>
            </w:r>
            <w:smartTag w:uri="urn:schemas-microsoft-com:office:smarttags" w:element="metricconverter">
              <w:smartTagPr>
                <w:attr w:name="ProductID" w:val="60 м"/>
              </w:smartTagPr>
              <w:r w:rsidRPr="001A36B7">
                <w:rPr>
                  <w:szCs w:val="28"/>
                  <w:shd w:val="clear" w:color="auto" w:fill="FFFFFF"/>
                </w:rPr>
                <w:t>60 м</w:t>
              </w:r>
            </w:smartTag>
            <w:r>
              <w:rPr>
                <w:szCs w:val="28"/>
                <w:shd w:val="clear" w:color="auto" w:fill="FFFFFF"/>
              </w:rPr>
              <w:t xml:space="preserve"> </w:t>
            </w:r>
            <w:r w:rsidRPr="001A36B7">
              <w:rPr>
                <w:szCs w:val="28"/>
                <w:shd w:val="clear" w:color="auto" w:fill="FFFFFF"/>
              </w:rPr>
              <w:t>север</w:t>
            </w:r>
            <w:r>
              <w:rPr>
                <w:szCs w:val="28"/>
                <w:shd w:val="clear" w:color="auto" w:fill="FFFFFF"/>
              </w:rPr>
              <w:t xml:space="preserve">нее железнодорожного </w:t>
            </w:r>
            <w:r w:rsidRPr="001A36B7">
              <w:rPr>
                <w:szCs w:val="28"/>
                <w:shd w:val="clear" w:color="auto" w:fill="FFFFFF"/>
              </w:rPr>
              <w:t>полотна</w:t>
            </w:r>
          </w:p>
        </w:tc>
      </w:tr>
      <w:tr w:rsidR="00417E2D" w:rsidRPr="00AA000A" w:rsidTr="00417E2D">
        <w:tc>
          <w:tcPr>
            <w:tcW w:w="851" w:type="dxa"/>
            <w:shd w:val="clear" w:color="auto" w:fill="auto"/>
          </w:tcPr>
          <w:p w:rsidR="00417E2D" w:rsidRPr="00AA000A" w:rsidRDefault="00417E2D" w:rsidP="002855B4">
            <w:pPr>
              <w:numPr>
                <w:ilvl w:val="0"/>
                <w:numId w:val="39"/>
              </w:numPr>
              <w:jc w:val="center"/>
              <w:rPr>
                <w:szCs w:val="28"/>
              </w:rPr>
            </w:pPr>
          </w:p>
        </w:tc>
        <w:tc>
          <w:tcPr>
            <w:tcW w:w="3042" w:type="dxa"/>
            <w:shd w:val="clear" w:color="auto" w:fill="auto"/>
            <w:vAlign w:val="center"/>
          </w:tcPr>
          <w:p w:rsidR="00417E2D" w:rsidRPr="00750A0B" w:rsidRDefault="00417E2D" w:rsidP="001A36B7">
            <w:pPr>
              <w:pStyle w:val="a6"/>
              <w:jc w:val="left"/>
            </w:pPr>
            <w:r w:rsidRPr="00750A0B">
              <w:t>Жальник</w:t>
            </w:r>
            <w:r>
              <w:t xml:space="preserve">, </w:t>
            </w:r>
            <w:r w:rsidRPr="00750A0B">
              <w:t>XII-XV вв.</w:t>
            </w:r>
          </w:p>
        </w:tc>
        <w:tc>
          <w:tcPr>
            <w:tcW w:w="6313" w:type="dxa"/>
            <w:shd w:val="clear" w:color="auto" w:fill="auto"/>
            <w:vAlign w:val="center"/>
          </w:tcPr>
          <w:p w:rsidR="00417E2D" w:rsidRPr="001A36B7" w:rsidRDefault="00417E2D" w:rsidP="001A36B7">
            <w:pPr>
              <w:pStyle w:val="a6"/>
              <w:jc w:val="left"/>
              <w:rPr>
                <w:szCs w:val="28"/>
                <w:shd w:val="clear" w:color="auto" w:fill="FFFFFF"/>
              </w:rPr>
            </w:pPr>
            <w:r>
              <w:rPr>
                <w:szCs w:val="28"/>
                <w:shd w:val="clear" w:color="auto" w:fill="FFFFFF"/>
              </w:rPr>
              <w:t xml:space="preserve">урочище </w:t>
            </w:r>
            <w:r w:rsidRPr="001A36B7">
              <w:rPr>
                <w:szCs w:val="28"/>
                <w:shd w:val="clear" w:color="auto" w:fill="FFFFFF"/>
              </w:rPr>
              <w:t xml:space="preserve">Иванское, </w:t>
            </w:r>
            <w:smartTag w:uri="urn:schemas-microsoft-com:office:smarttags" w:element="metricconverter">
              <w:smartTagPr>
                <w:attr w:name="ProductID" w:val="0,1 км"/>
              </w:smartTagPr>
              <w:r w:rsidRPr="001A36B7">
                <w:rPr>
                  <w:szCs w:val="28"/>
                  <w:shd w:val="clear" w:color="auto" w:fill="FFFFFF"/>
                </w:rPr>
                <w:t>0,1 км</w:t>
              </w:r>
            </w:smartTag>
            <w:r w:rsidRPr="001A36B7">
              <w:rPr>
                <w:szCs w:val="28"/>
                <w:shd w:val="clear" w:color="auto" w:fill="FFFFFF"/>
              </w:rPr>
              <w:t xml:space="preserve"> восточнее</w:t>
            </w:r>
          </w:p>
        </w:tc>
      </w:tr>
      <w:tr w:rsidR="00417E2D" w:rsidRPr="00AA000A" w:rsidTr="00417E2D">
        <w:tc>
          <w:tcPr>
            <w:tcW w:w="851" w:type="dxa"/>
            <w:shd w:val="clear" w:color="auto" w:fill="auto"/>
          </w:tcPr>
          <w:p w:rsidR="00417E2D" w:rsidRPr="00AA000A" w:rsidRDefault="00417E2D" w:rsidP="002855B4">
            <w:pPr>
              <w:numPr>
                <w:ilvl w:val="0"/>
                <w:numId w:val="39"/>
              </w:numPr>
              <w:jc w:val="center"/>
              <w:rPr>
                <w:szCs w:val="28"/>
              </w:rPr>
            </w:pPr>
          </w:p>
        </w:tc>
        <w:tc>
          <w:tcPr>
            <w:tcW w:w="3042" w:type="dxa"/>
            <w:shd w:val="clear" w:color="auto" w:fill="auto"/>
          </w:tcPr>
          <w:p w:rsidR="00417E2D" w:rsidRPr="00AA000A" w:rsidRDefault="00417E2D" w:rsidP="001A36B7">
            <w:pPr>
              <w:pStyle w:val="a6"/>
              <w:jc w:val="left"/>
              <w:rPr>
                <w:szCs w:val="28"/>
                <w:shd w:val="clear" w:color="auto" w:fill="FFFFFF"/>
              </w:rPr>
            </w:pPr>
            <w:r w:rsidRPr="00750A0B">
              <w:t>Жальник</w:t>
            </w:r>
            <w:r>
              <w:t xml:space="preserve">, </w:t>
            </w:r>
            <w:r w:rsidRPr="00750A0B">
              <w:t>XII-XV вв.</w:t>
            </w:r>
          </w:p>
        </w:tc>
        <w:tc>
          <w:tcPr>
            <w:tcW w:w="6313" w:type="dxa"/>
            <w:shd w:val="clear" w:color="auto" w:fill="auto"/>
            <w:vAlign w:val="center"/>
          </w:tcPr>
          <w:p w:rsidR="00417E2D" w:rsidRPr="001A36B7" w:rsidRDefault="00417E2D" w:rsidP="001A36B7">
            <w:pPr>
              <w:pStyle w:val="a6"/>
              <w:jc w:val="left"/>
              <w:rPr>
                <w:szCs w:val="28"/>
                <w:shd w:val="clear" w:color="auto" w:fill="FFFFFF"/>
              </w:rPr>
            </w:pPr>
            <w:r>
              <w:rPr>
                <w:szCs w:val="28"/>
                <w:shd w:val="clear" w:color="auto" w:fill="FFFFFF"/>
              </w:rPr>
              <w:t xml:space="preserve">урочище </w:t>
            </w:r>
            <w:r w:rsidRPr="001A36B7">
              <w:rPr>
                <w:szCs w:val="28"/>
                <w:shd w:val="clear" w:color="auto" w:fill="FFFFFF"/>
              </w:rPr>
              <w:t xml:space="preserve">Раменье, </w:t>
            </w:r>
            <w:smartTag w:uri="urn:schemas-microsoft-com:office:smarttags" w:element="metricconverter">
              <w:smartTagPr>
                <w:attr w:name="ProductID" w:val="0,15 км"/>
              </w:smartTagPr>
              <w:r w:rsidRPr="001A36B7">
                <w:rPr>
                  <w:szCs w:val="28"/>
                  <w:shd w:val="clear" w:color="auto" w:fill="FFFFFF"/>
                </w:rPr>
                <w:t>0,15 км</w:t>
              </w:r>
            </w:smartTag>
            <w:r w:rsidRPr="001A36B7">
              <w:rPr>
                <w:szCs w:val="28"/>
                <w:shd w:val="clear" w:color="auto" w:fill="FFFFFF"/>
              </w:rPr>
              <w:t xml:space="preserve"> севернее</w:t>
            </w:r>
          </w:p>
        </w:tc>
      </w:tr>
    </w:tbl>
    <w:p w:rsidR="00B865E7" w:rsidRDefault="00B865E7" w:rsidP="00B865E7">
      <w:pPr>
        <w:pStyle w:val="a6"/>
      </w:pPr>
      <w:bookmarkStart w:id="44" w:name="_Toc389545829"/>
      <w:bookmarkStart w:id="45" w:name="_Toc408941662"/>
      <w:r>
        <w:t>* местонахождение</w:t>
      </w:r>
      <w:r w:rsidRPr="00B865E7">
        <w:rPr>
          <w:szCs w:val="28"/>
        </w:rPr>
        <w:t xml:space="preserve"> </w:t>
      </w:r>
      <w:r w:rsidRPr="00AA000A">
        <w:rPr>
          <w:szCs w:val="28"/>
        </w:rPr>
        <w:t>объекта культурного наследия</w:t>
      </w:r>
      <w:r>
        <w:rPr>
          <w:szCs w:val="28"/>
        </w:rPr>
        <w:t xml:space="preserve"> </w:t>
      </w:r>
      <w:r w:rsidR="002855B4">
        <w:rPr>
          <w:szCs w:val="28"/>
        </w:rPr>
        <w:t>указано</w:t>
      </w:r>
      <w:r>
        <w:rPr>
          <w:szCs w:val="28"/>
        </w:rPr>
        <w:t xml:space="preserve"> согласно </w:t>
      </w:r>
      <w:r w:rsidR="004B79E6">
        <w:rPr>
          <w:szCs w:val="28"/>
        </w:rPr>
        <w:t xml:space="preserve">фактическому </w:t>
      </w:r>
      <w:r w:rsidR="002855B4">
        <w:rPr>
          <w:szCs w:val="28"/>
        </w:rPr>
        <w:t>местоположению</w:t>
      </w:r>
    </w:p>
    <w:p w:rsidR="00323131" w:rsidRPr="00AA000A" w:rsidRDefault="001105E2" w:rsidP="00B94C4A">
      <w:pPr>
        <w:pStyle w:val="1"/>
        <w:keepLines w:val="0"/>
        <w:numPr>
          <w:ilvl w:val="2"/>
          <w:numId w:val="37"/>
        </w:numPr>
        <w:ind w:left="709" w:hanging="709"/>
      </w:pPr>
      <w:bookmarkStart w:id="46" w:name="_Toc485328267"/>
      <w:r w:rsidRPr="00AA000A">
        <w:t>Сведения об о</w:t>
      </w:r>
      <w:r w:rsidR="00323131" w:rsidRPr="00AA000A">
        <w:t>бъект</w:t>
      </w:r>
      <w:r w:rsidRPr="00AA000A">
        <w:t>ах</w:t>
      </w:r>
      <w:r w:rsidR="00323131" w:rsidRPr="00AA000A">
        <w:t xml:space="preserve"> </w:t>
      </w:r>
      <w:r w:rsidR="00EF453E" w:rsidRPr="00AA000A">
        <w:t xml:space="preserve">культурного наследия </w:t>
      </w:r>
      <w:r w:rsidR="00323131" w:rsidRPr="00AA000A">
        <w:t>регионального</w:t>
      </w:r>
      <w:r w:rsidR="00EF453E" w:rsidRPr="00AA000A">
        <w:t xml:space="preserve"> значения</w:t>
      </w:r>
      <w:bookmarkEnd w:id="44"/>
      <w:bookmarkEnd w:id="45"/>
      <w:bookmarkEnd w:id="46"/>
    </w:p>
    <w:p w:rsidR="00BA33BC" w:rsidRPr="00AA000A" w:rsidRDefault="00BA33BC" w:rsidP="00A31281">
      <w:pPr>
        <w:pStyle w:val="a6"/>
        <w:ind w:firstLine="709"/>
      </w:pPr>
      <w:r w:rsidRPr="00AA000A">
        <w:t xml:space="preserve">Согласно </w:t>
      </w:r>
      <w:proofErr w:type="gramStart"/>
      <w:r w:rsidR="005E0824" w:rsidRPr="00AA000A">
        <w:t xml:space="preserve">информации с официального сайта </w:t>
      </w:r>
      <w:r w:rsidR="005E0824">
        <w:t>у</w:t>
      </w:r>
      <w:r w:rsidR="005E0824" w:rsidRPr="005E0824">
        <w:t>правлени</w:t>
      </w:r>
      <w:r w:rsidR="005E0824">
        <w:t>я</w:t>
      </w:r>
      <w:proofErr w:type="gramEnd"/>
      <w:r w:rsidR="005E0824" w:rsidRPr="005E0824">
        <w:t xml:space="preserve"> государственной охраны культурного наследия Новгородской области</w:t>
      </w:r>
      <w:r w:rsidR="00A31281" w:rsidRPr="00AA000A">
        <w:t xml:space="preserve"> </w:t>
      </w:r>
      <w:r w:rsidRPr="00AA000A">
        <w:t xml:space="preserve">на территории муниципального образования </w:t>
      </w:r>
      <w:r w:rsidR="003409E0">
        <w:t>Большевишерское городское поселение</w:t>
      </w:r>
      <w:r w:rsidR="00CD045E" w:rsidRPr="00AA000A">
        <w:t xml:space="preserve"> </w:t>
      </w:r>
      <w:r w:rsidRPr="00AA000A">
        <w:t xml:space="preserve">расположены </w:t>
      </w:r>
      <w:r w:rsidR="004A71C5" w:rsidRPr="00AA000A">
        <w:t>объекты культурного наследия регионального значения,</w:t>
      </w:r>
      <w:r w:rsidRPr="00AA000A">
        <w:t xml:space="preserve"> </w:t>
      </w:r>
      <w:r w:rsidR="008451B2" w:rsidRPr="00AA000A">
        <w:t xml:space="preserve">представленные в таблице </w:t>
      </w:r>
      <w:r w:rsidR="00591A71" w:rsidRPr="00AA000A">
        <w:t>3</w:t>
      </w:r>
      <w:r w:rsidRPr="00AA000A">
        <w:t>.</w:t>
      </w:r>
    </w:p>
    <w:p w:rsidR="00C21E60" w:rsidRPr="00AA000A" w:rsidRDefault="00A218A0" w:rsidP="00C21E60">
      <w:pPr>
        <w:pStyle w:val="af6"/>
        <w:jc w:val="right"/>
        <w:rPr>
          <w:b w:val="0"/>
          <w:sz w:val="28"/>
          <w:szCs w:val="28"/>
        </w:rPr>
      </w:pPr>
      <w:r w:rsidRPr="00AA000A">
        <w:rPr>
          <w:b w:val="0"/>
          <w:sz w:val="28"/>
          <w:szCs w:val="28"/>
        </w:rPr>
        <w:t xml:space="preserve">Таблица </w:t>
      </w:r>
      <w:r w:rsidRPr="00AA000A">
        <w:rPr>
          <w:b w:val="0"/>
          <w:sz w:val="28"/>
          <w:szCs w:val="28"/>
        </w:rPr>
        <w:fldChar w:fldCharType="begin"/>
      </w:r>
      <w:r w:rsidRPr="00AA000A">
        <w:rPr>
          <w:b w:val="0"/>
          <w:sz w:val="28"/>
          <w:szCs w:val="28"/>
        </w:rPr>
        <w:instrText xml:space="preserve"> SEQ Таблица \* ARABIC </w:instrText>
      </w:r>
      <w:r w:rsidRPr="00AA000A">
        <w:rPr>
          <w:b w:val="0"/>
          <w:sz w:val="28"/>
          <w:szCs w:val="28"/>
        </w:rPr>
        <w:fldChar w:fldCharType="separate"/>
      </w:r>
      <w:r w:rsidR="001A4269" w:rsidRPr="00AA000A">
        <w:rPr>
          <w:b w:val="0"/>
          <w:noProof/>
          <w:sz w:val="28"/>
          <w:szCs w:val="28"/>
        </w:rPr>
        <w:t>3</w:t>
      </w:r>
      <w:r w:rsidRPr="00AA000A">
        <w:rPr>
          <w:b w:val="0"/>
          <w:sz w:val="28"/>
          <w:szCs w:val="28"/>
        </w:rPr>
        <w:fldChar w:fldCharType="end"/>
      </w:r>
    </w:p>
    <w:p w:rsidR="00505C06" w:rsidRPr="00AA000A" w:rsidRDefault="00505C06" w:rsidP="00F16480">
      <w:pPr>
        <w:pStyle w:val="a6"/>
        <w:spacing w:after="240"/>
        <w:jc w:val="center"/>
      </w:pPr>
      <w:r w:rsidRPr="00AA000A">
        <w:lastRenderedPageBreak/>
        <w:t xml:space="preserve">Список объектов культурного наследия регионального значения, расположенных на территории муниципального образования </w:t>
      </w:r>
      <w:r w:rsidR="003409E0">
        <w:t>Большевишерское городское поселение</w:t>
      </w:r>
      <w:r w:rsidR="00CD045E" w:rsidRPr="00AA000A">
        <w:t xml:space="preserve"> </w:t>
      </w:r>
    </w:p>
    <w:tbl>
      <w:tblPr>
        <w:tblStyle w:val="1144"/>
        <w:tblW w:w="10206" w:type="dxa"/>
        <w:tblInd w:w="108" w:type="dxa"/>
        <w:tblLayout w:type="fixed"/>
        <w:tblLook w:val="01E0" w:firstRow="1" w:lastRow="1" w:firstColumn="1" w:lastColumn="1" w:noHBand="0" w:noVBand="0"/>
      </w:tblPr>
      <w:tblGrid>
        <w:gridCol w:w="993"/>
        <w:gridCol w:w="5811"/>
        <w:gridCol w:w="3402"/>
      </w:tblGrid>
      <w:tr w:rsidR="00417E2D" w:rsidRPr="00AA000A" w:rsidTr="00417E2D">
        <w:trPr>
          <w:tblHeader/>
        </w:trPr>
        <w:tc>
          <w:tcPr>
            <w:tcW w:w="993" w:type="dxa"/>
            <w:shd w:val="clear" w:color="auto" w:fill="auto"/>
            <w:vAlign w:val="center"/>
          </w:tcPr>
          <w:p w:rsidR="00417E2D" w:rsidRPr="00AA000A" w:rsidRDefault="00417E2D" w:rsidP="000539AD">
            <w:pPr>
              <w:jc w:val="center"/>
              <w:rPr>
                <w:szCs w:val="28"/>
              </w:rPr>
            </w:pPr>
            <w:r>
              <w:rPr>
                <w:szCs w:val="28"/>
              </w:rPr>
              <w:t>№ п/п</w:t>
            </w:r>
          </w:p>
        </w:tc>
        <w:tc>
          <w:tcPr>
            <w:tcW w:w="5811" w:type="dxa"/>
            <w:shd w:val="clear" w:color="auto" w:fill="auto"/>
            <w:vAlign w:val="center"/>
          </w:tcPr>
          <w:p w:rsidR="00417E2D" w:rsidRPr="00AA000A" w:rsidRDefault="00417E2D" w:rsidP="000539AD">
            <w:pPr>
              <w:jc w:val="center"/>
              <w:rPr>
                <w:szCs w:val="28"/>
              </w:rPr>
            </w:pPr>
            <w:r w:rsidRPr="00AA000A">
              <w:rPr>
                <w:szCs w:val="28"/>
              </w:rPr>
              <w:t>Наименование объекта культурного наследия с указанием объектов, входящих в его состав</w:t>
            </w:r>
          </w:p>
        </w:tc>
        <w:tc>
          <w:tcPr>
            <w:tcW w:w="3402" w:type="dxa"/>
            <w:shd w:val="clear" w:color="auto" w:fill="auto"/>
            <w:vAlign w:val="center"/>
          </w:tcPr>
          <w:p w:rsidR="00417E2D" w:rsidRPr="00AA000A" w:rsidRDefault="00417E2D" w:rsidP="000539AD">
            <w:pPr>
              <w:jc w:val="center"/>
              <w:rPr>
                <w:szCs w:val="28"/>
              </w:rPr>
            </w:pPr>
            <w:r w:rsidRPr="00AA000A">
              <w:rPr>
                <w:szCs w:val="28"/>
              </w:rPr>
              <w:t>Местонахождение объекта культурного наследия</w:t>
            </w:r>
            <w:r>
              <w:rPr>
                <w:szCs w:val="28"/>
              </w:rPr>
              <w:t>*</w:t>
            </w:r>
          </w:p>
        </w:tc>
      </w:tr>
      <w:tr w:rsidR="00417E2D" w:rsidRPr="00AA000A" w:rsidTr="00417E2D">
        <w:tc>
          <w:tcPr>
            <w:tcW w:w="993" w:type="dxa"/>
            <w:shd w:val="clear" w:color="auto" w:fill="auto"/>
          </w:tcPr>
          <w:p w:rsidR="00417E2D" w:rsidRPr="00AA000A" w:rsidRDefault="00417E2D" w:rsidP="00417E2D">
            <w:pPr>
              <w:numPr>
                <w:ilvl w:val="0"/>
                <w:numId w:val="1"/>
              </w:numPr>
              <w:jc w:val="left"/>
              <w:rPr>
                <w:szCs w:val="28"/>
              </w:rPr>
            </w:pPr>
          </w:p>
        </w:tc>
        <w:tc>
          <w:tcPr>
            <w:tcW w:w="5811" w:type="dxa"/>
            <w:shd w:val="clear" w:color="auto" w:fill="auto"/>
          </w:tcPr>
          <w:p w:rsidR="00417E2D" w:rsidRPr="00AA000A" w:rsidRDefault="00417E2D" w:rsidP="00417E2D">
            <w:pPr>
              <w:jc w:val="left"/>
              <w:rPr>
                <w:szCs w:val="28"/>
                <w:shd w:val="clear" w:color="auto" w:fill="FFFFFF"/>
              </w:rPr>
            </w:pPr>
            <w:r>
              <w:rPr>
                <w:szCs w:val="28"/>
                <w:shd w:val="clear" w:color="auto" w:fill="FFFFFF"/>
              </w:rPr>
              <w:t xml:space="preserve">Церковь Успения </w:t>
            </w:r>
            <w:r w:rsidRPr="00417E2D">
              <w:rPr>
                <w:szCs w:val="28"/>
                <w:shd w:val="clear" w:color="auto" w:fill="FFFFFF"/>
              </w:rPr>
              <w:t>Богоматери</w:t>
            </w:r>
            <w:r>
              <w:rPr>
                <w:szCs w:val="28"/>
                <w:shd w:val="clear" w:color="auto" w:fill="FFFFFF"/>
              </w:rPr>
              <w:t>, XIX- XX вв.</w:t>
            </w:r>
          </w:p>
        </w:tc>
        <w:tc>
          <w:tcPr>
            <w:tcW w:w="3402" w:type="dxa"/>
            <w:shd w:val="clear" w:color="auto" w:fill="auto"/>
            <w:vAlign w:val="center"/>
          </w:tcPr>
          <w:p w:rsidR="00417E2D" w:rsidRPr="00750A0B" w:rsidRDefault="00417E2D" w:rsidP="00417E2D">
            <w:pPr>
              <w:jc w:val="left"/>
            </w:pPr>
            <w:r w:rsidRPr="00750A0B">
              <w:t>д. Горнешно</w:t>
            </w:r>
          </w:p>
        </w:tc>
      </w:tr>
      <w:tr w:rsidR="00D855CA" w:rsidRPr="00AA000A" w:rsidTr="00417E2D">
        <w:tc>
          <w:tcPr>
            <w:tcW w:w="993" w:type="dxa"/>
            <w:shd w:val="clear" w:color="auto" w:fill="auto"/>
          </w:tcPr>
          <w:p w:rsidR="00D855CA" w:rsidRPr="00AA000A" w:rsidRDefault="00D855CA" w:rsidP="00417E2D">
            <w:pPr>
              <w:numPr>
                <w:ilvl w:val="0"/>
                <w:numId w:val="1"/>
              </w:numPr>
              <w:jc w:val="left"/>
              <w:rPr>
                <w:szCs w:val="28"/>
              </w:rPr>
            </w:pPr>
          </w:p>
        </w:tc>
        <w:tc>
          <w:tcPr>
            <w:tcW w:w="5811" w:type="dxa"/>
            <w:shd w:val="clear" w:color="auto" w:fill="auto"/>
          </w:tcPr>
          <w:p w:rsidR="00D855CA" w:rsidRPr="00417E2D" w:rsidRDefault="00D855CA" w:rsidP="00D855CA">
            <w:r>
              <w:t>Братская могила 528 воинов 52 Армии, погибших в боях за освобождение п. Большая Вишера от немецко-фашистских захватчиков в декабре 1941 года (1941 г., 1975 г. установлен монумент)</w:t>
            </w:r>
          </w:p>
        </w:tc>
        <w:tc>
          <w:tcPr>
            <w:tcW w:w="3402" w:type="dxa"/>
            <w:shd w:val="clear" w:color="auto" w:fill="auto"/>
            <w:vAlign w:val="center"/>
          </w:tcPr>
          <w:p w:rsidR="00D855CA" w:rsidRPr="00DF78C3" w:rsidRDefault="00D855CA" w:rsidP="00417E2D">
            <w:pPr>
              <w:jc w:val="left"/>
            </w:pPr>
            <w:r w:rsidRPr="00DF78C3">
              <w:t>п. Большая Вишера</w:t>
            </w:r>
          </w:p>
        </w:tc>
      </w:tr>
      <w:tr w:rsidR="00D855CA" w:rsidRPr="00AA000A" w:rsidTr="00417E2D">
        <w:tc>
          <w:tcPr>
            <w:tcW w:w="993" w:type="dxa"/>
            <w:shd w:val="clear" w:color="auto" w:fill="auto"/>
          </w:tcPr>
          <w:p w:rsidR="00D855CA" w:rsidRPr="00AA000A" w:rsidRDefault="00D855CA" w:rsidP="00D855CA">
            <w:pPr>
              <w:numPr>
                <w:ilvl w:val="0"/>
                <w:numId w:val="1"/>
              </w:numPr>
              <w:jc w:val="left"/>
              <w:rPr>
                <w:szCs w:val="28"/>
              </w:rPr>
            </w:pPr>
          </w:p>
        </w:tc>
        <w:tc>
          <w:tcPr>
            <w:tcW w:w="5811" w:type="dxa"/>
            <w:shd w:val="clear" w:color="auto" w:fill="auto"/>
          </w:tcPr>
          <w:p w:rsidR="00D855CA" w:rsidRPr="00AA000A" w:rsidRDefault="00D855CA" w:rsidP="00D855CA">
            <w:pPr>
              <w:jc w:val="left"/>
            </w:pPr>
            <w:r w:rsidRPr="00417E2D">
              <w:t>Братская могила советских воинов</w:t>
            </w:r>
            <w:r>
              <w:t xml:space="preserve">, </w:t>
            </w:r>
            <w:r w:rsidRPr="00417E2D">
              <w:t>1941</w:t>
            </w:r>
            <w:r>
              <w:t xml:space="preserve"> – 1945 г</w:t>
            </w:r>
            <w:r w:rsidRPr="00417E2D">
              <w:t>г.</w:t>
            </w:r>
          </w:p>
        </w:tc>
        <w:tc>
          <w:tcPr>
            <w:tcW w:w="3402" w:type="dxa"/>
            <w:shd w:val="clear" w:color="auto" w:fill="auto"/>
            <w:vAlign w:val="center"/>
          </w:tcPr>
          <w:p w:rsidR="00D855CA" w:rsidRPr="00DF78C3" w:rsidRDefault="00D855CA" w:rsidP="00D855CA">
            <w:pPr>
              <w:jc w:val="left"/>
            </w:pPr>
            <w:r w:rsidRPr="00DF78C3">
              <w:t>п. Большая Вишера</w:t>
            </w:r>
          </w:p>
        </w:tc>
      </w:tr>
      <w:tr w:rsidR="00D855CA" w:rsidRPr="00AA000A" w:rsidTr="00417E2D">
        <w:tc>
          <w:tcPr>
            <w:tcW w:w="993" w:type="dxa"/>
            <w:shd w:val="clear" w:color="auto" w:fill="auto"/>
          </w:tcPr>
          <w:p w:rsidR="00D855CA" w:rsidRPr="00AA000A" w:rsidRDefault="00D855CA" w:rsidP="00D855CA">
            <w:pPr>
              <w:numPr>
                <w:ilvl w:val="0"/>
                <w:numId w:val="1"/>
              </w:numPr>
              <w:jc w:val="left"/>
              <w:rPr>
                <w:szCs w:val="28"/>
              </w:rPr>
            </w:pPr>
          </w:p>
        </w:tc>
        <w:tc>
          <w:tcPr>
            <w:tcW w:w="5811" w:type="dxa"/>
            <w:shd w:val="clear" w:color="auto" w:fill="auto"/>
          </w:tcPr>
          <w:p w:rsidR="00D855CA" w:rsidRPr="00AA000A" w:rsidRDefault="00D855CA" w:rsidP="00D855CA">
            <w:pPr>
              <w:jc w:val="left"/>
            </w:pPr>
            <w:r>
              <w:t xml:space="preserve">Здание, </w:t>
            </w:r>
            <w:r w:rsidRPr="00417E2D">
              <w:t xml:space="preserve">в котором формировались 1, 2, 3 </w:t>
            </w:r>
            <w:r>
              <w:t>к</w:t>
            </w:r>
            <w:r w:rsidRPr="00417E2D">
              <w:t xml:space="preserve">оммунистические добровольческие </w:t>
            </w:r>
            <w:r>
              <w:t>отряды 1918, 1919, 1926 г</w:t>
            </w:r>
            <w:r w:rsidRPr="00417E2D">
              <w:t>г.</w:t>
            </w:r>
          </w:p>
        </w:tc>
        <w:tc>
          <w:tcPr>
            <w:tcW w:w="3402" w:type="dxa"/>
            <w:shd w:val="clear" w:color="auto" w:fill="auto"/>
            <w:vAlign w:val="center"/>
          </w:tcPr>
          <w:p w:rsidR="00D855CA" w:rsidRPr="00DF78C3" w:rsidRDefault="00D855CA" w:rsidP="00D855CA">
            <w:pPr>
              <w:jc w:val="left"/>
            </w:pPr>
            <w:r w:rsidRPr="00DF78C3">
              <w:t>п. Большая Вишера</w:t>
            </w:r>
          </w:p>
        </w:tc>
      </w:tr>
      <w:tr w:rsidR="00D855CA" w:rsidRPr="00AA000A" w:rsidTr="00417E2D">
        <w:tc>
          <w:tcPr>
            <w:tcW w:w="993" w:type="dxa"/>
            <w:shd w:val="clear" w:color="auto" w:fill="auto"/>
          </w:tcPr>
          <w:p w:rsidR="00D855CA" w:rsidRPr="00AA000A" w:rsidRDefault="00D855CA" w:rsidP="00D855CA">
            <w:pPr>
              <w:numPr>
                <w:ilvl w:val="0"/>
                <w:numId w:val="1"/>
              </w:numPr>
              <w:jc w:val="left"/>
              <w:rPr>
                <w:szCs w:val="28"/>
              </w:rPr>
            </w:pPr>
          </w:p>
        </w:tc>
        <w:tc>
          <w:tcPr>
            <w:tcW w:w="5811" w:type="dxa"/>
            <w:shd w:val="clear" w:color="auto" w:fill="auto"/>
          </w:tcPr>
          <w:p w:rsidR="00D855CA" w:rsidRDefault="00D855CA" w:rsidP="00D855CA">
            <w:pPr>
              <w:jc w:val="left"/>
            </w:pPr>
            <w:r>
              <w:t>Воинское кладбище, где похоронены 173 воина Советской Армии, погибшие в ноябре 1941 года при освобождении ст. Гряды</w:t>
            </w:r>
          </w:p>
        </w:tc>
        <w:tc>
          <w:tcPr>
            <w:tcW w:w="3402" w:type="dxa"/>
            <w:shd w:val="clear" w:color="auto" w:fill="auto"/>
            <w:vAlign w:val="center"/>
          </w:tcPr>
          <w:p w:rsidR="00D855CA" w:rsidRPr="00DF78C3" w:rsidRDefault="00D855CA" w:rsidP="00D855CA">
            <w:pPr>
              <w:jc w:val="left"/>
            </w:pPr>
            <w:r>
              <w:t>железнодорожная станция Гряды</w:t>
            </w:r>
          </w:p>
        </w:tc>
      </w:tr>
      <w:tr w:rsidR="00D855CA" w:rsidRPr="00AA000A" w:rsidTr="00417E2D">
        <w:tc>
          <w:tcPr>
            <w:tcW w:w="993" w:type="dxa"/>
            <w:shd w:val="clear" w:color="auto" w:fill="auto"/>
          </w:tcPr>
          <w:p w:rsidR="00D855CA" w:rsidRPr="00AA000A" w:rsidRDefault="00D855CA" w:rsidP="00D855CA">
            <w:pPr>
              <w:numPr>
                <w:ilvl w:val="0"/>
                <w:numId w:val="1"/>
              </w:numPr>
              <w:jc w:val="left"/>
              <w:rPr>
                <w:szCs w:val="28"/>
              </w:rPr>
            </w:pPr>
          </w:p>
        </w:tc>
        <w:tc>
          <w:tcPr>
            <w:tcW w:w="5811" w:type="dxa"/>
            <w:shd w:val="clear" w:color="auto" w:fill="auto"/>
          </w:tcPr>
          <w:p w:rsidR="00D855CA" w:rsidRDefault="00D855CA" w:rsidP="00D855CA">
            <w:pPr>
              <w:jc w:val="left"/>
            </w:pPr>
            <w:r w:rsidRPr="00417E2D">
              <w:t>Братская могила советских воинов</w:t>
            </w:r>
            <w:r>
              <w:t xml:space="preserve">, </w:t>
            </w:r>
            <w:r w:rsidRPr="00417E2D">
              <w:t>1941</w:t>
            </w:r>
            <w:r>
              <w:t xml:space="preserve"> – 1945 г</w:t>
            </w:r>
            <w:r w:rsidRPr="00417E2D">
              <w:t>г.</w:t>
            </w:r>
          </w:p>
        </w:tc>
        <w:tc>
          <w:tcPr>
            <w:tcW w:w="3402" w:type="dxa"/>
            <w:shd w:val="clear" w:color="auto" w:fill="auto"/>
            <w:vAlign w:val="center"/>
          </w:tcPr>
          <w:p w:rsidR="00D855CA" w:rsidRPr="00DF78C3" w:rsidRDefault="00D855CA" w:rsidP="00D855CA">
            <w:pPr>
              <w:jc w:val="left"/>
            </w:pPr>
            <w:r>
              <w:t>железнодорожная станция Гряды</w:t>
            </w:r>
          </w:p>
        </w:tc>
      </w:tr>
      <w:tr w:rsidR="00D855CA" w:rsidRPr="00AA000A" w:rsidTr="00417E2D">
        <w:tc>
          <w:tcPr>
            <w:tcW w:w="993" w:type="dxa"/>
            <w:shd w:val="clear" w:color="auto" w:fill="auto"/>
          </w:tcPr>
          <w:p w:rsidR="00D855CA" w:rsidRPr="00AA000A" w:rsidRDefault="00D855CA" w:rsidP="00D855CA">
            <w:pPr>
              <w:numPr>
                <w:ilvl w:val="0"/>
                <w:numId w:val="1"/>
              </w:numPr>
              <w:jc w:val="left"/>
              <w:rPr>
                <w:szCs w:val="28"/>
              </w:rPr>
            </w:pPr>
          </w:p>
        </w:tc>
        <w:tc>
          <w:tcPr>
            <w:tcW w:w="5811" w:type="dxa"/>
            <w:shd w:val="clear" w:color="auto" w:fill="auto"/>
          </w:tcPr>
          <w:p w:rsidR="00D855CA" w:rsidRDefault="00D855CA" w:rsidP="00D855CA">
            <w:pPr>
              <w:jc w:val="left"/>
            </w:pPr>
            <w:r>
              <w:t>Могила советского воина И. А. Ма</w:t>
            </w:r>
            <w:r w:rsidRPr="00417E2D">
              <w:t>лышева</w:t>
            </w:r>
            <w:r>
              <w:t xml:space="preserve"> 1918-1941 гг.</w:t>
            </w:r>
          </w:p>
        </w:tc>
        <w:tc>
          <w:tcPr>
            <w:tcW w:w="3402" w:type="dxa"/>
            <w:shd w:val="clear" w:color="auto" w:fill="auto"/>
            <w:vAlign w:val="center"/>
          </w:tcPr>
          <w:p w:rsidR="00D855CA" w:rsidRPr="00DF78C3" w:rsidRDefault="00D855CA" w:rsidP="00D855CA">
            <w:pPr>
              <w:jc w:val="left"/>
            </w:pPr>
            <w:r>
              <w:t>железнодорожная станция Гряды</w:t>
            </w:r>
          </w:p>
        </w:tc>
      </w:tr>
      <w:tr w:rsidR="00D855CA" w:rsidRPr="00AA000A" w:rsidTr="00417E2D">
        <w:tc>
          <w:tcPr>
            <w:tcW w:w="993" w:type="dxa"/>
            <w:shd w:val="clear" w:color="auto" w:fill="auto"/>
          </w:tcPr>
          <w:p w:rsidR="00D855CA" w:rsidRPr="00AA000A" w:rsidRDefault="00D855CA" w:rsidP="00D855CA">
            <w:pPr>
              <w:numPr>
                <w:ilvl w:val="0"/>
                <w:numId w:val="1"/>
              </w:numPr>
              <w:jc w:val="left"/>
              <w:rPr>
                <w:szCs w:val="28"/>
              </w:rPr>
            </w:pPr>
          </w:p>
        </w:tc>
        <w:tc>
          <w:tcPr>
            <w:tcW w:w="5811" w:type="dxa"/>
            <w:shd w:val="clear" w:color="auto" w:fill="auto"/>
          </w:tcPr>
          <w:p w:rsidR="00D855CA" w:rsidRDefault="00D855CA" w:rsidP="00D855CA">
            <w:pPr>
              <w:jc w:val="left"/>
            </w:pPr>
            <w:r>
              <w:t xml:space="preserve">Здание, в котором жил известный </w:t>
            </w:r>
            <w:r w:rsidRPr="00417E2D">
              <w:t>советский парашютист-испытатель Н.</w:t>
            </w:r>
            <w:r>
              <w:t xml:space="preserve"> </w:t>
            </w:r>
            <w:r w:rsidRPr="00417E2D">
              <w:t>Евдокимов</w:t>
            </w:r>
          </w:p>
        </w:tc>
        <w:tc>
          <w:tcPr>
            <w:tcW w:w="3402" w:type="dxa"/>
            <w:shd w:val="clear" w:color="auto" w:fill="auto"/>
            <w:vAlign w:val="center"/>
          </w:tcPr>
          <w:p w:rsidR="00D855CA" w:rsidRPr="00DF78C3" w:rsidRDefault="00D855CA" w:rsidP="00D855CA">
            <w:pPr>
              <w:jc w:val="left"/>
            </w:pPr>
            <w:r>
              <w:t>железнодорожная станция Гряды</w:t>
            </w:r>
          </w:p>
        </w:tc>
      </w:tr>
      <w:tr w:rsidR="00D855CA" w:rsidRPr="00AA000A" w:rsidTr="00AD677A">
        <w:tc>
          <w:tcPr>
            <w:tcW w:w="993" w:type="dxa"/>
            <w:shd w:val="clear" w:color="auto" w:fill="auto"/>
          </w:tcPr>
          <w:p w:rsidR="00D855CA" w:rsidRPr="00AA000A" w:rsidRDefault="00D855CA" w:rsidP="00D855CA">
            <w:pPr>
              <w:numPr>
                <w:ilvl w:val="0"/>
                <w:numId w:val="1"/>
              </w:numPr>
              <w:jc w:val="left"/>
              <w:rPr>
                <w:szCs w:val="28"/>
              </w:rPr>
            </w:pPr>
          </w:p>
        </w:tc>
        <w:tc>
          <w:tcPr>
            <w:tcW w:w="5811" w:type="dxa"/>
            <w:shd w:val="clear" w:color="auto" w:fill="auto"/>
          </w:tcPr>
          <w:p w:rsidR="00D855CA" w:rsidRPr="00AA000A" w:rsidRDefault="00D855CA" w:rsidP="00D855CA">
            <w:pPr>
              <w:jc w:val="left"/>
            </w:pPr>
            <w:r>
              <w:t>Воинское кладбище, где похоронены воины Советской Армии, погибшие в декабре 1941 года при освобождении п. Дачный</w:t>
            </w:r>
          </w:p>
        </w:tc>
        <w:tc>
          <w:tcPr>
            <w:tcW w:w="3402" w:type="dxa"/>
            <w:shd w:val="clear" w:color="auto" w:fill="auto"/>
            <w:vAlign w:val="center"/>
          </w:tcPr>
          <w:p w:rsidR="00D855CA" w:rsidRPr="00DF78C3" w:rsidRDefault="00D855CA" w:rsidP="00D855CA">
            <w:pPr>
              <w:jc w:val="left"/>
            </w:pPr>
            <w:r w:rsidRPr="00DF78C3">
              <w:t>д.</w:t>
            </w:r>
            <w:r>
              <w:t xml:space="preserve"> </w:t>
            </w:r>
            <w:r w:rsidRPr="00DF78C3">
              <w:t>Дачное</w:t>
            </w:r>
          </w:p>
        </w:tc>
      </w:tr>
      <w:tr w:rsidR="00D855CA" w:rsidRPr="00AA000A" w:rsidTr="00AD677A">
        <w:tc>
          <w:tcPr>
            <w:tcW w:w="993" w:type="dxa"/>
            <w:shd w:val="clear" w:color="auto" w:fill="auto"/>
          </w:tcPr>
          <w:p w:rsidR="00D855CA" w:rsidRPr="00AA000A" w:rsidRDefault="00D855CA" w:rsidP="00D855CA">
            <w:pPr>
              <w:numPr>
                <w:ilvl w:val="0"/>
                <w:numId w:val="1"/>
              </w:numPr>
              <w:jc w:val="left"/>
              <w:rPr>
                <w:szCs w:val="28"/>
              </w:rPr>
            </w:pPr>
          </w:p>
        </w:tc>
        <w:tc>
          <w:tcPr>
            <w:tcW w:w="5811" w:type="dxa"/>
            <w:shd w:val="clear" w:color="auto" w:fill="auto"/>
          </w:tcPr>
          <w:p w:rsidR="00D855CA" w:rsidRPr="00AA000A" w:rsidRDefault="005E0824" w:rsidP="00D855CA">
            <w:r>
              <w:t>Место боев 267–й стрелковой дивизии 2–й Ударной Армии</w:t>
            </w:r>
          </w:p>
        </w:tc>
        <w:tc>
          <w:tcPr>
            <w:tcW w:w="3402" w:type="dxa"/>
            <w:shd w:val="clear" w:color="auto" w:fill="auto"/>
            <w:vAlign w:val="center"/>
          </w:tcPr>
          <w:p w:rsidR="00D855CA" w:rsidRPr="00DF78C3" w:rsidRDefault="00D855CA" w:rsidP="00D855CA">
            <w:pPr>
              <w:jc w:val="left"/>
            </w:pPr>
            <w:r w:rsidRPr="00DF78C3">
              <w:t>д. Папоротно</w:t>
            </w:r>
          </w:p>
          <w:p w:rsidR="00D855CA" w:rsidRPr="00DF78C3" w:rsidRDefault="00D855CA" w:rsidP="00D855CA">
            <w:pPr>
              <w:jc w:val="left"/>
            </w:pPr>
          </w:p>
        </w:tc>
      </w:tr>
    </w:tbl>
    <w:p w:rsidR="0016287D" w:rsidRPr="00AA000A" w:rsidRDefault="0016287D" w:rsidP="00F16480">
      <w:pPr>
        <w:pStyle w:val="a6"/>
        <w:spacing w:before="240"/>
        <w:ind w:firstLine="709"/>
      </w:pPr>
      <w:r w:rsidRPr="00AA000A">
        <w:t xml:space="preserve">Территории объектов культурного наследия, в установленном законодательством порядке не определены, сведения в Государственном кадастре недвижимости отсутствуют. </w:t>
      </w:r>
    </w:p>
    <w:p w:rsidR="00D20647" w:rsidRPr="00AA000A" w:rsidRDefault="00422605" w:rsidP="0042754E">
      <w:pPr>
        <w:pStyle w:val="a6"/>
        <w:ind w:firstLine="709"/>
      </w:pPr>
      <w:r w:rsidRPr="00AA000A">
        <w:t>Зоны охраны объектов культурного наследия, в установленном законодательством порядке не определены</w:t>
      </w:r>
      <w:r w:rsidR="0016287D" w:rsidRPr="00AA000A">
        <w:t>, сведения в Государственном кадастре недвижимости отсутствуют</w:t>
      </w:r>
      <w:r w:rsidRPr="00AA000A">
        <w:t>.</w:t>
      </w:r>
      <w:r w:rsidR="0016287D" w:rsidRPr="00AA000A">
        <w:t xml:space="preserve"> </w:t>
      </w:r>
    </w:p>
    <w:p w:rsidR="00323131" w:rsidRPr="00AA000A" w:rsidRDefault="001105E2" w:rsidP="00B94C4A">
      <w:pPr>
        <w:pStyle w:val="1"/>
        <w:keepLines w:val="0"/>
        <w:numPr>
          <w:ilvl w:val="2"/>
          <w:numId w:val="37"/>
        </w:numPr>
        <w:ind w:left="709" w:hanging="709"/>
      </w:pPr>
      <w:bookmarkStart w:id="47" w:name="_Toc389545830"/>
      <w:bookmarkStart w:id="48" w:name="_Toc408941663"/>
      <w:bookmarkStart w:id="49" w:name="_Toc485328268"/>
      <w:r w:rsidRPr="00AA000A">
        <w:t>Сведения об о</w:t>
      </w:r>
      <w:r w:rsidR="00FE1FA7" w:rsidRPr="00AA000A">
        <w:t>бъект</w:t>
      </w:r>
      <w:r w:rsidRPr="00AA000A">
        <w:t>ах</w:t>
      </w:r>
      <w:r w:rsidR="00FE1FA7" w:rsidRPr="00AA000A">
        <w:t xml:space="preserve"> культурного наследия местного (муниципального) значения</w:t>
      </w:r>
      <w:bookmarkEnd w:id="47"/>
      <w:bookmarkEnd w:id="48"/>
      <w:bookmarkEnd w:id="49"/>
    </w:p>
    <w:p w:rsidR="009420C9" w:rsidRPr="00AA000A" w:rsidRDefault="009420C9" w:rsidP="00D24656">
      <w:pPr>
        <w:pStyle w:val="a6"/>
        <w:ind w:firstLine="709"/>
        <w:rPr>
          <w:rFonts w:cs="Times New Roman"/>
          <w:szCs w:val="28"/>
        </w:rPr>
      </w:pPr>
      <w:r w:rsidRPr="00AA000A">
        <w:t xml:space="preserve">Согласно </w:t>
      </w:r>
      <w:r w:rsidR="00200EB2" w:rsidRPr="00AA000A">
        <w:t xml:space="preserve">информации с официального сайта </w:t>
      </w:r>
      <w:r w:rsidR="005E0824">
        <w:t>у</w:t>
      </w:r>
      <w:r w:rsidR="005E0824" w:rsidRPr="005E0824">
        <w:t>правлени</w:t>
      </w:r>
      <w:r w:rsidR="005E0824">
        <w:t>я</w:t>
      </w:r>
      <w:r w:rsidR="005E0824" w:rsidRPr="005E0824">
        <w:t xml:space="preserve"> государственной охраны культурного наследия Новгородской области</w:t>
      </w:r>
      <w:r w:rsidRPr="00AA000A">
        <w:rPr>
          <w:rFonts w:cs="Times New Roman"/>
          <w:szCs w:val="28"/>
          <w:shd w:val="clear" w:color="auto" w:fill="FFFFFF"/>
        </w:rPr>
        <w:t>,</w:t>
      </w:r>
      <w:r w:rsidR="00D24656" w:rsidRPr="00AA000A">
        <w:rPr>
          <w:rStyle w:val="apple-converted-space"/>
          <w:rFonts w:cs="Times New Roman"/>
          <w:szCs w:val="28"/>
        </w:rPr>
        <w:t xml:space="preserve"> </w:t>
      </w:r>
      <w:r w:rsidRPr="00AA000A">
        <w:t xml:space="preserve">на территории муниципального образования </w:t>
      </w:r>
      <w:r w:rsidR="003409E0">
        <w:t>Большевишерское городское поселение</w:t>
      </w:r>
      <w:r w:rsidR="00D47493" w:rsidRPr="00AA000A">
        <w:t xml:space="preserve"> </w:t>
      </w:r>
      <w:r w:rsidR="00A218A0" w:rsidRPr="00AA000A">
        <w:t>отсут</w:t>
      </w:r>
      <w:r w:rsidR="00D47493" w:rsidRPr="00AA000A">
        <w:t>ст</w:t>
      </w:r>
      <w:r w:rsidR="00A218A0" w:rsidRPr="00AA000A">
        <w:t>вуют</w:t>
      </w:r>
      <w:r w:rsidRPr="00AA000A">
        <w:t xml:space="preserve"> объекты культурного наследия местного</w:t>
      </w:r>
      <w:r w:rsidR="00416710" w:rsidRPr="00AA000A">
        <w:t xml:space="preserve"> </w:t>
      </w:r>
      <w:r w:rsidRPr="00AA000A">
        <w:t>(муниципального) значения.</w:t>
      </w:r>
    </w:p>
    <w:p w:rsidR="00EF453E" w:rsidRPr="00AA000A" w:rsidRDefault="001105E2" w:rsidP="00B94C4A">
      <w:pPr>
        <w:pStyle w:val="1"/>
        <w:keepLines w:val="0"/>
        <w:numPr>
          <w:ilvl w:val="2"/>
          <w:numId w:val="37"/>
        </w:numPr>
        <w:ind w:left="709" w:hanging="709"/>
      </w:pPr>
      <w:bookmarkStart w:id="50" w:name="_Toc389545831"/>
      <w:bookmarkStart w:id="51" w:name="_Toc408941664"/>
      <w:bookmarkStart w:id="52" w:name="_Toc485328269"/>
      <w:r w:rsidRPr="00AA000A">
        <w:lastRenderedPageBreak/>
        <w:t>Сведения о в</w:t>
      </w:r>
      <w:r w:rsidR="00EF453E" w:rsidRPr="00AA000A">
        <w:t>ыявленны</w:t>
      </w:r>
      <w:r w:rsidRPr="00AA000A">
        <w:t>х</w:t>
      </w:r>
      <w:r w:rsidR="00EF453E" w:rsidRPr="00AA000A">
        <w:t xml:space="preserve"> объект</w:t>
      </w:r>
      <w:r w:rsidRPr="00AA000A">
        <w:t>ах</w:t>
      </w:r>
      <w:r w:rsidR="00EF453E" w:rsidRPr="00AA000A">
        <w:t xml:space="preserve"> культурного наследия</w:t>
      </w:r>
      <w:bookmarkEnd w:id="50"/>
      <w:bookmarkEnd w:id="51"/>
      <w:bookmarkEnd w:id="52"/>
    </w:p>
    <w:p w:rsidR="000D39DC" w:rsidRPr="00AA000A" w:rsidRDefault="00456CFE" w:rsidP="00A31281">
      <w:pPr>
        <w:pStyle w:val="a6"/>
        <w:ind w:firstLine="567"/>
      </w:pPr>
      <w:r w:rsidRPr="00AA000A">
        <w:t xml:space="preserve">Согласно </w:t>
      </w:r>
      <w:proofErr w:type="gramStart"/>
      <w:r w:rsidRPr="00AA000A">
        <w:t xml:space="preserve">информации с официального сайта </w:t>
      </w:r>
      <w:r w:rsidR="005E0824">
        <w:t>у</w:t>
      </w:r>
      <w:r w:rsidR="005E0824" w:rsidRPr="005E0824">
        <w:t>правлени</w:t>
      </w:r>
      <w:r w:rsidR="005E0824">
        <w:t>я</w:t>
      </w:r>
      <w:proofErr w:type="gramEnd"/>
      <w:r w:rsidR="005E0824" w:rsidRPr="005E0824">
        <w:t xml:space="preserve"> государственной охраны культурного наследия Новгородской области</w:t>
      </w:r>
      <w:r w:rsidR="00A31281" w:rsidRPr="00AA000A">
        <w:t xml:space="preserve"> </w:t>
      </w:r>
      <w:r w:rsidRPr="00AA000A">
        <w:t>н</w:t>
      </w:r>
      <w:r w:rsidR="000D39DC" w:rsidRPr="00AA000A">
        <w:t xml:space="preserve">а территории муниципального образования </w:t>
      </w:r>
      <w:r w:rsidR="003409E0">
        <w:t>Большевишерское городское поселение</w:t>
      </w:r>
      <w:r w:rsidR="00CD045E" w:rsidRPr="00AA000A">
        <w:t xml:space="preserve"> </w:t>
      </w:r>
      <w:r w:rsidR="005E0824">
        <w:t>отсутствуют</w:t>
      </w:r>
      <w:r w:rsidR="00D47493" w:rsidRPr="00AA000A">
        <w:t xml:space="preserve"> </w:t>
      </w:r>
      <w:r w:rsidR="00200EB2" w:rsidRPr="00AA000A">
        <w:t>в</w:t>
      </w:r>
      <w:r w:rsidR="00D47493" w:rsidRPr="00AA000A">
        <w:t>ыявленны</w:t>
      </w:r>
      <w:r w:rsidR="005E0824">
        <w:t>е объекты культурного наследия.</w:t>
      </w:r>
    </w:p>
    <w:p w:rsidR="002D3E89" w:rsidRPr="00AA000A" w:rsidRDefault="00CF245C" w:rsidP="00123495">
      <w:pPr>
        <w:pStyle w:val="1"/>
        <w:keepLines w:val="0"/>
        <w:numPr>
          <w:ilvl w:val="1"/>
          <w:numId w:val="37"/>
        </w:numPr>
        <w:ind w:left="567" w:hanging="567"/>
      </w:pPr>
      <w:bookmarkStart w:id="53" w:name="_Toc389545832"/>
      <w:bookmarkStart w:id="54" w:name="_Toc408941665"/>
      <w:bookmarkStart w:id="55" w:name="_Toc485328270"/>
      <w:r w:rsidRPr="00AA000A">
        <w:t>Общие с</w:t>
      </w:r>
      <w:r w:rsidR="00DA1DE7" w:rsidRPr="00AA000A">
        <w:t>ведения о дорожной инфраструктуре муниципального</w:t>
      </w:r>
      <w:bookmarkEnd w:id="55"/>
      <w:r w:rsidR="00DA1DE7" w:rsidRPr="00AA000A">
        <w:t xml:space="preserve"> </w:t>
      </w:r>
      <w:bookmarkStart w:id="56" w:name="_Hlk483522739"/>
    </w:p>
    <w:p w:rsidR="00D01B56" w:rsidRPr="00AA000A" w:rsidRDefault="00D01B56" w:rsidP="00B94C4A">
      <w:pPr>
        <w:pStyle w:val="1"/>
        <w:keepLines w:val="0"/>
        <w:numPr>
          <w:ilvl w:val="1"/>
          <w:numId w:val="37"/>
        </w:numPr>
        <w:ind w:left="567" w:hanging="567"/>
      </w:pPr>
      <w:bookmarkStart w:id="57" w:name="_Hlk483300415"/>
      <w:bookmarkStart w:id="58" w:name="_Toc485328271"/>
      <w:bookmarkEnd w:id="56"/>
      <w:r w:rsidRPr="00AA000A">
        <w:t xml:space="preserve">Сведения о зонах с особыми условиями использования территории, расположенных на территории </w:t>
      </w:r>
      <w:r w:rsidR="0042754E" w:rsidRPr="00AA000A">
        <w:t>поселения</w:t>
      </w:r>
      <w:bookmarkEnd w:id="53"/>
      <w:bookmarkEnd w:id="54"/>
      <w:bookmarkEnd w:id="58"/>
    </w:p>
    <w:bookmarkEnd w:id="57"/>
    <w:p w:rsidR="00C65C3B" w:rsidRPr="00AA000A" w:rsidRDefault="00C65C3B" w:rsidP="00C65C3B">
      <w:pPr>
        <w:pStyle w:val="a6"/>
        <w:ind w:firstLine="709"/>
      </w:pPr>
      <w:r w:rsidRPr="00AA000A">
        <w:t>В соответствии с</w:t>
      </w:r>
      <w:r w:rsidR="002A6DA1" w:rsidRPr="00AA000A">
        <w:t>о</w:t>
      </w:r>
      <w:r w:rsidRPr="00AA000A">
        <w:t xml:space="preserve"> </w:t>
      </w:r>
      <w:r w:rsidR="00441906" w:rsidRPr="00AA000A">
        <w:t xml:space="preserve">статьей 1 </w:t>
      </w:r>
      <w:r w:rsidRPr="00AA000A">
        <w:t>Градостроительн</w:t>
      </w:r>
      <w:r w:rsidR="00441906" w:rsidRPr="00AA000A">
        <w:t xml:space="preserve">ого кодекса Российской Федерации, </w:t>
      </w:r>
      <w:r w:rsidRPr="00AA000A">
        <w:t>к  зонам с особыми условиями использования территорий относятся: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05E66" w:rsidRPr="00AA000A" w:rsidRDefault="006D46EC" w:rsidP="006B40AF">
      <w:pPr>
        <w:pStyle w:val="a6"/>
        <w:ind w:firstLine="709"/>
      </w:pPr>
      <w:r w:rsidRPr="00AA000A">
        <w:t xml:space="preserve">При </w:t>
      </w:r>
      <w:r w:rsidR="001D0BA6" w:rsidRPr="00AA000A">
        <w:t xml:space="preserve">подготовке </w:t>
      </w:r>
      <w:r w:rsidR="001D0BA6" w:rsidRPr="00AA000A">
        <w:rPr>
          <w:rFonts w:eastAsia="Calibri" w:cs="Times New Roman"/>
        </w:rPr>
        <w:t>генерального плана</w:t>
      </w:r>
      <w:r w:rsidR="001D0BA6" w:rsidRPr="00AA000A">
        <w:t xml:space="preserve"> </w:t>
      </w:r>
      <w:r w:rsidR="00205E66" w:rsidRPr="00AA000A">
        <w:t>учитываются основные охранные и защитные (специальные) зоны, которые устанавливают ограничения на использование земельных участков и объектов капитального строительства, в соответствии с законод</w:t>
      </w:r>
      <w:r w:rsidR="000D4401" w:rsidRPr="00AA000A">
        <w:t xml:space="preserve">ательством Российской Федерации приведенные в таблице </w:t>
      </w:r>
      <w:r w:rsidR="00123495">
        <w:t>4</w:t>
      </w:r>
      <w:r w:rsidR="000D4401" w:rsidRPr="00AA000A">
        <w:t>.</w:t>
      </w:r>
    </w:p>
    <w:p w:rsidR="000D4401" w:rsidRPr="00AA000A" w:rsidRDefault="000D4401" w:rsidP="000D4401">
      <w:pPr>
        <w:pStyle w:val="af6"/>
        <w:jc w:val="right"/>
        <w:rPr>
          <w:b w:val="0"/>
          <w:sz w:val="28"/>
          <w:szCs w:val="28"/>
        </w:rPr>
      </w:pPr>
      <w:r w:rsidRPr="00AA000A">
        <w:rPr>
          <w:b w:val="0"/>
          <w:sz w:val="28"/>
          <w:szCs w:val="28"/>
        </w:rPr>
        <w:t xml:space="preserve">Таблица </w:t>
      </w:r>
      <w:r w:rsidRPr="00AA000A">
        <w:rPr>
          <w:b w:val="0"/>
          <w:sz w:val="28"/>
          <w:szCs w:val="28"/>
        </w:rPr>
        <w:fldChar w:fldCharType="begin"/>
      </w:r>
      <w:r w:rsidRPr="00AA000A">
        <w:rPr>
          <w:b w:val="0"/>
          <w:sz w:val="28"/>
          <w:szCs w:val="28"/>
        </w:rPr>
        <w:instrText xml:space="preserve"> SEQ Таблица \* ARABIC </w:instrText>
      </w:r>
      <w:r w:rsidRPr="00AA000A">
        <w:rPr>
          <w:b w:val="0"/>
          <w:sz w:val="28"/>
          <w:szCs w:val="28"/>
        </w:rPr>
        <w:fldChar w:fldCharType="separate"/>
      </w:r>
      <w:r w:rsidR="00123495">
        <w:rPr>
          <w:b w:val="0"/>
          <w:noProof/>
          <w:sz w:val="28"/>
          <w:szCs w:val="28"/>
        </w:rPr>
        <w:t>4</w:t>
      </w:r>
      <w:r w:rsidRPr="00AA000A">
        <w:rPr>
          <w:b w:val="0"/>
          <w:sz w:val="28"/>
          <w:szCs w:val="28"/>
        </w:rPr>
        <w:fldChar w:fldCharType="end"/>
      </w:r>
    </w:p>
    <w:p w:rsidR="002778E7" w:rsidRDefault="002778E7" w:rsidP="002778E7">
      <w:pPr>
        <w:pStyle w:val="a6"/>
        <w:ind w:firstLine="709"/>
        <w:jc w:val="center"/>
      </w:pPr>
      <w:r w:rsidRPr="00AA000A">
        <w:t xml:space="preserve"> </w:t>
      </w:r>
      <w:r w:rsidR="000D4401" w:rsidRPr="00AA000A">
        <w:t>Основные охранные и защитные (специальные) зоны, которые устанавливают ограничения на использование земельных участков</w:t>
      </w:r>
    </w:p>
    <w:tbl>
      <w:tblPr>
        <w:tblStyle w:val="ae"/>
        <w:tblpPr w:leftFromText="180" w:rightFromText="180" w:vertAnchor="text" w:horzAnchor="margin" w:tblpY="400"/>
        <w:tblW w:w="0" w:type="auto"/>
        <w:tblLook w:val="04A0" w:firstRow="1" w:lastRow="0" w:firstColumn="1" w:lastColumn="0" w:noHBand="0" w:noVBand="1"/>
      </w:tblPr>
      <w:tblGrid>
        <w:gridCol w:w="3936"/>
        <w:gridCol w:w="6378"/>
      </w:tblGrid>
      <w:tr w:rsidR="002778E7" w:rsidRPr="00AA000A" w:rsidTr="002778E7">
        <w:trPr>
          <w:tblHeader/>
        </w:trPr>
        <w:tc>
          <w:tcPr>
            <w:tcW w:w="3936" w:type="dxa"/>
            <w:shd w:val="clear" w:color="auto" w:fill="auto"/>
            <w:vAlign w:val="center"/>
          </w:tcPr>
          <w:p w:rsidR="002778E7" w:rsidRPr="00AA000A" w:rsidRDefault="002778E7" w:rsidP="002778E7">
            <w:pPr>
              <w:pStyle w:val="a6"/>
              <w:jc w:val="center"/>
            </w:pPr>
            <w:r w:rsidRPr="00AA000A">
              <w:t>Виды зон</w:t>
            </w:r>
          </w:p>
        </w:tc>
        <w:tc>
          <w:tcPr>
            <w:tcW w:w="6378" w:type="dxa"/>
            <w:shd w:val="clear" w:color="auto" w:fill="auto"/>
            <w:vAlign w:val="center"/>
          </w:tcPr>
          <w:p w:rsidR="002778E7" w:rsidRPr="00AA000A" w:rsidRDefault="002778E7" w:rsidP="002778E7">
            <w:pPr>
              <w:pStyle w:val="a6"/>
              <w:jc w:val="center"/>
            </w:pPr>
            <w:r w:rsidRPr="00AA000A">
              <w:t>Нормативно-правовое основание</w:t>
            </w:r>
          </w:p>
          <w:p w:rsidR="002778E7" w:rsidRPr="00AA000A" w:rsidRDefault="002778E7" w:rsidP="002778E7">
            <w:pPr>
              <w:pStyle w:val="a6"/>
              <w:jc w:val="center"/>
            </w:pPr>
            <w:r w:rsidRPr="00AA000A">
              <w:t>установления зоны</w:t>
            </w:r>
          </w:p>
        </w:tc>
      </w:tr>
    </w:tbl>
    <w:p w:rsidR="002778E7" w:rsidRDefault="002778E7" w:rsidP="002778E7">
      <w:pPr>
        <w:pStyle w:val="a6"/>
      </w:pPr>
    </w:p>
    <w:tbl>
      <w:tblPr>
        <w:tblStyle w:val="ae"/>
        <w:tblW w:w="0" w:type="auto"/>
        <w:tblLook w:val="04A0" w:firstRow="1" w:lastRow="0" w:firstColumn="1" w:lastColumn="0" w:noHBand="0" w:noVBand="1"/>
      </w:tblPr>
      <w:tblGrid>
        <w:gridCol w:w="3936"/>
        <w:gridCol w:w="6378"/>
      </w:tblGrid>
      <w:tr w:rsidR="002778E7" w:rsidRPr="00AA000A" w:rsidTr="002778E7">
        <w:trPr>
          <w:tblHeader/>
        </w:trPr>
        <w:tc>
          <w:tcPr>
            <w:tcW w:w="3936" w:type="dxa"/>
            <w:shd w:val="clear" w:color="auto" w:fill="auto"/>
          </w:tcPr>
          <w:p w:rsidR="002778E7" w:rsidRPr="00AA000A" w:rsidRDefault="002778E7" w:rsidP="00675290">
            <w:pPr>
              <w:pStyle w:val="a6"/>
              <w:jc w:val="center"/>
            </w:pPr>
            <w:r>
              <w:t>1</w:t>
            </w:r>
          </w:p>
        </w:tc>
        <w:tc>
          <w:tcPr>
            <w:tcW w:w="6378" w:type="dxa"/>
            <w:shd w:val="clear" w:color="auto" w:fill="auto"/>
          </w:tcPr>
          <w:p w:rsidR="002778E7" w:rsidRPr="00AA000A" w:rsidRDefault="002778E7" w:rsidP="00675290">
            <w:pPr>
              <w:pStyle w:val="a6"/>
              <w:jc w:val="center"/>
            </w:pPr>
            <w:r>
              <w:t>2</w:t>
            </w:r>
          </w:p>
        </w:tc>
      </w:tr>
      <w:tr w:rsidR="0042754E" w:rsidRPr="00AA000A" w:rsidTr="002778E7">
        <w:tc>
          <w:tcPr>
            <w:tcW w:w="3936" w:type="dxa"/>
            <w:shd w:val="clear" w:color="auto" w:fill="auto"/>
          </w:tcPr>
          <w:p w:rsidR="0042754E" w:rsidRPr="00AA000A" w:rsidRDefault="0042754E" w:rsidP="002778E7">
            <w:pPr>
              <w:pStyle w:val="a6"/>
              <w:jc w:val="left"/>
            </w:pPr>
            <w:r w:rsidRPr="00AA000A">
              <w:t>Охранные зоны объектов электросетевого хозяйства</w:t>
            </w:r>
          </w:p>
          <w:p w:rsidR="0042754E" w:rsidRPr="00AA000A" w:rsidRDefault="0042754E" w:rsidP="002778E7">
            <w:pPr>
              <w:pStyle w:val="a6"/>
              <w:jc w:val="left"/>
            </w:pPr>
          </w:p>
        </w:tc>
        <w:tc>
          <w:tcPr>
            <w:tcW w:w="6378" w:type="dxa"/>
            <w:shd w:val="clear" w:color="auto" w:fill="auto"/>
          </w:tcPr>
          <w:p w:rsidR="0042754E" w:rsidRPr="00AA000A" w:rsidRDefault="0042754E" w:rsidP="002778E7">
            <w:pPr>
              <w:pStyle w:val="a6"/>
              <w:jc w:val="left"/>
            </w:pPr>
            <w:r w:rsidRPr="00AA000A">
              <w:t>Постановление Правительства Российской Фе</w:t>
            </w:r>
            <w:r w:rsidR="00A631C0" w:rsidRPr="00AA000A">
              <w:t xml:space="preserve">дерации от 24.02.2009 </w:t>
            </w:r>
            <w:r w:rsidR="00D561DB" w:rsidRPr="00AA000A">
              <w:t>№</w:t>
            </w:r>
            <w:r w:rsidR="00BE0B20" w:rsidRPr="00AA000A">
              <w:t xml:space="preserve"> </w:t>
            </w:r>
            <w:r w:rsidR="00D561DB" w:rsidRPr="00AA000A">
              <w:t xml:space="preserve">160 </w:t>
            </w:r>
            <w:r w:rsidRPr="00AA000A">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2754E" w:rsidRPr="00AA000A" w:rsidTr="002778E7">
        <w:tc>
          <w:tcPr>
            <w:tcW w:w="3936" w:type="dxa"/>
            <w:shd w:val="clear" w:color="auto" w:fill="auto"/>
          </w:tcPr>
          <w:p w:rsidR="00B02C36" w:rsidRPr="00AA000A" w:rsidRDefault="00B02C36" w:rsidP="002778E7">
            <w:pPr>
              <w:pStyle w:val="a6"/>
              <w:jc w:val="left"/>
            </w:pPr>
            <w:r w:rsidRPr="00AA000A">
              <w:t>Охранные зоны объектов системы газоснабжения</w:t>
            </w:r>
          </w:p>
          <w:p w:rsidR="0042754E" w:rsidRPr="00AA000A" w:rsidRDefault="0042754E" w:rsidP="002778E7">
            <w:pPr>
              <w:pStyle w:val="a6"/>
              <w:jc w:val="left"/>
            </w:pPr>
          </w:p>
        </w:tc>
        <w:tc>
          <w:tcPr>
            <w:tcW w:w="6378" w:type="dxa"/>
            <w:shd w:val="clear" w:color="auto" w:fill="auto"/>
          </w:tcPr>
          <w:p w:rsidR="0042754E" w:rsidRPr="00AA000A" w:rsidRDefault="00B02C36" w:rsidP="002778E7">
            <w:pPr>
              <w:pStyle w:val="a6"/>
              <w:jc w:val="left"/>
            </w:pPr>
            <w:r w:rsidRPr="00AA000A">
              <w:t>Феде</w:t>
            </w:r>
            <w:r w:rsidR="00D561DB" w:rsidRPr="00AA000A">
              <w:t xml:space="preserve">ральный закон от 31.03.1999 </w:t>
            </w:r>
            <w:r w:rsidRPr="00AA000A">
              <w:t xml:space="preserve">№ 69-ФЗ «О газоснабжении в Российской Федерации»; </w:t>
            </w:r>
            <w:r w:rsidR="00C44591" w:rsidRPr="00AA000A">
              <w:t>п</w:t>
            </w:r>
            <w:r w:rsidRPr="00AA000A">
              <w:t>остановление Правительства Российской Федерации от 20.11.2000</w:t>
            </w:r>
            <w:r w:rsidR="00A631C0" w:rsidRPr="00AA000A">
              <w:t xml:space="preserve"> </w:t>
            </w:r>
            <w:r w:rsidRPr="00AA000A">
              <w:t>№ 878 «Об утверждении Правил охраны газораспределительных сетей»</w:t>
            </w:r>
          </w:p>
        </w:tc>
      </w:tr>
      <w:tr w:rsidR="0042754E" w:rsidRPr="00AA000A" w:rsidTr="002778E7">
        <w:tc>
          <w:tcPr>
            <w:tcW w:w="3936" w:type="dxa"/>
            <w:shd w:val="clear" w:color="auto" w:fill="auto"/>
          </w:tcPr>
          <w:p w:rsidR="00B02C36" w:rsidRPr="00AA000A" w:rsidRDefault="00B02C36" w:rsidP="002778E7">
            <w:pPr>
              <w:pStyle w:val="a6"/>
              <w:jc w:val="left"/>
            </w:pPr>
            <w:r w:rsidRPr="00AA000A">
              <w:t>Охранные зоны магистральных трубопроводов</w:t>
            </w:r>
          </w:p>
          <w:p w:rsidR="0042754E" w:rsidRPr="00AA000A" w:rsidRDefault="0042754E" w:rsidP="002778E7">
            <w:pPr>
              <w:pStyle w:val="a6"/>
              <w:jc w:val="left"/>
            </w:pPr>
          </w:p>
        </w:tc>
        <w:tc>
          <w:tcPr>
            <w:tcW w:w="6378" w:type="dxa"/>
            <w:shd w:val="clear" w:color="auto" w:fill="auto"/>
          </w:tcPr>
          <w:p w:rsidR="00D561DB" w:rsidRPr="00AA000A" w:rsidRDefault="00B02C36" w:rsidP="002778E7">
            <w:pPr>
              <w:pStyle w:val="a6"/>
              <w:jc w:val="left"/>
            </w:pPr>
            <w:r w:rsidRPr="00AA000A">
              <w:t xml:space="preserve">Правила охраны магистральных трубопроводов, утвержденные Минтопэнерго </w:t>
            </w:r>
            <w:r w:rsidR="002778E7">
              <w:t>России</w:t>
            </w:r>
            <w:r w:rsidR="00D561DB" w:rsidRPr="00AA000A">
              <w:t xml:space="preserve"> </w:t>
            </w:r>
            <w:r w:rsidRPr="00AA000A">
              <w:t xml:space="preserve">29.04.1992, </w:t>
            </w:r>
            <w:r w:rsidR="00D561DB" w:rsidRPr="00AA000A">
              <w:t>утверждены п</w:t>
            </w:r>
            <w:r w:rsidRPr="00AA000A">
              <w:t xml:space="preserve">остановлением Госгортехнадзора </w:t>
            </w:r>
            <w:r w:rsidR="002778E7">
              <w:lastRenderedPageBreak/>
              <w:t>России</w:t>
            </w:r>
            <w:r w:rsidR="002778E7" w:rsidRPr="00AA000A">
              <w:t xml:space="preserve"> </w:t>
            </w:r>
            <w:r w:rsidR="00A631C0" w:rsidRPr="00AA000A">
              <w:t xml:space="preserve">от 22.04.1992 </w:t>
            </w:r>
            <w:r w:rsidRPr="00AA000A">
              <w:t xml:space="preserve">№ 9; </w:t>
            </w:r>
          </w:p>
          <w:p w:rsidR="0042754E" w:rsidRPr="00AA000A" w:rsidRDefault="00B02C36" w:rsidP="002778E7">
            <w:pPr>
              <w:pStyle w:val="a6"/>
              <w:jc w:val="left"/>
            </w:pPr>
            <w:r w:rsidRPr="00AA000A">
              <w:t xml:space="preserve">Правила технической </w:t>
            </w:r>
            <w:r w:rsidR="00012B66" w:rsidRPr="00AA000A">
              <w:t>эксплуатации магистральных</w:t>
            </w:r>
            <w:r w:rsidRPr="00AA000A">
              <w:t xml:space="preserve"> нефтепроводов, утвержденные Миннефтепромом СССР 14.12.1978</w:t>
            </w:r>
          </w:p>
        </w:tc>
      </w:tr>
      <w:tr w:rsidR="0042754E" w:rsidRPr="00AA000A" w:rsidTr="002778E7">
        <w:tc>
          <w:tcPr>
            <w:tcW w:w="3936" w:type="dxa"/>
            <w:shd w:val="clear" w:color="auto" w:fill="auto"/>
          </w:tcPr>
          <w:p w:rsidR="0042754E" w:rsidRPr="00AA000A" w:rsidRDefault="00B02C36" w:rsidP="002778E7">
            <w:pPr>
              <w:pStyle w:val="a6"/>
              <w:jc w:val="left"/>
            </w:pPr>
            <w:r w:rsidRPr="00AA000A">
              <w:t>Охранные зоны канализационных систем и сооружений</w:t>
            </w:r>
          </w:p>
        </w:tc>
        <w:tc>
          <w:tcPr>
            <w:tcW w:w="6378" w:type="dxa"/>
            <w:shd w:val="clear" w:color="auto" w:fill="auto"/>
          </w:tcPr>
          <w:p w:rsidR="0042754E" w:rsidRPr="00AA000A" w:rsidRDefault="00B02C36" w:rsidP="002778E7">
            <w:pPr>
              <w:pStyle w:val="a6"/>
              <w:jc w:val="left"/>
            </w:pPr>
            <w:r w:rsidRPr="00AA000A">
              <w:rPr>
                <w:bCs/>
              </w:rPr>
              <w:t>МДК 3-02.2001. Правила технической эксплуатации систем и сооружений коммунального водоснабжения и канализации</w:t>
            </w:r>
          </w:p>
        </w:tc>
      </w:tr>
      <w:tr w:rsidR="0042754E" w:rsidRPr="00AA000A" w:rsidTr="002778E7">
        <w:tc>
          <w:tcPr>
            <w:tcW w:w="3936" w:type="dxa"/>
            <w:shd w:val="clear" w:color="auto" w:fill="auto"/>
          </w:tcPr>
          <w:p w:rsidR="00B02C36" w:rsidRPr="00AA000A" w:rsidRDefault="00B02C36" w:rsidP="002778E7">
            <w:pPr>
              <w:pStyle w:val="a6"/>
              <w:jc w:val="left"/>
            </w:pPr>
            <w:r w:rsidRPr="00AA000A">
              <w:t xml:space="preserve">Придорожные полосы автомобильных дорог </w:t>
            </w:r>
          </w:p>
          <w:p w:rsidR="0042754E" w:rsidRPr="00AA000A" w:rsidRDefault="0042754E" w:rsidP="002778E7">
            <w:pPr>
              <w:pStyle w:val="a6"/>
              <w:jc w:val="left"/>
            </w:pPr>
          </w:p>
        </w:tc>
        <w:tc>
          <w:tcPr>
            <w:tcW w:w="6378" w:type="dxa"/>
            <w:shd w:val="clear" w:color="auto" w:fill="auto"/>
          </w:tcPr>
          <w:p w:rsidR="00B02C36" w:rsidRPr="00AA000A" w:rsidRDefault="00A631C0" w:rsidP="002778E7">
            <w:pPr>
              <w:pStyle w:val="a6"/>
              <w:jc w:val="left"/>
              <w:rPr>
                <w:bCs/>
              </w:rPr>
            </w:pPr>
            <w:r w:rsidRPr="00AA000A">
              <w:rPr>
                <w:bCs/>
              </w:rPr>
              <w:t>Федеральный закон 8.11.</w:t>
            </w:r>
            <w:r w:rsidR="00B02C36" w:rsidRPr="00AA000A">
              <w:rPr>
                <w:bCs/>
              </w:rPr>
              <w:t>2007 </w:t>
            </w:r>
            <w:r w:rsidRPr="00AA000A">
              <w:rPr>
                <w:bCs/>
              </w:rPr>
              <w:t>№</w:t>
            </w:r>
            <w:r w:rsidR="00B02C36" w:rsidRPr="00AA000A">
              <w:rPr>
                <w:bCs/>
              </w:rPr>
              <w:t xml:space="preserve"> 257-ФЗ «Об автомобильных дорогах и о дорожной деятельности в </w:t>
            </w:r>
            <w:bookmarkStart w:id="59" w:name="_Hlk483519729"/>
            <w:r w:rsidR="00B02C36" w:rsidRPr="00AA000A">
              <w:rPr>
                <w:bCs/>
              </w:rPr>
              <w:t>Российской Федерации</w:t>
            </w:r>
            <w:bookmarkEnd w:id="59"/>
            <w:r w:rsidR="00B02C36" w:rsidRPr="00AA000A">
              <w:rPr>
                <w:bCs/>
              </w:rPr>
              <w:t xml:space="preserve"> и о внесении изменений в отдельные законодательные акты Российской Федерации»</w:t>
            </w:r>
            <w:r w:rsidR="00D561DB" w:rsidRPr="00AA000A">
              <w:rPr>
                <w:bCs/>
              </w:rPr>
              <w:t>;</w:t>
            </w:r>
          </w:p>
          <w:p w:rsidR="00B02C36" w:rsidRPr="00AA000A" w:rsidRDefault="00D561DB" w:rsidP="002778E7">
            <w:pPr>
              <w:pStyle w:val="a6"/>
              <w:jc w:val="left"/>
            </w:pPr>
            <w:r w:rsidRPr="00AA000A">
              <w:t>п</w:t>
            </w:r>
            <w:r w:rsidR="00B02C36" w:rsidRPr="00AA000A">
              <w:t>риказ</w:t>
            </w:r>
            <w:r w:rsidRPr="00AA000A">
              <w:t xml:space="preserve"> Минтранса </w:t>
            </w:r>
            <w:r w:rsidR="002778E7">
              <w:t>России</w:t>
            </w:r>
            <w:r w:rsidR="002778E7" w:rsidRPr="00AA000A">
              <w:t xml:space="preserve"> </w:t>
            </w:r>
            <w:r w:rsidRPr="00AA000A">
              <w:t xml:space="preserve">от 13.01.2010 </w:t>
            </w:r>
            <w:r w:rsidR="00A631C0" w:rsidRPr="00AA000A">
              <w:t>№</w:t>
            </w:r>
            <w:r w:rsidRPr="00AA000A">
              <w:t xml:space="preserve"> 4 </w:t>
            </w:r>
            <w:r w:rsidR="00A631C0" w:rsidRPr="00AA000A">
              <w:t>«</w:t>
            </w:r>
            <w:r w:rsidR="00B02C36" w:rsidRPr="00AA000A">
              <w:t>Об установлении и использовании придорожных полос автомобильных дорог федерального значения</w:t>
            </w:r>
            <w:r w:rsidR="00A631C0" w:rsidRPr="00AA000A">
              <w:t>»</w:t>
            </w:r>
          </w:p>
        </w:tc>
      </w:tr>
      <w:tr w:rsidR="0042754E" w:rsidRPr="00AA000A" w:rsidTr="002778E7">
        <w:tc>
          <w:tcPr>
            <w:tcW w:w="3936" w:type="dxa"/>
            <w:shd w:val="clear" w:color="auto" w:fill="auto"/>
          </w:tcPr>
          <w:p w:rsidR="0042754E" w:rsidRPr="00AA000A" w:rsidRDefault="00B02C36" w:rsidP="002778E7">
            <w:pPr>
              <w:pStyle w:val="a6"/>
              <w:jc w:val="left"/>
            </w:pPr>
            <w:r w:rsidRPr="00AA000A">
              <w:t>Охранные зоны государственных природных заповедников, национальных парков, природных парков, государственных природных заказников, памятников природы, дендрологических парков и ботанических садов</w:t>
            </w:r>
          </w:p>
        </w:tc>
        <w:tc>
          <w:tcPr>
            <w:tcW w:w="6378" w:type="dxa"/>
            <w:shd w:val="clear" w:color="auto" w:fill="auto"/>
          </w:tcPr>
          <w:p w:rsidR="0042754E" w:rsidRPr="00AA000A" w:rsidRDefault="00B02C36" w:rsidP="002778E7">
            <w:pPr>
              <w:pStyle w:val="a6"/>
              <w:jc w:val="left"/>
            </w:pPr>
            <w:r w:rsidRPr="00AA000A">
              <w:t>Федеральный закон от 14.03.1995</w:t>
            </w:r>
            <w:r w:rsidRPr="00AA000A">
              <w:br/>
              <w:t>№ 33-</w:t>
            </w:r>
            <w:r w:rsidR="00D561DB" w:rsidRPr="00AA000A">
              <w:t>ФЗ «</w:t>
            </w:r>
            <w:r w:rsidRPr="00AA000A">
              <w:t>Об особо охраняемых природных территориях»</w:t>
            </w:r>
          </w:p>
        </w:tc>
      </w:tr>
      <w:tr w:rsidR="0042754E" w:rsidRPr="00AA000A" w:rsidTr="002778E7">
        <w:tc>
          <w:tcPr>
            <w:tcW w:w="3936" w:type="dxa"/>
            <w:shd w:val="clear" w:color="auto" w:fill="auto"/>
          </w:tcPr>
          <w:p w:rsidR="0042754E" w:rsidRPr="00AA000A" w:rsidRDefault="00B02C36" w:rsidP="002778E7">
            <w:pPr>
              <w:pStyle w:val="a6"/>
              <w:jc w:val="left"/>
            </w:pPr>
            <w:r w:rsidRPr="00AA000A">
              <w:t>Охранные зоны воинских захоронений</w:t>
            </w:r>
          </w:p>
        </w:tc>
        <w:tc>
          <w:tcPr>
            <w:tcW w:w="6378" w:type="dxa"/>
            <w:shd w:val="clear" w:color="auto" w:fill="auto"/>
          </w:tcPr>
          <w:p w:rsidR="0042754E" w:rsidRPr="00AA000A" w:rsidRDefault="00B02C36" w:rsidP="002778E7">
            <w:pPr>
              <w:pStyle w:val="a6"/>
              <w:jc w:val="left"/>
            </w:pPr>
            <w:r w:rsidRPr="00AA000A">
              <w:rPr>
                <w:spacing w:val="-12"/>
              </w:rPr>
              <w:t xml:space="preserve">Закон </w:t>
            </w:r>
            <w:r w:rsidR="00D561DB" w:rsidRPr="00AA000A">
              <w:t xml:space="preserve">Российской Федерации </w:t>
            </w:r>
            <w:r w:rsidRPr="00AA000A">
              <w:rPr>
                <w:spacing w:val="-12"/>
              </w:rPr>
              <w:t>от 14.01.1993 № 4292-1 «Об увековечении памяти погибших при защите Отечества»</w:t>
            </w:r>
          </w:p>
        </w:tc>
      </w:tr>
      <w:tr w:rsidR="00B02C36" w:rsidRPr="00AA000A" w:rsidTr="002778E7">
        <w:tc>
          <w:tcPr>
            <w:tcW w:w="3936" w:type="dxa"/>
            <w:shd w:val="clear" w:color="auto" w:fill="auto"/>
          </w:tcPr>
          <w:p w:rsidR="00B02C36" w:rsidRPr="00AA000A" w:rsidRDefault="00B02C36" w:rsidP="002778E7">
            <w:pPr>
              <w:pStyle w:val="a6"/>
              <w:jc w:val="left"/>
            </w:pPr>
            <w:r w:rsidRPr="00AA000A">
              <w:t>Водоохранные зоны рек, ручьев</w:t>
            </w:r>
          </w:p>
        </w:tc>
        <w:tc>
          <w:tcPr>
            <w:tcW w:w="6378" w:type="dxa"/>
            <w:vMerge w:val="restart"/>
            <w:shd w:val="clear" w:color="auto" w:fill="auto"/>
          </w:tcPr>
          <w:p w:rsidR="00B02C36" w:rsidRPr="00AA000A" w:rsidRDefault="00B02C36" w:rsidP="002778E7">
            <w:pPr>
              <w:pStyle w:val="a6"/>
              <w:jc w:val="left"/>
            </w:pPr>
            <w:r w:rsidRPr="00AA000A">
              <w:t>Водный кодекс Российской Федерации</w:t>
            </w:r>
          </w:p>
        </w:tc>
      </w:tr>
      <w:tr w:rsidR="00B02C36" w:rsidRPr="00AA000A" w:rsidTr="002778E7">
        <w:tc>
          <w:tcPr>
            <w:tcW w:w="3936" w:type="dxa"/>
            <w:shd w:val="clear" w:color="auto" w:fill="auto"/>
          </w:tcPr>
          <w:p w:rsidR="00B02C36" w:rsidRPr="00AA000A" w:rsidRDefault="00B02C36" w:rsidP="002778E7">
            <w:pPr>
              <w:pStyle w:val="a6"/>
              <w:jc w:val="left"/>
            </w:pPr>
            <w:r w:rsidRPr="00AA000A">
              <w:t>Водоохранные зоны озер, водохранилищ</w:t>
            </w:r>
          </w:p>
        </w:tc>
        <w:tc>
          <w:tcPr>
            <w:tcW w:w="6378" w:type="dxa"/>
            <w:vMerge/>
            <w:shd w:val="clear" w:color="auto" w:fill="auto"/>
          </w:tcPr>
          <w:p w:rsidR="00B02C36" w:rsidRPr="00AA000A" w:rsidRDefault="00B02C36" w:rsidP="002778E7">
            <w:pPr>
              <w:pStyle w:val="a6"/>
              <w:jc w:val="left"/>
            </w:pPr>
          </w:p>
        </w:tc>
      </w:tr>
      <w:tr w:rsidR="00B02C36" w:rsidRPr="00AA000A" w:rsidTr="002778E7">
        <w:tc>
          <w:tcPr>
            <w:tcW w:w="3936" w:type="dxa"/>
            <w:shd w:val="clear" w:color="auto" w:fill="auto"/>
          </w:tcPr>
          <w:p w:rsidR="00B02C36" w:rsidRPr="00AA000A" w:rsidRDefault="00B02C36" w:rsidP="002778E7">
            <w:pPr>
              <w:pStyle w:val="a6"/>
              <w:jc w:val="left"/>
            </w:pPr>
            <w:r w:rsidRPr="00AA000A">
              <w:t>Прибрежная защитная полоса</w:t>
            </w:r>
          </w:p>
        </w:tc>
        <w:tc>
          <w:tcPr>
            <w:tcW w:w="6378" w:type="dxa"/>
            <w:vMerge/>
            <w:shd w:val="clear" w:color="auto" w:fill="auto"/>
          </w:tcPr>
          <w:p w:rsidR="00B02C36" w:rsidRPr="00AA000A" w:rsidRDefault="00B02C36" w:rsidP="002778E7">
            <w:pPr>
              <w:pStyle w:val="a6"/>
              <w:jc w:val="left"/>
            </w:pPr>
          </w:p>
        </w:tc>
      </w:tr>
      <w:tr w:rsidR="00B02C36" w:rsidRPr="00AA000A" w:rsidTr="002778E7">
        <w:tc>
          <w:tcPr>
            <w:tcW w:w="3936" w:type="dxa"/>
            <w:shd w:val="clear" w:color="auto" w:fill="auto"/>
          </w:tcPr>
          <w:p w:rsidR="00B02C36" w:rsidRPr="00AA000A" w:rsidRDefault="00B02C36" w:rsidP="002778E7">
            <w:pPr>
              <w:pStyle w:val="a6"/>
              <w:jc w:val="left"/>
            </w:pPr>
            <w:r w:rsidRPr="00AA000A">
              <w:t>Охранная зона объекта культурного наследия</w:t>
            </w:r>
          </w:p>
        </w:tc>
        <w:tc>
          <w:tcPr>
            <w:tcW w:w="6378" w:type="dxa"/>
            <w:vMerge w:val="restart"/>
            <w:shd w:val="clear" w:color="auto" w:fill="auto"/>
          </w:tcPr>
          <w:p w:rsidR="00B02C36" w:rsidRPr="00AA000A" w:rsidRDefault="00B02C36" w:rsidP="002778E7">
            <w:pPr>
              <w:pStyle w:val="a6"/>
              <w:jc w:val="left"/>
            </w:pPr>
            <w:r w:rsidRPr="00AA000A">
              <w:t>Фе</w:t>
            </w:r>
            <w:r w:rsidR="00D561DB" w:rsidRPr="00AA000A">
              <w:t>деральный закон от 25.06.2002</w:t>
            </w:r>
            <w:r w:rsidR="00BE0B20" w:rsidRPr="00AA000A">
              <w:t xml:space="preserve"> </w:t>
            </w:r>
            <w:r w:rsidRPr="00AA000A">
              <w:t>№</w:t>
            </w:r>
            <w:r w:rsidR="00D561DB" w:rsidRPr="00AA000A">
              <w:t xml:space="preserve"> </w:t>
            </w:r>
            <w:r w:rsidRPr="00AA000A">
              <w:t>73-ФЗ «Об объектах культурного наследия (памятниках истории и культуры) народов Российской Федерации»</w:t>
            </w:r>
            <w:r w:rsidR="00716DD6" w:rsidRPr="00AA000A">
              <w:t>;</w:t>
            </w:r>
          </w:p>
          <w:p w:rsidR="00716DD6" w:rsidRPr="00AA000A" w:rsidRDefault="00716DD6" w:rsidP="002778E7">
            <w:pPr>
              <w:pStyle w:val="a6"/>
              <w:jc w:val="left"/>
            </w:pPr>
            <w:r w:rsidRPr="00AA000A">
              <w:t xml:space="preserve">постановлении Правительства </w:t>
            </w:r>
            <w:r w:rsidR="005D1618" w:rsidRPr="00AA000A">
              <w:rPr>
                <w:bCs/>
              </w:rPr>
              <w:t>Российской Федерации</w:t>
            </w:r>
            <w:r w:rsidR="005D1618" w:rsidRPr="00AA000A">
              <w:t xml:space="preserve"> </w:t>
            </w:r>
            <w:r w:rsidR="00A631C0" w:rsidRPr="00AA000A">
              <w:t>от 12</w:t>
            </w:r>
            <w:r w:rsidR="00BE0B20" w:rsidRPr="00AA000A">
              <w:t>.</w:t>
            </w:r>
            <w:r w:rsidR="00A631C0" w:rsidRPr="00AA000A">
              <w:t>09.2015</w:t>
            </w:r>
            <w:r w:rsidRPr="00AA000A">
              <w:t xml:space="preserve"> </w:t>
            </w:r>
            <w:r w:rsidR="00A631C0" w:rsidRPr="00AA000A">
              <w:t>№</w:t>
            </w:r>
            <w:r w:rsidRPr="00AA000A">
              <w:t xml:space="preserve"> 972 </w:t>
            </w:r>
            <w:r w:rsidRPr="00AA000A">
              <w:rPr>
                <w:rFonts w:cs="Times New Roman"/>
                <w:szCs w:val="28"/>
              </w:rPr>
              <w:t>«Об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tc>
      </w:tr>
      <w:tr w:rsidR="00B02C36" w:rsidRPr="00AA000A" w:rsidTr="002778E7">
        <w:tc>
          <w:tcPr>
            <w:tcW w:w="3936" w:type="dxa"/>
            <w:shd w:val="clear" w:color="auto" w:fill="auto"/>
          </w:tcPr>
          <w:p w:rsidR="00B02C36" w:rsidRPr="00AA000A" w:rsidRDefault="00B02C36" w:rsidP="002778E7">
            <w:pPr>
              <w:pStyle w:val="a6"/>
              <w:jc w:val="left"/>
            </w:pPr>
            <w:r w:rsidRPr="00AA000A">
              <w:t>Зона регулирования застройки и хозяйственной деятельности</w:t>
            </w:r>
          </w:p>
        </w:tc>
        <w:tc>
          <w:tcPr>
            <w:tcW w:w="6378" w:type="dxa"/>
            <w:vMerge/>
            <w:shd w:val="clear" w:color="auto" w:fill="auto"/>
          </w:tcPr>
          <w:p w:rsidR="00B02C36" w:rsidRPr="00AA000A" w:rsidRDefault="00B02C36" w:rsidP="002778E7">
            <w:pPr>
              <w:pStyle w:val="a6"/>
              <w:jc w:val="left"/>
            </w:pPr>
          </w:p>
        </w:tc>
      </w:tr>
      <w:tr w:rsidR="00B02C36" w:rsidRPr="00AA000A" w:rsidTr="002778E7">
        <w:tc>
          <w:tcPr>
            <w:tcW w:w="3936" w:type="dxa"/>
            <w:shd w:val="clear" w:color="auto" w:fill="auto"/>
          </w:tcPr>
          <w:p w:rsidR="00B02C36" w:rsidRPr="00AA000A" w:rsidRDefault="00B02C36" w:rsidP="002778E7">
            <w:pPr>
              <w:pStyle w:val="a6"/>
              <w:jc w:val="left"/>
            </w:pPr>
            <w:r w:rsidRPr="00AA000A">
              <w:t>Зона охраняемого природного ландшафта</w:t>
            </w:r>
          </w:p>
        </w:tc>
        <w:tc>
          <w:tcPr>
            <w:tcW w:w="6378" w:type="dxa"/>
            <w:vMerge/>
            <w:shd w:val="clear" w:color="auto" w:fill="auto"/>
          </w:tcPr>
          <w:p w:rsidR="00B02C36" w:rsidRPr="00AA000A" w:rsidRDefault="00B02C36" w:rsidP="002778E7">
            <w:pPr>
              <w:pStyle w:val="a6"/>
              <w:jc w:val="left"/>
            </w:pPr>
          </w:p>
        </w:tc>
      </w:tr>
      <w:tr w:rsidR="00B02C36" w:rsidRPr="00AA000A" w:rsidTr="002778E7">
        <w:tc>
          <w:tcPr>
            <w:tcW w:w="3936" w:type="dxa"/>
            <w:shd w:val="clear" w:color="auto" w:fill="auto"/>
          </w:tcPr>
          <w:p w:rsidR="00B02C36" w:rsidRPr="00AA000A" w:rsidRDefault="00B02C36" w:rsidP="002778E7">
            <w:pPr>
              <w:pStyle w:val="a6"/>
              <w:jc w:val="left"/>
            </w:pPr>
            <w:r w:rsidRPr="00AA000A">
              <w:lastRenderedPageBreak/>
              <w:t>Зоны санитарной охраны источников и во</w:t>
            </w:r>
            <w:r w:rsidR="00D561DB" w:rsidRPr="00AA000A">
              <w:t>допроводов питьевого назначения</w:t>
            </w:r>
          </w:p>
        </w:tc>
        <w:tc>
          <w:tcPr>
            <w:tcW w:w="6378" w:type="dxa"/>
            <w:shd w:val="clear" w:color="auto" w:fill="auto"/>
          </w:tcPr>
          <w:p w:rsidR="00B02C36" w:rsidRPr="00AA000A" w:rsidRDefault="00B02C36" w:rsidP="002778E7">
            <w:pPr>
              <w:pStyle w:val="a6"/>
              <w:jc w:val="left"/>
            </w:pPr>
            <w:r w:rsidRPr="00AA000A">
              <w:t>СанПиН 2.1.4.1110-02 «Зоны санитарной охраны источников водоснабжения и водопроводов питьевого назначения»</w:t>
            </w:r>
          </w:p>
        </w:tc>
      </w:tr>
      <w:tr w:rsidR="00B02C36" w:rsidRPr="00AA000A" w:rsidTr="002778E7">
        <w:tc>
          <w:tcPr>
            <w:tcW w:w="3936" w:type="dxa"/>
            <w:shd w:val="clear" w:color="auto" w:fill="auto"/>
          </w:tcPr>
          <w:p w:rsidR="00B02C36" w:rsidRPr="00AA000A" w:rsidRDefault="00B02C36" w:rsidP="002778E7">
            <w:pPr>
              <w:pStyle w:val="a6"/>
              <w:jc w:val="left"/>
            </w:pPr>
            <w:r w:rsidRPr="00AA000A">
              <w:t>Санитарно-защитные зоны предприятий, с</w:t>
            </w:r>
            <w:r w:rsidR="00716DD6" w:rsidRPr="00AA000A">
              <w:t>ооружений и иных объектов</w:t>
            </w:r>
          </w:p>
        </w:tc>
        <w:tc>
          <w:tcPr>
            <w:tcW w:w="6378" w:type="dxa"/>
            <w:shd w:val="clear" w:color="auto" w:fill="auto"/>
          </w:tcPr>
          <w:p w:rsidR="00B02C36" w:rsidRPr="00AA000A" w:rsidRDefault="00B02C36" w:rsidP="002778E7">
            <w:pPr>
              <w:pStyle w:val="a6"/>
              <w:jc w:val="left"/>
              <w:rPr>
                <w:bCs/>
              </w:rPr>
            </w:pPr>
            <w:r w:rsidRPr="00AA000A">
              <w:rPr>
                <w:bCs/>
              </w:rPr>
              <w:t>СанПиН 2.2.1/2.1.1.1200-03</w:t>
            </w:r>
          </w:p>
          <w:p w:rsidR="00B02C36" w:rsidRPr="00AA000A" w:rsidRDefault="00B02C36" w:rsidP="002778E7">
            <w:pPr>
              <w:pStyle w:val="a6"/>
              <w:jc w:val="left"/>
            </w:pPr>
            <w:r w:rsidRPr="00AA000A">
              <w:rPr>
                <w:bCs/>
              </w:rPr>
              <w:t>«</w:t>
            </w:r>
            <w:r w:rsidRPr="00AA000A">
              <w:t>Санитарно-защитные зоны и санитарная классификация предприятий, сооружений и иных объектов</w:t>
            </w:r>
            <w:r w:rsidRPr="00AA000A">
              <w:rPr>
                <w:bCs/>
              </w:rPr>
              <w:t>»</w:t>
            </w:r>
          </w:p>
        </w:tc>
      </w:tr>
      <w:tr w:rsidR="003D0D4F" w:rsidRPr="00AA000A" w:rsidTr="002778E7">
        <w:tc>
          <w:tcPr>
            <w:tcW w:w="3936" w:type="dxa"/>
            <w:shd w:val="clear" w:color="auto" w:fill="auto"/>
          </w:tcPr>
          <w:p w:rsidR="003D0D4F" w:rsidRPr="00AA000A" w:rsidRDefault="003D0D4F" w:rsidP="002778E7">
            <w:pPr>
              <w:pStyle w:val="a6"/>
              <w:jc w:val="left"/>
            </w:pPr>
            <w:r w:rsidRPr="00AA000A">
              <w:t>Зоны затопления, подтопления</w:t>
            </w:r>
          </w:p>
        </w:tc>
        <w:tc>
          <w:tcPr>
            <w:tcW w:w="6378" w:type="dxa"/>
            <w:shd w:val="clear" w:color="auto" w:fill="auto"/>
          </w:tcPr>
          <w:p w:rsidR="003D0D4F" w:rsidRPr="00AA000A" w:rsidRDefault="00675290" w:rsidP="002778E7">
            <w:pPr>
              <w:pStyle w:val="a6"/>
              <w:jc w:val="left"/>
              <w:rPr>
                <w:bCs/>
              </w:rPr>
            </w:pPr>
            <w:r w:rsidRPr="00AA000A">
              <w:t>статья 67</w:t>
            </w:r>
            <w:r>
              <w:t xml:space="preserve"> </w:t>
            </w:r>
            <w:r w:rsidR="003D0D4F" w:rsidRPr="00AA000A">
              <w:t>Водн</w:t>
            </w:r>
            <w:r>
              <w:t xml:space="preserve">ого </w:t>
            </w:r>
            <w:r w:rsidR="00B24BC5" w:rsidRPr="00AA000A">
              <w:t>кодекс</w:t>
            </w:r>
            <w:r>
              <w:t>а</w:t>
            </w:r>
            <w:r w:rsidR="00B24BC5" w:rsidRPr="00AA000A">
              <w:t xml:space="preserve"> Российской Федерации </w:t>
            </w:r>
          </w:p>
        </w:tc>
      </w:tr>
    </w:tbl>
    <w:p w:rsidR="003D0D4F" w:rsidRPr="00AA000A" w:rsidRDefault="003D0D4F" w:rsidP="002778E7">
      <w:pPr>
        <w:spacing w:before="240"/>
        <w:ind w:firstLine="708"/>
      </w:pPr>
      <w:r w:rsidRPr="00AA000A">
        <w:t xml:space="preserve">На </w:t>
      </w:r>
      <w:r w:rsidR="00012B66" w:rsidRPr="00AA000A">
        <w:t>карте зон</w:t>
      </w:r>
      <w:r w:rsidRPr="00AA000A">
        <w:t xml:space="preserve"> с особыми условиями использования территории поселения указанные зоны отображаются. Это означает, что фиксируются уже существующие зоны, утверждённые (установленные) </w:t>
      </w:r>
      <w:r w:rsidR="00012B66" w:rsidRPr="00AA000A">
        <w:t>в порядке,</w:t>
      </w:r>
      <w:r w:rsidRPr="00AA000A">
        <w:t xml:space="preserve"> определенном федеральным, региональным законодательством и иными нормативными правовыми актами, а </w:t>
      </w:r>
      <w:r w:rsidR="00012B66" w:rsidRPr="00AA000A">
        <w:t>также</w:t>
      </w:r>
      <w:r w:rsidRPr="00AA000A">
        <w:t xml:space="preserve"> внесенные в документы государственного кадастрового учета. </w:t>
      </w:r>
      <w:r w:rsidR="002411FB" w:rsidRPr="00AA000A">
        <w:t>По</w:t>
      </w:r>
      <w:r w:rsidRPr="00AA000A">
        <w:t xml:space="preserve"> причине отсутствия границ </w:t>
      </w:r>
      <w:r w:rsidR="002411FB" w:rsidRPr="00AA000A">
        <w:t xml:space="preserve">некоторых видов зон </w:t>
      </w:r>
      <w:r w:rsidRPr="00AA000A">
        <w:t xml:space="preserve">как юридического факта они не могут </w:t>
      </w:r>
      <w:r w:rsidR="002411FB" w:rsidRPr="00AA000A">
        <w:t xml:space="preserve">быть </w:t>
      </w:r>
      <w:r w:rsidRPr="00AA000A">
        <w:t>отображ</w:t>
      </w:r>
      <w:r w:rsidR="002411FB" w:rsidRPr="00AA000A">
        <w:t>ены</w:t>
      </w:r>
      <w:r w:rsidRPr="00AA000A">
        <w:t xml:space="preserve"> </w:t>
      </w:r>
      <w:r w:rsidR="00381B21" w:rsidRPr="00AA000A">
        <w:t xml:space="preserve">на </w:t>
      </w:r>
      <w:r w:rsidR="00012B66" w:rsidRPr="00AA000A">
        <w:t>картах генерального</w:t>
      </w:r>
      <w:r w:rsidRPr="00AA000A">
        <w:t xml:space="preserve"> план</w:t>
      </w:r>
      <w:r w:rsidR="00381B21" w:rsidRPr="00AA000A">
        <w:t>а</w:t>
      </w:r>
      <w:r w:rsidRPr="00AA000A">
        <w:t>.</w:t>
      </w:r>
    </w:p>
    <w:p w:rsidR="003D0D4F" w:rsidRPr="00AA000A" w:rsidRDefault="003D0D4F" w:rsidP="003D0D4F">
      <w:pPr>
        <w:ind w:firstLine="709"/>
      </w:pPr>
      <w:r w:rsidRPr="00AA000A">
        <w:t xml:space="preserve">В </w:t>
      </w:r>
      <w:r w:rsidR="00381B21" w:rsidRPr="00AA000A">
        <w:t>г</w:t>
      </w:r>
      <w:r w:rsidRPr="00AA000A">
        <w:t>енерально</w:t>
      </w:r>
      <w:r w:rsidR="002411FB" w:rsidRPr="00AA000A">
        <w:t>м</w:t>
      </w:r>
      <w:r w:rsidRPr="00AA000A">
        <w:t xml:space="preserve"> план</w:t>
      </w:r>
      <w:r w:rsidR="002411FB" w:rsidRPr="00AA000A">
        <w:t>е</w:t>
      </w:r>
      <w:r w:rsidRPr="00AA000A">
        <w:t xml:space="preserve"> такие зоны самостоятельно не устанавливаются.</w:t>
      </w:r>
    </w:p>
    <w:p w:rsidR="003D0D4F" w:rsidRPr="00AA000A" w:rsidRDefault="003D0D4F" w:rsidP="003D0D4F">
      <w:pPr>
        <w:ind w:firstLine="709"/>
      </w:pPr>
      <w:r w:rsidRPr="00AA000A">
        <w:t>Установление на местности границ объектов землеустройства является важной процедурой, необходимой для внесения земельного участка в Государственный кадастр недвижимости и присвоения ему индивидуального кадастрового номера.</w:t>
      </w:r>
    </w:p>
    <w:p w:rsidR="003D0D4F" w:rsidRPr="00AA000A" w:rsidRDefault="003D0D4F" w:rsidP="003D0D4F">
      <w:pPr>
        <w:ind w:firstLine="709"/>
      </w:pPr>
      <w:r w:rsidRPr="00AA000A">
        <w:t xml:space="preserve">Для обеспечения положений закона, Правительством </w:t>
      </w:r>
      <w:r w:rsidR="00D561DB" w:rsidRPr="00AA000A">
        <w:t xml:space="preserve">Российской Федерации </w:t>
      </w:r>
      <w:r w:rsidRPr="00AA000A">
        <w:t xml:space="preserve">было принято </w:t>
      </w:r>
      <w:r w:rsidR="00D561DB" w:rsidRPr="00AA000A">
        <w:t>п</w:t>
      </w:r>
      <w:r w:rsidRPr="00AA000A">
        <w:t xml:space="preserve">остановление от 20.08.2009 </w:t>
      </w:r>
      <w:r w:rsidR="00C44591" w:rsidRPr="00AA000A">
        <w:t>№</w:t>
      </w:r>
      <w:r w:rsidRPr="00AA000A">
        <w:t xml:space="preserve"> 688 «Об утверждении Правил установления на местности границ объектов землеустройства», согласно пункту 3 которых, установление на местности границ объекта землеустройства (вынос границ на местность) выполняется по координатам характерных точек таких границ (точек изменения описания границ объекта землеустройства и деления их на части), сведения о которых содержатся в государственном кадастре недвижимости.</w:t>
      </w:r>
    </w:p>
    <w:p w:rsidR="003D0D4F" w:rsidRPr="00AA000A" w:rsidRDefault="003D0D4F" w:rsidP="003D0D4F">
      <w:pPr>
        <w:ind w:firstLine="709"/>
      </w:pPr>
      <w:r w:rsidRPr="00AA000A">
        <w:t xml:space="preserve">Установление, утверждение, постановка на кадастровый учет, предоставление информации в </w:t>
      </w:r>
      <w:r w:rsidR="00D561DB" w:rsidRPr="00AA000A">
        <w:t>а</w:t>
      </w:r>
      <w:r w:rsidRPr="00AA000A">
        <w:t xml:space="preserve">дминистрацию поселения для отображения зон с особыми условиями использования территории в градостроительной документации,  является обязанностью организации (заинтересованного лица), которая владеет объектом или объектами, земельным участком или земельными участками на праве собственности или ином законном основании, для которых требуется установление соответствующих </w:t>
      </w:r>
      <w:r w:rsidR="002411FB" w:rsidRPr="00AA000A">
        <w:t xml:space="preserve">зон с особыми условиями использования территории  (далее так же – </w:t>
      </w:r>
      <w:r w:rsidRPr="00AA000A">
        <w:t>ЗОУИТ</w:t>
      </w:r>
      <w:r w:rsidR="002411FB" w:rsidRPr="00AA000A">
        <w:t>)</w:t>
      </w:r>
      <w:r w:rsidRPr="00AA000A">
        <w:t>.</w:t>
      </w:r>
    </w:p>
    <w:p w:rsidR="003D0D4F" w:rsidRPr="00AA000A" w:rsidRDefault="0046682B" w:rsidP="003D0D4F">
      <w:pPr>
        <w:ind w:firstLine="709"/>
      </w:pPr>
      <w:r w:rsidRPr="00AA000A">
        <w:t>Не все</w:t>
      </w:r>
      <w:r w:rsidR="00E57ED2" w:rsidRPr="00AA000A">
        <w:t xml:space="preserve"> зоны</w:t>
      </w:r>
      <w:r w:rsidRPr="00AA000A">
        <w:t xml:space="preserve"> с особыми условиями использования территории</w:t>
      </w:r>
      <w:r w:rsidR="00E57ED2" w:rsidRPr="00AA000A">
        <w:t xml:space="preserve"> поставлены на кадастровый учет</w:t>
      </w:r>
      <w:r w:rsidRPr="00AA000A">
        <w:t>, к</w:t>
      </w:r>
      <w:r w:rsidR="003D0D4F" w:rsidRPr="00AA000A">
        <w:t xml:space="preserve">ак предупредительная мера по обеспечению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при осуществлении градостроительной деятельности, </w:t>
      </w:r>
      <w:r w:rsidRPr="00AA000A">
        <w:t>в материалах генерального</w:t>
      </w:r>
      <w:r w:rsidR="001D0BA6" w:rsidRPr="00AA000A">
        <w:rPr>
          <w:rFonts w:eastAsia="Calibri" w:cs="Times New Roman"/>
        </w:rPr>
        <w:t xml:space="preserve"> плана</w:t>
      </w:r>
      <w:r w:rsidR="001D0BA6" w:rsidRPr="00AA000A">
        <w:t xml:space="preserve"> </w:t>
      </w:r>
      <w:r w:rsidR="003D0D4F" w:rsidRPr="00AA000A">
        <w:t xml:space="preserve">допускается отображение на карте отдельных зон с особыми условиями использования территории, которые не утверждены в установленном порядке и не </w:t>
      </w:r>
      <w:r w:rsidR="003D0D4F" w:rsidRPr="00AA000A">
        <w:lastRenderedPageBreak/>
        <w:t xml:space="preserve">поставлены на кадастровый учет </w:t>
      </w:r>
      <w:r w:rsidRPr="00AA000A">
        <w:t xml:space="preserve">(для тех у которых </w:t>
      </w:r>
      <w:r w:rsidR="003D0D4F" w:rsidRPr="00AA000A">
        <w:t>в документах государственного кадастрового учета отсутствуют сведения о границах соответствующей зоны).</w:t>
      </w:r>
    </w:p>
    <w:p w:rsidR="003D0D4F" w:rsidRPr="00AA000A" w:rsidRDefault="003D0D4F" w:rsidP="00B94C4A">
      <w:pPr>
        <w:pStyle w:val="1"/>
        <w:keepLines w:val="0"/>
        <w:numPr>
          <w:ilvl w:val="2"/>
          <w:numId w:val="37"/>
        </w:numPr>
        <w:ind w:left="709" w:hanging="709"/>
      </w:pPr>
      <w:bookmarkStart w:id="60" w:name="_Toc374193888"/>
      <w:bookmarkStart w:id="61" w:name="_Toc389545833"/>
      <w:bookmarkStart w:id="62" w:name="_Toc408941666"/>
      <w:bookmarkStart w:id="63" w:name="_Toc485328272"/>
      <w:r w:rsidRPr="00AA000A">
        <w:t>Обоснование ширины водоохранных зон, прибрежных защитных полос и береговых полос</w:t>
      </w:r>
      <w:bookmarkEnd w:id="60"/>
      <w:bookmarkEnd w:id="61"/>
      <w:bookmarkEnd w:id="62"/>
      <w:bookmarkEnd w:id="63"/>
    </w:p>
    <w:p w:rsidR="00D340FB" w:rsidRPr="00AA000A" w:rsidRDefault="00FC4A87" w:rsidP="00E96116">
      <w:pPr>
        <w:ind w:firstLine="709"/>
      </w:pPr>
      <w:r w:rsidRPr="00AA000A">
        <w:t>Ш</w:t>
      </w:r>
      <w:r w:rsidR="00E96116" w:rsidRPr="00AA000A">
        <w:t xml:space="preserve">ирина водоохранных зон, прибрежных защитных полос и береговых полос (территории общего пользования) водных объектов, расположенных на территории </w:t>
      </w:r>
      <w:r w:rsidRPr="00AA000A">
        <w:t>муниципального образования, устанавливается в соответствии со статьями 6, 65 Водного кодекса Российской Федерации от 30.06.2006 № 74-ФЗ. Сведения о ширине водоохранных зон, прибрежных защитных полос и береговых полос (территории общего пользования) водных объектов</w:t>
      </w:r>
      <w:r w:rsidR="0040669C" w:rsidRPr="00AA000A">
        <w:t xml:space="preserve"> предст</w:t>
      </w:r>
      <w:r w:rsidR="00221047" w:rsidRPr="00AA000A">
        <w:t xml:space="preserve">авлены в таблице </w:t>
      </w:r>
      <w:r w:rsidR="00123495">
        <w:t>5</w:t>
      </w:r>
      <w:r w:rsidR="006631AB" w:rsidRPr="00AA000A">
        <w:t xml:space="preserve"> </w:t>
      </w:r>
      <w:r w:rsidR="00730AB4" w:rsidRPr="00AA000A">
        <w:t>(приведены наиболее крупные водные объекты, расположенные на территории поселения)</w:t>
      </w:r>
      <w:r w:rsidRPr="00AA000A">
        <w:t>.</w:t>
      </w:r>
    </w:p>
    <w:p w:rsidR="00123495" w:rsidRPr="00AA000A" w:rsidRDefault="00123495" w:rsidP="00123495">
      <w:pPr>
        <w:pStyle w:val="af6"/>
        <w:jc w:val="right"/>
        <w:rPr>
          <w:b w:val="0"/>
          <w:sz w:val="28"/>
          <w:szCs w:val="28"/>
        </w:rPr>
      </w:pPr>
      <w:r w:rsidRPr="00AA000A">
        <w:rPr>
          <w:b w:val="0"/>
          <w:sz w:val="28"/>
          <w:szCs w:val="28"/>
        </w:rPr>
        <w:t xml:space="preserve">Таблица </w:t>
      </w:r>
      <w:r w:rsidRPr="00AA000A">
        <w:rPr>
          <w:b w:val="0"/>
          <w:sz w:val="28"/>
          <w:szCs w:val="28"/>
        </w:rPr>
        <w:fldChar w:fldCharType="begin"/>
      </w:r>
      <w:r w:rsidRPr="00AA000A">
        <w:rPr>
          <w:b w:val="0"/>
          <w:sz w:val="28"/>
          <w:szCs w:val="28"/>
        </w:rPr>
        <w:instrText xml:space="preserve"> SEQ Таблица \* ARABIC </w:instrText>
      </w:r>
      <w:r w:rsidRPr="00AA000A">
        <w:rPr>
          <w:b w:val="0"/>
          <w:sz w:val="28"/>
          <w:szCs w:val="28"/>
        </w:rPr>
        <w:fldChar w:fldCharType="separate"/>
      </w:r>
      <w:r>
        <w:rPr>
          <w:b w:val="0"/>
          <w:noProof/>
          <w:sz w:val="28"/>
          <w:szCs w:val="28"/>
        </w:rPr>
        <w:t>5</w:t>
      </w:r>
      <w:r w:rsidRPr="00AA000A">
        <w:rPr>
          <w:b w:val="0"/>
          <w:sz w:val="28"/>
          <w:szCs w:val="28"/>
        </w:rPr>
        <w:fldChar w:fldCharType="end"/>
      </w:r>
    </w:p>
    <w:p w:rsidR="00D9638B" w:rsidRPr="00CA57A1" w:rsidRDefault="00D9638B" w:rsidP="00D9638B">
      <w:pPr>
        <w:jc w:val="center"/>
      </w:pPr>
      <w:r>
        <w:rPr>
          <w:rFonts w:cs="Times New Roman"/>
        </w:rPr>
        <w:t>Основные характеристики рек и ручьев, расположенных на территории поселения</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1526"/>
        <w:gridCol w:w="2015"/>
        <w:gridCol w:w="2076"/>
        <w:gridCol w:w="1551"/>
      </w:tblGrid>
      <w:tr w:rsidR="00D9638B" w:rsidRPr="00AA000A" w:rsidTr="003409E0">
        <w:trPr>
          <w:trHeight w:val="269"/>
          <w:tblHeader/>
          <w:jc w:val="center"/>
        </w:trPr>
        <w:tc>
          <w:tcPr>
            <w:tcW w:w="2964" w:type="dxa"/>
            <w:vAlign w:val="center"/>
          </w:tcPr>
          <w:p w:rsidR="00D9638B" w:rsidRPr="00AA000A" w:rsidRDefault="00D9638B" w:rsidP="003409E0">
            <w:pPr>
              <w:jc w:val="center"/>
              <w:rPr>
                <w:szCs w:val="24"/>
              </w:rPr>
            </w:pPr>
            <w:r w:rsidRPr="00AA000A">
              <w:rPr>
                <w:szCs w:val="24"/>
              </w:rPr>
              <w:t>Водный объект</w:t>
            </w:r>
          </w:p>
        </w:tc>
        <w:tc>
          <w:tcPr>
            <w:tcW w:w="1526" w:type="dxa"/>
            <w:vAlign w:val="center"/>
          </w:tcPr>
          <w:p w:rsidR="00D9638B" w:rsidRPr="00AA000A" w:rsidRDefault="00D9638B" w:rsidP="003409E0">
            <w:pPr>
              <w:jc w:val="center"/>
              <w:rPr>
                <w:szCs w:val="24"/>
                <w:vertAlign w:val="superscript"/>
              </w:rPr>
            </w:pPr>
            <w:r w:rsidRPr="00AA000A">
              <w:rPr>
                <w:szCs w:val="24"/>
              </w:rPr>
              <w:t>Длина, км</w:t>
            </w:r>
          </w:p>
        </w:tc>
        <w:tc>
          <w:tcPr>
            <w:tcW w:w="2015" w:type="dxa"/>
            <w:vAlign w:val="center"/>
          </w:tcPr>
          <w:p w:rsidR="00D9638B" w:rsidRPr="00AA000A" w:rsidRDefault="00D9638B" w:rsidP="003409E0">
            <w:pPr>
              <w:jc w:val="center"/>
              <w:rPr>
                <w:szCs w:val="24"/>
              </w:rPr>
            </w:pPr>
            <w:r w:rsidRPr="00AA000A">
              <w:rPr>
                <w:szCs w:val="24"/>
              </w:rPr>
              <w:t>Водоохранная зона, м</w:t>
            </w:r>
          </w:p>
        </w:tc>
        <w:tc>
          <w:tcPr>
            <w:tcW w:w="2076" w:type="dxa"/>
            <w:vAlign w:val="center"/>
          </w:tcPr>
          <w:p w:rsidR="00D9638B" w:rsidRPr="00AA000A" w:rsidRDefault="00D9638B" w:rsidP="003409E0">
            <w:pPr>
              <w:jc w:val="center"/>
              <w:rPr>
                <w:szCs w:val="24"/>
              </w:rPr>
            </w:pPr>
            <w:r w:rsidRPr="00AA000A">
              <w:rPr>
                <w:szCs w:val="24"/>
              </w:rPr>
              <w:t>Прибрежная защитная полоса, м</w:t>
            </w:r>
          </w:p>
        </w:tc>
        <w:tc>
          <w:tcPr>
            <w:tcW w:w="1551" w:type="dxa"/>
            <w:vAlign w:val="center"/>
          </w:tcPr>
          <w:p w:rsidR="00D9638B" w:rsidRPr="00AA000A" w:rsidRDefault="00D9638B" w:rsidP="003409E0">
            <w:pPr>
              <w:jc w:val="center"/>
              <w:rPr>
                <w:szCs w:val="24"/>
              </w:rPr>
            </w:pPr>
            <w:r w:rsidRPr="00AA000A">
              <w:rPr>
                <w:szCs w:val="24"/>
              </w:rPr>
              <w:t>Береговая</w:t>
            </w:r>
          </w:p>
          <w:p w:rsidR="00D9638B" w:rsidRPr="00AA000A" w:rsidRDefault="00D9638B" w:rsidP="003409E0">
            <w:pPr>
              <w:jc w:val="center"/>
              <w:rPr>
                <w:szCs w:val="24"/>
              </w:rPr>
            </w:pPr>
            <w:r w:rsidRPr="00AA000A">
              <w:rPr>
                <w:szCs w:val="24"/>
              </w:rPr>
              <w:t>полоса, м</w:t>
            </w:r>
          </w:p>
        </w:tc>
      </w:tr>
      <w:tr w:rsidR="00D9638B" w:rsidRPr="00AA000A" w:rsidTr="003409E0">
        <w:trPr>
          <w:trHeight w:val="284"/>
          <w:jc w:val="center"/>
        </w:trPr>
        <w:tc>
          <w:tcPr>
            <w:tcW w:w="2964" w:type="dxa"/>
            <w:vAlign w:val="center"/>
          </w:tcPr>
          <w:p w:rsidR="00D9638B" w:rsidRPr="00CA57A1" w:rsidRDefault="00D9638B" w:rsidP="003409E0">
            <w:r>
              <w:t>река Большая</w:t>
            </w:r>
            <w:r w:rsidRPr="00CA57A1">
              <w:t xml:space="preserve"> Вишера</w:t>
            </w:r>
          </w:p>
        </w:tc>
        <w:tc>
          <w:tcPr>
            <w:tcW w:w="1526" w:type="dxa"/>
            <w:vAlign w:val="center"/>
          </w:tcPr>
          <w:p w:rsidR="00D9638B" w:rsidRPr="00CA57A1" w:rsidRDefault="00D9638B" w:rsidP="003409E0">
            <w:r>
              <w:t>41</w:t>
            </w:r>
          </w:p>
        </w:tc>
        <w:tc>
          <w:tcPr>
            <w:tcW w:w="2015" w:type="dxa"/>
          </w:tcPr>
          <w:p w:rsidR="00D9638B" w:rsidRPr="00AA000A" w:rsidRDefault="00D9638B" w:rsidP="003409E0">
            <w:pPr>
              <w:jc w:val="left"/>
              <w:rPr>
                <w:szCs w:val="24"/>
              </w:rPr>
            </w:pPr>
            <w:r>
              <w:rPr>
                <w:szCs w:val="24"/>
              </w:rPr>
              <w:t>100</w:t>
            </w:r>
          </w:p>
        </w:tc>
        <w:tc>
          <w:tcPr>
            <w:tcW w:w="2076" w:type="dxa"/>
          </w:tcPr>
          <w:p w:rsidR="00D9638B" w:rsidRPr="00AA000A" w:rsidRDefault="00D9638B" w:rsidP="003409E0">
            <w:pPr>
              <w:jc w:val="left"/>
              <w:rPr>
                <w:szCs w:val="24"/>
              </w:rPr>
            </w:pPr>
            <w:r w:rsidRPr="00AA000A">
              <w:rPr>
                <w:szCs w:val="24"/>
              </w:rPr>
              <w:t>50</w:t>
            </w:r>
          </w:p>
        </w:tc>
        <w:tc>
          <w:tcPr>
            <w:tcW w:w="1551" w:type="dxa"/>
          </w:tcPr>
          <w:p w:rsidR="00D9638B" w:rsidRPr="00AA000A" w:rsidRDefault="00D9638B" w:rsidP="003409E0">
            <w:pPr>
              <w:jc w:val="left"/>
              <w:rPr>
                <w:szCs w:val="24"/>
              </w:rPr>
            </w:pPr>
            <w:r w:rsidRPr="00AA000A">
              <w:rPr>
                <w:szCs w:val="24"/>
              </w:rPr>
              <w:t>20</w:t>
            </w:r>
          </w:p>
        </w:tc>
      </w:tr>
      <w:tr w:rsidR="00D9638B" w:rsidRPr="00AA000A" w:rsidTr="003409E0">
        <w:trPr>
          <w:trHeight w:val="284"/>
          <w:jc w:val="center"/>
        </w:trPr>
        <w:tc>
          <w:tcPr>
            <w:tcW w:w="2964" w:type="dxa"/>
            <w:vAlign w:val="center"/>
          </w:tcPr>
          <w:p w:rsidR="00D9638B" w:rsidRPr="00CA57A1" w:rsidRDefault="00D9638B" w:rsidP="003409E0">
            <w:r>
              <w:t xml:space="preserve">река </w:t>
            </w:r>
            <w:r w:rsidRPr="00CA57A1">
              <w:t>Оску</w:t>
            </w:r>
            <w:r>
              <w:t>й</w:t>
            </w:r>
          </w:p>
        </w:tc>
        <w:tc>
          <w:tcPr>
            <w:tcW w:w="1526" w:type="dxa"/>
            <w:vAlign w:val="center"/>
          </w:tcPr>
          <w:p w:rsidR="00D9638B" w:rsidRPr="00CA57A1" w:rsidRDefault="00D9638B" w:rsidP="003409E0">
            <w:r w:rsidRPr="00CA57A1">
              <w:t>1</w:t>
            </w:r>
            <w:r>
              <w:t>15</w:t>
            </w:r>
          </w:p>
        </w:tc>
        <w:tc>
          <w:tcPr>
            <w:tcW w:w="2015" w:type="dxa"/>
          </w:tcPr>
          <w:p w:rsidR="00D9638B" w:rsidRDefault="00D9638B" w:rsidP="003409E0">
            <w:r>
              <w:rPr>
                <w:szCs w:val="24"/>
              </w:rPr>
              <w:t>2</w:t>
            </w:r>
            <w:r w:rsidRPr="001E0375">
              <w:rPr>
                <w:szCs w:val="24"/>
              </w:rPr>
              <w:t>00</w:t>
            </w:r>
          </w:p>
        </w:tc>
        <w:tc>
          <w:tcPr>
            <w:tcW w:w="2076" w:type="dxa"/>
          </w:tcPr>
          <w:p w:rsidR="00D9638B" w:rsidRDefault="00D9638B" w:rsidP="003409E0">
            <w:r w:rsidRPr="0091736A">
              <w:rPr>
                <w:szCs w:val="24"/>
              </w:rPr>
              <w:t>50</w:t>
            </w:r>
          </w:p>
        </w:tc>
        <w:tc>
          <w:tcPr>
            <w:tcW w:w="1551" w:type="dxa"/>
          </w:tcPr>
          <w:p w:rsidR="00D9638B" w:rsidRDefault="00D9638B" w:rsidP="003409E0">
            <w:r w:rsidRPr="008920FC">
              <w:rPr>
                <w:szCs w:val="24"/>
              </w:rPr>
              <w:t>20</w:t>
            </w:r>
          </w:p>
        </w:tc>
      </w:tr>
      <w:tr w:rsidR="00D9638B" w:rsidRPr="00AA000A" w:rsidTr="003409E0">
        <w:trPr>
          <w:trHeight w:val="284"/>
          <w:jc w:val="center"/>
        </w:trPr>
        <w:tc>
          <w:tcPr>
            <w:tcW w:w="2964" w:type="dxa"/>
            <w:vAlign w:val="center"/>
          </w:tcPr>
          <w:p w:rsidR="00D9638B" w:rsidRPr="00CA57A1" w:rsidRDefault="00D9638B" w:rsidP="003409E0">
            <w:r>
              <w:t xml:space="preserve">река </w:t>
            </w:r>
            <w:r w:rsidRPr="00CA57A1">
              <w:t>Каменка</w:t>
            </w:r>
          </w:p>
        </w:tc>
        <w:tc>
          <w:tcPr>
            <w:tcW w:w="1526" w:type="dxa"/>
            <w:vAlign w:val="center"/>
          </w:tcPr>
          <w:p w:rsidR="00D9638B" w:rsidRPr="00CA57A1" w:rsidRDefault="00D9638B" w:rsidP="003409E0">
            <w:r>
              <w:t>14</w:t>
            </w:r>
          </w:p>
        </w:tc>
        <w:tc>
          <w:tcPr>
            <w:tcW w:w="2015" w:type="dxa"/>
          </w:tcPr>
          <w:p w:rsidR="00D9638B" w:rsidRDefault="00D9638B" w:rsidP="003409E0">
            <w:r w:rsidRPr="001E0375">
              <w:rPr>
                <w:szCs w:val="24"/>
              </w:rPr>
              <w:t>100</w:t>
            </w:r>
          </w:p>
        </w:tc>
        <w:tc>
          <w:tcPr>
            <w:tcW w:w="2076" w:type="dxa"/>
          </w:tcPr>
          <w:p w:rsidR="00D9638B" w:rsidRDefault="00D9638B" w:rsidP="003409E0">
            <w:r w:rsidRPr="0091736A">
              <w:rPr>
                <w:szCs w:val="24"/>
              </w:rPr>
              <w:t>50</w:t>
            </w:r>
          </w:p>
        </w:tc>
        <w:tc>
          <w:tcPr>
            <w:tcW w:w="1551" w:type="dxa"/>
          </w:tcPr>
          <w:p w:rsidR="00D9638B" w:rsidRDefault="00D9638B" w:rsidP="003409E0">
            <w:r w:rsidRPr="008920FC">
              <w:rPr>
                <w:szCs w:val="24"/>
              </w:rPr>
              <w:t>20</w:t>
            </w:r>
          </w:p>
        </w:tc>
      </w:tr>
      <w:tr w:rsidR="00D9638B" w:rsidRPr="00AA000A" w:rsidTr="003409E0">
        <w:trPr>
          <w:trHeight w:val="284"/>
          <w:jc w:val="center"/>
        </w:trPr>
        <w:tc>
          <w:tcPr>
            <w:tcW w:w="2964" w:type="dxa"/>
            <w:vAlign w:val="center"/>
          </w:tcPr>
          <w:p w:rsidR="00D9638B" w:rsidRPr="00CA57A1" w:rsidRDefault="00D9638B" w:rsidP="003409E0">
            <w:r>
              <w:t xml:space="preserve">река </w:t>
            </w:r>
            <w:proofErr w:type="spellStart"/>
            <w:r w:rsidRPr="00CA57A1">
              <w:t>Камариха</w:t>
            </w:r>
            <w:proofErr w:type="spellEnd"/>
          </w:p>
        </w:tc>
        <w:tc>
          <w:tcPr>
            <w:tcW w:w="1526" w:type="dxa"/>
            <w:vAlign w:val="center"/>
          </w:tcPr>
          <w:p w:rsidR="00D9638B" w:rsidRPr="00CA57A1" w:rsidRDefault="00D9638B" w:rsidP="003409E0">
            <w:r>
              <w:t>14</w:t>
            </w:r>
          </w:p>
        </w:tc>
        <w:tc>
          <w:tcPr>
            <w:tcW w:w="2015" w:type="dxa"/>
          </w:tcPr>
          <w:p w:rsidR="00D9638B" w:rsidRDefault="00D9638B" w:rsidP="003409E0">
            <w:r w:rsidRPr="001E0375">
              <w:rPr>
                <w:szCs w:val="24"/>
              </w:rPr>
              <w:t>100</w:t>
            </w:r>
          </w:p>
        </w:tc>
        <w:tc>
          <w:tcPr>
            <w:tcW w:w="2076" w:type="dxa"/>
          </w:tcPr>
          <w:p w:rsidR="00D9638B" w:rsidRDefault="00D9638B" w:rsidP="003409E0">
            <w:r w:rsidRPr="0091736A">
              <w:rPr>
                <w:szCs w:val="24"/>
              </w:rPr>
              <w:t>50</w:t>
            </w:r>
          </w:p>
        </w:tc>
        <w:tc>
          <w:tcPr>
            <w:tcW w:w="1551" w:type="dxa"/>
          </w:tcPr>
          <w:p w:rsidR="00D9638B" w:rsidRDefault="00D9638B" w:rsidP="003409E0">
            <w:r w:rsidRPr="008920FC">
              <w:rPr>
                <w:szCs w:val="24"/>
              </w:rPr>
              <w:t>20</w:t>
            </w:r>
          </w:p>
        </w:tc>
      </w:tr>
      <w:tr w:rsidR="00D9638B" w:rsidRPr="00AA000A" w:rsidTr="003409E0">
        <w:trPr>
          <w:trHeight w:val="284"/>
          <w:jc w:val="center"/>
        </w:trPr>
        <w:tc>
          <w:tcPr>
            <w:tcW w:w="2964" w:type="dxa"/>
            <w:vAlign w:val="center"/>
          </w:tcPr>
          <w:p w:rsidR="00D9638B" w:rsidRPr="00CA57A1" w:rsidRDefault="00D9638B" w:rsidP="003409E0">
            <w:r>
              <w:t xml:space="preserve">река </w:t>
            </w:r>
            <w:r w:rsidRPr="00CA57A1">
              <w:t>Бол. Осинка</w:t>
            </w:r>
          </w:p>
        </w:tc>
        <w:tc>
          <w:tcPr>
            <w:tcW w:w="1526" w:type="dxa"/>
            <w:vAlign w:val="center"/>
          </w:tcPr>
          <w:p w:rsidR="00D9638B" w:rsidRPr="00CA57A1" w:rsidRDefault="00D9638B" w:rsidP="003409E0">
            <w:r>
              <w:t>32</w:t>
            </w:r>
          </w:p>
        </w:tc>
        <w:tc>
          <w:tcPr>
            <w:tcW w:w="2015" w:type="dxa"/>
          </w:tcPr>
          <w:p w:rsidR="00D9638B" w:rsidRDefault="00D9638B" w:rsidP="003409E0">
            <w:r w:rsidRPr="001E0375">
              <w:rPr>
                <w:szCs w:val="24"/>
              </w:rPr>
              <w:t>100</w:t>
            </w:r>
          </w:p>
        </w:tc>
        <w:tc>
          <w:tcPr>
            <w:tcW w:w="2076" w:type="dxa"/>
          </w:tcPr>
          <w:p w:rsidR="00D9638B" w:rsidRDefault="00D9638B" w:rsidP="003409E0">
            <w:r w:rsidRPr="0091736A">
              <w:rPr>
                <w:szCs w:val="24"/>
              </w:rPr>
              <w:t>50</w:t>
            </w:r>
          </w:p>
        </w:tc>
        <w:tc>
          <w:tcPr>
            <w:tcW w:w="1551" w:type="dxa"/>
          </w:tcPr>
          <w:p w:rsidR="00D9638B" w:rsidRDefault="00D9638B" w:rsidP="003409E0">
            <w:r w:rsidRPr="008920FC">
              <w:rPr>
                <w:szCs w:val="24"/>
              </w:rPr>
              <w:t>20</w:t>
            </w:r>
          </w:p>
        </w:tc>
      </w:tr>
      <w:tr w:rsidR="00D9638B" w:rsidRPr="00AA000A" w:rsidTr="003409E0">
        <w:trPr>
          <w:trHeight w:val="284"/>
          <w:jc w:val="center"/>
        </w:trPr>
        <w:tc>
          <w:tcPr>
            <w:tcW w:w="2964" w:type="dxa"/>
            <w:vAlign w:val="center"/>
          </w:tcPr>
          <w:p w:rsidR="00D9638B" w:rsidRPr="00CA57A1" w:rsidRDefault="00D9638B" w:rsidP="003409E0">
            <w:r>
              <w:t xml:space="preserve">река </w:t>
            </w:r>
            <w:proofErr w:type="spellStart"/>
            <w:r w:rsidRPr="00CA57A1">
              <w:t>Озеренка</w:t>
            </w:r>
            <w:proofErr w:type="spellEnd"/>
          </w:p>
        </w:tc>
        <w:tc>
          <w:tcPr>
            <w:tcW w:w="1526" w:type="dxa"/>
            <w:vAlign w:val="center"/>
          </w:tcPr>
          <w:p w:rsidR="00D9638B" w:rsidRPr="00CA57A1" w:rsidRDefault="00D9638B" w:rsidP="003409E0">
            <w:r>
              <w:t>11</w:t>
            </w:r>
          </w:p>
        </w:tc>
        <w:tc>
          <w:tcPr>
            <w:tcW w:w="2015" w:type="dxa"/>
          </w:tcPr>
          <w:p w:rsidR="00D9638B" w:rsidRDefault="00D9638B" w:rsidP="003409E0">
            <w:r w:rsidRPr="001E0375">
              <w:rPr>
                <w:szCs w:val="24"/>
              </w:rPr>
              <w:t>100</w:t>
            </w:r>
          </w:p>
        </w:tc>
        <w:tc>
          <w:tcPr>
            <w:tcW w:w="2076" w:type="dxa"/>
          </w:tcPr>
          <w:p w:rsidR="00D9638B" w:rsidRDefault="00D9638B" w:rsidP="003409E0">
            <w:r w:rsidRPr="0091736A">
              <w:rPr>
                <w:szCs w:val="24"/>
              </w:rPr>
              <w:t>50</w:t>
            </w:r>
          </w:p>
        </w:tc>
        <w:tc>
          <w:tcPr>
            <w:tcW w:w="1551" w:type="dxa"/>
          </w:tcPr>
          <w:p w:rsidR="00D9638B" w:rsidRDefault="00D9638B" w:rsidP="003409E0">
            <w:r w:rsidRPr="008920FC">
              <w:rPr>
                <w:szCs w:val="24"/>
              </w:rPr>
              <w:t>20</w:t>
            </w:r>
          </w:p>
        </w:tc>
      </w:tr>
      <w:tr w:rsidR="00D9638B" w:rsidRPr="00AA000A" w:rsidTr="003409E0">
        <w:trPr>
          <w:trHeight w:val="284"/>
          <w:jc w:val="center"/>
        </w:trPr>
        <w:tc>
          <w:tcPr>
            <w:tcW w:w="2964" w:type="dxa"/>
            <w:vAlign w:val="center"/>
          </w:tcPr>
          <w:p w:rsidR="00D9638B" w:rsidRPr="00CA57A1" w:rsidRDefault="00D9638B" w:rsidP="003409E0">
            <w:r>
              <w:t xml:space="preserve">река </w:t>
            </w:r>
            <w:proofErr w:type="spellStart"/>
            <w:r w:rsidRPr="00CA57A1">
              <w:t>Обуйка</w:t>
            </w:r>
            <w:proofErr w:type="spellEnd"/>
          </w:p>
        </w:tc>
        <w:tc>
          <w:tcPr>
            <w:tcW w:w="1526" w:type="dxa"/>
            <w:vAlign w:val="center"/>
          </w:tcPr>
          <w:p w:rsidR="00D9638B" w:rsidRPr="00CA57A1" w:rsidRDefault="00D9638B" w:rsidP="003409E0">
            <w:r>
              <w:t>22</w:t>
            </w:r>
          </w:p>
        </w:tc>
        <w:tc>
          <w:tcPr>
            <w:tcW w:w="2015" w:type="dxa"/>
          </w:tcPr>
          <w:p w:rsidR="00D9638B" w:rsidRDefault="00D9638B" w:rsidP="003409E0">
            <w:r w:rsidRPr="001E0375">
              <w:rPr>
                <w:szCs w:val="24"/>
              </w:rPr>
              <w:t>100</w:t>
            </w:r>
          </w:p>
        </w:tc>
        <w:tc>
          <w:tcPr>
            <w:tcW w:w="2076" w:type="dxa"/>
          </w:tcPr>
          <w:p w:rsidR="00D9638B" w:rsidRDefault="00D9638B" w:rsidP="003409E0">
            <w:r w:rsidRPr="0091736A">
              <w:rPr>
                <w:szCs w:val="24"/>
              </w:rPr>
              <w:t>50</w:t>
            </w:r>
          </w:p>
        </w:tc>
        <w:tc>
          <w:tcPr>
            <w:tcW w:w="1551" w:type="dxa"/>
          </w:tcPr>
          <w:p w:rsidR="00D9638B" w:rsidRDefault="00D9638B" w:rsidP="003409E0">
            <w:r w:rsidRPr="008920FC">
              <w:rPr>
                <w:szCs w:val="24"/>
              </w:rPr>
              <w:t>20</w:t>
            </w:r>
          </w:p>
        </w:tc>
      </w:tr>
      <w:tr w:rsidR="00D9638B" w:rsidRPr="00AA000A" w:rsidTr="003409E0">
        <w:trPr>
          <w:trHeight w:val="284"/>
          <w:jc w:val="center"/>
        </w:trPr>
        <w:tc>
          <w:tcPr>
            <w:tcW w:w="2964" w:type="dxa"/>
            <w:vAlign w:val="center"/>
          </w:tcPr>
          <w:p w:rsidR="00D9638B" w:rsidRPr="00CA57A1" w:rsidRDefault="00D9638B" w:rsidP="003409E0">
            <w:r>
              <w:t>река</w:t>
            </w:r>
            <w:r w:rsidRPr="00CA57A1">
              <w:t xml:space="preserve"> </w:t>
            </w:r>
            <w:proofErr w:type="spellStart"/>
            <w:r w:rsidRPr="00CA57A1">
              <w:t>Лужонка</w:t>
            </w:r>
            <w:proofErr w:type="spellEnd"/>
          </w:p>
        </w:tc>
        <w:tc>
          <w:tcPr>
            <w:tcW w:w="1526" w:type="dxa"/>
            <w:vAlign w:val="center"/>
          </w:tcPr>
          <w:p w:rsidR="00D9638B" w:rsidRPr="00CA57A1" w:rsidRDefault="00D9638B" w:rsidP="003409E0">
            <w:r>
              <w:t>16</w:t>
            </w:r>
          </w:p>
        </w:tc>
        <w:tc>
          <w:tcPr>
            <w:tcW w:w="2015" w:type="dxa"/>
          </w:tcPr>
          <w:p w:rsidR="00D9638B" w:rsidRDefault="00D9638B" w:rsidP="003409E0">
            <w:r w:rsidRPr="001E0375">
              <w:rPr>
                <w:szCs w:val="24"/>
              </w:rPr>
              <w:t>100</w:t>
            </w:r>
          </w:p>
        </w:tc>
        <w:tc>
          <w:tcPr>
            <w:tcW w:w="2076" w:type="dxa"/>
          </w:tcPr>
          <w:p w:rsidR="00D9638B" w:rsidRDefault="00D9638B" w:rsidP="003409E0">
            <w:r w:rsidRPr="0091736A">
              <w:rPr>
                <w:szCs w:val="24"/>
              </w:rPr>
              <w:t>50</w:t>
            </w:r>
          </w:p>
        </w:tc>
        <w:tc>
          <w:tcPr>
            <w:tcW w:w="1551" w:type="dxa"/>
          </w:tcPr>
          <w:p w:rsidR="00D9638B" w:rsidRDefault="00D9638B" w:rsidP="003409E0">
            <w:r w:rsidRPr="008920FC">
              <w:rPr>
                <w:szCs w:val="24"/>
              </w:rPr>
              <w:t>20</w:t>
            </w:r>
          </w:p>
        </w:tc>
      </w:tr>
      <w:tr w:rsidR="00D9638B" w:rsidRPr="00AA000A" w:rsidTr="003409E0">
        <w:trPr>
          <w:trHeight w:val="284"/>
          <w:jc w:val="center"/>
        </w:trPr>
        <w:tc>
          <w:tcPr>
            <w:tcW w:w="2964" w:type="dxa"/>
            <w:vAlign w:val="center"/>
          </w:tcPr>
          <w:p w:rsidR="00D9638B" w:rsidRPr="00CA57A1" w:rsidRDefault="00D9638B" w:rsidP="00123495">
            <w:pPr>
              <w:jc w:val="left"/>
            </w:pPr>
            <w:r w:rsidRPr="00CA57A1">
              <w:t>руч</w:t>
            </w:r>
            <w:r>
              <w:t>ей</w:t>
            </w:r>
            <w:r w:rsidRPr="00CA57A1">
              <w:t xml:space="preserve"> Крапивный</w:t>
            </w:r>
          </w:p>
        </w:tc>
        <w:tc>
          <w:tcPr>
            <w:tcW w:w="1526" w:type="dxa"/>
            <w:vAlign w:val="center"/>
          </w:tcPr>
          <w:p w:rsidR="00D9638B" w:rsidRPr="00CA57A1" w:rsidRDefault="00D9638B" w:rsidP="00123495">
            <w:pPr>
              <w:jc w:val="left"/>
            </w:pPr>
            <w:r>
              <w:t>12</w:t>
            </w:r>
          </w:p>
        </w:tc>
        <w:tc>
          <w:tcPr>
            <w:tcW w:w="2015" w:type="dxa"/>
          </w:tcPr>
          <w:p w:rsidR="00D9638B" w:rsidRDefault="00D9638B" w:rsidP="00123495">
            <w:pPr>
              <w:jc w:val="left"/>
            </w:pPr>
            <w:r w:rsidRPr="001E0375">
              <w:rPr>
                <w:szCs w:val="24"/>
              </w:rPr>
              <w:t>100</w:t>
            </w:r>
          </w:p>
        </w:tc>
        <w:tc>
          <w:tcPr>
            <w:tcW w:w="2076" w:type="dxa"/>
          </w:tcPr>
          <w:p w:rsidR="00D9638B" w:rsidRPr="00AA000A" w:rsidRDefault="00D9638B" w:rsidP="00123495">
            <w:pPr>
              <w:jc w:val="left"/>
              <w:rPr>
                <w:szCs w:val="24"/>
              </w:rPr>
            </w:pPr>
            <w:r w:rsidRPr="00AA000A">
              <w:rPr>
                <w:szCs w:val="24"/>
              </w:rPr>
              <w:t>50</w:t>
            </w:r>
          </w:p>
        </w:tc>
        <w:tc>
          <w:tcPr>
            <w:tcW w:w="1551" w:type="dxa"/>
          </w:tcPr>
          <w:p w:rsidR="00D9638B" w:rsidRDefault="00D9638B" w:rsidP="00123495">
            <w:pPr>
              <w:jc w:val="left"/>
            </w:pPr>
            <w:r w:rsidRPr="008920FC">
              <w:rPr>
                <w:szCs w:val="24"/>
              </w:rPr>
              <w:t>20</w:t>
            </w:r>
          </w:p>
        </w:tc>
      </w:tr>
      <w:tr w:rsidR="00123495" w:rsidRPr="00AA000A" w:rsidTr="0092158A">
        <w:trPr>
          <w:trHeight w:val="284"/>
          <w:jc w:val="center"/>
        </w:trPr>
        <w:tc>
          <w:tcPr>
            <w:tcW w:w="10132" w:type="dxa"/>
            <w:gridSpan w:val="5"/>
            <w:vAlign w:val="center"/>
          </w:tcPr>
          <w:p w:rsidR="00123495" w:rsidRPr="008920FC" w:rsidRDefault="00123495" w:rsidP="00123495">
            <w:pPr>
              <w:jc w:val="center"/>
              <w:rPr>
                <w:szCs w:val="24"/>
              </w:rPr>
            </w:pPr>
            <w:r>
              <w:rPr>
                <w:rFonts w:cs="Times New Roman"/>
              </w:rPr>
              <w:t>Основные характеристики озер, расположенных на территории поселения</w:t>
            </w:r>
          </w:p>
        </w:tc>
      </w:tr>
      <w:tr w:rsidR="00D9638B" w:rsidRPr="00AA000A" w:rsidTr="003409E0">
        <w:trPr>
          <w:trHeight w:val="269"/>
          <w:tblHeader/>
          <w:jc w:val="center"/>
        </w:trPr>
        <w:tc>
          <w:tcPr>
            <w:tcW w:w="2964" w:type="dxa"/>
            <w:vAlign w:val="center"/>
          </w:tcPr>
          <w:p w:rsidR="00D9638B" w:rsidRPr="00AA000A" w:rsidRDefault="00D9638B" w:rsidP="003409E0">
            <w:pPr>
              <w:jc w:val="center"/>
              <w:rPr>
                <w:szCs w:val="24"/>
              </w:rPr>
            </w:pPr>
            <w:r w:rsidRPr="00AA000A">
              <w:rPr>
                <w:szCs w:val="24"/>
              </w:rPr>
              <w:t>Водный объект</w:t>
            </w:r>
          </w:p>
        </w:tc>
        <w:tc>
          <w:tcPr>
            <w:tcW w:w="1526" w:type="dxa"/>
            <w:vAlign w:val="center"/>
          </w:tcPr>
          <w:p w:rsidR="00D9638B" w:rsidRPr="00713995" w:rsidRDefault="00D9638B" w:rsidP="003409E0">
            <w:pPr>
              <w:jc w:val="center"/>
              <w:rPr>
                <w:szCs w:val="24"/>
                <w:vertAlign w:val="superscript"/>
              </w:rPr>
            </w:pPr>
            <w:r>
              <w:rPr>
                <w:szCs w:val="24"/>
              </w:rPr>
              <w:t>Площадь</w:t>
            </w:r>
            <w:r w:rsidRPr="00AA000A">
              <w:rPr>
                <w:szCs w:val="24"/>
              </w:rPr>
              <w:t>, км</w:t>
            </w:r>
            <w:r>
              <w:rPr>
                <w:szCs w:val="24"/>
                <w:vertAlign w:val="superscript"/>
              </w:rPr>
              <w:t>2</w:t>
            </w:r>
          </w:p>
        </w:tc>
        <w:tc>
          <w:tcPr>
            <w:tcW w:w="2015" w:type="dxa"/>
            <w:vAlign w:val="center"/>
          </w:tcPr>
          <w:p w:rsidR="00D9638B" w:rsidRPr="00AA000A" w:rsidRDefault="00D9638B" w:rsidP="003409E0">
            <w:pPr>
              <w:jc w:val="center"/>
              <w:rPr>
                <w:szCs w:val="24"/>
              </w:rPr>
            </w:pPr>
            <w:r w:rsidRPr="00AA000A">
              <w:rPr>
                <w:szCs w:val="24"/>
              </w:rPr>
              <w:t>Водоохранная зона, м</w:t>
            </w:r>
          </w:p>
        </w:tc>
        <w:tc>
          <w:tcPr>
            <w:tcW w:w="2076" w:type="dxa"/>
            <w:vAlign w:val="center"/>
          </w:tcPr>
          <w:p w:rsidR="00D9638B" w:rsidRPr="00AA000A" w:rsidRDefault="00D9638B" w:rsidP="003409E0">
            <w:pPr>
              <w:jc w:val="center"/>
              <w:rPr>
                <w:szCs w:val="24"/>
              </w:rPr>
            </w:pPr>
            <w:r w:rsidRPr="00AA000A">
              <w:rPr>
                <w:szCs w:val="24"/>
              </w:rPr>
              <w:t>Прибрежная защитная полоса, м</w:t>
            </w:r>
          </w:p>
        </w:tc>
        <w:tc>
          <w:tcPr>
            <w:tcW w:w="1551" w:type="dxa"/>
            <w:vAlign w:val="center"/>
          </w:tcPr>
          <w:p w:rsidR="00D9638B" w:rsidRPr="00AA000A" w:rsidRDefault="00D9638B" w:rsidP="003409E0">
            <w:pPr>
              <w:jc w:val="center"/>
              <w:rPr>
                <w:szCs w:val="24"/>
              </w:rPr>
            </w:pPr>
            <w:r w:rsidRPr="00AA000A">
              <w:rPr>
                <w:szCs w:val="24"/>
              </w:rPr>
              <w:t>Береговая</w:t>
            </w:r>
          </w:p>
          <w:p w:rsidR="00D9638B" w:rsidRPr="00AA000A" w:rsidRDefault="00D9638B" w:rsidP="003409E0">
            <w:pPr>
              <w:jc w:val="center"/>
              <w:rPr>
                <w:szCs w:val="24"/>
              </w:rPr>
            </w:pPr>
            <w:r w:rsidRPr="00AA000A">
              <w:rPr>
                <w:szCs w:val="24"/>
              </w:rPr>
              <w:t>полоса, м</w:t>
            </w:r>
          </w:p>
        </w:tc>
      </w:tr>
      <w:tr w:rsidR="00D9638B" w:rsidRPr="00AA000A" w:rsidTr="003409E0">
        <w:trPr>
          <w:trHeight w:val="284"/>
          <w:jc w:val="center"/>
        </w:trPr>
        <w:tc>
          <w:tcPr>
            <w:tcW w:w="2964" w:type="dxa"/>
            <w:vAlign w:val="center"/>
          </w:tcPr>
          <w:p w:rsidR="00D9638B" w:rsidRPr="00CA57A1" w:rsidRDefault="00D9638B" w:rsidP="003409E0">
            <w:r>
              <w:t>озеро</w:t>
            </w:r>
            <w:r w:rsidRPr="00CA57A1">
              <w:t xml:space="preserve"> </w:t>
            </w:r>
            <w:proofErr w:type="spellStart"/>
            <w:r w:rsidRPr="00CA57A1">
              <w:t>Вировно</w:t>
            </w:r>
            <w:proofErr w:type="spellEnd"/>
          </w:p>
        </w:tc>
        <w:tc>
          <w:tcPr>
            <w:tcW w:w="1526" w:type="dxa"/>
            <w:vAlign w:val="center"/>
          </w:tcPr>
          <w:p w:rsidR="00D9638B" w:rsidRPr="00CA57A1" w:rsidRDefault="00D9638B" w:rsidP="003409E0">
            <w:r>
              <w:t>0,6</w:t>
            </w:r>
          </w:p>
        </w:tc>
        <w:tc>
          <w:tcPr>
            <w:tcW w:w="2015" w:type="dxa"/>
          </w:tcPr>
          <w:p w:rsidR="00D9638B" w:rsidRPr="00AA000A" w:rsidRDefault="00D9638B" w:rsidP="003409E0">
            <w:pPr>
              <w:jc w:val="left"/>
              <w:rPr>
                <w:szCs w:val="24"/>
              </w:rPr>
            </w:pPr>
            <w:r>
              <w:rPr>
                <w:szCs w:val="24"/>
              </w:rPr>
              <w:t>5</w:t>
            </w:r>
            <w:r w:rsidRPr="00AA000A">
              <w:rPr>
                <w:szCs w:val="24"/>
              </w:rPr>
              <w:t>0</w:t>
            </w:r>
          </w:p>
        </w:tc>
        <w:tc>
          <w:tcPr>
            <w:tcW w:w="2076" w:type="dxa"/>
          </w:tcPr>
          <w:p w:rsidR="00D9638B" w:rsidRPr="00AA000A" w:rsidRDefault="00D9638B" w:rsidP="003409E0">
            <w:pPr>
              <w:jc w:val="left"/>
              <w:rPr>
                <w:szCs w:val="24"/>
              </w:rPr>
            </w:pPr>
            <w:r w:rsidRPr="00AA000A">
              <w:rPr>
                <w:szCs w:val="24"/>
              </w:rPr>
              <w:t>50</w:t>
            </w:r>
          </w:p>
        </w:tc>
        <w:tc>
          <w:tcPr>
            <w:tcW w:w="1551" w:type="dxa"/>
          </w:tcPr>
          <w:p w:rsidR="00D9638B" w:rsidRPr="00AA000A" w:rsidRDefault="00D9638B" w:rsidP="003409E0">
            <w:pPr>
              <w:jc w:val="left"/>
              <w:rPr>
                <w:szCs w:val="24"/>
              </w:rPr>
            </w:pPr>
            <w:r w:rsidRPr="00AA000A">
              <w:rPr>
                <w:szCs w:val="24"/>
              </w:rPr>
              <w:t>20</w:t>
            </w:r>
          </w:p>
        </w:tc>
      </w:tr>
      <w:tr w:rsidR="00D9638B" w:rsidRPr="00AA000A" w:rsidTr="003409E0">
        <w:trPr>
          <w:trHeight w:val="284"/>
          <w:jc w:val="center"/>
        </w:trPr>
        <w:tc>
          <w:tcPr>
            <w:tcW w:w="2964" w:type="dxa"/>
            <w:vAlign w:val="center"/>
          </w:tcPr>
          <w:p w:rsidR="00D9638B" w:rsidRPr="00CA57A1" w:rsidRDefault="00D9638B" w:rsidP="003409E0">
            <w:r>
              <w:t>озеро</w:t>
            </w:r>
            <w:r w:rsidRPr="00CA57A1">
              <w:t xml:space="preserve"> Горнешно</w:t>
            </w:r>
          </w:p>
        </w:tc>
        <w:tc>
          <w:tcPr>
            <w:tcW w:w="1526" w:type="dxa"/>
            <w:vAlign w:val="center"/>
          </w:tcPr>
          <w:p w:rsidR="00D9638B" w:rsidRPr="00CA57A1" w:rsidRDefault="00D9638B" w:rsidP="003409E0">
            <w:r>
              <w:t>0,8</w:t>
            </w:r>
          </w:p>
        </w:tc>
        <w:tc>
          <w:tcPr>
            <w:tcW w:w="2015" w:type="dxa"/>
          </w:tcPr>
          <w:p w:rsidR="00D9638B" w:rsidRPr="00AA000A" w:rsidRDefault="00D9638B" w:rsidP="003409E0">
            <w:pPr>
              <w:jc w:val="left"/>
              <w:rPr>
                <w:szCs w:val="24"/>
              </w:rPr>
            </w:pPr>
            <w:r>
              <w:rPr>
                <w:szCs w:val="24"/>
              </w:rPr>
              <w:t>50</w:t>
            </w:r>
          </w:p>
        </w:tc>
        <w:tc>
          <w:tcPr>
            <w:tcW w:w="2076" w:type="dxa"/>
          </w:tcPr>
          <w:p w:rsidR="00D9638B" w:rsidRPr="00AA000A" w:rsidRDefault="00D9638B" w:rsidP="003409E0">
            <w:pPr>
              <w:jc w:val="left"/>
              <w:rPr>
                <w:szCs w:val="24"/>
              </w:rPr>
            </w:pPr>
            <w:r w:rsidRPr="00AA000A">
              <w:rPr>
                <w:szCs w:val="24"/>
              </w:rPr>
              <w:t>50</w:t>
            </w:r>
          </w:p>
        </w:tc>
        <w:tc>
          <w:tcPr>
            <w:tcW w:w="1551" w:type="dxa"/>
          </w:tcPr>
          <w:p w:rsidR="00D9638B" w:rsidRPr="00AA000A" w:rsidRDefault="00D9638B" w:rsidP="003409E0">
            <w:pPr>
              <w:jc w:val="left"/>
              <w:rPr>
                <w:szCs w:val="24"/>
              </w:rPr>
            </w:pPr>
            <w:r w:rsidRPr="00AA000A">
              <w:rPr>
                <w:szCs w:val="24"/>
              </w:rPr>
              <w:t>20</w:t>
            </w:r>
          </w:p>
        </w:tc>
      </w:tr>
      <w:tr w:rsidR="00123495" w:rsidRPr="00AA000A" w:rsidTr="003409E0">
        <w:trPr>
          <w:trHeight w:val="284"/>
          <w:jc w:val="center"/>
        </w:trPr>
        <w:tc>
          <w:tcPr>
            <w:tcW w:w="2964" w:type="dxa"/>
            <w:vAlign w:val="center"/>
          </w:tcPr>
          <w:p w:rsidR="00123495" w:rsidRDefault="00123495" w:rsidP="00123495">
            <w:r>
              <w:t>озеро Бельское</w:t>
            </w:r>
          </w:p>
        </w:tc>
        <w:tc>
          <w:tcPr>
            <w:tcW w:w="1526" w:type="dxa"/>
            <w:vAlign w:val="center"/>
          </w:tcPr>
          <w:p w:rsidR="00123495" w:rsidRDefault="00123495" w:rsidP="00123495">
            <w:r>
              <w:t>0,58</w:t>
            </w:r>
          </w:p>
        </w:tc>
        <w:tc>
          <w:tcPr>
            <w:tcW w:w="2015" w:type="dxa"/>
          </w:tcPr>
          <w:p w:rsidR="00123495" w:rsidRPr="00AA000A" w:rsidRDefault="00123495" w:rsidP="00123495">
            <w:pPr>
              <w:jc w:val="left"/>
              <w:rPr>
                <w:szCs w:val="24"/>
              </w:rPr>
            </w:pPr>
            <w:r>
              <w:rPr>
                <w:szCs w:val="24"/>
              </w:rPr>
              <w:t>5</w:t>
            </w:r>
            <w:r w:rsidRPr="00AA000A">
              <w:rPr>
                <w:szCs w:val="24"/>
              </w:rPr>
              <w:t>0</w:t>
            </w:r>
          </w:p>
        </w:tc>
        <w:tc>
          <w:tcPr>
            <w:tcW w:w="2076" w:type="dxa"/>
          </w:tcPr>
          <w:p w:rsidR="00123495" w:rsidRPr="00AA000A" w:rsidRDefault="00123495" w:rsidP="00123495">
            <w:pPr>
              <w:jc w:val="left"/>
              <w:rPr>
                <w:szCs w:val="24"/>
              </w:rPr>
            </w:pPr>
            <w:r w:rsidRPr="00AA000A">
              <w:rPr>
                <w:szCs w:val="24"/>
              </w:rPr>
              <w:t>50</w:t>
            </w:r>
          </w:p>
        </w:tc>
        <w:tc>
          <w:tcPr>
            <w:tcW w:w="1551" w:type="dxa"/>
          </w:tcPr>
          <w:p w:rsidR="00123495" w:rsidRPr="00AA000A" w:rsidRDefault="00123495" w:rsidP="00123495">
            <w:pPr>
              <w:jc w:val="left"/>
              <w:rPr>
                <w:szCs w:val="24"/>
              </w:rPr>
            </w:pPr>
            <w:r w:rsidRPr="00AA000A">
              <w:rPr>
                <w:szCs w:val="24"/>
              </w:rPr>
              <w:t>20</w:t>
            </w:r>
          </w:p>
        </w:tc>
      </w:tr>
    </w:tbl>
    <w:p w:rsidR="003D0D4F" w:rsidRPr="00AA000A" w:rsidRDefault="003D0D4F" w:rsidP="00591A71">
      <w:pPr>
        <w:spacing w:before="240"/>
        <w:ind w:firstLine="709"/>
      </w:pPr>
      <w:r w:rsidRPr="00AA000A">
        <w:t xml:space="preserve">Порядок установления на местности границ водоохранных зон и границ прибрежных защитных полос </w:t>
      </w:r>
      <w:r w:rsidR="00D561DB" w:rsidRPr="00AA000A">
        <w:t>водных объектов определяется в п</w:t>
      </w:r>
      <w:r w:rsidRPr="00AA000A">
        <w:t xml:space="preserve">остановлении Правительства </w:t>
      </w:r>
      <w:r w:rsidR="00D561DB" w:rsidRPr="00AA000A">
        <w:t xml:space="preserve">Российской Федерации </w:t>
      </w:r>
      <w:r w:rsidR="00B24BC5" w:rsidRPr="00AA000A">
        <w:t>от 10.01.2009 №</w:t>
      </w:r>
      <w:r w:rsidRPr="00AA000A">
        <w:t xml:space="preserve"> 17 «Об утверждении правил установления на местности границ водоохранных зон и границ прибрежных защитных полос водных объектов». </w:t>
      </w:r>
    </w:p>
    <w:p w:rsidR="003D0D4F" w:rsidRPr="00AA000A" w:rsidRDefault="003D0D4F" w:rsidP="00E96116">
      <w:pPr>
        <w:ind w:firstLine="709"/>
      </w:pPr>
      <w:r w:rsidRPr="00AA000A">
        <w:t>Согласно пункту 3 Правил установления на местности границ водоохранных зон и границ прибрежных защитных полос водных объектов, установление границ осуществляется:</w:t>
      </w:r>
    </w:p>
    <w:p w:rsidR="003D0D4F" w:rsidRPr="00AA000A" w:rsidRDefault="003D0D4F" w:rsidP="00A83A1D">
      <w:pPr>
        <w:numPr>
          <w:ilvl w:val="0"/>
          <w:numId w:val="2"/>
        </w:numPr>
      </w:pPr>
      <w:r w:rsidRPr="00AA000A">
        <w:t xml:space="preserve">органами государственной власти субъектов Российской Федерации - при реализации переданных полномочий Российской Федерации по </w:t>
      </w:r>
      <w:r w:rsidRPr="00AA000A">
        <w:lastRenderedPageBreak/>
        <w:t>осуществлению мер по охране водных объектов или их частей, находящихся в федеральной собственности и расположенных на территориях субъектов Российской Федерации, за исключением водохранилищ,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2 и более субъектов Российской Федерации, в соответствии с перечнем таких водохранилищ, установленным Правительством Российской Федерации;</w:t>
      </w:r>
    </w:p>
    <w:p w:rsidR="003D0D4F" w:rsidRPr="00AA000A" w:rsidRDefault="003D0D4F" w:rsidP="00A83A1D">
      <w:pPr>
        <w:numPr>
          <w:ilvl w:val="0"/>
          <w:numId w:val="2"/>
        </w:numPr>
      </w:pPr>
      <w:r w:rsidRPr="00AA000A">
        <w:t>Федеральным агентством водных ресурсов и его территориальными органами в отношении водохранилищ, которые полностью расположены на территориях соответствующих субъектов Российской Федерации, использование водных ресурсов которых осуществляется для обеспечения питьевого и хозяйственно-бытового водоснабжения 2 и более субъектов Российской Федерации и которые входят в перечень водохранилищ, установленный Правительством Российской Федерации, а также морей или их отдельных частей.</w:t>
      </w:r>
    </w:p>
    <w:p w:rsidR="003D0D4F" w:rsidRPr="00AA000A" w:rsidRDefault="003D0D4F" w:rsidP="003D0D4F">
      <w:pPr>
        <w:ind w:firstLine="709"/>
        <w:rPr>
          <w:rFonts w:cs="Times New Roman"/>
          <w:szCs w:val="28"/>
        </w:rPr>
      </w:pPr>
      <w:r w:rsidRPr="00AA000A">
        <w:rPr>
          <w:rFonts w:cs="Times New Roman"/>
          <w:szCs w:val="28"/>
        </w:rPr>
        <w:t>После установления водоохраной зоны и прибрежной полосы, сведения об их границах, в том числе, картографические материалы в течение одного месяца должны быть направлены в Федеральное агентство водных ресурсов для занесения в Государственный водный реестр.</w:t>
      </w:r>
    </w:p>
    <w:p w:rsidR="003D0D4F" w:rsidRPr="00AA000A" w:rsidRDefault="003D0D4F" w:rsidP="003D0D4F">
      <w:pPr>
        <w:ind w:firstLine="709"/>
      </w:pPr>
      <w:r w:rsidRPr="00AA000A">
        <w:t xml:space="preserve">Водоохранные зоны, прибрежные защитные полосы и береговые полосы (территории общего пользования) водных объектов, расположенных на территории поселения </w:t>
      </w:r>
      <w:r w:rsidR="00012B66" w:rsidRPr="00AA000A">
        <w:t>установлены по</w:t>
      </w:r>
      <w:r w:rsidRPr="00AA000A">
        <w:t xml:space="preserve"> ширине, согласно данным, представленным в выше приведенной таблице, и отображены на </w:t>
      </w:r>
      <w:r w:rsidR="00012B66" w:rsidRPr="00AA000A">
        <w:t>карте зон</w:t>
      </w:r>
      <w:r w:rsidRPr="00AA000A">
        <w:t xml:space="preserve"> с особыми условиями использования территории поселения материалов по обоснованию.</w:t>
      </w:r>
    </w:p>
    <w:p w:rsidR="003D0D4F" w:rsidRPr="00AA000A" w:rsidRDefault="003D0D4F" w:rsidP="00B94C4A">
      <w:pPr>
        <w:pStyle w:val="1"/>
        <w:keepLines w:val="0"/>
        <w:numPr>
          <w:ilvl w:val="2"/>
          <w:numId w:val="37"/>
        </w:numPr>
        <w:ind w:left="709" w:hanging="709"/>
      </w:pPr>
      <w:bookmarkStart w:id="64" w:name="_Обоснование_зон_охраны"/>
      <w:bookmarkStart w:id="65" w:name="_Toc374193889"/>
      <w:bookmarkStart w:id="66" w:name="_Toc389545834"/>
      <w:bookmarkStart w:id="67" w:name="_Toc408941667"/>
      <w:bookmarkStart w:id="68" w:name="_Hlk483300464"/>
      <w:bookmarkStart w:id="69" w:name="_Toc485328273"/>
      <w:bookmarkEnd w:id="64"/>
      <w:r w:rsidRPr="00AA000A">
        <w:t>Обоснование зон охраны объектов культурного наследия</w:t>
      </w:r>
      <w:bookmarkEnd w:id="65"/>
      <w:bookmarkEnd w:id="66"/>
      <w:bookmarkEnd w:id="67"/>
      <w:bookmarkEnd w:id="69"/>
    </w:p>
    <w:bookmarkEnd w:id="68"/>
    <w:p w:rsidR="00BD5D92" w:rsidRPr="00AA000A" w:rsidRDefault="00BD5D92" w:rsidP="00BD5D92">
      <w:pPr>
        <w:ind w:firstLine="709"/>
        <w:rPr>
          <w:rFonts w:cs="Courier New"/>
          <w:szCs w:val="20"/>
        </w:rPr>
      </w:pPr>
      <w:r w:rsidRPr="00AA000A">
        <w:rPr>
          <w:rFonts w:cs="Courier New"/>
          <w:szCs w:val="20"/>
        </w:rPr>
        <w:t>Требования к составу, содержанию и порядку разработки проектов зон охраны объектов культурного наследия (памятников истории и культуры) народов Российской Федерации (далее - объекты культурного наследия) установлены в поста</w:t>
      </w:r>
      <w:r w:rsidR="00B24BC5" w:rsidRPr="00AA000A">
        <w:rPr>
          <w:rFonts w:cs="Courier New"/>
          <w:szCs w:val="20"/>
        </w:rPr>
        <w:t xml:space="preserve">новлении Правительства </w:t>
      </w:r>
      <w:r w:rsidR="005D1618" w:rsidRPr="00AA000A">
        <w:rPr>
          <w:bCs/>
        </w:rPr>
        <w:t>Российской Федерации</w:t>
      </w:r>
      <w:r w:rsidR="005D1618" w:rsidRPr="00AA000A">
        <w:rPr>
          <w:rFonts w:cs="Courier New"/>
          <w:szCs w:val="20"/>
        </w:rPr>
        <w:t xml:space="preserve"> </w:t>
      </w:r>
      <w:r w:rsidR="00B24BC5" w:rsidRPr="00AA000A">
        <w:rPr>
          <w:rFonts w:cs="Courier New"/>
          <w:szCs w:val="20"/>
        </w:rPr>
        <w:t xml:space="preserve">от 12.09.2015 </w:t>
      </w:r>
      <w:r w:rsidRPr="00AA000A">
        <w:rPr>
          <w:rFonts w:cs="Courier New"/>
          <w:szCs w:val="20"/>
        </w:rPr>
        <w:t>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(далее – Положение).</w:t>
      </w:r>
    </w:p>
    <w:p w:rsidR="00BD5D92" w:rsidRPr="00AA000A" w:rsidRDefault="00BD5D92" w:rsidP="00BD5D92">
      <w:pPr>
        <w:ind w:firstLine="709"/>
        <w:rPr>
          <w:rFonts w:cs="Courier New"/>
          <w:szCs w:val="20"/>
        </w:rPr>
      </w:pPr>
      <w:r w:rsidRPr="00AA000A">
        <w:rPr>
          <w:rFonts w:cs="Courier New"/>
          <w:szCs w:val="20"/>
        </w:rPr>
        <w:t xml:space="preserve"> Порядок утверждения проектов зон охраны установлен в пунктах 12-14 данного Положения. </w:t>
      </w:r>
    </w:p>
    <w:p w:rsidR="00BD5D92" w:rsidRPr="00AA000A" w:rsidRDefault="00BD5D92" w:rsidP="00BD5D92">
      <w:pPr>
        <w:ind w:firstLine="709"/>
        <w:rPr>
          <w:rFonts w:cs="Courier New"/>
          <w:szCs w:val="20"/>
        </w:rPr>
      </w:pPr>
      <w:r w:rsidRPr="00AA000A">
        <w:rPr>
          <w:rFonts w:cs="Courier New"/>
          <w:szCs w:val="20"/>
        </w:rPr>
        <w:t>Согласно пункту 17 Положения орган государственной власти, утвердивший границы зон охраны объекта культурного наследия (объединенной зоны охраны), режимы использования земель и требования к градостроительным регламентам в границах данных зон, направляет в течение 7 дней с даты вступления в силу решения об установлении зон охраны объекта культурного наследия копию указанного решения в соответствующий орган местного самоуправления городского округа или муниципального района, на территории которого расположены зоны, предусмотренные указанным решением, для размещения в информационной системе обеспечения градостроительной деятельности.</w:t>
      </w:r>
    </w:p>
    <w:p w:rsidR="00BD5D92" w:rsidRPr="00AA000A" w:rsidRDefault="00BD5D92" w:rsidP="00BD5D92">
      <w:pPr>
        <w:ind w:firstLine="709"/>
        <w:rPr>
          <w:rFonts w:cs="Courier New"/>
          <w:szCs w:val="20"/>
        </w:rPr>
      </w:pPr>
      <w:r w:rsidRPr="00AA000A">
        <w:rPr>
          <w:rFonts w:cs="Courier New"/>
          <w:szCs w:val="20"/>
        </w:rPr>
        <w:lastRenderedPageBreak/>
        <w:t>Орган государственной власти, утвердивший границы зон охраны объекта культурного наследия (объединенной зоны охраны), режимы использования земель и требования к градостроительным регламентам в границах данных зон, осуществляет в соответствии с правилами организации документооборота учет и хранение всех полученных документов и материалов, связанных с установлением зон.</w:t>
      </w:r>
    </w:p>
    <w:p w:rsidR="00BD5D92" w:rsidRPr="00AA000A" w:rsidRDefault="00BD5D92" w:rsidP="00BD5D92">
      <w:pPr>
        <w:ind w:firstLine="709"/>
        <w:rPr>
          <w:rFonts w:cs="Courier New"/>
          <w:szCs w:val="20"/>
        </w:rPr>
      </w:pPr>
      <w:r w:rsidRPr="00AA000A">
        <w:rPr>
          <w:rFonts w:cs="Courier New"/>
          <w:szCs w:val="20"/>
        </w:rPr>
        <w:t>Пунктом 18 Положения установлено обязательное размещение в информационных системах обеспечения градостроительной деятельности информации об утвержденных границах зон охраны объекта культурного наследия, режимах использования земель и градостроительных регламентах в границах данных зон.</w:t>
      </w:r>
    </w:p>
    <w:p w:rsidR="00BD5D92" w:rsidRPr="00AA000A" w:rsidRDefault="00BD5D92" w:rsidP="00BD5D92">
      <w:pPr>
        <w:ind w:firstLine="709"/>
        <w:rPr>
          <w:rFonts w:cs="Courier New"/>
          <w:szCs w:val="20"/>
        </w:rPr>
      </w:pPr>
      <w:r w:rsidRPr="00AA000A">
        <w:rPr>
          <w:rFonts w:cs="Courier New"/>
          <w:szCs w:val="20"/>
        </w:rPr>
        <w:t>Тем же пунктом предусмотрен обязательный учет и отображение утвержденных границ зон охраны объекта культурного наследия, режимов использования земель и градостроительных регламентов в границах данных зон в документах территориального планирования, правилах землепользования и застройки, документации по планировке территории.</w:t>
      </w:r>
    </w:p>
    <w:p w:rsidR="00BD5D92" w:rsidRPr="00AA000A" w:rsidRDefault="00BD5D92" w:rsidP="00BD5D92">
      <w:pPr>
        <w:ind w:firstLine="709"/>
        <w:rPr>
          <w:rFonts w:cs="Courier New"/>
          <w:szCs w:val="20"/>
        </w:rPr>
      </w:pPr>
      <w:r w:rsidRPr="00AA000A">
        <w:rPr>
          <w:rFonts w:cs="Courier New"/>
          <w:szCs w:val="20"/>
        </w:rPr>
        <w:t>На момент подготовки проекта генерального плана в информационной системе обеспечения градостроительной деятельности муниципального района (далее – ИСОГД) отсутствует информация об утвержденных границах зон охраны объектов культурного наследия, режимов использования земель и градостроительных регламентов в границах данных зон, расположенных на территории поселения (по требованию пункта 18 постановления Правительства Росси</w:t>
      </w:r>
      <w:r w:rsidR="00B24BC5" w:rsidRPr="00AA000A">
        <w:rPr>
          <w:rFonts w:cs="Courier New"/>
          <w:szCs w:val="20"/>
        </w:rPr>
        <w:t>йской Федерации от 12.09.2015 №</w:t>
      </w:r>
      <w:r w:rsidRPr="00AA000A">
        <w:rPr>
          <w:rFonts w:cs="Courier New"/>
          <w:szCs w:val="20"/>
        </w:rPr>
        <w:t xml:space="preserve"> 972).</w:t>
      </w:r>
    </w:p>
    <w:p w:rsidR="00BD5D92" w:rsidRPr="00AA000A" w:rsidRDefault="00BD5D92" w:rsidP="00BD5D92">
      <w:pPr>
        <w:ind w:firstLine="709"/>
        <w:rPr>
          <w:rFonts w:cs="Courier New"/>
          <w:szCs w:val="20"/>
        </w:rPr>
      </w:pPr>
      <w:r w:rsidRPr="00AA000A">
        <w:rPr>
          <w:rFonts w:cs="Courier New"/>
          <w:szCs w:val="20"/>
        </w:rPr>
        <w:t xml:space="preserve">По имеющимся сведениям, в администрацию муниципального образования не поступали копии решений об установлении зон охраны объекта культурного наследия на объекты, расположенные на территории (по требованию пункта 17 </w:t>
      </w:r>
      <w:r w:rsidR="00C44591" w:rsidRPr="00AA000A">
        <w:rPr>
          <w:rFonts w:cs="Courier New"/>
          <w:szCs w:val="20"/>
        </w:rPr>
        <w:t>п</w:t>
      </w:r>
      <w:r w:rsidRPr="00AA000A">
        <w:rPr>
          <w:rFonts w:cs="Courier New"/>
          <w:szCs w:val="20"/>
        </w:rPr>
        <w:t xml:space="preserve">остановления Правительства Российской Федерации от </w:t>
      </w:r>
      <w:r w:rsidR="00B24BC5" w:rsidRPr="00AA000A">
        <w:rPr>
          <w:rFonts w:cs="Courier New"/>
          <w:szCs w:val="20"/>
        </w:rPr>
        <w:t xml:space="preserve">12.09.2015 № </w:t>
      </w:r>
      <w:r w:rsidRPr="00AA000A">
        <w:rPr>
          <w:rFonts w:cs="Courier New"/>
          <w:szCs w:val="20"/>
        </w:rPr>
        <w:t>972).</w:t>
      </w:r>
    </w:p>
    <w:p w:rsidR="00BD5D92" w:rsidRPr="00AA000A" w:rsidRDefault="00BD5D92" w:rsidP="00BD5D92">
      <w:pPr>
        <w:ind w:firstLine="709"/>
        <w:rPr>
          <w:rFonts w:cs="Courier New"/>
          <w:szCs w:val="20"/>
        </w:rPr>
      </w:pPr>
      <w:r w:rsidRPr="00AA000A">
        <w:rPr>
          <w:rFonts w:cs="Courier New"/>
          <w:szCs w:val="20"/>
        </w:rPr>
        <w:t>До утверждения зон охраны объектов культурного наследия в установленном порядке, с соблюдением требований законодательства, как мера по обеспечению сохранности объектов культурного наследия, при подготовке проекта генерального плана, на картах некоторых генерального плана и материалов по обоснованию, отображены защитные зоны охраны объектов культурного наследия, размеры которых приняты согласно статьи 34.1 Феде</w:t>
      </w:r>
      <w:r w:rsidR="00675290">
        <w:rPr>
          <w:rFonts w:cs="Courier New"/>
          <w:szCs w:val="20"/>
        </w:rPr>
        <w:t>рального закона от 25.06.2002 №</w:t>
      </w:r>
      <w:r w:rsidRPr="00AA000A">
        <w:rPr>
          <w:rFonts w:cs="Courier New"/>
          <w:szCs w:val="20"/>
        </w:rPr>
        <w:t xml:space="preserve"> 73-ФЗ.</w:t>
      </w:r>
    </w:p>
    <w:p w:rsidR="00BD5D92" w:rsidRPr="00AA000A" w:rsidRDefault="00BD5D92" w:rsidP="00BD5D92">
      <w:pPr>
        <w:ind w:firstLine="709"/>
        <w:rPr>
          <w:rFonts w:cs="Courier New"/>
          <w:szCs w:val="20"/>
        </w:rPr>
      </w:pPr>
      <w:r w:rsidRPr="00AA000A">
        <w:rPr>
          <w:rFonts w:cs="Courier New"/>
          <w:szCs w:val="20"/>
        </w:rPr>
        <w:t>В соответствии с статьей</w:t>
      </w:r>
      <w:r w:rsidR="00675290">
        <w:rPr>
          <w:rFonts w:cs="Courier New"/>
          <w:szCs w:val="20"/>
        </w:rPr>
        <w:t xml:space="preserve"> 34.1 Федерального закона от 25.06.2002 №</w:t>
      </w:r>
      <w:r w:rsidRPr="00AA000A">
        <w:rPr>
          <w:rFonts w:cs="Courier New"/>
          <w:szCs w:val="20"/>
        </w:rPr>
        <w:t xml:space="preserve"> 73-ФЗ к объекту культурного наследия устанавливаются защитные зоны. 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BD5D92" w:rsidRPr="00AA000A" w:rsidRDefault="00BD5D92" w:rsidP="00BD5D92">
      <w:pPr>
        <w:ind w:firstLine="709"/>
        <w:rPr>
          <w:rFonts w:cs="Courier New"/>
          <w:szCs w:val="20"/>
        </w:rPr>
      </w:pPr>
      <w:r w:rsidRPr="00AA000A">
        <w:rPr>
          <w:rFonts w:cs="Courier New"/>
          <w:szCs w:val="20"/>
        </w:rPr>
        <w:t>Границы защитной зоны объекта культурного наследия устанавливаются:</w:t>
      </w:r>
    </w:p>
    <w:p w:rsidR="00BD5D92" w:rsidRPr="00AA000A" w:rsidRDefault="00BD5D92" w:rsidP="00BD5D92">
      <w:pPr>
        <w:ind w:firstLine="709"/>
        <w:rPr>
          <w:rFonts w:cs="Courier New"/>
          <w:szCs w:val="20"/>
        </w:rPr>
      </w:pPr>
      <w:r w:rsidRPr="00AA000A">
        <w:rPr>
          <w:rFonts w:cs="Courier New"/>
          <w:szCs w:val="20"/>
        </w:rPr>
        <w:t xml:space="preserve">1) для памятника, расположенного в границах населенного пункта, на расстоянии 100 метров от внешних границ территории памятника, для памятника, </w:t>
      </w:r>
      <w:r w:rsidRPr="00AA000A">
        <w:rPr>
          <w:rFonts w:cs="Courier New"/>
          <w:szCs w:val="20"/>
        </w:rPr>
        <w:lastRenderedPageBreak/>
        <w:t>расположенного вне границ населенного пункта, на расстоянии 200 метров от внешних границ территории памятника;</w:t>
      </w:r>
    </w:p>
    <w:p w:rsidR="00BD5D92" w:rsidRPr="00AA000A" w:rsidRDefault="00BD5D92" w:rsidP="00BD5D92">
      <w:pPr>
        <w:ind w:firstLine="709"/>
        <w:rPr>
          <w:rFonts w:cs="Courier New"/>
          <w:szCs w:val="20"/>
        </w:rPr>
      </w:pPr>
      <w:r w:rsidRPr="00AA000A">
        <w:rPr>
          <w:rFonts w:cs="Courier New"/>
          <w:szCs w:val="20"/>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BD5D92" w:rsidRPr="00AA000A" w:rsidRDefault="00BD5D92" w:rsidP="00BD5D92">
      <w:pPr>
        <w:ind w:firstLine="709"/>
        <w:rPr>
          <w:rFonts w:cs="Courier New"/>
          <w:szCs w:val="20"/>
        </w:rPr>
      </w:pPr>
      <w:r w:rsidRPr="00AA000A">
        <w:rPr>
          <w:rFonts w:cs="Courier New"/>
          <w:szCs w:val="20"/>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1E7ED8" w:rsidRPr="00AA000A" w:rsidRDefault="00BD5D92" w:rsidP="00BD5D92">
      <w:pPr>
        <w:ind w:firstLine="709"/>
        <w:rPr>
          <w:rFonts w:cs="Courier New"/>
          <w:szCs w:val="20"/>
        </w:rPr>
      </w:pPr>
      <w:r w:rsidRPr="00AA000A">
        <w:rPr>
          <w:rFonts w:cs="Courier New"/>
          <w:szCs w:val="20"/>
        </w:rPr>
        <w:t>Защитная зона объекта культурного наследия прекращает существование со дня утверждения в порядке, установленном стать</w:t>
      </w:r>
      <w:r w:rsidR="00BE0B20" w:rsidRPr="00AA000A">
        <w:rPr>
          <w:rFonts w:cs="Courier New"/>
          <w:szCs w:val="20"/>
        </w:rPr>
        <w:t>ей 34 Федерального закона от 25.06.</w:t>
      </w:r>
      <w:r w:rsidRPr="00AA000A">
        <w:rPr>
          <w:rFonts w:cs="Courier New"/>
          <w:szCs w:val="20"/>
        </w:rPr>
        <w:t xml:space="preserve">2002 </w:t>
      </w:r>
      <w:r w:rsidR="00BE0B20" w:rsidRPr="00AA000A">
        <w:rPr>
          <w:rFonts w:cs="Courier New"/>
          <w:szCs w:val="20"/>
        </w:rPr>
        <w:t>№</w:t>
      </w:r>
      <w:r w:rsidRPr="00AA000A">
        <w:rPr>
          <w:rFonts w:cs="Courier New"/>
          <w:szCs w:val="20"/>
        </w:rPr>
        <w:t xml:space="preserve"> 73-ФЗ, проекта зон охраны такого объекта культурного наследия.</w:t>
      </w:r>
    </w:p>
    <w:p w:rsidR="00D0119E" w:rsidRPr="00AA000A" w:rsidRDefault="00D0119E" w:rsidP="00BD5D92">
      <w:pPr>
        <w:ind w:firstLine="709"/>
      </w:pPr>
      <w:r w:rsidRPr="00AA000A">
        <w:rPr>
          <w:rFonts w:cs="Courier New"/>
          <w:szCs w:val="20"/>
        </w:rPr>
        <w:t>Защитные зоны объектов культурного наследия,</w:t>
      </w:r>
      <w:r w:rsidRPr="00AA000A">
        <w:t xml:space="preserve"> как зоны с особыми условиями использования территорий,</w:t>
      </w:r>
      <w:r w:rsidRPr="00AA000A">
        <w:rPr>
          <w:b/>
        </w:rPr>
        <w:t xml:space="preserve"> </w:t>
      </w:r>
      <w:r w:rsidRPr="00AA000A">
        <w:t>отображены</w:t>
      </w:r>
      <w:r w:rsidRPr="00AA000A">
        <w:rPr>
          <w:b/>
        </w:rPr>
        <w:t xml:space="preserve"> </w:t>
      </w:r>
      <w:r w:rsidRPr="00AA000A">
        <w:t>на картах генерального плана.</w:t>
      </w:r>
    </w:p>
    <w:p w:rsidR="007B7894" w:rsidRPr="00AA000A" w:rsidRDefault="007B7894" w:rsidP="007B7894">
      <w:pPr>
        <w:ind w:firstLine="709"/>
      </w:pPr>
      <w:r w:rsidRPr="00AA000A">
        <w:t>В соответствии со статьями 28</w:t>
      </w:r>
      <w:r w:rsidR="00BE0B20" w:rsidRPr="00AA000A">
        <w:t xml:space="preserve"> и 30 Федерального закона от 25.06.2002 </w:t>
      </w:r>
      <w:r w:rsidRPr="00AA000A">
        <w:t>№ 73-ФЗ «Об объектах культурного наследия (памятниках истории и культуры) народов Российской Федерации» земли, подлежащие воздействию земляных, строительных, мелиоративных, хозяйственных работ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подлежат государственной историко-культурной экспертизе.</w:t>
      </w:r>
    </w:p>
    <w:p w:rsidR="005C5F09" w:rsidRPr="00AA000A" w:rsidRDefault="005C5F09" w:rsidP="007B7894">
      <w:pPr>
        <w:ind w:firstLine="709"/>
      </w:pPr>
      <w:bookmarkStart w:id="70" w:name="_Hlk483300198"/>
      <w:r w:rsidRPr="00AA000A">
        <w:t xml:space="preserve">В </w:t>
      </w:r>
      <w:bookmarkStart w:id="71" w:name="_Hlk483300252"/>
      <w:r w:rsidRPr="00AA000A">
        <w:t xml:space="preserve">защитных зонах объектов культурного наследия </w:t>
      </w:r>
      <w:bookmarkEnd w:id="71"/>
      <w:r w:rsidRPr="00AA000A">
        <w:t>режим хозяйственной деятельности, в том числе градостроительные регламенты, определяются как особый режим землепользования и застройки в целях обеспечения сохранности объекта культурного наследия в его исторической среде и устанавливаются с учетом действующих требований федерального, регионального законодательства, муниципальных нормативных актов органов местного самоуправления.</w:t>
      </w:r>
    </w:p>
    <w:p w:rsidR="003D0D4F" w:rsidRPr="00AA000A" w:rsidRDefault="003D0D4F" w:rsidP="00B94C4A">
      <w:pPr>
        <w:pStyle w:val="1"/>
        <w:keepLines w:val="0"/>
        <w:numPr>
          <w:ilvl w:val="2"/>
          <w:numId w:val="37"/>
        </w:numPr>
        <w:ind w:left="709" w:hanging="709"/>
      </w:pPr>
      <w:bookmarkStart w:id="72" w:name="_Toc374193890"/>
      <w:bookmarkStart w:id="73" w:name="_Toc389545835"/>
      <w:bookmarkStart w:id="74" w:name="_Toc408941669"/>
      <w:bookmarkStart w:id="75" w:name="_Toc485328274"/>
      <w:bookmarkEnd w:id="70"/>
      <w:r w:rsidRPr="00AA000A">
        <w:t>Обоснование установления санитарно-защитных зон</w:t>
      </w:r>
      <w:bookmarkEnd w:id="72"/>
      <w:bookmarkEnd w:id="73"/>
      <w:bookmarkEnd w:id="74"/>
      <w:bookmarkEnd w:id="75"/>
    </w:p>
    <w:p w:rsidR="003D0D4F" w:rsidRPr="00AA000A" w:rsidRDefault="003D0D4F" w:rsidP="003D0D4F">
      <w:pPr>
        <w:ind w:firstLine="709"/>
      </w:pPr>
      <w:r w:rsidRPr="00AA000A">
        <w:t xml:space="preserve">Санитарно-защитная зона (далее – СЗЗ) - это зона с особым градостроительным статусом, отделяющая предприятие от зоны жилой застройки, мест рекреации и массового отдыха населения, объектов здравоохранения (за исключением ведомственных поликлиник без стационаров), объектов физкультурно-оздоровительного назначения (за исключением спортивно-зрелищных), детских дошкольных и школьных учреждений и других объектов или </w:t>
      </w:r>
      <w:r w:rsidRPr="00AA000A">
        <w:lastRenderedPageBreak/>
        <w:t>их отдельных участков с повышенными требованиями к качеству окружающей среды.</w:t>
      </w:r>
    </w:p>
    <w:p w:rsidR="003D0D4F" w:rsidRPr="00AA000A" w:rsidRDefault="003D0D4F" w:rsidP="003D0D4F">
      <w:pPr>
        <w:ind w:firstLine="709"/>
      </w:pPr>
      <w:r w:rsidRPr="00AA000A">
        <w:t xml:space="preserve">На территории СЗЗ действует режим особого регулирования градостроительной деятельности, обусловленный запретом размещения отдельных категорий объектов (Градостроительный кодекс </w:t>
      </w:r>
      <w:r w:rsidR="00F01BB2" w:rsidRPr="00AA000A">
        <w:t>Российской Федерации</w:t>
      </w:r>
      <w:r w:rsidRPr="00AA000A">
        <w:t>, п</w:t>
      </w:r>
      <w:r w:rsidR="00F01BB2" w:rsidRPr="00AA000A">
        <w:t>.</w:t>
      </w:r>
      <w:r w:rsidRPr="00AA000A">
        <w:t>п. 2.24-2.27 СанПиН 2.2.1/2.1.1.1031-01).</w:t>
      </w:r>
    </w:p>
    <w:p w:rsidR="003D0D4F" w:rsidRPr="00AA000A" w:rsidRDefault="003D0D4F" w:rsidP="003D0D4F">
      <w:pPr>
        <w:ind w:firstLine="709"/>
      </w:pPr>
      <w:r w:rsidRPr="00AA000A">
        <w:t xml:space="preserve">Обязанность по </w:t>
      </w:r>
      <w:r w:rsidR="00012B66" w:rsidRPr="00AA000A">
        <w:t>установлению санитарно</w:t>
      </w:r>
      <w:r w:rsidRPr="00AA000A">
        <w:t xml:space="preserve">-защитных зон закреплена за индивидуальными предпринимателями и юридическими лицами, в чьем ведении находятся объекты и производства, являющиеся источниками воздействия на среду обитания и здоровье </w:t>
      </w:r>
      <w:r w:rsidR="00012B66" w:rsidRPr="00AA000A">
        <w:t>человека (</w:t>
      </w:r>
      <w:r w:rsidRPr="00AA000A">
        <w:t xml:space="preserve">статья 11 Федерального закона </w:t>
      </w:r>
      <w:r w:rsidR="00F01BB2" w:rsidRPr="00AA000A">
        <w:t xml:space="preserve">от 30.03.1999 </w:t>
      </w:r>
      <w:r w:rsidRPr="00AA000A">
        <w:t>№</w:t>
      </w:r>
      <w:r w:rsidR="00F01BB2" w:rsidRPr="00AA000A">
        <w:t xml:space="preserve"> </w:t>
      </w:r>
      <w:r w:rsidRPr="00AA000A">
        <w:t>52-ФЗ «О санитарно-эпидемиологическом благополучии населения»; пункты 1.2, 1.5, 2.1 СанПиН 2.2.1/2.1.1.1200-03 «Санитарно-защитные зоны и санитарная классификация предприятий, сооружений и иных объектов. Новая редакция. (с изменениями №</w:t>
      </w:r>
      <w:r w:rsidR="00F01BB2" w:rsidRPr="00AA000A">
        <w:t xml:space="preserve"> </w:t>
      </w:r>
      <w:r w:rsidRPr="00AA000A">
        <w:t>1,2 СанПиН 2.2.1/2555-09, с изменениями №</w:t>
      </w:r>
      <w:r w:rsidR="00F01BB2" w:rsidRPr="00AA000A">
        <w:t xml:space="preserve"> </w:t>
      </w:r>
      <w:r w:rsidRPr="00AA000A">
        <w:t>3 СанПиН 2.2.1/2.1.1.2739-10); пункты 3.1.6, 3.1.7 СанПиН 2.1.6.1032-01 «Гигиенические требования к обеспечению качества атмосферного воздуха населенных пунктов»; статья 34,</w:t>
      </w:r>
      <w:r w:rsidRPr="00AA000A">
        <w:rPr>
          <w:rFonts w:eastAsiaTheme="majorEastAsia" w:cstheme="majorBidi"/>
          <w:b/>
          <w:bCs/>
          <w:szCs w:val="28"/>
        </w:rPr>
        <w:t xml:space="preserve"> </w:t>
      </w:r>
      <w:r w:rsidRPr="00AA000A">
        <w:t xml:space="preserve">пункт 3 статьи 44 Федерального закона </w:t>
      </w:r>
      <w:r w:rsidR="009D737F">
        <w:t>«</w:t>
      </w:r>
      <w:r w:rsidRPr="00AA000A">
        <w:t>Об охране окружающей среды</w:t>
      </w:r>
      <w:r w:rsidR="009D737F">
        <w:t>»</w:t>
      </w:r>
      <w:r w:rsidRPr="00AA000A">
        <w:t>).</w:t>
      </w:r>
    </w:p>
    <w:p w:rsidR="003D0D4F" w:rsidRPr="00AA000A" w:rsidRDefault="003D0D4F" w:rsidP="003D0D4F">
      <w:pPr>
        <w:ind w:firstLine="709"/>
      </w:pPr>
      <w:r w:rsidRPr="00AA000A">
        <w:t xml:space="preserve">Отсутствие санитарно-защитной зоны влечет привлечение к административной ответственности по статье 6.3 </w:t>
      </w:r>
      <w:r w:rsidR="00675290" w:rsidRPr="00675290">
        <w:t>Кодекс</w:t>
      </w:r>
      <w:r w:rsidR="00675290">
        <w:t>а</w:t>
      </w:r>
      <w:r w:rsidR="00675290" w:rsidRPr="00675290">
        <w:t xml:space="preserve"> Российской Федерации об административных правонарушениях</w:t>
      </w:r>
      <w:r w:rsidR="00675290">
        <w:t>:</w:t>
      </w:r>
    </w:p>
    <w:p w:rsidR="003D0D4F" w:rsidRPr="00AA000A" w:rsidRDefault="003D0D4F" w:rsidP="003D0D4F">
      <w:pPr>
        <w:ind w:firstLine="709"/>
      </w:pPr>
      <w:r w:rsidRPr="00AA000A">
        <w:t>«Статья 6.3. Нарушение законодательства в области обеспечения санитарно-эпидемиологического благополучия населения</w:t>
      </w:r>
    </w:p>
    <w:p w:rsidR="003D0D4F" w:rsidRPr="00AA000A" w:rsidRDefault="003D0D4F" w:rsidP="003D0D4F">
      <w:pPr>
        <w:ind w:firstLine="709"/>
      </w:pPr>
      <w:r w:rsidRPr="00AA000A">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rsidR="003D0D4F" w:rsidRPr="00AA000A" w:rsidRDefault="003D0D4F" w:rsidP="003D0D4F">
      <w:pPr>
        <w:ind w:firstLine="709"/>
      </w:pPr>
      <w:r w:rsidRPr="00AA000A">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D0D4F" w:rsidRPr="00AA000A" w:rsidRDefault="003D0D4F" w:rsidP="00591A71">
      <w:pPr>
        <w:spacing w:before="240"/>
        <w:ind w:firstLine="709"/>
      </w:pPr>
      <w:r w:rsidRPr="00AA000A">
        <w:t>Правовые условия для инициатив правообладателей соответствующих объектов недвижимости по уменьшению площади территорий в границах санитарно-защитных зон предусмотрены законодательством Российской Федерации и определяются следующими положениями, которые распространяются на территории с изменяемым функциональным наз</w:t>
      </w:r>
      <w:r w:rsidR="00E01F07" w:rsidRPr="00AA000A">
        <w:t>начением</w:t>
      </w:r>
      <w:r w:rsidRPr="00AA000A">
        <w:t xml:space="preserve"> — территории, определенные в настоящих материалах по обоснованию:</w:t>
      </w:r>
    </w:p>
    <w:p w:rsidR="003D0D4F" w:rsidRPr="00AA000A" w:rsidRDefault="003D0D4F" w:rsidP="003D0D4F">
      <w:pPr>
        <w:ind w:firstLine="709"/>
      </w:pPr>
      <w:r w:rsidRPr="00AA000A">
        <w:t xml:space="preserve">а) к правообладателям соответствующих объектов применяются нормы статьи 57 Земельного кодекса Российской Федерации о возмещении убытков, возникновение которых связано с наличием санитарно-защитных зон; </w:t>
      </w:r>
    </w:p>
    <w:p w:rsidR="003D0D4F" w:rsidRPr="00AA000A" w:rsidRDefault="003D0D4F" w:rsidP="003D0D4F">
      <w:pPr>
        <w:ind w:firstLine="709"/>
      </w:pPr>
      <w:r w:rsidRPr="00AA000A">
        <w:t xml:space="preserve">б) с учетом </w:t>
      </w:r>
      <w:r w:rsidR="00610678" w:rsidRPr="00AA000A">
        <w:t>г</w:t>
      </w:r>
      <w:r w:rsidRPr="00AA000A">
        <w:t xml:space="preserve">енерального плана планируется подготовка предложений о внесении изменений в </w:t>
      </w:r>
      <w:r w:rsidR="00F01BB2" w:rsidRPr="00AA000A">
        <w:t>правила землепользования и застройки</w:t>
      </w:r>
      <w:r w:rsidRPr="00AA000A">
        <w:t xml:space="preserve"> в отношении </w:t>
      </w:r>
      <w:r w:rsidRPr="00AA000A">
        <w:lastRenderedPageBreak/>
        <w:t>градостроительных регламентов с учетом пункта 4 статьи 85 Земельного кодекса Российской Федерации и частей 8, 9 статьи 36 Градостроительного кодекса Российской Федерации (применение норм об использовании объектов недвижимости, не соответствующих градостроительным регламентам).</w:t>
      </w:r>
    </w:p>
    <w:p w:rsidR="003D0D4F" w:rsidRPr="00AA000A" w:rsidRDefault="003D0D4F" w:rsidP="003D0D4F">
      <w:pPr>
        <w:ind w:firstLine="708"/>
      </w:pPr>
      <w:r w:rsidRPr="00AA000A">
        <w:t>Санитарно-защитные зоны, как зоны с особыми условиями использования территорий</w:t>
      </w:r>
      <w:r w:rsidRPr="00AA000A">
        <w:rPr>
          <w:b/>
        </w:rPr>
        <w:t xml:space="preserve"> </w:t>
      </w:r>
      <w:r w:rsidRPr="00AA000A">
        <w:t>отображены</w:t>
      </w:r>
      <w:r w:rsidRPr="00AA000A">
        <w:rPr>
          <w:b/>
        </w:rPr>
        <w:t xml:space="preserve"> </w:t>
      </w:r>
      <w:r w:rsidRPr="00AA000A">
        <w:t xml:space="preserve">на </w:t>
      </w:r>
      <w:r w:rsidR="003E0F23" w:rsidRPr="00AA000A">
        <w:t>к</w:t>
      </w:r>
      <w:r w:rsidRPr="00AA000A">
        <w:t xml:space="preserve">арте </w:t>
      </w:r>
      <w:r w:rsidR="003E0F23" w:rsidRPr="00AA000A">
        <w:t>зон</w:t>
      </w:r>
      <w:r w:rsidRPr="00AA000A">
        <w:t xml:space="preserve"> с особыми условиями использования </w:t>
      </w:r>
      <w:r w:rsidR="00610678" w:rsidRPr="00AA000A">
        <w:t>территорий.</w:t>
      </w:r>
    </w:p>
    <w:p w:rsidR="003D0D4F" w:rsidRPr="00AA000A" w:rsidRDefault="003D0D4F" w:rsidP="00B94C4A">
      <w:pPr>
        <w:pStyle w:val="1"/>
        <w:keepLines w:val="0"/>
        <w:numPr>
          <w:ilvl w:val="2"/>
          <w:numId w:val="37"/>
        </w:numPr>
        <w:ind w:left="709" w:hanging="709"/>
      </w:pPr>
      <w:bookmarkStart w:id="76" w:name="_Toc374193891"/>
      <w:bookmarkStart w:id="77" w:name="_Toc389545836"/>
      <w:bookmarkStart w:id="78" w:name="_Toc408941670"/>
      <w:bookmarkStart w:id="79" w:name="_Toc485328275"/>
      <w:r w:rsidRPr="00AA000A">
        <w:t>Обоснование зон затопления, подтопления</w:t>
      </w:r>
      <w:bookmarkEnd w:id="76"/>
      <w:bookmarkEnd w:id="77"/>
      <w:bookmarkEnd w:id="78"/>
      <w:bookmarkEnd w:id="79"/>
      <w:r w:rsidRPr="00AA000A">
        <w:t xml:space="preserve"> </w:t>
      </w:r>
    </w:p>
    <w:p w:rsidR="00BF155F" w:rsidRPr="00AA000A" w:rsidRDefault="00E35B52" w:rsidP="00BF155F">
      <w:pPr>
        <w:ind w:firstLine="709"/>
        <w:rPr>
          <w:szCs w:val="28"/>
        </w:rPr>
      </w:pPr>
      <w:r>
        <w:rPr>
          <w:szCs w:val="28"/>
        </w:rPr>
        <w:t>В</w:t>
      </w:r>
      <w:r w:rsidRPr="00AA000A">
        <w:rPr>
          <w:szCs w:val="28"/>
        </w:rPr>
        <w:t xml:space="preserve"> части 4 </w:t>
      </w:r>
      <w:r>
        <w:rPr>
          <w:szCs w:val="28"/>
        </w:rPr>
        <w:t>с</w:t>
      </w:r>
      <w:r w:rsidRPr="00AA000A">
        <w:rPr>
          <w:szCs w:val="28"/>
        </w:rPr>
        <w:t>тать</w:t>
      </w:r>
      <w:r>
        <w:rPr>
          <w:szCs w:val="28"/>
        </w:rPr>
        <w:t>и</w:t>
      </w:r>
      <w:r w:rsidRPr="00AA000A">
        <w:rPr>
          <w:szCs w:val="28"/>
        </w:rPr>
        <w:t xml:space="preserve"> 67.1</w:t>
      </w:r>
      <w:r>
        <w:rPr>
          <w:szCs w:val="28"/>
        </w:rPr>
        <w:t xml:space="preserve"> </w:t>
      </w:r>
      <w:r w:rsidR="00BF155F" w:rsidRPr="00AA000A">
        <w:rPr>
          <w:szCs w:val="28"/>
        </w:rPr>
        <w:t>Водн</w:t>
      </w:r>
      <w:r>
        <w:rPr>
          <w:szCs w:val="28"/>
        </w:rPr>
        <w:t>ого</w:t>
      </w:r>
      <w:r w:rsidR="00BF155F" w:rsidRPr="00AA000A">
        <w:rPr>
          <w:szCs w:val="28"/>
        </w:rPr>
        <w:t xml:space="preserve"> кодекс</w:t>
      </w:r>
      <w:r>
        <w:rPr>
          <w:szCs w:val="28"/>
        </w:rPr>
        <w:t>а</w:t>
      </w:r>
      <w:r w:rsidR="00BF155F" w:rsidRPr="00AA000A">
        <w:rPr>
          <w:szCs w:val="28"/>
        </w:rPr>
        <w:t xml:space="preserve"> Российской Федерации установлено, что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BF155F" w:rsidRPr="00AA000A" w:rsidRDefault="00BF155F" w:rsidP="00BF155F">
      <w:pPr>
        <w:ind w:firstLine="709"/>
        <w:rPr>
          <w:szCs w:val="28"/>
        </w:rPr>
      </w:pPr>
      <w:r w:rsidRPr="00AA000A">
        <w:rPr>
          <w:szCs w:val="28"/>
        </w:rPr>
        <w:t>В этой же статье установлено, что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 (часть 2 статья 67.1 Водного кодекса</w:t>
      </w:r>
      <w:r w:rsidR="00E35B52" w:rsidRPr="00E35B52">
        <w:rPr>
          <w:szCs w:val="28"/>
        </w:rPr>
        <w:t xml:space="preserve"> </w:t>
      </w:r>
      <w:r w:rsidR="00E35B52" w:rsidRPr="00AA000A">
        <w:rPr>
          <w:szCs w:val="28"/>
        </w:rPr>
        <w:t>Российской Федерации</w:t>
      </w:r>
      <w:r w:rsidRPr="00AA000A">
        <w:rPr>
          <w:szCs w:val="28"/>
        </w:rPr>
        <w:t>).</w:t>
      </w:r>
    </w:p>
    <w:p w:rsidR="00BF155F" w:rsidRPr="00AA000A" w:rsidRDefault="00BF155F" w:rsidP="00BF155F">
      <w:pPr>
        <w:ind w:firstLine="709"/>
        <w:rPr>
          <w:szCs w:val="28"/>
        </w:rPr>
      </w:pPr>
      <w:r w:rsidRPr="00AA000A">
        <w:rPr>
          <w:szCs w:val="28"/>
        </w:rPr>
        <w:t>В границах зон затопления, подтопления запрещаются (часть 3 статья 67.1 Водного кодекса</w:t>
      </w:r>
      <w:r w:rsidR="00F01BB2" w:rsidRPr="00AA000A">
        <w:rPr>
          <w:szCs w:val="28"/>
        </w:rPr>
        <w:t xml:space="preserve"> Российской Федерации</w:t>
      </w:r>
      <w:r w:rsidRPr="00AA000A">
        <w:rPr>
          <w:szCs w:val="28"/>
        </w:rPr>
        <w:t>):</w:t>
      </w:r>
    </w:p>
    <w:p w:rsidR="00BF155F" w:rsidRPr="00AA000A" w:rsidRDefault="00BF155F" w:rsidP="00BD5D92">
      <w:pPr>
        <w:ind w:firstLine="709"/>
        <w:rPr>
          <w:szCs w:val="28"/>
        </w:rPr>
      </w:pPr>
      <w:r w:rsidRPr="00AA000A">
        <w:rPr>
          <w:szCs w:val="28"/>
        </w:rPr>
        <w:t>1) использование сточных вод в целях регулирования плодородия почв;</w:t>
      </w:r>
    </w:p>
    <w:p w:rsidR="00BF155F" w:rsidRPr="00AA000A" w:rsidRDefault="00BF155F" w:rsidP="00BD5D92">
      <w:pPr>
        <w:ind w:firstLine="709"/>
        <w:rPr>
          <w:szCs w:val="28"/>
        </w:rPr>
      </w:pPr>
      <w:r w:rsidRPr="00AA000A">
        <w:rPr>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F155F" w:rsidRPr="00AA000A" w:rsidRDefault="00BF155F" w:rsidP="00BD5D92">
      <w:pPr>
        <w:ind w:firstLine="709"/>
        <w:rPr>
          <w:szCs w:val="28"/>
        </w:rPr>
      </w:pPr>
      <w:r w:rsidRPr="00AA000A">
        <w:rPr>
          <w:szCs w:val="28"/>
        </w:rPr>
        <w:t>3) осуществление авиационных мер по борьбе с вредными организмами.</w:t>
      </w:r>
    </w:p>
    <w:p w:rsidR="00BF155F" w:rsidRPr="00AA000A" w:rsidRDefault="00BF155F" w:rsidP="00BF155F">
      <w:pPr>
        <w:ind w:firstLine="709"/>
        <w:rPr>
          <w:rFonts w:eastAsia="Calibri" w:cs="Times New Roman"/>
          <w:szCs w:val="28"/>
          <w:lang w:eastAsia="en-US"/>
        </w:rPr>
      </w:pPr>
      <w:r w:rsidRPr="00AA000A">
        <w:rPr>
          <w:rFonts w:eastAsia="Calibri" w:cs="Times New Roman"/>
          <w:szCs w:val="28"/>
          <w:lang w:eastAsia="en-US"/>
        </w:rPr>
        <w:t xml:space="preserve">Порядок определения границ зон затопления, </w:t>
      </w:r>
      <w:r w:rsidR="00610678" w:rsidRPr="00AA000A">
        <w:rPr>
          <w:rFonts w:eastAsia="Calibri" w:cs="Times New Roman"/>
          <w:szCs w:val="28"/>
          <w:lang w:eastAsia="en-US"/>
        </w:rPr>
        <w:t>подтопления установлен</w:t>
      </w:r>
      <w:r w:rsidRPr="00AA000A">
        <w:rPr>
          <w:rFonts w:eastAsia="Calibri" w:cs="Times New Roman"/>
          <w:szCs w:val="28"/>
          <w:lang w:eastAsia="en-US"/>
        </w:rPr>
        <w:t xml:space="preserve"> </w:t>
      </w:r>
      <w:r w:rsidR="00F01BB2" w:rsidRPr="00AA000A">
        <w:rPr>
          <w:rFonts w:eastAsia="Calibri" w:cs="Times New Roman"/>
          <w:szCs w:val="28"/>
          <w:lang w:eastAsia="en-US"/>
        </w:rPr>
        <w:t>п</w:t>
      </w:r>
      <w:r w:rsidRPr="00AA000A">
        <w:rPr>
          <w:rFonts w:eastAsia="Calibri" w:cs="Times New Roman"/>
          <w:szCs w:val="28"/>
          <w:lang w:eastAsia="en-US"/>
        </w:rPr>
        <w:t xml:space="preserve">остановлением Правительства </w:t>
      </w:r>
      <w:r w:rsidR="00F01BB2" w:rsidRPr="00AA000A">
        <w:rPr>
          <w:szCs w:val="28"/>
        </w:rPr>
        <w:t>Российской Федерации</w:t>
      </w:r>
      <w:r w:rsidR="00F01BB2" w:rsidRPr="00AA000A">
        <w:rPr>
          <w:rFonts w:eastAsia="Calibri" w:cs="Times New Roman"/>
          <w:szCs w:val="28"/>
          <w:lang w:eastAsia="en-US"/>
        </w:rPr>
        <w:t xml:space="preserve"> </w:t>
      </w:r>
      <w:r w:rsidRPr="00AA000A">
        <w:rPr>
          <w:rFonts w:eastAsia="Calibri" w:cs="Times New Roman"/>
          <w:szCs w:val="28"/>
          <w:lang w:eastAsia="en-US"/>
        </w:rPr>
        <w:t xml:space="preserve">от 18.04.2014 </w:t>
      </w:r>
      <w:r w:rsidR="00B24BC5" w:rsidRPr="00AA000A">
        <w:rPr>
          <w:rFonts w:eastAsia="Calibri" w:cs="Times New Roman"/>
          <w:szCs w:val="28"/>
          <w:lang w:eastAsia="en-US"/>
        </w:rPr>
        <w:t>№</w:t>
      </w:r>
      <w:r w:rsidRPr="00AA000A">
        <w:rPr>
          <w:rFonts w:eastAsia="Calibri" w:cs="Times New Roman"/>
          <w:szCs w:val="28"/>
          <w:lang w:eastAsia="en-US"/>
        </w:rPr>
        <w:t xml:space="preserve"> 360 </w:t>
      </w:r>
      <w:r w:rsidR="009D737F">
        <w:rPr>
          <w:rFonts w:eastAsia="Calibri" w:cs="Times New Roman"/>
          <w:szCs w:val="28"/>
          <w:lang w:eastAsia="en-US"/>
        </w:rPr>
        <w:t>«</w:t>
      </w:r>
      <w:r w:rsidRPr="00AA000A">
        <w:rPr>
          <w:rFonts w:eastAsia="Calibri" w:cs="Times New Roman"/>
          <w:szCs w:val="28"/>
          <w:lang w:eastAsia="en-US"/>
        </w:rPr>
        <w:t>Об определении границ зон затопления, подтопления</w:t>
      </w:r>
      <w:r w:rsidR="009D737F">
        <w:rPr>
          <w:rFonts w:eastAsia="Calibri" w:cs="Times New Roman"/>
          <w:szCs w:val="28"/>
          <w:lang w:eastAsia="en-US"/>
        </w:rPr>
        <w:t>»</w:t>
      </w:r>
      <w:r w:rsidRPr="00AA000A">
        <w:rPr>
          <w:rFonts w:eastAsia="Calibri" w:cs="Times New Roman"/>
          <w:szCs w:val="28"/>
          <w:lang w:eastAsia="en-US"/>
        </w:rPr>
        <w:t xml:space="preserve"> (вместе с </w:t>
      </w:r>
      <w:r w:rsidR="009D737F">
        <w:rPr>
          <w:rFonts w:eastAsia="Calibri" w:cs="Times New Roman"/>
          <w:szCs w:val="28"/>
          <w:lang w:eastAsia="en-US"/>
        </w:rPr>
        <w:t>«</w:t>
      </w:r>
      <w:r w:rsidRPr="00AA000A">
        <w:rPr>
          <w:rFonts w:eastAsia="Calibri" w:cs="Times New Roman"/>
          <w:szCs w:val="28"/>
          <w:lang w:eastAsia="en-US"/>
        </w:rPr>
        <w:t>Правилами определения границ зон затопления, подтопления</w:t>
      </w:r>
      <w:r w:rsidR="009D737F">
        <w:rPr>
          <w:rFonts w:eastAsia="Calibri" w:cs="Times New Roman"/>
          <w:szCs w:val="28"/>
          <w:lang w:eastAsia="en-US"/>
        </w:rPr>
        <w:t>»</w:t>
      </w:r>
      <w:r w:rsidRPr="00AA000A">
        <w:rPr>
          <w:rFonts w:eastAsia="Calibri" w:cs="Times New Roman"/>
          <w:szCs w:val="28"/>
          <w:lang w:eastAsia="en-US"/>
        </w:rPr>
        <w:t>).</w:t>
      </w:r>
    </w:p>
    <w:p w:rsidR="00BF155F" w:rsidRPr="00AA000A" w:rsidRDefault="00BF155F" w:rsidP="00BF155F">
      <w:pPr>
        <w:ind w:firstLine="709"/>
        <w:rPr>
          <w:rFonts w:eastAsia="Calibri" w:cs="Times New Roman"/>
          <w:szCs w:val="28"/>
          <w:lang w:eastAsia="en-US"/>
        </w:rPr>
      </w:pPr>
      <w:r w:rsidRPr="00AA000A">
        <w:rPr>
          <w:rFonts w:eastAsia="Calibri" w:cs="Times New Roman"/>
          <w:szCs w:val="28"/>
          <w:lang w:eastAsia="en-US"/>
        </w:rPr>
        <w:t>Границы зон затопления, подтопления определяются Федеральным агентством водных ресурсов на основании предложений региональных органов исполнительной власти, подготовленных совместно с органами местного самоуправления.</w:t>
      </w:r>
    </w:p>
    <w:p w:rsidR="00BF155F" w:rsidRPr="00AA000A" w:rsidRDefault="00BF155F" w:rsidP="00BF155F">
      <w:pPr>
        <w:ind w:firstLine="709"/>
        <w:rPr>
          <w:rFonts w:eastAsia="Calibri" w:cs="Times New Roman"/>
          <w:szCs w:val="28"/>
          <w:lang w:eastAsia="en-US"/>
        </w:rPr>
      </w:pPr>
      <w:r w:rsidRPr="00AA000A">
        <w:rPr>
          <w:rFonts w:eastAsia="Calibri" w:cs="Times New Roman"/>
          <w:szCs w:val="28"/>
          <w:lang w:eastAsia="en-US"/>
        </w:rPr>
        <w:t>Согласно пункт</w:t>
      </w:r>
      <w:r w:rsidR="00E35B52">
        <w:rPr>
          <w:rFonts w:eastAsia="Calibri" w:cs="Times New Roman"/>
          <w:szCs w:val="28"/>
          <w:lang w:eastAsia="en-US"/>
        </w:rPr>
        <w:t>у</w:t>
      </w:r>
      <w:r w:rsidRPr="00AA000A">
        <w:rPr>
          <w:rFonts w:eastAsia="Calibri" w:cs="Times New Roman"/>
          <w:szCs w:val="28"/>
          <w:lang w:eastAsia="en-US"/>
        </w:rPr>
        <w:t xml:space="preserve"> 5 Правил определения границ зон затопления, подтопления утвержденных постановлением Правительства </w:t>
      </w:r>
      <w:r w:rsidR="00F01BB2" w:rsidRPr="00AA000A">
        <w:rPr>
          <w:szCs w:val="28"/>
        </w:rPr>
        <w:t>Российской Федерации</w:t>
      </w:r>
      <w:r w:rsidR="00F01BB2" w:rsidRPr="00AA000A">
        <w:rPr>
          <w:rFonts w:eastAsia="Calibri" w:cs="Times New Roman"/>
          <w:szCs w:val="28"/>
          <w:lang w:eastAsia="en-US"/>
        </w:rPr>
        <w:t xml:space="preserve"> </w:t>
      </w:r>
      <w:r w:rsidRPr="00AA000A">
        <w:rPr>
          <w:rFonts w:eastAsia="Calibri" w:cs="Times New Roman"/>
          <w:szCs w:val="28"/>
          <w:lang w:eastAsia="en-US"/>
        </w:rPr>
        <w:t xml:space="preserve">от 18.04.2014 </w:t>
      </w:r>
      <w:r w:rsidR="00B24BC5" w:rsidRPr="00AA000A">
        <w:rPr>
          <w:rFonts w:eastAsia="Calibri" w:cs="Times New Roman"/>
          <w:szCs w:val="28"/>
          <w:lang w:eastAsia="en-US"/>
        </w:rPr>
        <w:t>№</w:t>
      </w:r>
      <w:r w:rsidRPr="00AA000A">
        <w:rPr>
          <w:rFonts w:eastAsia="Calibri" w:cs="Times New Roman"/>
          <w:szCs w:val="28"/>
          <w:lang w:eastAsia="en-US"/>
        </w:rPr>
        <w:t xml:space="preserve"> 360, зоны затопления, подтопления считаются определенными с даты внесения в государственный кадастр недвижимости сведений об их границах.</w:t>
      </w:r>
    </w:p>
    <w:p w:rsidR="00BF155F" w:rsidRPr="00AA000A" w:rsidRDefault="00BF155F" w:rsidP="00BF155F">
      <w:pPr>
        <w:ind w:firstLine="709"/>
        <w:rPr>
          <w:rFonts w:eastAsia="Calibri" w:cs="Times New Roman"/>
          <w:szCs w:val="28"/>
          <w:lang w:eastAsia="en-US"/>
        </w:rPr>
      </w:pPr>
      <w:r w:rsidRPr="00AA000A">
        <w:rPr>
          <w:rFonts w:eastAsia="Calibri" w:cs="Times New Roman"/>
          <w:szCs w:val="28"/>
          <w:lang w:eastAsia="en-US"/>
        </w:rPr>
        <w:t xml:space="preserve">В период подготовки </w:t>
      </w:r>
      <w:r w:rsidR="009E0F9C" w:rsidRPr="00AA000A">
        <w:rPr>
          <w:rFonts w:eastAsia="Calibri" w:cs="Times New Roman"/>
        </w:rPr>
        <w:t>проекта генерального плана</w:t>
      </w:r>
      <w:r w:rsidR="009E0F9C" w:rsidRPr="00AA000A">
        <w:rPr>
          <w:rFonts w:eastAsia="Calibri" w:cs="Times New Roman"/>
          <w:szCs w:val="28"/>
          <w:lang w:eastAsia="en-US"/>
        </w:rPr>
        <w:t xml:space="preserve"> </w:t>
      </w:r>
      <w:r w:rsidRPr="00AA000A">
        <w:rPr>
          <w:rFonts w:eastAsia="Calibri" w:cs="Times New Roman"/>
          <w:szCs w:val="28"/>
          <w:lang w:eastAsia="en-US"/>
        </w:rPr>
        <w:t xml:space="preserve">в государственный кадастр недвижимости не внесены сведения о границах зон затопления, </w:t>
      </w:r>
      <w:r w:rsidR="00B55A24" w:rsidRPr="00AA000A">
        <w:rPr>
          <w:rFonts w:eastAsia="Calibri" w:cs="Times New Roman"/>
          <w:szCs w:val="28"/>
          <w:lang w:eastAsia="en-US"/>
        </w:rPr>
        <w:t>подтопления,</w:t>
      </w:r>
      <w:r w:rsidRPr="00AA000A">
        <w:rPr>
          <w:rFonts w:eastAsia="Calibri" w:cs="Times New Roman"/>
          <w:szCs w:val="28"/>
          <w:lang w:eastAsia="en-US"/>
        </w:rPr>
        <w:t xml:space="preserve"> </w:t>
      </w:r>
      <w:r w:rsidR="00B55A24" w:rsidRPr="00AA000A">
        <w:rPr>
          <w:rFonts w:eastAsia="Calibri" w:cs="Times New Roman"/>
          <w:szCs w:val="28"/>
          <w:lang w:eastAsia="en-US"/>
        </w:rPr>
        <w:t xml:space="preserve">расположенных </w:t>
      </w:r>
      <w:r w:rsidRPr="00AA000A">
        <w:rPr>
          <w:rFonts w:eastAsia="Calibri" w:cs="Times New Roman"/>
          <w:szCs w:val="28"/>
          <w:lang w:eastAsia="en-US"/>
        </w:rPr>
        <w:t>на территории муниципального образования.</w:t>
      </w:r>
    </w:p>
    <w:p w:rsidR="00891166" w:rsidRPr="00AA000A" w:rsidRDefault="00BF155F" w:rsidP="00BF155F">
      <w:pPr>
        <w:ind w:firstLine="709"/>
        <w:rPr>
          <w:rFonts w:eastAsia="Calibri" w:cs="Times New Roman"/>
          <w:szCs w:val="28"/>
          <w:lang w:eastAsia="en-US"/>
        </w:rPr>
      </w:pPr>
      <w:r w:rsidRPr="00AA000A">
        <w:rPr>
          <w:rFonts w:eastAsia="Calibri" w:cs="Times New Roman"/>
          <w:szCs w:val="28"/>
          <w:lang w:eastAsia="en-US"/>
        </w:rPr>
        <w:t>До определения границ зон в установленном порядке, с соблюдением требований законодательства, как предупредительная мера, в целях предотвращения негативного воздействия вод (затопления, подтопления, разрушения берегов водных объектов, заболачивани</w:t>
      </w:r>
      <w:r w:rsidR="00B55A24" w:rsidRPr="00AA000A">
        <w:rPr>
          <w:rFonts w:eastAsia="Calibri" w:cs="Times New Roman"/>
          <w:szCs w:val="28"/>
          <w:lang w:eastAsia="en-US"/>
        </w:rPr>
        <w:t xml:space="preserve">я) и ликвидации его последствий на картах генерального </w:t>
      </w:r>
      <w:r w:rsidR="00B55A24" w:rsidRPr="00AA000A">
        <w:rPr>
          <w:rFonts w:eastAsia="Calibri" w:cs="Times New Roman"/>
          <w:szCs w:val="28"/>
          <w:lang w:eastAsia="en-US"/>
        </w:rPr>
        <w:lastRenderedPageBreak/>
        <w:t>плана могут быть отображены предварительные границы зон затопления, подтопления.</w:t>
      </w:r>
    </w:p>
    <w:p w:rsidR="00891166" w:rsidRPr="00AA000A" w:rsidRDefault="00891166" w:rsidP="00B94C4A">
      <w:pPr>
        <w:pStyle w:val="1"/>
        <w:keepLines w:val="0"/>
        <w:numPr>
          <w:ilvl w:val="2"/>
          <w:numId w:val="37"/>
        </w:numPr>
        <w:ind w:left="709" w:hanging="709"/>
      </w:pPr>
      <w:bookmarkStart w:id="80" w:name="_Toc485328276"/>
      <w:r w:rsidRPr="00AA000A">
        <w:t>Обоснование ширины придорожной полосы</w:t>
      </w:r>
      <w:bookmarkEnd w:id="80"/>
    </w:p>
    <w:p w:rsidR="00F12D53" w:rsidRPr="00AA000A" w:rsidRDefault="00F12D53" w:rsidP="00F12D53">
      <w:pPr>
        <w:ind w:firstLine="709"/>
        <w:rPr>
          <w:rFonts w:eastAsia="Times New Roman"/>
        </w:rPr>
      </w:pPr>
      <w:r w:rsidRPr="00AA000A">
        <w:rPr>
          <w:rFonts w:eastAsia="Times New Roman"/>
        </w:rPr>
        <w:t>Основные характеристики и размеры придорожной полосы как зоны с особыми условиями использования территории устано</w:t>
      </w:r>
      <w:r w:rsidR="00E35B52">
        <w:rPr>
          <w:rFonts w:eastAsia="Times New Roman"/>
        </w:rPr>
        <w:t>влены в Федеральном законе от 8.11.2007 №</w:t>
      </w:r>
      <w:r w:rsidRPr="00AA000A">
        <w:rPr>
          <w:rFonts w:eastAsia="Times New Roman"/>
        </w:rPr>
        <w:t xml:space="preserve"> 257-ФЗ </w:t>
      </w:r>
      <w:r w:rsidR="009D737F">
        <w:rPr>
          <w:rFonts w:eastAsia="Times New Roman"/>
        </w:rPr>
        <w:t>«</w:t>
      </w:r>
      <w:r w:rsidRPr="00AA000A">
        <w:rPr>
          <w:rFonts w:eastAsia="Times New Roman"/>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D737F">
        <w:rPr>
          <w:rFonts w:eastAsia="Times New Roman"/>
        </w:rPr>
        <w:t>»</w:t>
      </w:r>
      <w:r w:rsidRPr="00AA000A">
        <w:rPr>
          <w:rFonts w:eastAsia="Times New Roman"/>
        </w:rPr>
        <w:t xml:space="preserve"> и приказе Минтранса </w:t>
      </w:r>
      <w:r w:rsidR="00B55A24" w:rsidRPr="00AA000A">
        <w:rPr>
          <w:rFonts w:eastAsia="Times New Roman"/>
        </w:rPr>
        <w:t xml:space="preserve">Российской Федерации </w:t>
      </w:r>
      <w:r w:rsidRPr="00AA000A">
        <w:rPr>
          <w:rFonts w:eastAsia="Times New Roman"/>
        </w:rPr>
        <w:t xml:space="preserve">от 13.01.2010 N 4 </w:t>
      </w:r>
      <w:r w:rsidR="009D737F">
        <w:rPr>
          <w:rFonts w:eastAsia="Times New Roman"/>
        </w:rPr>
        <w:t>«</w:t>
      </w:r>
      <w:r w:rsidRPr="00AA000A">
        <w:rPr>
          <w:rFonts w:eastAsia="Times New Roman"/>
        </w:rPr>
        <w:t>Об установлении и использовании придорожных полос автомобильных дорог федерального значения</w:t>
      </w:r>
      <w:r w:rsidR="009D737F">
        <w:rPr>
          <w:rFonts w:eastAsia="Times New Roman"/>
        </w:rPr>
        <w:t>»</w:t>
      </w:r>
      <w:r w:rsidRPr="00AA000A">
        <w:rPr>
          <w:rFonts w:eastAsia="Times New Roman"/>
        </w:rPr>
        <w:t>.</w:t>
      </w:r>
    </w:p>
    <w:p w:rsidR="00F12D53" w:rsidRPr="00AA000A" w:rsidRDefault="00F12D53" w:rsidP="00F12D53">
      <w:pPr>
        <w:ind w:firstLine="709"/>
        <w:rPr>
          <w:rFonts w:eastAsia="Times New Roman"/>
        </w:rPr>
      </w:pPr>
      <w:r w:rsidRPr="00AA000A">
        <w:rPr>
          <w:rFonts w:eastAsia="Times New Roman"/>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F12D53" w:rsidRPr="00AA000A" w:rsidRDefault="00F12D53" w:rsidP="00F12D53">
      <w:pPr>
        <w:ind w:firstLine="709"/>
        <w:rPr>
          <w:rFonts w:eastAsia="Times New Roman"/>
        </w:rPr>
      </w:pPr>
      <w:r w:rsidRPr="00AA000A">
        <w:rPr>
          <w:rFonts w:eastAsia="Times New Roman"/>
        </w:rPr>
        <w:t>Придорожные полосы устанавливаются для автомобильных дорог, за исключением автомобильных дорог, расположенных в границах населенных пунктов</w:t>
      </w:r>
    </w:p>
    <w:p w:rsidR="00F12D53" w:rsidRPr="00AA000A" w:rsidRDefault="00F12D53" w:rsidP="00F12D53">
      <w:pPr>
        <w:ind w:firstLine="709"/>
        <w:rPr>
          <w:rFonts w:eastAsia="Times New Roman"/>
        </w:rPr>
      </w:pPr>
      <w:r w:rsidRPr="00AA000A">
        <w:rPr>
          <w:rFonts w:eastAsia="Times New Roman"/>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F12D53" w:rsidRPr="00AA000A" w:rsidRDefault="00F12D53" w:rsidP="00620381">
      <w:pPr>
        <w:ind w:firstLine="709"/>
        <w:rPr>
          <w:rFonts w:eastAsia="Times New Roman"/>
        </w:rPr>
      </w:pPr>
      <w:r w:rsidRPr="00AA000A">
        <w:rPr>
          <w:rFonts w:eastAsia="Times New Roman"/>
        </w:rPr>
        <w:t>1) семидесяти пяти метров - для автомобильных дорог первой и второй категорий;</w:t>
      </w:r>
    </w:p>
    <w:p w:rsidR="00F12D53" w:rsidRPr="00AA000A" w:rsidRDefault="00F12D53" w:rsidP="00620381">
      <w:pPr>
        <w:ind w:firstLine="709"/>
        <w:rPr>
          <w:rFonts w:eastAsia="Times New Roman"/>
        </w:rPr>
      </w:pPr>
      <w:r w:rsidRPr="00AA000A">
        <w:rPr>
          <w:rFonts w:eastAsia="Times New Roman"/>
        </w:rPr>
        <w:t>2) пятидесяти метров - для автомобильных дорог третьей и четвертой категорий;</w:t>
      </w:r>
    </w:p>
    <w:p w:rsidR="00F12D53" w:rsidRPr="00AA000A" w:rsidRDefault="00F12D53" w:rsidP="00620381">
      <w:pPr>
        <w:ind w:firstLine="709"/>
        <w:rPr>
          <w:rFonts w:eastAsia="Times New Roman"/>
        </w:rPr>
      </w:pPr>
      <w:r w:rsidRPr="00AA000A">
        <w:rPr>
          <w:rFonts w:eastAsia="Times New Roman"/>
        </w:rPr>
        <w:t>3) двадцати пяти метров - для автомобильных дорог пятой категории;</w:t>
      </w:r>
    </w:p>
    <w:p w:rsidR="00F12D53" w:rsidRPr="00AA000A" w:rsidRDefault="00F12D53" w:rsidP="00620381">
      <w:pPr>
        <w:ind w:firstLine="709"/>
        <w:rPr>
          <w:rFonts w:eastAsia="Times New Roman"/>
        </w:rPr>
      </w:pPr>
      <w:r w:rsidRPr="00AA000A">
        <w:rPr>
          <w:rFonts w:eastAsia="Times New Roman"/>
        </w:rPr>
        <w:t>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F12D53" w:rsidRPr="00AA000A" w:rsidRDefault="00F12D53" w:rsidP="00620381">
      <w:pPr>
        <w:ind w:firstLine="709"/>
        <w:rPr>
          <w:rFonts w:eastAsia="Times New Roman"/>
        </w:rPr>
      </w:pPr>
      <w:r w:rsidRPr="00AA000A">
        <w:rPr>
          <w:rFonts w:eastAsia="Times New Roman"/>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F12D53" w:rsidRPr="00AA000A" w:rsidRDefault="00F12D53" w:rsidP="00B55A24">
      <w:pPr>
        <w:ind w:firstLine="709"/>
        <w:rPr>
          <w:rFonts w:eastAsia="Times New Roman"/>
        </w:rPr>
      </w:pPr>
      <w:r w:rsidRPr="00AA000A">
        <w:rPr>
          <w:rFonts w:eastAsia="Times New Roman"/>
        </w:rPr>
        <w:t>Ограничения в использовании земельных участков и объектов капитального строительства в придорожной полосе установлены в части 8 ста</w:t>
      </w:r>
      <w:r w:rsidR="00E35B52">
        <w:rPr>
          <w:rFonts w:eastAsia="Times New Roman"/>
        </w:rPr>
        <w:t xml:space="preserve">тьи 26 Федерального закона от 8.11.2007 № </w:t>
      </w:r>
      <w:r w:rsidRPr="00AA000A">
        <w:rPr>
          <w:rFonts w:eastAsia="Times New Roman"/>
        </w:rPr>
        <w:t xml:space="preserve">257-ФЗ, в которой установлено, что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w:t>
      </w:r>
      <w:r w:rsidRPr="00AA000A">
        <w:rPr>
          <w:rFonts w:eastAsia="Times New Roman"/>
        </w:rPr>
        <w:lastRenderedPageBreak/>
        <w:t>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F12D53" w:rsidRPr="00AA000A" w:rsidRDefault="00B55A24" w:rsidP="00B55A24">
      <w:pPr>
        <w:ind w:firstLine="709"/>
        <w:rPr>
          <w:rFonts w:eastAsia="Times New Roman"/>
        </w:rPr>
      </w:pPr>
      <w:r w:rsidRPr="00AA000A">
        <w:rPr>
          <w:rFonts w:eastAsia="Times New Roman"/>
        </w:rPr>
        <w:t xml:space="preserve">Согласно пункту 2 приказа Минтранса Российской Федерации от 13.01.2010 </w:t>
      </w:r>
      <w:r w:rsidR="00E35B52">
        <w:rPr>
          <w:rFonts w:eastAsia="Times New Roman"/>
        </w:rPr>
        <w:t>№</w:t>
      </w:r>
      <w:r w:rsidRPr="00AA000A">
        <w:rPr>
          <w:rFonts w:eastAsia="Times New Roman"/>
        </w:rPr>
        <w:t xml:space="preserve"> 4 </w:t>
      </w:r>
      <w:r w:rsidR="009D737F">
        <w:rPr>
          <w:rFonts w:eastAsia="Times New Roman"/>
        </w:rPr>
        <w:t>«</w:t>
      </w:r>
      <w:r w:rsidRPr="00AA000A">
        <w:rPr>
          <w:rFonts w:eastAsia="Times New Roman"/>
        </w:rPr>
        <w:t>Об установлении и использовании придорожных полос автомобильных дорог федерального значения</w:t>
      </w:r>
      <w:r w:rsidR="009D737F">
        <w:rPr>
          <w:rFonts w:eastAsia="Times New Roman"/>
        </w:rPr>
        <w:t>»</w:t>
      </w:r>
      <w:r w:rsidRPr="00AA000A">
        <w:rPr>
          <w:rFonts w:eastAsia="Times New Roman"/>
        </w:rPr>
        <w:t xml:space="preserve"> в</w:t>
      </w:r>
      <w:r w:rsidR="00F12D53" w:rsidRPr="00AA000A">
        <w:rPr>
          <w:rFonts w:eastAsia="Times New Roman"/>
        </w:rPr>
        <w:t xml:space="preserve">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за исключением:</w:t>
      </w:r>
    </w:p>
    <w:p w:rsidR="00F12D53" w:rsidRPr="00AA000A" w:rsidRDefault="00F12D53" w:rsidP="00F12D53">
      <w:pPr>
        <w:rPr>
          <w:rFonts w:eastAsia="Times New Roman"/>
        </w:rPr>
      </w:pPr>
      <w:r w:rsidRPr="00AA000A">
        <w:rPr>
          <w:rFonts w:eastAsia="Times New Roman"/>
        </w:rPr>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F12D53" w:rsidRPr="00AA000A" w:rsidRDefault="00F12D53" w:rsidP="00F12D53">
      <w:pPr>
        <w:rPr>
          <w:rFonts w:eastAsia="Times New Roman"/>
        </w:rPr>
      </w:pPr>
      <w:r w:rsidRPr="00AA000A">
        <w:rPr>
          <w:rFonts w:eastAsia="Times New Roman"/>
        </w:rPr>
        <w:t>объектов Государственной инспекции безопасности дорожного движения Министерства внутренних дел Российской Федерации;</w:t>
      </w:r>
    </w:p>
    <w:p w:rsidR="00F12D53" w:rsidRPr="00AA000A" w:rsidRDefault="00F12D53" w:rsidP="00F12D53">
      <w:pPr>
        <w:rPr>
          <w:rFonts w:eastAsia="Times New Roman"/>
        </w:rPr>
      </w:pPr>
      <w:r w:rsidRPr="00AA000A">
        <w:rPr>
          <w:rFonts w:eastAsia="Times New Roman"/>
        </w:rPr>
        <w:t>объектов дорожного сервиса, рекламных конструкций, информационных щитов и указателей;</w:t>
      </w:r>
    </w:p>
    <w:p w:rsidR="00F12D53" w:rsidRPr="00AA000A" w:rsidRDefault="00F12D53" w:rsidP="00F12D53">
      <w:pPr>
        <w:rPr>
          <w:rFonts w:eastAsia="Times New Roman"/>
        </w:rPr>
      </w:pPr>
      <w:r w:rsidRPr="00AA000A">
        <w:rPr>
          <w:rFonts w:eastAsia="Times New Roman"/>
        </w:rPr>
        <w:t>инженерных коммуникаций.</w:t>
      </w:r>
    </w:p>
    <w:p w:rsidR="00F12D53" w:rsidRPr="00AA000A" w:rsidRDefault="00B55A24" w:rsidP="00B55A24">
      <w:pPr>
        <w:ind w:firstLine="709"/>
      </w:pPr>
      <w:r w:rsidRPr="00AA000A">
        <w:t>На картах генерального плана отображены придорожное полосы в том числе находящиеся на кадастровом учете.</w:t>
      </w:r>
    </w:p>
    <w:p w:rsidR="00891166" w:rsidRPr="00AA000A" w:rsidRDefault="00891166" w:rsidP="00B94C4A">
      <w:pPr>
        <w:pStyle w:val="1"/>
        <w:keepLines w:val="0"/>
        <w:numPr>
          <w:ilvl w:val="2"/>
          <w:numId w:val="37"/>
        </w:numPr>
        <w:ind w:left="709" w:hanging="709"/>
      </w:pPr>
      <w:r w:rsidRPr="00AA000A">
        <w:t xml:space="preserve"> </w:t>
      </w:r>
      <w:bookmarkStart w:id="81" w:name="_Toc485328277"/>
      <w:r w:rsidRPr="00AA000A">
        <w:t>Обоснование охранных зон магистральных трубопроводов</w:t>
      </w:r>
      <w:bookmarkEnd w:id="81"/>
    </w:p>
    <w:p w:rsidR="00876BF6" w:rsidRPr="00AA000A" w:rsidRDefault="00876BF6" w:rsidP="00876BF6">
      <w:pPr>
        <w:ind w:firstLine="709"/>
      </w:pPr>
      <w:r w:rsidRPr="00AA000A">
        <w:t>Охранные зоны магистральных трубопроводов устанавливаются:</w:t>
      </w:r>
    </w:p>
    <w:p w:rsidR="00876BF6" w:rsidRPr="00AA000A" w:rsidRDefault="00876BF6" w:rsidP="00876BF6">
      <w:pPr>
        <w:ind w:firstLine="709"/>
      </w:pPr>
      <w:r w:rsidRPr="00AA000A">
        <w:t>- вдоль трасс трубопроводов, транспортирующих нефть, природный газ, нефтепродукты, нефтяной и искусственный углеводородные газы – 25 метров от оси трубопровода с каждой стороны;</w:t>
      </w:r>
    </w:p>
    <w:p w:rsidR="00876BF6" w:rsidRPr="00AA000A" w:rsidRDefault="00876BF6" w:rsidP="00876BF6">
      <w:pPr>
        <w:ind w:firstLine="709"/>
      </w:pPr>
      <w:r w:rsidRPr="00AA000A">
        <w:t xml:space="preserve">- вдоль трасс трубопроводов, транспортирующих сжиженные углеводородные газы, нестабильные бензин и конденсат – 100 метров от оси трубопровода с каждой стороны; </w:t>
      </w:r>
    </w:p>
    <w:p w:rsidR="00876BF6" w:rsidRPr="00AA000A" w:rsidRDefault="00876BF6" w:rsidP="00876BF6">
      <w:pPr>
        <w:ind w:firstLine="709"/>
      </w:pPr>
      <w:r w:rsidRPr="00AA000A">
        <w:t xml:space="preserve">-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 </w:t>
      </w:r>
    </w:p>
    <w:p w:rsidR="00876BF6" w:rsidRPr="00AA000A" w:rsidRDefault="00876BF6" w:rsidP="00876BF6">
      <w:pPr>
        <w:ind w:firstLine="709"/>
      </w:pPr>
      <w:r w:rsidRPr="00AA000A">
        <w:t>- вдоль подводных переходов - в виде участка водного пространства от водной поверхности до дна, от осей крайних ниток переходов на 100 метров с каждой стороны;</w:t>
      </w:r>
      <w:r w:rsidRPr="00AA000A">
        <w:tab/>
      </w:r>
    </w:p>
    <w:p w:rsidR="00876BF6" w:rsidRPr="00AA000A" w:rsidRDefault="00876BF6" w:rsidP="00876BF6">
      <w:pPr>
        <w:ind w:firstLine="709"/>
      </w:pPr>
      <w:r w:rsidRPr="00AA000A">
        <w:t>Ограничения в использовании земельных участков и объектов капитального строительства:</w:t>
      </w:r>
    </w:p>
    <w:p w:rsidR="00876BF6" w:rsidRPr="00AA000A" w:rsidRDefault="00876BF6" w:rsidP="00876BF6">
      <w:pPr>
        <w:ind w:firstLine="709"/>
      </w:pPr>
      <w:r w:rsidRPr="00AA000A">
        <w:t>- 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объекта капитального строительства, в том числе и линейного.</w:t>
      </w:r>
      <w:r w:rsidRPr="00AA000A">
        <w:tab/>
      </w:r>
    </w:p>
    <w:p w:rsidR="00876BF6" w:rsidRPr="00AA000A" w:rsidRDefault="00876BF6" w:rsidP="00876BF6">
      <w:pPr>
        <w:ind w:firstLine="709"/>
      </w:pPr>
      <w:r w:rsidRPr="00AA000A">
        <w:t xml:space="preserve">Основание установления ограничений: </w:t>
      </w:r>
    </w:p>
    <w:p w:rsidR="00876BF6" w:rsidRPr="00AA000A" w:rsidRDefault="00876BF6" w:rsidP="00876BF6">
      <w:pPr>
        <w:ind w:firstLine="709"/>
      </w:pPr>
      <w:r w:rsidRPr="00AA000A">
        <w:lastRenderedPageBreak/>
        <w:t xml:space="preserve">1. Правила охраны магистральных трубопроводов, утвержденные Минтопэнерго </w:t>
      </w:r>
      <w:r w:rsidR="00E35B52">
        <w:t>России</w:t>
      </w:r>
      <w:r w:rsidR="008F7C3A" w:rsidRPr="00AA000A">
        <w:t xml:space="preserve"> </w:t>
      </w:r>
      <w:r w:rsidR="00E35B52">
        <w:t>от 29.04.1992 г.</w:t>
      </w:r>
    </w:p>
    <w:p w:rsidR="00620381" w:rsidRPr="00AA000A" w:rsidRDefault="00876BF6" w:rsidP="00876BF6">
      <w:pPr>
        <w:ind w:firstLine="709"/>
      </w:pPr>
      <w:r w:rsidRPr="00AA000A">
        <w:t>2. Правила технической эксплуатации магистральных нефтепроводов, утвержденные Миннефтепромом СССР 14.12.1978</w:t>
      </w:r>
      <w:r w:rsidR="008F7C3A" w:rsidRPr="00AA000A">
        <w:t xml:space="preserve"> г.</w:t>
      </w:r>
    </w:p>
    <w:p w:rsidR="00876BF6" w:rsidRPr="00AA000A" w:rsidRDefault="00876BF6" w:rsidP="00876BF6">
      <w:pPr>
        <w:ind w:firstLine="709"/>
      </w:pPr>
      <w:r w:rsidRPr="00AA000A">
        <w:t>На картах генерального плана отображены охранные зоны магистральных трубопроводов в том числе находящи</w:t>
      </w:r>
      <w:r w:rsidR="008F7C3A" w:rsidRPr="00AA000A">
        <w:t>х</w:t>
      </w:r>
      <w:r w:rsidRPr="00AA000A">
        <w:t>ся на кадастровом учете.</w:t>
      </w:r>
    </w:p>
    <w:p w:rsidR="00891166" w:rsidRPr="00AA000A" w:rsidRDefault="00891166" w:rsidP="00B94C4A">
      <w:pPr>
        <w:pStyle w:val="1"/>
        <w:keepLines w:val="0"/>
        <w:numPr>
          <w:ilvl w:val="2"/>
          <w:numId w:val="37"/>
        </w:numPr>
      </w:pPr>
      <w:bookmarkStart w:id="82" w:name="_Toc485328278"/>
      <w:r w:rsidRPr="00AA000A">
        <w:t xml:space="preserve">Обоснование размеров охранных зон </w:t>
      </w:r>
      <w:r w:rsidR="00876BF6" w:rsidRPr="00AA000A">
        <w:t>воздушных линий электропередачи</w:t>
      </w:r>
      <w:bookmarkEnd w:id="82"/>
    </w:p>
    <w:p w:rsidR="00476208" w:rsidRPr="00AA000A" w:rsidRDefault="00476208" w:rsidP="00C15090">
      <w:pPr>
        <w:ind w:firstLine="709"/>
      </w:pPr>
      <w:r w:rsidRPr="00AA000A">
        <w:t xml:space="preserve">Для </w:t>
      </w:r>
      <w:r w:rsidR="004E557A" w:rsidRPr="00AA000A">
        <w:t>объектов электросетевого хозяйства</w:t>
      </w:r>
      <w:r w:rsidRPr="00AA000A">
        <w:t xml:space="preserve"> устанавливаются охранные зоны</w:t>
      </w:r>
      <w:r w:rsidR="00C15090" w:rsidRPr="00AA000A">
        <w:t>, порядок установления, которых регулируется п</w:t>
      </w:r>
      <w:r w:rsidRPr="00AA000A">
        <w:t>остановление</w:t>
      </w:r>
      <w:r w:rsidR="00C15090" w:rsidRPr="00AA000A">
        <w:t>м</w:t>
      </w:r>
      <w:r w:rsidRPr="00AA000A">
        <w:t xml:space="preserve"> Правительства Российской Фе</w:t>
      </w:r>
      <w:r w:rsidR="00B24BC5" w:rsidRPr="00AA000A">
        <w:t>дерации от 24.02.</w:t>
      </w:r>
      <w:r w:rsidR="00C15090" w:rsidRPr="00AA000A">
        <w:t>2009 №</w:t>
      </w:r>
      <w:r w:rsidR="00570F1B" w:rsidRPr="00AA000A">
        <w:t xml:space="preserve"> </w:t>
      </w:r>
      <w:r w:rsidR="00C15090" w:rsidRPr="00AA000A">
        <w:t xml:space="preserve">160 </w:t>
      </w:r>
      <w:r w:rsidRPr="00AA000A">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76208" w:rsidRPr="00AA000A" w:rsidRDefault="00C15090" w:rsidP="002C4EED">
      <w:pPr>
        <w:ind w:firstLine="709"/>
      </w:pPr>
      <w:r w:rsidRPr="00AA000A">
        <w:t>В</w:t>
      </w:r>
      <w:r w:rsidR="00476208" w:rsidRPr="00AA000A">
        <w:t xml:space="preserve">доль воздушных линий электропередачи </w:t>
      </w:r>
      <w:r w:rsidR="002C4EED" w:rsidRPr="00AA000A">
        <w:t>(ВЛ</w:t>
      </w:r>
      <w:r w:rsidR="00E35B52">
        <w:t>ЭП</w:t>
      </w:r>
      <w:r w:rsidR="002C4EED" w:rsidRPr="00AA000A">
        <w:t xml:space="preserve">) </w:t>
      </w:r>
      <w:r w:rsidRPr="00AA000A">
        <w:t xml:space="preserve">устанавливаются охранные зоны </w:t>
      </w:r>
      <w:r w:rsidR="00476208" w:rsidRPr="00AA000A">
        <w:t>-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476208" w:rsidRPr="00AA000A" w:rsidRDefault="00E35B52" w:rsidP="00E35B52">
      <w:pPr>
        <w:ind w:firstLine="709"/>
      </w:pPr>
      <w:r>
        <w:t>п</w:t>
      </w:r>
      <w:r w:rsidR="00C15090" w:rsidRPr="00AA000A">
        <w:t xml:space="preserve">роектный номинальный класс </w:t>
      </w:r>
      <w:r w:rsidR="00476208" w:rsidRPr="00AA000A">
        <w:t>напряжения</w:t>
      </w:r>
      <w:r w:rsidR="00C15090" w:rsidRPr="00AA000A">
        <w:t>:</w:t>
      </w:r>
      <w:r w:rsidR="00476208" w:rsidRPr="00AA000A">
        <w:t xml:space="preserve"> </w:t>
      </w:r>
    </w:p>
    <w:p w:rsidR="00476208" w:rsidRPr="00AA000A" w:rsidRDefault="00476208" w:rsidP="00E35B52">
      <w:pPr>
        <w:ind w:firstLine="709"/>
      </w:pPr>
      <w:r w:rsidRPr="00AA000A">
        <w:t>до 1 кВ                           2</w:t>
      </w:r>
      <w:r w:rsidR="00570F1B" w:rsidRPr="00AA000A">
        <w:t xml:space="preserve"> </w:t>
      </w:r>
      <w:r w:rsidRPr="00AA000A">
        <w:t xml:space="preserve">м </w:t>
      </w:r>
    </w:p>
    <w:p w:rsidR="00476208" w:rsidRPr="00AA000A" w:rsidRDefault="00476208" w:rsidP="00E35B52">
      <w:pPr>
        <w:ind w:left="709"/>
      </w:pPr>
      <w:r w:rsidRPr="00AA000A">
        <w:t>1</w:t>
      </w:r>
      <w:r w:rsidR="00C15090" w:rsidRPr="00AA000A">
        <w:t xml:space="preserve"> – 20 кВ             </w:t>
      </w:r>
      <w:r w:rsidRPr="00AA000A">
        <w:t>10</w:t>
      </w:r>
      <w:r w:rsidR="00570F1B" w:rsidRPr="00AA000A">
        <w:t xml:space="preserve"> </w:t>
      </w:r>
      <w:r w:rsidRPr="00AA000A">
        <w:t>м (5</w:t>
      </w:r>
      <w:r w:rsidR="00570F1B" w:rsidRPr="00AA000A">
        <w:t xml:space="preserve"> </w:t>
      </w:r>
      <w:r w:rsidRPr="00AA000A">
        <w:t>м - для линий с самонесущими или изолированными проводами, размещенных в границах населенных пунктов)</w:t>
      </w:r>
    </w:p>
    <w:p w:rsidR="00476208" w:rsidRPr="00AA000A" w:rsidRDefault="00476208" w:rsidP="00E35B52">
      <w:pPr>
        <w:ind w:firstLine="709"/>
      </w:pPr>
      <w:r w:rsidRPr="00AA000A">
        <w:t>35 кВ                              15</w:t>
      </w:r>
      <w:r w:rsidR="00570F1B" w:rsidRPr="00AA000A">
        <w:t xml:space="preserve"> </w:t>
      </w:r>
      <w:r w:rsidRPr="00AA000A">
        <w:t>м</w:t>
      </w:r>
    </w:p>
    <w:p w:rsidR="00476208" w:rsidRPr="00AA000A" w:rsidRDefault="00E35B52" w:rsidP="00476208">
      <w:pPr>
        <w:tabs>
          <w:tab w:val="left" w:pos="2374"/>
          <w:tab w:val="left" w:pos="2592"/>
        </w:tabs>
      </w:pPr>
      <w:r>
        <w:t xml:space="preserve">          </w:t>
      </w:r>
      <w:r w:rsidR="00476208" w:rsidRPr="00AA000A">
        <w:t>110 кВ                            20</w:t>
      </w:r>
      <w:r w:rsidR="00570F1B" w:rsidRPr="00AA000A">
        <w:t xml:space="preserve"> </w:t>
      </w:r>
      <w:r w:rsidR="00476208" w:rsidRPr="00AA000A">
        <w:t>м</w:t>
      </w:r>
    </w:p>
    <w:p w:rsidR="00476208" w:rsidRPr="00AA000A" w:rsidRDefault="00E35B52" w:rsidP="00476208">
      <w:pPr>
        <w:tabs>
          <w:tab w:val="left" w:pos="2374"/>
          <w:tab w:val="left" w:pos="2592"/>
        </w:tabs>
      </w:pPr>
      <w:r>
        <w:t xml:space="preserve">          </w:t>
      </w:r>
      <w:r w:rsidR="00476208" w:rsidRPr="00AA000A">
        <w:t>150, 220 кВ                    25</w:t>
      </w:r>
      <w:r w:rsidR="00570F1B" w:rsidRPr="00AA000A">
        <w:t xml:space="preserve"> </w:t>
      </w:r>
      <w:r w:rsidR="00476208" w:rsidRPr="00AA000A">
        <w:t>м</w:t>
      </w:r>
    </w:p>
    <w:p w:rsidR="00476208" w:rsidRPr="00AA000A" w:rsidRDefault="00E35B52" w:rsidP="00476208">
      <w:pPr>
        <w:tabs>
          <w:tab w:val="left" w:pos="2374"/>
          <w:tab w:val="left" w:pos="2592"/>
        </w:tabs>
      </w:pPr>
      <w:r>
        <w:t xml:space="preserve">          </w:t>
      </w:r>
      <w:r w:rsidR="00476208" w:rsidRPr="00AA000A">
        <w:t>300, 500, +/- 400 кВ      30</w:t>
      </w:r>
      <w:r w:rsidR="00570F1B" w:rsidRPr="00AA000A">
        <w:t xml:space="preserve"> </w:t>
      </w:r>
      <w:r w:rsidR="00476208" w:rsidRPr="00AA000A">
        <w:t>м</w:t>
      </w:r>
    </w:p>
    <w:p w:rsidR="00476208" w:rsidRPr="00AA000A" w:rsidRDefault="00E35B52" w:rsidP="00476208">
      <w:r>
        <w:t xml:space="preserve">          </w:t>
      </w:r>
      <w:r w:rsidR="00476208" w:rsidRPr="00AA000A">
        <w:t>750, +/- 750 кВ              40</w:t>
      </w:r>
      <w:r w:rsidR="00570F1B" w:rsidRPr="00AA000A">
        <w:t xml:space="preserve"> </w:t>
      </w:r>
      <w:r w:rsidR="00476208" w:rsidRPr="00AA000A">
        <w:t>м</w:t>
      </w:r>
    </w:p>
    <w:p w:rsidR="00476208" w:rsidRPr="00AA000A" w:rsidRDefault="00E35B52" w:rsidP="00476208">
      <w:r>
        <w:t xml:space="preserve">          </w:t>
      </w:r>
      <w:r w:rsidR="00476208" w:rsidRPr="00AA000A">
        <w:t>1150 кВ                          55</w:t>
      </w:r>
      <w:r w:rsidR="00570F1B" w:rsidRPr="00AA000A">
        <w:t xml:space="preserve"> м</w:t>
      </w:r>
    </w:p>
    <w:p w:rsidR="00C15090" w:rsidRPr="00AA000A" w:rsidRDefault="00C15090" w:rsidP="002C4EED">
      <w:pPr>
        <w:ind w:firstLine="709"/>
      </w:pPr>
      <w:r w:rsidRPr="00AA000A">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C15090" w:rsidRPr="00AA000A" w:rsidRDefault="00C15090" w:rsidP="002C4EED">
      <w:pPr>
        <w:ind w:firstLine="709"/>
      </w:pPr>
      <w:r w:rsidRPr="00AA000A">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C15090" w:rsidRPr="00AA000A" w:rsidRDefault="00C15090" w:rsidP="002C4EED">
      <w:pPr>
        <w:ind w:firstLine="709"/>
      </w:pPr>
      <w:r w:rsidRPr="00AA000A">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C15090" w:rsidRPr="00AA000A" w:rsidRDefault="00C15090" w:rsidP="002C4EED">
      <w:pPr>
        <w:ind w:firstLine="709"/>
      </w:pPr>
      <w:r w:rsidRPr="00AA000A">
        <w:lastRenderedPageBreak/>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C15090" w:rsidRPr="00AA000A" w:rsidRDefault="00C15090" w:rsidP="002C4EED">
      <w:pPr>
        <w:ind w:firstLine="709"/>
      </w:pPr>
      <w:r w:rsidRPr="00AA000A">
        <w:t>г) размещать свалки;</w:t>
      </w:r>
    </w:p>
    <w:p w:rsidR="00C15090" w:rsidRPr="00AA000A" w:rsidRDefault="00C15090" w:rsidP="002C4EED">
      <w:pPr>
        <w:ind w:firstLine="709"/>
      </w:pPr>
      <w:r w:rsidRPr="00AA000A">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C15090" w:rsidRPr="00AA000A" w:rsidRDefault="002C4EED" w:rsidP="002C4EED">
      <w:pPr>
        <w:ind w:firstLine="709"/>
      </w:pPr>
      <w:r w:rsidRPr="00AA000A">
        <w:t>Кроме этого в</w:t>
      </w:r>
      <w:r w:rsidR="00C15090" w:rsidRPr="00AA000A">
        <w:t xml:space="preserve"> охранных зонах, установленных для объектов электросетевого хозяйства напряжением свыше 1000 вольт, </w:t>
      </w:r>
      <w:r w:rsidRPr="00AA000A">
        <w:t>помимо действий, указанных выше</w:t>
      </w:r>
      <w:r w:rsidR="00C15090" w:rsidRPr="00AA000A">
        <w:t>, запрещается:</w:t>
      </w:r>
    </w:p>
    <w:p w:rsidR="00C15090" w:rsidRPr="00AA000A" w:rsidRDefault="00C15090" w:rsidP="002C4EED">
      <w:pPr>
        <w:ind w:firstLine="709"/>
      </w:pPr>
      <w:r w:rsidRPr="00AA000A">
        <w:t>а) складировать или размещать хранилища любых, в том числе горюче-смазочных, материалов;</w:t>
      </w:r>
    </w:p>
    <w:p w:rsidR="00C15090" w:rsidRPr="00AA000A" w:rsidRDefault="00C15090" w:rsidP="002C4EED">
      <w:pPr>
        <w:ind w:firstLine="709"/>
      </w:pPr>
      <w:r w:rsidRPr="00AA000A">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C15090" w:rsidRPr="00AA000A" w:rsidRDefault="00C15090" w:rsidP="002C4EED">
      <w:pPr>
        <w:ind w:firstLine="709"/>
      </w:pPr>
      <w:r w:rsidRPr="00AA000A">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C15090" w:rsidRPr="00AA000A" w:rsidRDefault="00C15090" w:rsidP="002C4EED">
      <w:pPr>
        <w:ind w:firstLine="709"/>
      </w:pPr>
      <w:r w:rsidRPr="00AA000A">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C15090" w:rsidRPr="00AA000A" w:rsidRDefault="00C15090" w:rsidP="002C4EED">
      <w:pPr>
        <w:ind w:firstLine="709"/>
      </w:pPr>
      <w:r w:rsidRPr="00AA000A">
        <w:t>д) осуществлять проход судов с поднятыми стрелами кранов и других механизмов (в охранных зонах воздушных линий электропередачи).</w:t>
      </w:r>
    </w:p>
    <w:p w:rsidR="00C15090" w:rsidRPr="00AA000A" w:rsidRDefault="00C15090" w:rsidP="00C15090">
      <w:pPr>
        <w:ind w:firstLine="709"/>
      </w:pPr>
      <w:r w:rsidRPr="00AA000A">
        <w:t>В пределах охранных зон без письменного решения о согласовании сетевых организаций юридическим и физическим лицам запрещаются:</w:t>
      </w:r>
    </w:p>
    <w:p w:rsidR="00C15090" w:rsidRPr="00AA000A" w:rsidRDefault="00C15090" w:rsidP="00C15090">
      <w:pPr>
        <w:ind w:firstLine="709"/>
      </w:pPr>
      <w:r w:rsidRPr="00AA000A">
        <w:t xml:space="preserve"> а) строительство, капитальный ремонт, реконструкция или снос зданий и сооружений;</w:t>
      </w:r>
    </w:p>
    <w:p w:rsidR="00C15090" w:rsidRPr="00AA000A" w:rsidRDefault="00C15090" w:rsidP="00C15090">
      <w:pPr>
        <w:ind w:firstLine="709"/>
      </w:pPr>
      <w:r w:rsidRPr="00AA000A">
        <w:t>б) горные, взрывные, мелиоративные работы, в том числе связанные с временным затоплением земель;</w:t>
      </w:r>
    </w:p>
    <w:p w:rsidR="00C15090" w:rsidRPr="00AA000A" w:rsidRDefault="00C15090" w:rsidP="00C15090">
      <w:r w:rsidRPr="00AA000A">
        <w:t xml:space="preserve"> в) посадка и вырубка деревьев и кустарников;</w:t>
      </w:r>
    </w:p>
    <w:p w:rsidR="00C15090" w:rsidRPr="00AA000A" w:rsidRDefault="00C15090" w:rsidP="00C15090">
      <w:pPr>
        <w:ind w:firstLine="709"/>
      </w:pPr>
      <w:r w:rsidRPr="00AA000A">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C15090" w:rsidRPr="00AA000A" w:rsidRDefault="00C15090" w:rsidP="00C15090">
      <w:pPr>
        <w:ind w:firstLine="709"/>
      </w:pPr>
      <w:r w:rsidRPr="00AA000A">
        <w:t xml:space="preserve">д) проход судов, у которых расстояние по вертикали от верхнего крайнего габарита с грузом или без груза до нижней точки провеса проводов переходов </w:t>
      </w:r>
      <w:r w:rsidRPr="00AA000A">
        <w:lastRenderedPageBreak/>
        <w:t>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C15090" w:rsidRPr="00AA000A" w:rsidRDefault="00C15090" w:rsidP="00C15090">
      <w:pPr>
        <w:ind w:firstLine="709"/>
      </w:pPr>
      <w:r w:rsidRPr="00AA000A">
        <w:t xml:space="preserve">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C15090" w:rsidRPr="00AA000A" w:rsidRDefault="00C15090" w:rsidP="00C15090">
      <w:r w:rsidRPr="00AA000A">
        <w:t xml:space="preserve"> </w:t>
      </w:r>
      <w:r w:rsidRPr="00AA000A">
        <w:tab/>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C15090" w:rsidRPr="00AA000A" w:rsidRDefault="00C15090" w:rsidP="00C15090">
      <w:pPr>
        <w:ind w:firstLine="709"/>
      </w:pPr>
      <w:r w:rsidRPr="00AA000A">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C15090" w:rsidRPr="00AA000A" w:rsidRDefault="00C15090" w:rsidP="00C15090">
      <w:pPr>
        <w:ind w:firstLine="709"/>
      </w:pPr>
      <w:r w:rsidRPr="00AA000A">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C15090" w:rsidRPr="00AA000A" w:rsidRDefault="00C15090" w:rsidP="00C15090">
      <w:pPr>
        <w:ind w:firstLine="709"/>
      </w:pPr>
      <w:r w:rsidRPr="00AA000A">
        <w:t>Кроме указанного выше 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C15090" w:rsidRPr="00AA000A" w:rsidRDefault="00C15090" w:rsidP="00C15090">
      <w:pPr>
        <w:ind w:firstLine="709"/>
      </w:pPr>
      <w:r w:rsidRPr="00AA000A">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C15090" w:rsidRPr="00AA000A" w:rsidRDefault="00C15090" w:rsidP="00C15090">
      <w:pPr>
        <w:ind w:firstLine="709"/>
      </w:pPr>
      <w:r w:rsidRPr="00AA000A">
        <w:t>б) складировать или размещать хранилища любых, в том числе горюче-смазочных, материалов;</w:t>
      </w:r>
    </w:p>
    <w:p w:rsidR="00476208" w:rsidRPr="00AA000A" w:rsidRDefault="00C15090" w:rsidP="00C15090">
      <w:pPr>
        <w:ind w:firstLine="709"/>
      </w:pPr>
      <w:r w:rsidRPr="00AA000A">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C4EED" w:rsidRPr="00AA000A" w:rsidRDefault="002C4EED" w:rsidP="002C4EED">
      <w:pPr>
        <w:ind w:firstLine="709"/>
      </w:pPr>
      <w:r w:rsidRPr="00AA000A">
        <w:t>На картах генерального плана отображены охранные зоны для воздушных линий электропередачи (ВЛ</w:t>
      </w:r>
      <w:r w:rsidR="00E35B52">
        <w:t>ЭП</w:t>
      </w:r>
      <w:r w:rsidRPr="00AA000A">
        <w:t>)</w:t>
      </w:r>
      <w:r w:rsidR="00707780" w:rsidRPr="00AA000A">
        <w:t>,</w:t>
      </w:r>
      <w:r w:rsidRPr="00AA000A">
        <w:t xml:space="preserve"> в основном находящихся на кадастровом учете.</w:t>
      </w:r>
    </w:p>
    <w:p w:rsidR="004E557A" w:rsidRPr="00AA000A" w:rsidRDefault="00620381" w:rsidP="00B94C4A">
      <w:pPr>
        <w:pStyle w:val="1"/>
        <w:keepLines w:val="0"/>
        <w:numPr>
          <w:ilvl w:val="2"/>
          <w:numId w:val="37"/>
        </w:numPr>
      </w:pPr>
      <w:bookmarkStart w:id="83" w:name="_Toc485328279"/>
      <w:r w:rsidRPr="00AA000A">
        <w:t>Обоснование размеров санитарных разрывов</w:t>
      </w:r>
      <w:r w:rsidR="004E557A" w:rsidRPr="00AA000A">
        <w:t xml:space="preserve"> вдоль трассы </w:t>
      </w:r>
      <w:r w:rsidRPr="00AA000A">
        <w:t>воздушных линий электропередачи</w:t>
      </w:r>
      <w:bookmarkEnd w:id="83"/>
    </w:p>
    <w:p w:rsidR="00620381" w:rsidRPr="00AA000A" w:rsidRDefault="00620381" w:rsidP="00476208">
      <w:pPr>
        <w:ind w:firstLine="709"/>
      </w:pPr>
      <w:r w:rsidRPr="00AA000A">
        <w:t>Размеры санитарных разрывов вдоль трассы воздушных линий электропередачи</w:t>
      </w:r>
      <w:r w:rsidR="00476208" w:rsidRPr="00AA000A">
        <w:t xml:space="preserve"> устанавливаются в СанПиН 2.2.1/2.1.1.1200-03 «Санитарно-защитные зоны и санитарная классификация предприятий, сооружений и иных объектов».</w:t>
      </w:r>
    </w:p>
    <w:p w:rsidR="004E557A" w:rsidRPr="00AA000A" w:rsidRDefault="00476208" w:rsidP="00476208">
      <w:pPr>
        <w:ind w:firstLine="709"/>
      </w:pPr>
      <w:r w:rsidRPr="00AA000A">
        <w:t>Согласно пункту 6.3 СанПиН 2.2.1/2.1.1.1200-03 в</w:t>
      </w:r>
      <w:r w:rsidR="004E557A" w:rsidRPr="00AA000A">
        <w:rPr>
          <w:rFonts w:eastAsia="Times New Roman"/>
          <w:sz w:val="24"/>
          <w:szCs w:val="24"/>
        </w:rPr>
        <w:t xml:space="preserve"> </w:t>
      </w:r>
      <w:r w:rsidR="004E557A" w:rsidRPr="00AA000A">
        <w:t>целях защиты населения от воздействия электрического поля, создаваемого воздушными линиями электропередачи (ВЛ</w:t>
      </w:r>
      <w:r w:rsidR="00E35B52">
        <w:t>ЭП</w:t>
      </w:r>
      <w:r w:rsidR="004E557A" w:rsidRPr="00AA000A">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4E557A" w:rsidRPr="00AA000A" w:rsidRDefault="004E557A" w:rsidP="00476208">
      <w:pPr>
        <w:ind w:firstLine="709"/>
      </w:pPr>
      <w:r w:rsidRPr="00AA000A">
        <w:t xml:space="preserve">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w:t>
      </w:r>
      <w:r w:rsidRPr="00AA000A">
        <w:lastRenderedPageBreak/>
        <w:t>поля по обе стороны от нее на следующих расстояниях от проекции на землю крайних фазных проводов в направлении, перпендикулярном ВЛ:</w:t>
      </w:r>
    </w:p>
    <w:p w:rsidR="004E557A" w:rsidRPr="00AA000A" w:rsidRDefault="004E557A" w:rsidP="00476208">
      <w:pPr>
        <w:ind w:firstLine="709"/>
      </w:pPr>
      <w:r w:rsidRPr="00AA000A">
        <w:t>- 20 м - для ВЛ напряжением 330 кВ;</w:t>
      </w:r>
    </w:p>
    <w:p w:rsidR="004E557A" w:rsidRPr="00AA000A" w:rsidRDefault="004E557A" w:rsidP="00476208">
      <w:pPr>
        <w:ind w:firstLine="709"/>
      </w:pPr>
      <w:r w:rsidRPr="00AA000A">
        <w:t>- 30 м - для ВЛ напряжением 500 кВ;</w:t>
      </w:r>
    </w:p>
    <w:p w:rsidR="004E557A" w:rsidRPr="00AA000A" w:rsidRDefault="004E557A" w:rsidP="00476208">
      <w:pPr>
        <w:ind w:firstLine="709"/>
      </w:pPr>
      <w:r w:rsidRPr="00AA000A">
        <w:t>- 40 м - для ВЛ напряжением 750 кВ;</w:t>
      </w:r>
    </w:p>
    <w:p w:rsidR="004E557A" w:rsidRPr="00AA000A" w:rsidRDefault="004E557A" w:rsidP="00476208">
      <w:pPr>
        <w:ind w:firstLine="709"/>
      </w:pPr>
      <w:r w:rsidRPr="00AA000A">
        <w:t>- 55 м - для ВЛ напряжением 1150 кВ.</w:t>
      </w:r>
    </w:p>
    <w:p w:rsidR="004E557A" w:rsidRPr="00AA000A" w:rsidRDefault="004E557A" w:rsidP="00476208">
      <w:pPr>
        <w:ind w:firstLine="709"/>
      </w:pPr>
      <w:r w:rsidRPr="00AA000A">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4E557A" w:rsidRPr="00AA000A" w:rsidRDefault="00476208" w:rsidP="00476208">
      <w:pPr>
        <w:ind w:firstLine="709"/>
      </w:pPr>
      <w:r w:rsidRPr="00AA000A">
        <w:rPr>
          <w:rFonts w:eastAsia="Times New Roman"/>
        </w:rPr>
        <w:t>Для земельных участков и объектов капитального строительства в</w:t>
      </w:r>
      <w:r w:rsidRPr="00AA000A">
        <w:t xml:space="preserve"> границах санитарных разрывов вдоль трассы воздушных линий электропередачи</w:t>
      </w:r>
      <w:r w:rsidRPr="00AA000A">
        <w:rPr>
          <w:rFonts w:eastAsia="Times New Roman"/>
        </w:rPr>
        <w:t xml:space="preserve"> установлены ограничения в использовании, а именно: з</w:t>
      </w:r>
      <w:r w:rsidR="004E557A" w:rsidRPr="00AA000A">
        <w:t>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объекта капитального строительства, в том числе и линейного.</w:t>
      </w:r>
    </w:p>
    <w:p w:rsidR="002C4EED" w:rsidRPr="00AA000A" w:rsidRDefault="002C4EED" w:rsidP="002C4EED">
      <w:pPr>
        <w:ind w:firstLine="709"/>
      </w:pPr>
      <w:r w:rsidRPr="00AA000A">
        <w:t>На картах генерального плана отображены санитарны</w:t>
      </w:r>
      <w:r w:rsidR="008F7C3A" w:rsidRPr="00AA000A">
        <w:t>е</w:t>
      </w:r>
      <w:r w:rsidRPr="00AA000A">
        <w:t xml:space="preserve"> разрыв</w:t>
      </w:r>
      <w:r w:rsidR="008F7C3A" w:rsidRPr="00AA000A">
        <w:t>ы</w:t>
      </w:r>
      <w:r w:rsidRPr="00AA000A">
        <w:t xml:space="preserve"> вдоль трассы воздушных линий электропередачи (ВЛ</w:t>
      </w:r>
      <w:r w:rsidR="00E35B52">
        <w:t>ЭП</w:t>
      </w:r>
      <w:r w:rsidRPr="00AA000A">
        <w:t>)</w:t>
      </w:r>
      <w:r w:rsidR="00707780" w:rsidRPr="00AA000A">
        <w:t>,</w:t>
      </w:r>
      <w:r w:rsidRPr="00AA000A">
        <w:t xml:space="preserve"> в основном находящихся на кадастровом учете.</w:t>
      </w:r>
    </w:p>
    <w:p w:rsidR="004E557A" w:rsidRPr="00AA000A" w:rsidRDefault="00876BF6" w:rsidP="00B94C4A">
      <w:pPr>
        <w:pStyle w:val="1"/>
        <w:keepLines w:val="0"/>
        <w:numPr>
          <w:ilvl w:val="2"/>
          <w:numId w:val="37"/>
        </w:numPr>
        <w:ind w:left="709" w:hanging="709"/>
      </w:pPr>
      <w:bookmarkStart w:id="84" w:name="_Toc485328280"/>
      <w:r w:rsidRPr="00AA000A">
        <w:t>Обоснование размеров с</w:t>
      </w:r>
      <w:r w:rsidR="004E557A" w:rsidRPr="00AA000A">
        <w:t>анитарн</w:t>
      </w:r>
      <w:r w:rsidRPr="00AA000A">
        <w:t>ого</w:t>
      </w:r>
      <w:r w:rsidR="004E557A" w:rsidRPr="00AA000A">
        <w:t xml:space="preserve"> разрыв</w:t>
      </w:r>
      <w:r w:rsidRPr="00AA000A">
        <w:t>а</w:t>
      </w:r>
      <w:r w:rsidR="004E557A" w:rsidRPr="00AA000A">
        <w:t xml:space="preserve"> (санитарн</w:t>
      </w:r>
      <w:r w:rsidRPr="00AA000A">
        <w:t>ой</w:t>
      </w:r>
      <w:r w:rsidR="004E557A" w:rsidRPr="00AA000A">
        <w:t xml:space="preserve"> полос</w:t>
      </w:r>
      <w:r w:rsidRPr="00AA000A">
        <w:t>ы</w:t>
      </w:r>
      <w:r w:rsidR="004E557A" w:rsidRPr="00AA000A">
        <w:t xml:space="preserve"> отчуждения) объектов газоснабжения</w:t>
      </w:r>
      <w:bookmarkEnd w:id="84"/>
    </w:p>
    <w:p w:rsidR="00876BF6" w:rsidRPr="00AA000A" w:rsidRDefault="008F7C3A" w:rsidP="008F7C3A">
      <w:pPr>
        <w:ind w:firstLine="709"/>
        <w:rPr>
          <w:rFonts w:eastAsia="Calibri" w:cs="Times New Roman"/>
          <w:szCs w:val="28"/>
          <w:lang w:eastAsia="en-US"/>
        </w:rPr>
      </w:pPr>
      <w:r w:rsidRPr="00AA000A">
        <w:rPr>
          <w:rFonts w:eastAsia="Calibri" w:cs="Times New Roman"/>
          <w:szCs w:val="28"/>
          <w:lang w:eastAsia="en-US"/>
        </w:rPr>
        <w:t>В соответствии с таблицами</w:t>
      </w:r>
      <w:r w:rsidR="00876BF6" w:rsidRPr="00AA000A">
        <w:rPr>
          <w:rFonts w:eastAsia="Calibri" w:cs="Times New Roman"/>
          <w:szCs w:val="28"/>
          <w:lang w:eastAsia="en-US"/>
        </w:rPr>
        <w:t xml:space="preserve"> 1-6 </w:t>
      </w:r>
      <w:bookmarkStart w:id="85" w:name="_Hlk483322141"/>
      <w:r w:rsidR="00876BF6" w:rsidRPr="00AA000A">
        <w:rPr>
          <w:rFonts w:eastAsia="Calibri" w:cs="Times New Roman"/>
          <w:szCs w:val="28"/>
          <w:lang w:eastAsia="en-US"/>
        </w:rPr>
        <w:t>СанПиН 2.2.1/2.1.1.1200-03</w:t>
      </w:r>
      <w:r w:rsidRPr="00AA000A">
        <w:rPr>
          <w:rFonts w:eastAsia="Calibri" w:cs="Times New Roman"/>
          <w:szCs w:val="28"/>
          <w:lang w:eastAsia="en-US"/>
        </w:rPr>
        <w:t xml:space="preserve"> «Санитарно-защитные зоны и санитарная классификация предприятий, сооружений и иных объектов»</w:t>
      </w:r>
      <w:bookmarkEnd w:id="85"/>
      <w:r w:rsidRPr="00AA000A">
        <w:rPr>
          <w:rFonts w:eastAsia="Calibri" w:cs="Times New Roman"/>
          <w:szCs w:val="28"/>
          <w:lang w:eastAsia="en-US"/>
        </w:rPr>
        <w:t xml:space="preserve"> устанавливаются</w:t>
      </w:r>
      <w:r w:rsidRPr="00AA000A">
        <w:t xml:space="preserve"> размеры санитарного разрыва (санитарной полосы отчуждения) объектов газоснабжения, в которых</w:t>
      </w:r>
      <w:r w:rsidRPr="00AA000A">
        <w:rPr>
          <w:rFonts w:eastAsia="Calibri" w:cs="Times New Roman"/>
          <w:szCs w:val="28"/>
          <w:lang w:eastAsia="en-US"/>
        </w:rPr>
        <w:t xml:space="preserve"> з</w:t>
      </w:r>
      <w:r w:rsidR="00876BF6" w:rsidRPr="00AA000A">
        <w:rPr>
          <w:rFonts w:eastAsia="Calibri" w:cs="Times New Roman"/>
          <w:szCs w:val="28"/>
          <w:lang w:eastAsia="en-US"/>
        </w:rPr>
        <w:t>апрещается любая хозяйственная деятельность, за исключением хозяйственной и иной деятельности, при которой обеспечивается безопасность эксплуатации соответствующего объекта капитального строител</w:t>
      </w:r>
      <w:r w:rsidRPr="00AA000A">
        <w:rPr>
          <w:rFonts w:eastAsia="Calibri" w:cs="Times New Roman"/>
          <w:szCs w:val="28"/>
          <w:lang w:eastAsia="en-US"/>
        </w:rPr>
        <w:t>ьства, в том числе и линейного.</w:t>
      </w:r>
    </w:p>
    <w:p w:rsidR="008F7C3A" w:rsidRPr="00AA000A" w:rsidRDefault="008F7C3A" w:rsidP="008F7C3A">
      <w:pPr>
        <w:ind w:firstLine="709"/>
      </w:pPr>
      <w:r w:rsidRPr="00AA000A">
        <w:t>На картах генерального плана отображены санитарные разрывы</w:t>
      </w:r>
      <w:r w:rsidR="00707780" w:rsidRPr="00AA000A">
        <w:t xml:space="preserve"> (санитарные полосы отчуждения) объектов газоснабжения,</w:t>
      </w:r>
      <w:r w:rsidRPr="00AA000A">
        <w:t xml:space="preserve"> в основном находящихся на кадастровом учете.</w:t>
      </w:r>
    </w:p>
    <w:p w:rsidR="00C52842" w:rsidRPr="00AA000A" w:rsidRDefault="00F63AE8" w:rsidP="00B94C4A">
      <w:pPr>
        <w:keepNext/>
        <w:numPr>
          <w:ilvl w:val="0"/>
          <w:numId w:val="37"/>
        </w:numPr>
        <w:spacing w:before="240" w:after="240"/>
        <w:outlineLvl w:val="0"/>
        <w:rPr>
          <w:rFonts w:eastAsia="Times New Roman" w:cs="Times New Roman"/>
          <w:b/>
          <w:bCs/>
          <w:kern w:val="32"/>
          <w:szCs w:val="32"/>
        </w:rPr>
      </w:pPr>
      <w:bookmarkStart w:id="86" w:name="_Toc431382002"/>
      <w:bookmarkStart w:id="87" w:name="_Toc407013804"/>
      <w:bookmarkStart w:id="88" w:name="_Toc389545842"/>
      <w:bookmarkStart w:id="89" w:name="_Toc408941680"/>
      <w:bookmarkStart w:id="90" w:name="_Toc485328281"/>
      <w:r w:rsidRPr="00AA000A">
        <w:rPr>
          <w:rFonts w:eastAsia="Times New Roman" w:cs="Times New Roman"/>
          <w:b/>
          <w:bCs/>
          <w:kern w:val="32"/>
          <w:szCs w:val="32"/>
        </w:rPr>
        <w:t>О</w:t>
      </w:r>
      <w:r w:rsidR="00C52842" w:rsidRPr="00AA000A">
        <w:rPr>
          <w:rFonts w:eastAsia="Times New Roman" w:cs="Times New Roman"/>
          <w:b/>
          <w:bCs/>
          <w:kern w:val="32"/>
          <w:szCs w:val="32"/>
        </w:rPr>
        <w:t>боснования установления функциональных зон</w:t>
      </w:r>
      <w:bookmarkEnd w:id="86"/>
      <w:r w:rsidR="00C52842" w:rsidRPr="00AA000A">
        <w:rPr>
          <w:rFonts w:eastAsia="Times New Roman" w:cs="Times New Roman"/>
          <w:b/>
          <w:bCs/>
          <w:kern w:val="32"/>
          <w:szCs w:val="32"/>
        </w:rPr>
        <w:t xml:space="preserve"> </w:t>
      </w:r>
      <w:bookmarkEnd w:id="87"/>
      <w:r w:rsidR="00CF245C" w:rsidRPr="00AA000A">
        <w:rPr>
          <w:rFonts w:eastAsia="Times New Roman" w:cs="Times New Roman"/>
          <w:b/>
          <w:bCs/>
          <w:kern w:val="32"/>
          <w:szCs w:val="32"/>
        </w:rPr>
        <w:t>в генеральном плане</w:t>
      </w:r>
      <w:bookmarkEnd w:id="90"/>
    </w:p>
    <w:p w:rsidR="00C52842" w:rsidRPr="00AA000A" w:rsidRDefault="00C52842" w:rsidP="00C52842">
      <w:pPr>
        <w:ind w:firstLine="709"/>
        <w:rPr>
          <w:rFonts w:eastAsia="Calibri" w:cs="Times New Roman"/>
        </w:rPr>
      </w:pPr>
      <w:r w:rsidRPr="00AA000A">
        <w:rPr>
          <w:rFonts w:eastAsia="Calibri" w:cs="Times New Roman"/>
        </w:rPr>
        <w:t>Зонирование в генеральном плане рассматривается как процесс и результат агрегированного выделения частей территории поселения с определенными видами и ограничениями их использования, функциональными назначениями, параметрами использования и изменения земельных участков и других объектов недвижимости при осуществлении градостроительной деятельности.</w:t>
      </w:r>
    </w:p>
    <w:p w:rsidR="00C52842" w:rsidRPr="00AA000A" w:rsidRDefault="00C52842" w:rsidP="00C52842">
      <w:pPr>
        <w:ind w:firstLine="709"/>
        <w:rPr>
          <w:rFonts w:eastAsia="Calibri" w:cs="Times New Roman"/>
        </w:rPr>
      </w:pPr>
      <w:r w:rsidRPr="00AA000A">
        <w:rPr>
          <w:rFonts w:eastAsia="Calibri" w:cs="Times New Roman"/>
        </w:rPr>
        <w:t>Целями такого зонирования являются:</w:t>
      </w:r>
    </w:p>
    <w:p w:rsidR="00C52842" w:rsidRPr="00AA000A" w:rsidRDefault="00C52842" w:rsidP="00C52842">
      <w:pPr>
        <w:ind w:firstLine="709"/>
        <w:rPr>
          <w:rFonts w:eastAsia="Calibri" w:cs="Times New Roman"/>
        </w:rPr>
      </w:pPr>
      <w:r w:rsidRPr="00AA000A">
        <w:rPr>
          <w:rFonts w:eastAsia="Calibri" w:cs="Times New Roman"/>
        </w:rPr>
        <w:t xml:space="preserve">– обеспечение градостроительными средствами благоприятных условий проживания населения; </w:t>
      </w:r>
    </w:p>
    <w:p w:rsidR="00C52842" w:rsidRPr="00AA000A" w:rsidRDefault="00C52842" w:rsidP="00C52842">
      <w:pPr>
        <w:ind w:firstLine="709"/>
        <w:rPr>
          <w:rFonts w:eastAsia="Calibri" w:cs="Times New Roman"/>
        </w:rPr>
      </w:pPr>
      <w:r w:rsidRPr="00AA000A">
        <w:rPr>
          <w:rFonts w:eastAsia="Calibri" w:cs="Times New Roman"/>
        </w:rPr>
        <w:t>– ограничение вредного воздействия хозяйственной и иной деятельности на окружающую природную среду;</w:t>
      </w:r>
    </w:p>
    <w:p w:rsidR="00C52842" w:rsidRPr="00AA000A" w:rsidRDefault="00C52842" w:rsidP="00C52842">
      <w:pPr>
        <w:ind w:firstLine="709"/>
        <w:rPr>
          <w:rFonts w:eastAsia="Calibri" w:cs="Times New Roman"/>
        </w:rPr>
      </w:pPr>
      <w:r w:rsidRPr="00AA000A">
        <w:rPr>
          <w:rFonts w:eastAsia="Calibri" w:cs="Times New Roman"/>
        </w:rPr>
        <w:t>– рациональное использование ресурсов в интересах настоящего и будущего поколений;</w:t>
      </w:r>
    </w:p>
    <w:p w:rsidR="00C52842" w:rsidRPr="00AA000A" w:rsidRDefault="00C52842" w:rsidP="00C52842">
      <w:pPr>
        <w:ind w:firstLine="709"/>
        <w:rPr>
          <w:rFonts w:eastAsia="Calibri" w:cs="Times New Roman"/>
        </w:rPr>
      </w:pPr>
      <w:r w:rsidRPr="00AA000A">
        <w:rPr>
          <w:rFonts w:eastAsia="Calibri" w:cs="Times New Roman"/>
        </w:rPr>
        <w:lastRenderedPageBreak/>
        <w:t>– формирование содержательной основы для градостроительного зонирования.</w:t>
      </w:r>
    </w:p>
    <w:p w:rsidR="00C52842" w:rsidRPr="00AA000A" w:rsidRDefault="00C52842" w:rsidP="00C52842">
      <w:pPr>
        <w:ind w:firstLine="709"/>
        <w:rPr>
          <w:rFonts w:eastAsia="Calibri" w:cs="Times New Roman"/>
        </w:rPr>
      </w:pPr>
      <w:r w:rsidRPr="00AA000A">
        <w:rPr>
          <w:rFonts w:eastAsia="Calibri" w:cs="Times New Roman"/>
        </w:rPr>
        <w:t xml:space="preserve">В соответствии с пунктом 5 статьи 1 Градостроительного кодекса Российской Федерации функциональные зоны – это «зоны, для которых документами территориального планирования определены границы и функциональное назначение». </w:t>
      </w:r>
    </w:p>
    <w:p w:rsidR="00C52842" w:rsidRPr="00AA000A" w:rsidRDefault="00C52842" w:rsidP="00C52842">
      <w:pPr>
        <w:ind w:firstLine="709"/>
        <w:rPr>
          <w:rFonts w:eastAsia="Calibri" w:cs="Times New Roman"/>
        </w:rPr>
      </w:pPr>
      <w:r w:rsidRPr="00AA000A">
        <w:rPr>
          <w:rFonts w:eastAsia="Calibri" w:cs="Times New Roman"/>
        </w:rPr>
        <w:t>На карте  функциональных зон поселения (пункт 4 часть 2 статьи 23 Градостроительного кодекса Российской Федерации), содержащихся в генеральном плане, в соответствии с пунктом 3 части 5 статьи 23 Градостроительного кодекса Российской Федерации отображаются: «3)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C52842" w:rsidRPr="00AA000A" w:rsidRDefault="00C52842" w:rsidP="00C52842">
      <w:pPr>
        <w:ind w:firstLine="709"/>
        <w:rPr>
          <w:rFonts w:eastAsia="Calibri" w:cs="Times New Roman"/>
        </w:rPr>
      </w:pPr>
      <w:r w:rsidRPr="00AA000A">
        <w:rPr>
          <w:rFonts w:eastAsia="Calibri" w:cs="Times New Roman"/>
        </w:rPr>
        <w:t>Частью 12 статьи 9 Градостроительного кодекса Российской Федерации установлено, что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C52842" w:rsidRPr="00AA000A" w:rsidRDefault="00C52842" w:rsidP="00C52842">
      <w:pPr>
        <w:ind w:firstLine="709"/>
        <w:rPr>
          <w:rFonts w:eastAsia="Calibri" w:cs="Times New Roman"/>
        </w:rPr>
      </w:pPr>
      <w:r w:rsidRPr="00AA000A">
        <w:rPr>
          <w:rFonts w:eastAsia="Calibri" w:cs="Times New Roman"/>
        </w:rPr>
        <w:t>Параметры функциональных зон, согласно части 4 статьи 23 Градостроительного кодекса Российской Федерации, включены в Положение о территориальном планировании, а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отображаются на картах, указанных в пунктах 2 - 4 части 3 статьи 23 Градостроительного кодекса Российской Федерации.</w:t>
      </w:r>
    </w:p>
    <w:p w:rsidR="00DC072D" w:rsidRPr="00AA000A" w:rsidRDefault="00DC072D" w:rsidP="00DC072D">
      <w:pPr>
        <w:pStyle w:val="ConsPlusNormal"/>
        <w:ind w:firstLine="709"/>
        <w:jc w:val="both"/>
        <w:rPr>
          <w:rFonts w:ascii="Times New Roman" w:hAnsi="Times New Roman" w:cs="Times New Roman"/>
          <w:sz w:val="28"/>
          <w:szCs w:val="28"/>
        </w:rPr>
      </w:pPr>
      <w:r w:rsidRPr="00AA000A">
        <w:rPr>
          <w:rFonts w:ascii="Times New Roman" w:hAnsi="Times New Roman" w:cs="Times New Roman"/>
          <w:sz w:val="28"/>
          <w:szCs w:val="28"/>
        </w:rPr>
        <w:t xml:space="preserve">В период подготовки генерального плана на территории </w:t>
      </w:r>
      <w:r w:rsidR="003409E0">
        <w:rPr>
          <w:rFonts w:ascii="Times New Roman" w:hAnsi="Times New Roman" w:cs="Times New Roman"/>
          <w:sz w:val="28"/>
          <w:szCs w:val="28"/>
        </w:rPr>
        <w:t>Новгородской</w:t>
      </w:r>
      <w:r w:rsidRPr="00AA000A">
        <w:rPr>
          <w:rFonts w:ascii="Times New Roman" w:hAnsi="Times New Roman" w:cs="Times New Roman"/>
          <w:sz w:val="28"/>
          <w:szCs w:val="28"/>
        </w:rPr>
        <w:t xml:space="preserve"> области действуют региональные нормативы градостроительного проектирования </w:t>
      </w:r>
      <w:r w:rsidR="003409E0">
        <w:rPr>
          <w:rFonts w:ascii="Times New Roman" w:hAnsi="Times New Roman" w:cs="Times New Roman"/>
          <w:sz w:val="28"/>
          <w:szCs w:val="28"/>
        </w:rPr>
        <w:t>Новгородской</w:t>
      </w:r>
      <w:r w:rsidRPr="00AA000A">
        <w:rPr>
          <w:rFonts w:ascii="Times New Roman" w:hAnsi="Times New Roman" w:cs="Times New Roman"/>
          <w:sz w:val="28"/>
          <w:szCs w:val="28"/>
        </w:rPr>
        <w:t xml:space="preserve"> области, утвержденные постановлением Правительс</w:t>
      </w:r>
      <w:r w:rsidR="00B24BC5" w:rsidRPr="00AA000A">
        <w:rPr>
          <w:rFonts w:ascii="Times New Roman" w:hAnsi="Times New Roman" w:cs="Times New Roman"/>
          <w:sz w:val="28"/>
          <w:szCs w:val="28"/>
        </w:rPr>
        <w:t xml:space="preserve">тва </w:t>
      </w:r>
      <w:r w:rsidR="003409E0">
        <w:rPr>
          <w:rFonts w:ascii="Times New Roman" w:hAnsi="Times New Roman" w:cs="Times New Roman"/>
          <w:sz w:val="28"/>
          <w:szCs w:val="28"/>
        </w:rPr>
        <w:t>Новгородской</w:t>
      </w:r>
      <w:r w:rsidR="00B24BC5" w:rsidRPr="00AA000A">
        <w:rPr>
          <w:rFonts w:ascii="Times New Roman" w:hAnsi="Times New Roman" w:cs="Times New Roman"/>
          <w:sz w:val="28"/>
          <w:szCs w:val="28"/>
        </w:rPr>
        <w:t xml:space="preserve"> области от 22.03.2012 № </w:t>
      </w:r>
      <w:r w:rsidRPr="00AA000A">
        <w:rPr>
          <w:rFonts w:ascii="Times New Roman" w:hAnsi="Times New Roman" w:cs="Times New Roman"/>
          <w:sz w:val="28"/>
          <w:szCs w:val="28"/>
        </w:rPr>
        <w:t xml:space="preserve">83 «Об утверждении региональных нормативов градостроительного проектирования </w:t>
      </w:r>
      <w:r w:rsidR="003409E0">
        <w:rPr>
          <w:rFonts w:ascii="Times New Roman" w:hAnsi="Times New Roman" w:cs="Times New Roman"/>
          <w:sz w:val="28"/>
          <w:szCs w:val="28"/>
        </w:rPr>
        <w:t>Новгородской</w:t>
      </w:r>
      <w:r w:rsidRPr="00AA000A">
        <w:rPr>
          <w:rFonts w:ascii="Times New Roman" w:hAnsi="Times New Roman" w:cs="Times New Roman"/>
          <w:sz w:val="28"/>
          <w:szCs w:val="28"/>
        </w:rPr>
        <w:t xml:space="preserve"> области», с учетом изменений, утвержденных постановлением Правительс</w:t>
      </w:r>
      <w:r w:rsidR="00B24BC5" w:rsidRPr="00AA000A">
        <w:rPr>
          <w:rFonts w:ascii="Times New Roman" w:hAnsi="Times New Roman" w:cs="Times New Roman"/>
          <w:sz w:val="28"/>
          <w:szCs w:val="28"/>
        </w:rPr>
        <w:t xml:space="preserve">тва </w:t>
      </w:r>
      <w:r w:rsidR="003409E0">
        <w:rPr>
          <w:rFonts w:ascii="Times New Roman" w:hAnsi="Times New Roman" w:cs="Times New Roman"/>
          <w:sz w:val="28"/>
          <w:szCs w:val="28"/>
        </w:rPr>
        <w:t>Новгородской</w:t>
      </w:r>
      <w:r w:rsidR="00B24BC5" w:rsidRPr="00AA000A">
        <w:rPr>
          <w:rFonts w:ascii="Times New Roman" w:hAnsi="Times New Roman" w:cs="Times New Roman"/>
          <w:sz w:val="28"/>
          <w:szCs w:val="28"/>
        </w:rPr>
        <w:t xml:space="preserve"> области от 27.07.</w:t>
      </w:r>
      <w:r w:rsidRPr="00AA000A">
        <w:rPr>
          <w:rFonts w:ascii="Times New Roman" w:hAnsi="Times New Roman" w:cs="Times New Roman"/>
          <w:sz w:val="28"/>
          <w:szCs w:val="28"/>
        </w:rPr>
        <w:t xml:space="preserve">2015 № 286 (далее - </w:t>
      </w:r>
      <w:r w:rsidR="00181B61" w:rsidRPr="00AA000A">
        <w:rPr>
          <w:rFonts w:ascii="Times New Roman" w:hAnsi="Times New Roman" w:cs="Times New Roman"/>
          <w:sz w:val="28"/>
          <w:szCs w:val="28"/>
        </w:rPr>
        <w:t>Р</w:t>
      </w:r>
      <w:r w:rsidRPr="00AA000A">
        <w:rPr>
          <w:rFonts w:ascii="Times New Roman" w:hAnsi="Times New Roman" w:cs="Times New Roman"/>
          <w:sz w:val="28"/>
          <w:szCs w:val="28"/>
        </w:rPr>
        <w:t xml:space="preserve">егиональные нормативы градостроительного проектирования </w:t>
      </w:r>
      <w:r w:rsidR="003409E0">
        <w:rPr>
          <w:rFonts w:ascii="Times New Roman" w:hAnsi="Times New Roman" w:cs="Times New Roman"/>
          <w:sz w:val="28"/>
          <w:szCs w:val="28"/>
        </w:rPr>
        <w:t>Новгородской</w:t>
      </w:r>
      <w:r w:rsidRPr="00AA000A">
        <w:rPr>
          <w:rFonts w:ascii="Times New Roman" w:hAnsi="Times New Roman" w:cs="Times New Roman"/>
          <w:sz w:val="28"/>
          <w:szCs w:val="28"/>
        </w:rPr>
        <w:t xml:space="preserve"> области).</w:t>
      </w:r>
    </w:p>
    <w:p w:rsidR="00523935" w:rsidRPr="00AA000A" w:rsidRDefault="00523935" w:rsidP="00523935">
      <w:pPr>
        <w:ind w:firstLine="709"/>
        <w:rPr>
          <w:rFonts w:eastAsia="Calibri" w:cs="Times New Roman"/>
        </w:rPr>
      </w:pPr>
      <w:r w:rsidRPr="00AA000A">
        <w:rPr>
          <w:rFonts w:eastAsia="Calibri" w:cs="Times New Roman"/>
        </w:rPr>
        <w:t>Состав функциональных зон установлен в соответствии с приказом Министерства регионального развития Российской Федерации от 30.01.2012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с учетом региональных нормативов градостроительного проектирования.</w:t>
      </w:r>
    </w:p>
    <w:p w:rsidR="00523935" w:rsidRPr="00AA000A" w:rsidRDefault="00523935" w:rsidP="00523935">
      <w:pPr>
        <w:ind w:firstLine="708"/>
        <w:rPr>
          <w:rFonts w:eastAsiaTheme="majorEastAsia"/>
          <w:szCs w:val="28"/>
        </w:rPr>
      </w:pPr>
      <w:r w:rsidRPr="00AA000A">
        <w:rPr>
          <w:rFonts w:eastAsiaTheme="majorEastAsia"/>
          <w:szCs w:val="28"/>
        </w:rPr>
        <w:t>Согласно определению зон, приведенном в справочном приложении 1</w:t>
      </w:r>
      <w:r w:rsidR="00F54ACB" w:rsidRPr="00AA000A">
        <w:rPr>
          <w:rFonts w:eastAsiaTheme="majorEastAsia"/>
          <w:szCs w:val="28"/>
        </w:rPr>
        <w:t xml:space="preserve"> Р</w:t>
      </w:r>
      <w:r w:rsidRPr="00AA000A">
        <w:rPr>
          <w:rFonts w:eastAsiaTheme="majorEastAsia"/>
          <w:szCs w:val="28"/>
        </w:rPr>
        <w:t xml:space="preserve">егиональных нормативов градостроительного проектирования </w:t>
      </w:r>
      <w:r w:rsidR="003409E0">
        <w:rPr>
          <w:rFonts w:eastAsiaTheme="majorEastAsia"/>
          <w:szCs w:val="28"/>
        </w:rPr>
        <w:t>Новгородской</w:t>
      </w:r>
      <w:r w:rsidRPr="00AA000A">
        <w:rPr>
          <w:rFonts w:eastAsiaTheme="majorEastAsia"/>
          <w:szCs w:val="28"/>
        </w:rPr>
        <w:t xml:space="preserve"> области, зона застройки - функциональная или территориальная зона, на территории которой размещаются объекты капитального строительства.</w:t>
      </w:r>
    </w:p>
    <w:p w:rsidR="00C52842" w:rsidRPr="00AA000A" w:rsidRDefault="00F73904" w:rsidP="00B94C4A">
      <w:pPr>
        <w:keepNext/>
        <w:numPr>
          <w:ilvl w:val="1"/>
          <w:numId w:val="37"/>
        </w:numPr>
        <w:spacing w:before="240" w:after="240"/>
        <w:ind w:left="567" w:hanging="567"/>
        <w:outlineLvl w:val="0"/>
        <w:rPr>
          <w:rFonts w:eastAsia="Times New Roman" w:cs="Times New Roman"/>
          <w:b/>
          <w:bCs/>
          <w:kern w:val="32"/>
          <w:szCs w:val="32"/>
        </w:rPr>
      </w:pPr>
      <w:bookmarkStart w:id="91" w:name="_Toc431382003"/>
      <w:bookmarkStart w:id="92" w:name="_Toc485328282"/>
      <w:r w:rsidRPr="00AA000A">
        <w:rPr>
          <w:rFonts w:eastAsia="Times New Roman" w:cs="Times New Roman"/>
          <w:b/>
          <w:bCs/>
          <w:kern w:val="32"/>
          <w:szCs w:val="32"/>
        </w:rPr>
        <w:lastRenderedPageBreak/>
        <w:t>Состав</w:t>
      </w:r>
      <w:r w:rsidR="00C52842" w:rsidRPr="00AA000A">
        <w:rPr>
          <w:rFonts w:eastAsia="Times New Roman" w:cs="Times New Roman"/>
          <w:b/>
          <w:bCs/>
          <w:kern w:val="32"/>
          <w:szCs w:val="32"/>
        </w:rPr>
        <w:t xml:space="preserve"> функциональных зон, </w:t>
      </w:r>
      <w:bookmarkEnd w:id="91"/>
      <w:r w:rsidR="00C52842" w:rsidRPr="00AA000A">
        <w:rPr>
          <w:rFonts w:eastAsia="Times New Roman" w:cs="Times New Roman"/>
          <w:b/>
          <w:bCs/>
          <w:kern w:val="32"/>
          <w:szCs w:val="32"/>
        </w:rPr>
        <w:t>устанавливаемых в генеральном плане</w:t>
      </w:r>
      <w:bookmarkEnd w:id="92"/>
    </w:p>
    <w:p w:rsidR="00C52842" w:rsidRPr="00AA000A" w:rsidRDefault="002527C4" w:rsidP="00C52842">
      <w:pPr>
        <w:ind w:firstLine="709"/>
        <w:rPr>
          <w:rFonts w:eastAsia="Calibri" w:cs="Times New Roman"/>
          <w:lang w:eastAsia="en-US"/>
        </w:rPr>
      </w:pPr>
      <w:r w:rsidRPr="00AA000A">
        <w:rPr>
          <w:rFonts w:eastAsia="Calibri" w:cs="Times New Roman"/>
        </w:rPr>
        <w:t>Состав</w:t>
      </w:r>
      <w:r w:rsidRPr="00AA000A">
        <w:rPr>
          <w:rFonts w:eastAsia="Calibri" w:cs="Times New Roman"/>
          <w:lang w:eastAsia="en-US"/>
        </w:rPr>
        <w:t xml:space="preserve"> </w:t>
      </w:r>
      <w:r w:rsidR="00C21C12" w:rsidRPr="00AA000A">
        <w:rPr>
          <w:rFonts w:eastAsia="Calibri" w:cs="Times New Roman"/>
          <w:lang w:eastAsia="en-US"/>
        </w:rPr>
        <w:t xml:space="preserve">и наименование </w:t>
      </w:r>
      <w:r w:rsidR="00C52842" w:rsidRPr="00AA000A">
        <w:rPr>
          <w:rFonts w:eastAsia="Calibri" w:cs="Times New Roman"/>
          <w:lang w:eastAsia="en-US"/>
        </w:rPr>
        <w:t xml:space="preserve">функциональных зон, </w:t>
      </w:r>
      <w:r w:rsidR="00C52842" w:rsidRPr="00AA000A">
        <w:rPr>
          <w:rFonts w:eastAsia="Times New Roman" w:cs="Times New Roman"/>
          <w:bCs/>
          <w:kern w:val="32"/>
          <w:szCs w:val="32"/>
        </w:rPr>
        <w:t>устанавливаемых в генеральном плане</w:t>
      </w:r>
      <w:r w:rsidR="00C21C12" w:rsidRPr="00AA000A">
        <w:rPr>
          <w:rFonts w:eastAsia="Calibri" w:cs="Times New Roman"/>
          <w:lang w:eastAsia="en-US"/>
        </w:rPr>
        <w:t>, представлен</w:t>
      </w:r>
      <w:r w:rsidR="00C52842" w:rsidRPr="00AA000A">
        <w:rPr>
          <w:rFonts w:eastAsia="Calibri" w:cs="Times New Roman"/>
          <w:lang w:eastAsia="en-US"/>
        </w:rPr>
        <w:t xml:space="preserve"> в таблице </w:t>
      </w:r>
      <w:r w:rsidR="00123495">
        <w:rPr>
          <w:rFonts w:eastAsia="Calibri" w:cs="Times New Roman"/>
          <w:lang w:eastAsia="en-US"/>
        </w:rPr>
        <w:t>6</w:t>
      </w:r>
      <w:r w:rsidR="00C52842" w:rsidRPr="00AA000A">
        <w:rPr>
          <w:rFonts w:eastAsia="Calibri" w:cs="Times New Roman"/>
          <w:lang w:eastAsia="en-US"/>
        </w:rPr>
        <w:t>.</w:t>
      </w:r>
    </w:p>
    <w:p w:rsidR="00C52842" w:rsidRPr="00AA000A" w:rsidRDefault="00C52842" w:rsidP="00C52842">
      <w:pPr>
        <w:pStyle w:val="af6"/>
        <w:jc w:val="right"/>
        <w:rPr>
          <w:b w:val="0"/>
          <w:sz w:val="28"/>
        </w:rPr>
      </w:pPr>
      <w:r w:rsidRPr="00AA000A">
        <w:rPr>
          <w:b w:val="0"/>
          <w:sz w:val="28"/>
          <w:szCs w:val="28"/>
        </w:rPr>
        <w:t xml:space="preserve">Таблица </w:t>
      </w:r>
      <w:r w:rsidRPr="00AA000A">
        <w:rPr>
          <w:b w:val="0"/>
          <w:sz w:val="28"/>
          <w:szCs w:val="28"/>
        </w:rPr>
        <w:fldChar w:fldCharType="begin"/>
      </w:r>
      <w:r w:rsidRPr="00AA000A">
        <w:rPr>
          <w:b w:val="0"/>
          <w:sz w:val="28"/>
          <w:szCs w:val="28"/>
        </w:rPr>
        <w:instrText xml:space="preserve"> SEQ Таблица \* ARABIC </w:instrText>
      </w:r>
      <w:r w:rsidRPr="00AA000A">
        <w:rPr>
          <w:b w:val="0"/>
          <w:sz w:val="28"/>
          <w:szCs w:val="28"/>
        </w:rPr>
        <w:fldChar w:fldCharType="separate"/>
      </w:r>
      <w:r w:rsidR="00123495">
        <w:rPr>
          <w:b w:val="0"/>
          <w:noProof/>
          <w:sz w:val="28"/>
          <w:szCs w:val="28"/>
        </w:rPr>
        <w:t>6</w:t>
      </w:r>
      <w:r w:rsidRPr="00AA000A">
        <w:rPr>
          <w:b w:val="0"/>
          <w:sz w:val="28"/>
          <w:szCs w:val="28"/>
        </w:rPr>
        <w:fldChar w:fldCharType="end"/>
      </w:r>
    </w:p>
    <w:p w:rsidR="00C52842" w:rsidRPr="00AA000A" w:rsidRDefault="00CF245C" w:rsidP="00CF245C">
      <w:pPr>
        <w:spacing w:after="240"/>
        <w:ind w:firstLine="709"/>
        <w:jc w:val="center"/>
        <w:rPr>
          <w:rFonts w:eastAsia="Calibri" w:cs="Times New Roman"/>
        </w:rPr>
      </w:pPr>
      <w:r w:rsidRPr="00AA000A">
        <w:rPr>
          <w:rFonts w:eastAsia="Calibri" w:cs="Times New Roman"/>
        </w:rPr>
        <w:t>Ф</w:t>
      </w:r>
      <w:r w:rsidR="00C52842" w:rsidRPr="00AA000A">
        <w:rPr>
          <w:rFonts w:eastAsia="Calibri" w:cs="Times New Roman"/>
        </w:rPr>
        <w:t>ункциональны</w:t>
      </w:r>
      <w:r w:rsidRPr="00AA000A">
        <w:rPr>
          <w:rFonts w:eastAsia="Calibri" w:cs="Times New Roman"/>
        </w:rPr>
        <w:t>е</w:t>
      </w:r>
      <w:r w:rsidR="00C52842" w:rsidRPr="00AA000A">
        <w:rPr>
          <w:rFonts w:eastAsia="Calibri" w:cs="Times New Roman"/>
        </w:rPr>
        <w:t xml:space="preserve"> зон</w:t>
      </w:r>
      <w:r w:rsidRPr="00AA000A">
        <w:rPr>
          <w:rFonts w:eastAsia="Calibri" w:cs="Times New Roman"/>
        </w:rPr>
        <w:t>ы</w:t>
      </w:r>
      <w:r w:rsidR="00C52842" w:rsidRPr="00AA000A">
        <w:rPr>
          <w:rFonts w:eastAsia="Calibri" w:cs="Times New Roman"/>
        </w:rPr>
        <w:t>, устанавливаемы</w:t>
      </w:r>
      <w:r w:rsidRPr="00AA000A">
        <w:rPr>
          <w:rFonts w:eastAsia="Calibri" w:cs="Times New Roman"/>
        </w:rPr>
        <w:t>е</w:t>
      </w:r>
      <w:r w:rsidR="00C52842" w:rsidRPr="00AA000A">
        <w:rPr>
          <w:rFonts w:eastAsia="Calibri" w:cs="Times New Roman"/>
        </w:rPr>
        <w:t xml:space="preserve"> </w:t>
      </w:r>
      <w:r w:rsidRPr="00AA000A">
        <w:rPr>
          <w:rFonts w:eastAsia="Calibri" w:cs="Times New Roman"/>
        </w:rPr>
        <w:t>в</w:t>
      </w:r>
      <w:r w:rsidR="00C52842" w:rsidRPr="00AA000A">
        <w:rPr>
          <w:rFonts w:eastAsia="Calibri" w:cs="Times New Roman"/>
        </w:rPr>
        <w:t xml:space="preserve"> генерально</w:t>
      </w:r>
      <w:r w:rsidRPr="00AA000A">
        <w:rPr>
          <w:rFonts w:eastAsia="Calibri" w:cs="Times New Roman"/>
        </w:rPr>
        <w:t>м</w:t>
      </w:r>
      <w:r w:rsidR="00C52842" w:rsidRPr="00AA000A">
        <w:rPr>
          <w:rFonts w:eastAsia="Calibri" w:cs="Times New Roman"/>
        </w:rPr>
        <w:t xml:space="preserve"> план</w:t>
      </w:r>
      <w:r w:rsidRPr="00AA000A">
        <w:rPr>
          <w:rFonts w:eastAsia="Calibri" w:cs="Times New Roman"/>
        </w:rPr>
        <w:t>е</w:t>
      </w:r>
    </w:p>
    <w:tbl>
      <w:tblPr>
        <w:tblStyle w:val="2713"/>
        <w:tblW w:w="9951" w:type="dxa"/>
        <w:jc w:val="center"/>
        <w:tblLook w:val="04A0" w:firstRow="1" w:lastRow="0" w:firstColumn="1" w:lastColumn="0" w:noHBand="0" w:noVBand="1"/>
      </w:tblPr>
      <w:tblGrid>
        <w:gridCol w:w="7861"/>
        <w:gridCol w:w="2090"/>
      </w:tblGrid>
      <w:tr w:rsidR="00C52842" w:rsidRPr="00AA000A" w:rsidTr="00E35B52">
        <w:trPr>
          <w:tblHeader/>
          <w:jc w:val="center"/>
        </w:trPr>
        <w:tc>
          <w:tcPr>
            <w:tcW w:w="7861" w:type="dxa"/>
            <w:shd w:val="clear" w:color="auto" w:fill="auto"/>
            <w:vAlign w:val="center"/>
          </w:tcPr>
          <w:p w:rsidR="00C52842" w:rsidRPr="00AA000A" w:rsidRDefault="00C52842" w:rsidP="00E35B52">
            <w:pPr>
              <w:jc w:val="center"/>
              <w:rPr>
                <w:rFonts w:cs="Times New Roman"/>
              </w:rPr>
            </w:pPr>
            <w:r w:rsidRPr="00AA000A">
              <w:rPr>
                <w:rFonts w:cs="Times New Roman"/>
              </w:rPr>
              <w:t xml:space="preserve">Наименование </w:t>
            </w:r>
            <w:r w:rsidRPr="00AA000A">
              <w:rPr>
                <w:rFonts w:eastAsia="Times New Roman" w:cs="Times New Roman"/>
                <w:szCs w:val="28"/>
              </w:rPr>
              <w:t xml:space="preserve">функциональной </w:t>
            </w:r>
            <w:r w:rsidRPr="00AA000A">
              <w:rPr>
                <w:rFonts w:cs="Times New Roman"/>
              </w:rPr>
              <w:t>зоны</w:t>
            </w:r>
          </w:p>
        </w:tc>
        <w:tc>
          <w:tcPr>
            <w:tcW w:w="2090" w:type="dxa"/>
            <w:shd w:val="clear" w:color="auto" w:fill="auto"/>
            <w:vAlign w:val="center"/>
          </w:tcPr>
          <w:p w:rsidR="00C52842" w:rsidRPr="00AA000A" w:rsidRDefault="00C52842" w:rsidP="00E35B52">
            <w:pPr>
              <w:jc w:val="center"/>
              <w:rPr>
                <w:rFonts w:cs="Times New Roman"/>
              </w:rPr>
            </w:pPr>
            <w:r w:rsidRPr="00AA000A">
              <w:rPr>
                <w:rFonts w:cs="Times New Roman"/>
              </w:rPr>
              <w:t>Условное обозначение зоны</w:t>
            </w:r>
          </w:p>
        </w:tc>
      </w:tr>
      <w:tr w:rsidR="00C52842" w:rsidRPr="00AA000A" w:rsidTr="00E35B52">
        <w:trPr>
          <w:jc w:val="center"/>
        </w:trPr>
        <w:tc>
          <w:tcPr>
            <w:tcW w:w="7861" w:type="dxa"/>
            <w:shd w:val="clear" w:color="auto" w:fill="auto"/>
          </w:tcPr>
          <w:p w:rsidR="00C52842" w:rsidRPr="00AA000A" w:rsidRDefault="00C52842" w:rsidP="00E35B52">
            <w:pPr>
              <w:jc w:val="left"/>
              <w:rPr>
                <w:rFonts w:cs="Times New Roman"/>
              </w:rPr>
            </w:pPr>
            <w:r w:rsidRPr="00AA000A">
              <w:rPr>
                <w:rFonts w:cs="Times New Roman"/>
              </w:rPr>
              <w:t>Зона застройки индивидуальными жилыми домами</w:t>
            </w:r>
          </w:p>
        </w:tc>
        <w:tc>
          <w:tcPr>
            <w:tcW w:w="2090" w:type="dxa"/>
            <w:shd w:val="clear" w:color="auto" w:fill="auto"/>
          </w:tcPr>
          <w:p w:rsidR="00C52842" w:rsidRPr="00AA000A" w:rsidRDefault="00C52842" w:rsidP="00E35B52">
            <w:pPr>
              <w:ind w:firstLine="709"/>
              <w:jc w:val="left"/>
              <w:rPr>
                <w:rFonts w:cs="Times New Roman"/>
              </w:rPr>
            </w:pPr>
            <w:r w:rsidRPr="00AA000A">
              <w:rPr>
                <w:rFonts w:cs="Times New Roman"/>
              </w:rPr>
              <w:t>Ж1</w:t>
            </w:r>
          </w:p>
        </w:tc>
      </w:tr>
      <w:tr w:rsidR="00C52842" w:rsidRPr="00AA000A" w:rsidTr="00E35B52">
        <w:trPr>
          <w:jc w:val="center"/>
        </w:trPr>
        <w:tc>
          <w:tcPr>
            <w:tcW w:w="7861" w:type="dxa"/>
            <w:shd w:val="clear" w:color="auto" w:fill="auto"/>
          </w:tcPr>
          <w:p w:rsidR="00C52842" w:rsidRPr="00AA000A" w:rsidRDefault="00C52842" w:rsidP="00E35B52">
            <w:pPr>
              <w:jc w:val="left"/>
              <w:rPr>
                <w:rFonts w:cs="Times New Roman"/>
              </w:rPr>
            </w:pPr>
            <w:r w:rsidRPr="00AA000A">
              <w:rPr>
                <w:rFonts w:cs="Times New Roman"/>
              </w:rPr>
              <w:t>Зона застройки малоэтажными жилыми домами</w:t>
            </w:r>
          </w:p>
        </w:tc>
        <w:tc>
          <w:tcPr>
            <w:tcW w:w="2090" w:type="dxa"/>
            <w:shd w:val="clear" w:color="auto" w:fill="auto"/>
          </w:tcPr>
          <w:p w:rsidR="00C52842" w:rsidRPr="00AA000A" w:rsidRDefault="00C52842" w:rsidP="00E35B52">
            <w:pPr>
              <w:ind w:firstLine="709"/>
              <w:jc w:val="left"/>
              <w:rPr>
                <w:rFonts w:cs="Times New Roman"/>
              </w:rPr>
            </w:pPr>
            <w:r w:rsidRPr="00AA000A">
              <w:rPr>
                <w:rFonts w:cs="Times New Roman"/>
              </w:rPr>
              <w:t>Ж2</w:t>
            </w:r>
          </w:p>
        </w:tc>
      </w:tr>
      <w:tr w:rsidR="00C52842" w:rsidRPr="00AA000A" w:rsidTr="00E35B52">
        <w:trPr>
          <w:jc w:val="center"/>
        </w:trPr>
        <w:tc>
          <w:tcPr>
            <w:tcW w:w="7861" w:type="dxa"/>
            <w:shd w:val="clear" w:color="auto" w:fill="auto"/>
          </w:tcPr>
          <w:p w:rsidR="00C52842" w:rsidRPr="00AA000A" w:rsidRDefault="00C52842" w:rsidP="00E35B52">
            <w:pPr>
              <w:jc w:val="left"/>
              <w:rPr>
                <w:rFonts w:cs="Times New Roman"/>
              </w:rPr>
            </w:pPr>
            <w:r w:rsidRPr="00AA000A">
              <w:rPr>
                <w:rFonts w:cs="Times New Roman"/>
              </w:rPr>
              <w:t>Зона застройки среднеэтажными жилыми домами</w:t>
            </w:r>
          </w:p>
        </w:tc>
        <w:tc>
          <w:tcPr>
            <w:tcW w:w="2090" w:type="dxa"/>
            <w:shd w:val="clear" w:color="auto" w:fill="auto"/>
          </w:tcPr>
          <w:p w:rsidR="00C52842" w:rsidRPr="00AA000A" w:rsidRDefault="00C52842" w:rsidP="00E35B52">
            <w:pPr>
              <w:ind w:firstLine="709"/>
              <w:jc w:val="left"/>
              <w:rPr>
                <w:rFonts w:cs="Times New Roman"/>
              </w:rPr>
            </w:pPr>
            <w:r w:rsidRPr="00AA000A">
              <w:rPr>
                <w:rFonts w:cs="Times New Roman"/>
              </w:rPr>
              <w:t>Ж3</w:t>
            </w:r>
          </w:p>
        </w:tc>
      </w:tr>
      <w:tr w:rsidR="00C52842" w:rsidRPr="00AA000A" w:rsidTr="00E35B52">
        <w:trPr>
          <w:jc w:val="center"/>
        </w:trPr>
        <w:tc>
          <w:tcPr>
            <w:tcW w:w="7861" w:type="dxa"/>
            <w:shd w:val="clear" w:color="auto" w:fill="auto"/>
          </w:tcPr>
          <w:p w:rsidR="00C52842" w:rsidRPr="00AA000A" w:rsidRDefault="00C52842" w:rsidP="00E35B52">
            <w:pPr>
              <w:jc w:val="left"/>
              <w:rPr>
                <w:rFonts w:cs="Times New Roman"/>
              </w:rPr>
            </w:pPr>
            <w:r w:rsidRPr="00AA000A">
              <w:rPr>
                <w:rFonts w:cs="Times New Roman"/>
              </w:rPr>
              <w:t>Зона застройки многоэтажными жилыми домами</w:t>
            </w:r>
          </w:p>
        </w:tc>
        <w:tc>
          <w:tcPr>
            <w:tcW w:w="2090" w:type="dxa"/>
            <w:shd w:val="clear" w:color="auto" w:fill="auto"/>
          </w:tcPr>
          <w:p w:rsidR="00C52842" w:rsidRPr="00AA000A" w:rsidRDefault="00C52842" w:rsidP="00E35B52">
            <w:pPr>
              <w:ind w:firstLine="709"/>
              <w:jc w:val="left"/>
              <w:rPr>
                <w:rFonts w:cs="Times New Roman"/>
              </w:rPr>
            </w:pPr>
            <w:r w:rsidRPr="00AA000A">
              <w:rPr>
                <w:rFonts w:cs="Times New Roman"/>
              </w:rPr>
              <w:t>Ж4</w:t>
            </w:r>
          </w:p>
        </w:tc>
      </w:tr>
      <w:tr w:rsidR="00C52842" w:rsidRPr="00AA000A" w:rsidTr="00E35B52">
        <w:trPr>
          <w:jc w:val="center"/>
        </w:trPr>
        <w:tc>
          <w:tcPr>
            <w:tcW w:w="7861" w:type="dxa"/>
            <w:shd w:val="clear" w:color="auto" w:fill="auto"/>
          </w:tcPr>
          <w:p w:rsidR="00C52842" w:rsidRPr="00AA000A" w:rsidRDefault="00C52842" w:rsidP="00E35B52">
            <w:pPr>
              <w:jc w:val="left"/>
              <w:rPr>
                <w:rFonts w:cs="Times New Roman"/>
              </w:rPr>
            </w:pPr>
            <w:r w:rsidRPr="00AA000A">
              <w:rPr>
                <w:rFonts w:cs="Times New Roman"/>
              </w:rPr>
              <w:t xml:space="preserve">Зона размещения объектов социального и коммунально-бытового назначения </w:t>
            </w:r>
          </w:p>
        </w:tc>
        <w:tc>
          <w:tcPr>
            <w:tcW w:w="2090" w:type="dxa"/>
            <w:shd w:val="clear" w:color="auto" w:fill="auto"/>
          </w:tcPr>
          <w:p w:rsidR="00C52842" w:rsidRPr="00AA000A" w:rsidRDefault="00C52842" w:rsidP="00E35B52">
            <w:pPr>
              <w:ind w:firstLine="709"/>
              <w:jc w:val="left"/>
              <w:rPr>
                <w:rFonts w:cs="Times New Roman"/>
              </w:rPr>
            </w:pPr>
            <w:r w:rsidRPr="00AA000A">
              <w:rPr>
                <w:rFonts w:cs="Times New Roman"/>
              </w:rPr>
              <w:t>О1</w:t>
            </w:r>
          </w:p>
        </w:tc>
      </w:tr>
      <w:tr w:rsidR="00C52842" w:rsidRPr="00AA000A" w:rsidTr="00E35B52">
        <w:trPr>
          <w:trHeight w:val="238"/>
          <w:jc w:val="center"/>
        </w:trPr>
        <w:tc>
          <w:tcPr>
            <w:tcW w:w="7861" w:type="dxa"/>
            <w:shd w:val="clear" w:color="auto" w:fill="auto"/>
          </w:tcPr>
          <w:p w:rsidR="00C52842" w:rsidRPr="00AA000A" w:rsidRDefault="00C52842" w:rsidP="00E35B52">
            <w:pPr>
              <w:jc w:val="left"/>
              <w:rPr>
                <w:rFonts w:cs="Times New Roman"/>
              </w:rPr>
            </w:pPr>
            <w:r w:rsidRPr="00AA000A">
              <w:rPr>
                <w:rFonts w:cs="Times New Roman"/>
              </w:rPr>
              <w:t>Зона делового, общественного и коммерческого назначения</w:t>
            </w:r>
          </w:p>
        </w:tc>
        <w:tc>
          <w:tcPr>
            <w:tcW w:w="2090" w:type="dxa"/>
            <w:shd w:val="clear" w:color="auto" w:fill="auto"/>
          </w:tcPr>
          <w:p w:rsidR="00C52842" w:rsidRPr="00AA000A" w:rsidRDefault="00C52842" w:rsidP="00E35B52">
            <w:pPr>
              <w:ind w:firstLine="709"/>
              <w:jc w:val="left"/>
              <w:rPr>
                <w:rFonts w:cs="Times New Roman"/>
              </w:rPr>
            </w:pPr>
            <w:r w:rsidRPr="00AA000A">
              <w:rPr>
                <w:rFonts w:cs="Times New Roman"/>
              </w:rPr>
              <w:t>О2</w:t>
            </w:r>
          </w:p>
        </w:tc>
      </w:tr>
      <w:tr w:rsidR="00C52842" w:rsidRPr="00AA000A" w:rsidTr="00E35B52">
        <w:trPr>
          <w:jc w:val="center"/>
        </w:trPr>
        <w:tc>
          <w:tcPr>
            <w:tcW w:w="7861" w:type="dxa"/>
            <w:shd w:val="clear" w:color="auto" w:fill="auto"/>
          </w:tcPr>
          <w:p w:rsidR="00C52842" w:rsidRPr="00AA000A" w:rsidRDefault="00C52842" w:rsidP="00E35B52">
            <w:pPr>
              <w:jc w:val="left"/>
              <w:rPr>
                <w:rFonts w:cs="Times New Roman"/>
              </w:rPr>
            </w:pPr>
            <w:r w:rsidRPr="00AA000A">
              <w:rPr>
                <w:rFonts w:cs="Times New Roman"/>
              </w:rPr>
              <w:t xml:space="preserve">Зона инженерной инфраструктуры </w:t>
            </w:r>
          </w:p>
        </w:tc>
        <w:tc>
          <w:tcPr>
            <w:tcW w:w="2090" w:type="dxa"/>
            <w:shd w:val="clear" w:color="auto" w:fill="auto"/>
          </w:tcPr>
          <w:p w:rsidR="00C52842" w:rsidRPr="00AA000A" w:rsidRDefault="00C52842" w:rsidP="00E35B52">
            <w:pPr>
              <w:ind w:firstLine="709"/>
              <w:jc w:val="left"/>
              <w:rPr>
                <w:rFonts w:cs="Times New Roman"/>
              </w:rPr>
            </w:pPr>
            <w:r w:rsidRPr="00AA000A">
              <w:rPr>
                <w:rFonts w:cs="Times New Roman"/>
              </w:rPr>
              <w:t>И</w:t>
            </w:r>
          </w:p>
        </w:tc>
      </w:tr>
      <w:tr w:rsidR="00C52842" w:rsidRPr="00AA000A" w:rsidTr="00E35B52">
        <w:trPr>
          <w:jc w:val="center"/>
        </w:trPr>
        <w:tc>
          <w:tcPr>
            <w:tcW w:w="7861" w:type="dxa"/>
            <w:shd w:val="clear" w:color="auto" w:fill="auto"/>
          </w:tcPr>
          <w:p w:rsidR="00C52842" w:rsidRPr="00AA000A" w:rsidRDefault="00C52842" w:rsidP="00E35B52">
            <w:pPr>
              <w:jc w:val="left"/>
              <w:rPr>
                <w:rFonts w:cs="Times New Roman"/>
              </w:rPr>
            </w:pPr>
            <w:r w:rsidRPr="00AA000A">
              <w:rPr>
                <w:rFonts w:cs="Times New Roman"/>
              </w:rPr>
              <w:t>Зона транспортной инфраструктуры</w:t>
            </w:r>
          </w:p>
        </w:tc>
        <w:tc>
          <w:tcPr>
            <w:tcW w:w="2090" w:type="dxa"/>
            <w:shd w:val="clear" w:color="auto" w:fill="auto"/>
          </w:tcPr>
          <w:p w:rsidR="00C52842" w:rsidRPr="00AA000A" w:rsidRDefault="00C52842" w:rsidP="00E35B52">
            <w:pPr>
              <w:ind w:firstLine="709"/>
              <w:jc w:val="left"/>
              <w:rPr>
                <w:rFonts w:cs="Times New Roman"/>
              </w:rPr>
            </w:pPr>
            <w:r w:rsidRPr="00AA000A">
              <w:rPr>
                <w:rFonts w:cs="Times New Roman"/>
              </w:rPr>
              <w:t>Т</w:t>
            </w:r>
          </w:p>
        </w:tc>
      </w:tr>
      <w:tr w:rsidR="00C52842" w:rsidRPr="00AA000A" w:rsidTr="00E35B52">
        <w:trPr>
          <w:jc w:val="center"/>
        </w:trPr>
        <w:tc>
          <w:tcPr>
            <w:tcW w:w="7861" w:type="dxa"/>
            <w:shd w:val="clear" w:color="auto" w:fill="auto"/>
          </w:tcPr>
          <w:p w:rsidR="00C52842" w:rsidRPr="00AA000A" w:rsidRDefault="00C52842" w:rsidP="00E35B52">
            <w:pPr>
              <w:jc w:val="left"/>
              <w:rPr>
                <w:rFonts w:cs="Times New Roman"/>
              </w:rPr>
            </w:pPr>
            <w:r w:rsidRPr="00AA000A">
              <w:rPr>
                <w:rFonts w:cs="Times New Roman"/>
              </w:rPr>
              <w:t>Производственная зона</w:t>
            </w:r>
          </w:p>
        </w:tc>
        <w:tc>
          <w:tcPr>
            <w:tcW w:w="2090" w:type="dxa"/>
            <w:shd w:val="clear" w:color="auto" w:fill="auto"/>
          </w:tcPr>
          <w:p w:rsidR="00C52842" w:rsidRPr="00AA000A" w:rsidRDefault="00C52842" w:rsidP="00E35B52">
            <w:pPr>
              <w:ind w:firstLine="709"/>
              <w:jc w:val="left"/>
              <w:rPr>
                <w:rFonts w:cs="Times New Roman"/>
              </w:rPr>
            </w:pPr>
            <w:r w:rsidRPr="00AA000A">
              <w:rPr>
                <w:rFonts w:cs="Times New Roman"/>
              </w:rPr>
              <w:t>П</w:t>
            </w:r>
          </w:p>
        </w:tc>
      </w:tr>
      <w:tr w:rsidR="00C52842" w:rsidRPr="00AA000A" w:rsidTr="00E35B52">
        <w:trPr>
          <w:jc w:val="center"/>
        </w:trPr>
        <w:tc>
          <w:tcPr>
            <w:tcW w:w="7861" w:type="dxa"/>
            <w:shd w:val="clear" w:color="auto" w:fill="auto"/>
          </w:tcPr>
          <w:p w:rsidR="00C52842" w:rsidRPr="00AA000A" w:rsidRDefault="00C52842" w:rsidP="00E35B52">
            <w:pPr>
              <w:jc w:val="left"/>
              <w:rPr>
                <w:rFonts w:cs="Times New Roman"/>
              </w:rPr>
            </w:pPr>
            <w:r w:rsidRPr="00AA000A">
              <w:rPr>
                <w:rFonts w:cs="Times New Roman"/>
              </w:rPr>
              <w:t xml:space="preserve">Зона рекреационного назначения </w:t>
            </w:r>
          </w:p>
        </w:tc>
        <w:tc>
          <w:tcPr>
            <w:tcW w:w="2090" w:type="dxa"/>
            <w:shd w:val="clear" w:color="auto" w:fill="auto"/>
          </w:tcPr>
          <w:p w:rsidR="00C52842" w:rsidRPr="00AA000A" w:rsidRDefault="00C52842" w:rsidP="00E35B52">
            <w:pPr>
              <w:ind w:firstLine="709"/>
              <w:jc w:val="left"/>
              <w:rPr>
                <w:rFonts w:cs="Times New Roman"/>
                <w:lang w:val="en-US"/>
              </w:rPr>
            </w:pPr>
            <w:r w:rsidRPr="00AA000A">
              <w:rPr>
                <w:rFonts w:cs="Times New Roman"/>
              </w:rPr>
              <w:t>Р</w:t>
            </w:r>
          </w:p>
        </w:tc>
      </w:tr>
      <w:tr w:rsidR="00C52842" w:rsidRPr="00AA000A" w:rsidTr="00E35B52">
        <w:trPr>
          <w:jc w:val="center"/>
        </w:trPr>
        <w:tc>
          <w:tcPr>
            <w:tcW w:w="7861" w:type="dxa"/>
            <w:shd w:val="clear" w:color="auto" w:fill="auto"/>
          </w:tcPr>
          <w:p w:rsidR="00C52842" w:rsidRPr="00AA000A" w:rsidRDefault="00C52842" w:rsidP="00E35B52">
            <w:pPr>
              <w:jc w:val="left"/>
              <w:rPr>
                <w:rFonts w:cs="Times New Roman"/>
              </w:rPr>
            </w:pPr>
            <w:r w:rsidRPr="00AA000A">
              <w:rPr>
                <w:rFonts w:cs="Times New Roman"/>
              </w:rPr>
              <w:t>Зона специального назначения, связанная с захоронениями</w:t>
            </w:r>
          </w:p>
        </w:tc>
        <w:tc>
          <w:tcPr>
            <w:tcW w:w="2090" w:type="dxa"/>
            <w:shd w:val="clear" w:color="auto" w:fill="auto"/>
          </w:tcPr>
          <w:p w:rsidR="00C52842" w:rsidRPr="00AA000A" w:rsidRDefault="00C52842" w:rsidP="00E35B52">
            <w:pPr>
              <w:ind w:firstLine="709"/>
              <w:jc w:val="left"/>
              <w:rPr>
                <w:rFonts w:cs="Times New Roman"/>
              </w:rPr>
            </w:pPr>
            <w:r w:rsidRPr="00AA000A">
              <w:rPr>
                <w:rFonts w:cs="Times New Roman"/>
              </w:rPr>
              <w:t>Сп1</w:t>
            </w:r>
          </w:p>
        </w:tc>
      </w:tr>
      <w:tr w:rsidR="00C52842" w:rsidRPr="00AA000A" w:rsidTr="00E35B52">
        <w:trPr>
          <w:jc w:val="center"/>
        </w:trPr>
        <w:tc>
          <w:tcPr>
            <w:tcW w:w="7861" w:type="dxa"/>
            <w:shd w:val="clear" w:color="auto" w:fill="auto"/>
          </w:tcPr>
          <w:p w:rsidR="00C52842" w:rsidRPr="00AA000A" w:rsidRDefault="00C52842" w:rsidP="00E35B52">
            <w:pPr>
              <w:jc w:val="left"/>
              <w:rPr>
                <w:rFonts w:cs="Times New Roman"/>
              </w:rPr>
            </w:pPr>
            <w:r w:rsidRPr="00AA000A">
              <w:rPr>
                <w:rFonts w:cs="Times New Roman"/>
              </w:rPr>
              <w:t xml:space="preserve">Зона особо охраняемых территорий </w:t>
            </w:r>
          </w:p>
        </w:tc>
        <w:tc>
          <w:tcPr>
            <w:tcW w:w="2090" w:type="dxa"/>
            <w:shd w:val="clear" w:color="auto" w:fill="auto"/>
          </w:tcPr>
          <w:p w:rsidR="00C52842" w:rsidRPr="00AA000A" w:rsidRDefault="00C52842" w:rsidP="00E35B52">
            <w:pPr>
              <w:ind w:firstLine="709"/>
              <w:jc w:val="left"/>
              <w:rPr>
                <w:rFonts w:cs="Times New Roman"/>
              </w:rPr>
            </w:pPr>
            <w:r w:rsidRPr="00AA000A">
              <w:rPr>
                <w:rFonts w:cs="Times New Roman"/>
              </w:rPr>
              <w:t xml:space="preserve">ООТ </w:t>
            </w:r>
          </w:p>
        </w:tc>
      </w:tr>
      <w:tr w:rsidR="00C52842" w:rsidRPr="00AA000A" w:rsidTr="00E35B52">
        <w:trPr>
          <w:jc w:val="center"/>
        </w:trPr>
        <w:tc>
          <w:tcPr>
            <w:tcW w:w="7861" w:type="dxa"/>
            <w:shd w:val="clear" w:color="auto" w:fill="auto"/>
          </w:tcPr>
          <w:p w:rsidR="00C52842" w:rsidRPr="00AA000A" w:rsidRDefault="00C52842" w:rsidP="00E35B52">
            <w:pPr>
              <w:jc w:val="left"/>
              <w:rPr>
                <w:rFonts w:cs="Times New Roman"/>
              </w:rPr>
            </w:pPr>
            <w:r w:rsidRPr="00AA000A">
              <w:rPr>
                <w:rFonts w:cs="Times New Roman"/>
              </w:rPr>
              <w:t>Территории общего пользования</w:t>
            </w:r>
          </w:p>
        </w:tc>
        <w:tc>
          <w:tcPr>
            <w:tcW w:w="2090" w:type="dxa"/>
            <w:shd w:val="clear" w:color="auto" w:fill="auto"/>
          </w:tcPr>
          <w:p w:rsidR="00C52842" w:rsidRPr="00AA000A" w:rsidRDefault="00C52842" w:rsidP="00E35B52">
            <w:pPr>
              <w:ind w:firstLine="709"/>
              <w:jc w:val="left"/>
              <w:rPr>
                <w:rFonts w:cs="Times New Roman"/>
              </w:rPr>
            </w:pPr>
            <w:r w:rsidRPr="00AA000A">
              <w:rPr>
                <w:rFonts w:cs="Times New Roman"/>
              </w:rPr>
              <w:t>ТОП</w:t>
            </w:r>
          </w:p>
        </w:tc>
      </w:tr>
      <w:tr w:rsidR="00C52842" w:rsidRPr="00AA000A" w:rsidTr="00E35B52">
        <w:trPr>
          <w:jc w:val="center"/>
        </w:trPr>
        <w:tc>
          <w:tcPr>
            <w:tcW w:w="7861" w:type="dxa"/>
            <w:shd w:val="clear" w:color="auto" w:fill="auto"/>
          </w:tcPr>
          <w:p w:rsidR="00C52842" w:rsidRPr="00AA000A" w:rsidRDefault="00C52842" w:rsidP="00E35B52">
            <w:pPr>
              <w:jc w:val="left"/>
              <w:rPr>
                <w:rFonts w:cs="Times New Roman"/>
              </w:rPr>
            </w:pPr>
            <w:r w:rsidRPr="00AA000A">
              <w:rPr>
                <w:rFonts w:cs="Times New Roman"/>
              </w:rPr>
              <w:t xml:space="preserve">Зона резервных территорий </w:t>
            </w:r>
          </w:p>
        </w:tc>
        <w:tc>
          <w:tcPr>
            <w:tcW w:w="2090" w:type="dxa"/>
            <w:shd w:val="clear" w:color="auto" w:fill="auto"/>
          </w:tcPr>
          <w:p w:rsidR="00C52842" w:rsidRPr="00AA000A" w:rsidRDefault="00C52842" w:rsidP="00E35B52">
            <w:pPr>
              <w:ind w:firstLine="709"/>
              <w:jc w:val="left"/>
              <w:rPr>
                <w:rFonts w:cs="Times New Roman"/>
              </w:rPr>
            </w:pPr>
            <w:r w:rsidRPr="00AA000A">
              <w:rPr>
                <w:rFonts w:cs="Times New Roman"/>
              </w:rPr>
              <w:t>ЗР</w:t>
            </w:r>
          </w:p>
        </w:tc>
      </w:tr>
      <w:tr w:rsidR="00C52842" w:rsidRPr="00AA000A" w:rsidTr="00E35B52">
        <w:trPr>
          <w:jc w:val="center"/>
        </w:trPr>
        <w:tc>
          <w:tcPr>
            <w:tcW w:w="7861" w:type="dxa"/>
            <w:shd w:val="clear" w:color="auto" w:fill="auto"/>
          </w:tcPr>
          <w:p w:rsidR="00C52842" w:rsidRPr="00AA000A" w:rsidRDefault="00C52842" w:rsidP="00E35B52">
            <w:pPr>
              <w:jc w:val="left"/>
              <w:rPr>
                <w:rFonts w:cs="Times New Roman"/>
              </w:rPr>
            </w:pPr>
            <w:r w:rsidRPr="00AA000A">
              <w:rPr>
                <w:rFonts w:cs="Times New Roman"/>
              </w:rPr>
              <w:t xml:space="preserve">Зона, связанная с освоением лесов </w:t>
            </w:r>
          </w:p>
        </w:tc>
        <w:tc>
          <w:tcPr>
            <w:tcW w:w="2090" w:type="dxa"/>
            <w:shd w:val="clear" w:color="auto" w:fill="auto"/>
          </w:tcPr>
          <w:p w:rsidR="00C52842" w:rsidRPr="00AA000A" w:rsidRDefault="00C52842" w:rsidP="00E35B52">
            <w:pPr>
              <w:ind w:firstLine="709"/>
              <w:jc w:val="left"/>
              <w:rPr>
                <w:rFonts w:cs="Times New Roman"/>
              </w:rPr>
            </w:pPr>
            <w:r w:rsidRPr="00AA000A">
              <w:rPr>
                <w:rFonts w:cs="Times New Roman"/>
              </w:rPr>
              <w:t>Л</w:t>
            </w:r>
          </w:p>
        </w:tc>
      </w:tr>
      <w:tr w:rsidR="00C52842" w:rsidRPr="00AA000A" w:rsidTr="00E35B52">
        <w:trPr>
          <w:jc w:val="center"/>
        </w:trPr>
        <w:tc>
          <w:tcPr>
            <w:tcW w:w="7861" w:type="dxa"/>
            <w:shd w:val="clear" w:color="auto" w:fill="auto"/>
          </w:tcPr>
          <w:p w:rsidR="00C52842" w:rsidRPr="00AA000A" w:rsidRDefault="00C52842" w:rsidP="00E35B52">
            <w:pPr>
              <w:jc w:val="left"/>
              <w:rPr>
                <w:rFonts w:cs="Times New Roman"/>
              </w:rPr>
            </w:pPr>
            <w:r w:rsidRPr="00AA000A">
              <w:rPr>
                <w:rFonts w:cs="Times New Roman"/>
              </w:rPr>
              <w:t>Зона, связанная с использованием водных объектов</w:t>
            </w:r>
          </w:p>
        </w:tc>
        <w:tc>
          <w:tcPr>
            <w:tcW w:w="2090" w:type="dxa"/>
            <w:shd w:val="clear" w:color="auto" w:fill="auto"/>
          </w:tcPr>
          <w:p w:rsidR="00C52842" w:rsidRPr="00AA000A" w:rsidRDefault="00C52842" w:rsidP="00E35B52">
            <w:pPr>
              <w:ind w:firstLine="709"/>
              <w:jc w:val="left"/>
              <w:rPr>
                <w:rFonts w:cs="Times New Roman"/>
              </w:rPr>
            </w:pPr>
            <w:r w:rsidRPr="00AA000A">
              <w:rPr>
                <w:rFonts w:cs="Times New Roman"/>
              </w:rPr>
              <w:t>В</w:t>
            </w:r>
          </w:p>
        </w:tc>
      </w:tr>
      <w:tr w:rsidR="00C52842" w:rsidRPr="00AA000A" w:rsidTr="00E35B52">
        <w:trPr>
          <w:jc w:val="center"/>
        </w:trPr>
        <w:tc>
          <w:tcPr>
            <w:tcW w:w="7861" w:type="dxa"/>
            <w:shd w:val="clear" w:color="auto" w:fill="auto"/>
          </w:tcPr>
          <w:p w:rsidR="00C52842" w:rsidRPr="00AA000A" w:rsidRDefault="00C52842" w:rsidP="00E35B52">
            <w:pPr>
              <w:jc w:val="left"/>
              <w:rPr>
                <w:rFonts w:cs="Times New Roman"/>
              </w:rPr>
            </w:pPr>
            <w:r w:rsidRPr="00AA000A">
              <w:rPr>
                <w:rFonts w:cs="Times New Roman"/>
              </w:rPr>
              <w:t>Зона сельскохозяйственного использования связанная, с растениеводством</w:t>
            </w:r>
          </w:p>
        </w:tc>
        <w:tc>
          <w:tcPr>
            <w:tcW w:w="2090" w:type="dxa"/>
            <w:shd w:val="clear" w:color="auto" w:fill="auto"/>
          </w:tcPr>
          <w:p w:rsidR="00C52842" w:rsidRPr="00AA000A" w:rsidRDefault="00C52842" w:rsidP="00E35B52">
            <w:pPr>
              <w:ind w:firstLine="709"/>
              <w:jc w:val="left"/>
              <w:rPr>
                <w:rFonts w:cs="Times New Roman"/>
              </w:rPr>
            </w:pPr>
            <w:r w:rsidRPr="00AA000A">
              <w:rPr>
                <w:rFonts w:cs="Times New Roman"/>
              </w:rPr>
              <w:t>Сх1</w:t>
            </w:r>
          </w:p>
        </w:tc>
      </w:tr>
      <w:tr w:rsidR="00C52842" w:rsidRPr="00AA000A" w:rsidTr="00E35B52">
        <w:trPr>
          <w:jc w:val="center"/>
        </w:trPr>
        <w:tc>
          <w:tcPr>
            <w:tcW w:w="7861" w:type="dxa"/>
            <w:shd w:val="clear" w:color="auto" w:fill="auto"/>
          </w:tcPr>
          <w:p w:rsidR="00C52842" w:rsidRPr="00AA000A" w:rsidRDefault="00C52842" w:rsidP="00E35B52">
            <w:pPr>
              <w:jc w:val="left"/>
              <w:rPr>
                <w:rFonts w:cs="Times New Roman"/>
              </w:rPr>
            </w:pPr>
            <w:r w:rsidRPr="00AA000A">
              <w:rPr>
                <w:rFonts w:cs="Times New Roman"/>
              </w:rPr>
              <w:t>Зона сельскохозяйственного использования, связанная с животноводством</w:t>
            </w:r>
          </w:p>
        </w:tc>
        <w:tc>
          <w:tcPr>
            <w:tcW w:w="2090" w:type="dxa"/>
            <w:shd w:val="clear" w:color="auto" w:fill="auto"/>
          </w:tcPr>
          <w:p w:rsidR="00C52842" w:rsidRPr="00AA000A" w:rsidRDefault="00C52842" w:rsidP="00E35B52">
            <w:pPr>
              <w:ind w:firstLine="709"/>
              <w:jc w:val="left"/>
              <w:rPr>
                <w:rFonts w:cs="Times New Roman"/>
              </w:rPr>
            </w:pPr>
            <w:r w:rsidRPr="00AA000A">
              <w:rPr>
                <w:rFonts w:cs="Times New Roman"/>
              </w:rPr>
              <w:t>Сх2</w:t>
            </w:r>
          </w:p>
        </w:tc>
      </w:tr>
      <w:tr w:rsidR="00C52842" w:rsidRPr="00AA000A" w:rsidTr="00E35B52">
        <w:trPr>
          <w:jc w:val="center"/>
        </w:trPr>
        <w:tc>
          <w:tcPr>
            <w:tcW w:w="7861" w:type="dxa"/>
            <w:shd w:val="clear" w:color="auto" w:fill="auto"/>
          </w:tcPr>
          <w:p w:rsidR="00C52842" w:rsidRPr="00AA000A" w:rsidRDefault="00C52842" w:rsidP="00E35B52">
            <w:pPr>
              <w:jc w:val="left"/>
              <w:rPr>
                <w:rFonts w:cs="Times New Roman"/>
              </w:rPr>
            </w:pPr>
            <w:r w:rsidRPr="00AA000A">
              <w:rPr>
                <w:rFonts w:cs="Times New Roman"/>
              </w:rPr>
              <w:t>Зона сельскохозяйственного использования, связанная с иными объектами</w:t>
            </w:r>
          </w:p>
        </w:tc>
        <w:tc>
          <w:tcPr>
            <w:tcW w:w="2090" w:type="dxa"/>
            <w:shd w:val="clear" w:color="auto" w:fill="auto"/>
          </w:tcPr>
          <w:p w:rsidR="00C52842" w:rsidRPr="00AA000A" w:rsidRDefault="00C52842" w:rsidP="00E35B52">
            <w:pPr>
              <w:ind w:firstLine="709"/>
              <w:jc w:val="left"/>
              <w:rPr>
                <w:rFonts w:cs="Times New Roman"/>
              </w:rPr>
            </w:pPr>
            <w:r w:rsidRPr="00AA000A">
              <w:rPr>
                <w:rFonts w:cs="Times New Roman"/>
              </w:rPr>
              <w:t>Сх3</w:t>
            </w:r>
          </w:p>
        </w:tc>
      </w:tr>
      <w:tr w:rsidR="00C52842" w:rsidRPr="00AA000A" w:rsidTr="00E35B52">
        <w:trPr>
          <w:jc w:val="center"/>
        </w:trPr>
        <w:tc>
          <w:tcPr>
            <w:tcW w:w="7861" w:type="dxa"/>
            <w:shd w:val="clear" w:color="auto" w:fill="auto"/>
          </w:tcPr>
          <w:p w:rsidR="00C52842" w:rsidRPr="00AA000A" w:rsidRDefault="00C52842" w:rsidP="00E35B52">
            <w:pPr>
              <w:jc w:val="left"/>
              <w:rPr>
                <w:rFonts w:cs="Times New Roman"/>
              </w:rPr>
            </w:pPr>
            <w:r w:rsidRPr="00AA000A">
              <w:rPr>
                <w:rFonts w:cs="Times New Roman"/>
              </w:rPr>
              <w:t>Зона ведения садоводства, огородничества и дачного хозяйства</w:t>
            </w:r>
          </w:p>
        </w:tc>
        <w:tc>
          <w:tcPr>
            <w:tcW w:w="2090" w:type="dxa"/>
            <w:shd w:val="clear" w:color="auto" w:fill="auto"/>
          </w:tcPr>
          <w:p w:rsidR="00C52842" w:rsidRPr="00AA000A" w:rsidRDefault="00C52842" w:rsidP="00E35B52">
            <w:pPr>
              <w:ind w:firstLine="709"/>
              <w:jc w:val="left"/>
              <w:rPr>
                <w:rFonts w:cs="Times New Roman"/>
              </w:rPr>
            </w:pPr>
            <w:r w:rsidRPr="00AA000A">
              <w:rPr>
                <w:rFonts w:cs="Times New Roman"/>
              </w:rPr>
              <w:t>Сх</w:t>
            </w:r>
            <w:r w:rsidR="00FA69FA" w:rsidRPr="00AA000A">
              <w:rPr>
                <w:rFonts w:cs="Times New Roman"/>
              </w:rPr>
              <w:t>4</w:t>
            </w:r>
          </w:p>
        </w:tc>
      </w:tr>
    </w:tbl>
    <w:p w:rsidR="00CF245C" w:rsidRPr="00AA000A" w:rsidRDefault="00CF245C" w:rsidP="00C21C12">
      <w:pPr>
        <w:spacing w:before="240"/>
        <w:ind w:firstLine="709"/>
        <w:rPr>
          <w:rFonts w:eastAsia="Calibri" w:cs="Times New Roman"/>
        </w:rPr>
      </w:pPr>
      <w:r w:rsidRPr="00AA000A">
        <w:rPr>
          <w:rFonts w:eastAsia="Calibri" w:cs="Times New Roman"/>
        </w:rPr>
        <w:t xml:space="preserve">Наименование и состав функциональных зон соответствует приказу </w:t>
      </w:r>
      <w:bookmarkStart w:id="93" w:name="_Hlk485257578"/>
      <w:r w:rsidR="00BE0B20" w:rsidRPr="00AA000A">
        <w:rPr>
          <w:rFonts w:eastAsia="Calibri" w:cs="Times New Roman"/>
        </w:rPr>
        <w:t xml:space="preserve">Минэкономразвития России от 07.12.2016 № 793 </w:t>
      </w:r>
      <w:r w:rsidR="009D737F">
        <w:rPr>
          <w:rFonts w:eastAsia="Calibri" w:cs="Times New Roman"/>
        </w:rPr>
        <w:t>«</w:t>
      </w:r>
      <w:r w:rsidR="00BE0B20" w:rsidRPr="00AA000A">
        <w:rPr>
          <w:rFonts w:eastAsia="Calibri" w:cs="Times New Roman"/>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r w:rsidR="009D737F">
        <w:rPr>
          <w:rFonts w:eastAsia="Calibri" w:cs="Times New Roman"/>
        </w:rPr>
        <w:t>»</w:t>
      </w:r>
      <w:r w:rsidR="00BE0B20" w:rsidRPr="00AA000A">
        <w:rPr>
          <w:rFonts w:eastAsia="Calibri" w:cs="Times New Roman"/>
        </w:rPr>
        <w:t xml:space="preserve"> (зарегистрировано в Минюсте России 09.01.2017 № 45101).</w:t>
      </w:r>
      <w:bookmarkEnd w:id="93"/>
    </w:p>
    <w:p w:rsidR="00C52842" w:rsidRPr="00AA000A" w:rsidRDefault="00C52842" w:rsidP="00C52842">
      <w:pPr>
        <w:ind w:firstLine="709"/>
        <w:rPr>
          <w:rFonts w:eastAsia="Calibri" w:cs="Times New Roman"/>
        </w:rPr>
      </w:pPr>
      <w:r w:rsidRPr="00AA000A">
        <w:rPr>
          <w:rFonts w:eastAsia="Calibri" w:cs="Times New Roman"/>
        </w:rPr>
        <w:t xml:space="preserve">При установлении границ функциональных зон учитывалось то, что они могут устанавливаться по: </w:t>
      </w:r>
    </w:p>
    <w:p w:rsidR="00C52842" w:rsidRPr="00AA000A" w:rsidRDefault="00C52842" w:rsidP="00CF245C">
      <w:pPr>
        <w:ind w:firstLine="709"/>
        <w:rPr>
          <w:rFonts w:eastAsia="Calibri" w:cs="Times New Roman"/>
        </w:rPr>
      </w:pPr>
      <w:r w:rsidRPr="00AA000A">
        <w:rPr>
          <w:rFonts w:eastAsia="Calibri" w:cs="Times New Roman"/>
        </w:rPr>
        <w:t>- линиям магистралей, улиц, проездов, разделяющим транспортные потоки противоположных направлений;</w:t>
      </w:r>
    </w:p>
    <w:p w:rsidR="00C52842" w:rsidRPr="00AA000A" w:rsidRDefault="00C52842" w:rsidP="00CF245C">
      <w:pPr>
        <w:ind w:firstLine="709"/>
        <w:rPr>
          <w:rFonts w:eastAsia="Calibri" w:cs="Times New Roman"/>
        </w:rPr>
      </w:pPr>
      <w:r w:rsidRPr="00AA000A">
        <w:rPr>
          <w:rFonts w:eastAsia="Calibri" w:cs="Times New Roman"/>
        </w:rPr>
        <w:lastRenderedPageBreak/>
        <w:t>- красным линиям;</w:t>
      </w:r>
    </w:p>
    <w:p w:rsidR="00C52842" w:rsidRPr="00AA000A" w:rsidRDefault="00C52842" w:rsidP="00CF245C">
      <w:pPr>
        <w:ind w:firstLine="709"/>
        <w:rPr>
          <w:rFonts w:eastAsia="Calibri" w:cs="Times New Roman"/>
        </w:rPr>
      </w:pPr>
      <w:r w:rsidRPr="00AA000A">
        <w:rPr>
          <w:rFonts w:eastAsia="Calibri" w:cs="Times New Roman"/>
        </w:rPr>
        <w:t>- границам земельных участков;</w:t>
      </w:r>
    </w:p>
    <w:p w:rsidR="00C52842" w:rsidRPr="00AA000A" w:rsidRDefault="00C52842" w:rsidP="00CF245C">
      <w:pPr>
        <w:ind w:firstLine="709"/>
        <w:rPr>
          <w:rFonts w:eastAsia="Calibri" w:cs="Times New Roman"/>
        </w:rPr>
      </w:pPr>
      <w:r w:rsidRPr="00AA000A">
        <w:rPr>
          <w:rFonts w:eastAsia="Calibri" w:cs="Times New Roman"/>
        </w:rPr>
        <w:t>- границам населенных пунктов;</w:t>
      </w:r>
    </w:p>
    <w:p w:rsidR="00C52842" w:rsidRPr="00AA000A" w:rsidRDefault="00C52842" w:rsidP="00CF245C">
      <w:pPr>
        <w:ind w:firstLine="709"/>
        <w:rPr>
          <w:rFonts w:eastAsia="Calibri" w:cs="Times New Roman"/>
        </w:rPr>
      </w:pPr>
      <w:r w:rsidRPr="00AA000A">
        <w:rPr>
          <w:rFonts w:eastAsia="Calibri" w:cs="Times New Roman"/>
          <w:spacing w:val="-2"/>
        </w:rPr>
        <w:t>- границам муниципальных образований;</w:t>
      </w:r>
    </w:p>
    <w:p w:rsidR="00C52842" w:rsidRPr="00AA000A" w:rsidRDefault="00C52842" w:rsidP="00CF245C">
      <w:pPr>
        <w:ind w:firstLine="709"/>
        <w:rPr>
          <w:rFonts w:eastAsia="Calibri" w:cs="Times New Roman"/>
        </w:rPr>
      </w:pPr>
      <w:r w:rsidRPr="00AA000A">
        <w:rPr>
          <w:rFonts w:eastAsia="Calibri" w:cs="Times New Roman"/>
        </w:rPr>
        <w:t>- естественным границам природных объектов;</w:t>
      </w:r>
    </w:p>
    <w:p w:rsidR="00C52842" w:rsidRPr="00AA000A" w:rsidRDefault="00C52842" w:rsidP="00CF245C">
      <w:pPr>
        <w:ind w:firstLine="709"/>
        <w:rPr>
          <w:rFonts w:eastAsia="Calibri" w:cs="Times New Roman"/>
        </w:rPr>
      </w:pPr>
      <w:r w:rsidRPr="00AA000A">
        <w:rPr>
          <w:rFonts w:eastAsia="Calibri" w:cs="Times New Roman"/>
        </w:rPr>
        <w:t>- иным границам.</w:t>
      </w:r>
    </w:p>
    <w:p w:rsidR="00C52842" w:rsidRPr="00AA000A" w:rsidRDefault="00C52842" w:rsidP="00B94C4A">
      <w:pPr>
        <w:keepNext/>
        <w:numPr>
          <w:ilvl w:val="1"/>
          <w:numId w:val="37"/>
        </w:numPr>
        <w:spacing w:before="240" w:after="240"/>
        <w:ind w:left="567" w:hanging="567"/>
        <w:outlineLvl w:val="0"/>
        <w:rPr>
          <w:rFonts w:eastAsia="Times New Roman" w:cs="Times New Roman"/>
          <w:b/>
          <w:bCs/>
          <w:kern w:val="32"/>
          <w:szCs w:val="32"/>
        </w:rPr>
      </w:pPr>
      <w:bookmarkStart w:id="94" w:name="_Toc431382004"/>
      <w:bookmarkStart w:id="95" w:name="_Toc485328283"/>
      <w:r w:rsidRPr="00AA000A">
        <w:rPr>
          <w:rFonts w:eastAsia="Times New Roman" w:cs="Times New Roman"/>
          <w:b/>
          <w:bCs/>
          <w:kern w:val="32"/>
          <w:szCs w:val="32"/>
        </w:rPr>
        <w:t>Параметры функциональных зон, устанавливаемы</w:t>
      </w:r>
      <w:r w:rsidR="00CF245C" w:rsidRPr="00AA000A">
        <w:rPr>
          <w:rFonts w:eastAsia="Times New Roman" w:cs="Times New Roman"/>
          <w:b/>
          <w:bCs/>
          <w:kern w:val="32"/>
          <w:szCs w:val="32"/>
        </w:rPr>
        <w:t>е</w:t>
      </w:r>
      <w:r w:rsidRPr="00AA000A">
        <w:rPr>
          <w:rFonts w:eastAsia="Times New Roman" w:cs="Times New Roman"/>
          <w:b/>
          <w:bCs/>
          <w:kern w:val="32"/>
          <w:szCs w:val="32"/>
        </w:rPr>
        <w:t xml:space="preserve"> </w:t>
      </w:r>
      <w:bookmarkEnd w:id="94"/>
      <w:r w:rsidR="00CF245C" w:rsidRPr="00AA000A">
        <w:rPr>
          <w:rFonts w:eastAsia="Times New Roman" w:cs="Times New Roman"/>
          <w:b/>
          <w:bCs/>
          <w:kern w:val="32"/>
          <w:szCs w:val="32"/>
        </w:rPr>
        <w:t>в</w:t>
      </w:r>
      <w:r w:rsidRPr="00AA000A">
        <w:rPr>
          <w:rFonts w:eastAsia="Times New Roman" w:cs="Times New Roman"/>
          <w:b/>
          <w:bCs/>
          <w:kern w:val="32"/>
          <w:szCs w:val="32"/>
        </w:rPr>
        <w:t xml:space="preserve"> генерально</w:t>
      </w:r>
      <w:r w:rsidR="00CF245C" w:rsidRPr="00AA000A">
        <w:rPr>
          <w:rFonts w:eastAsia="Times New Roman" w:cs="Times New Roman"/>
          <w:b/>
          <w:bCs/>
          <w:kern w:val="32"/>
          <w:szCs w:val="32"/>
        </w:rPr>
        <w:t>м</w:t>
      </w:r>
      <w:r w:rsidRPr="00AA000A">
        <w:rPr>
          <w:rFonts w:eastAsia="Times New Roman" w:cs="Times New Roman"/>
          <w:b/>
          <w:bCs/>
          <w:kern w:val="32"/>
          <w:szCs w:val="32"/>
        </w:rPr>
        <w:t xml:space="preserve"> план</w:t>
      </w:r>
      <w:r w:rsidR="00CF245C" w:rsidRPr="00AA000A">
        <w:rPr>
          <w:rFonts w:eastAsia="Times New Roman" w:cs="Times New Roman"/>
          <w:b/>
          <w:bCs/>
          <w:kern w:val="32"/>
          <w:szCs w:val="32"/>
        </w:rPr>
        <w:t>е</w:t>
      </w:r>
      <w:bookmarkEnd w:id="95"/>
    </w:p>
    <w:p w:rsidR="00C52842" w:rsidRPr="00AA000A" w:rsidRDefault="00C52842" w:rsidP="00C52842">
      <w:pPr>
        <w:ind w:firstLine="709"/>
        <w:rPr>
          <w:rFonts w:eastAsia="Calibri" w:cs="Times New Roman"/>
        </w:rPr>
      </w:pPr>
      <w:r w:rsidRPr="00AA000A">
        <w:rPr>
          <w:rFonts w:eastAsia="Calibri" w:cs="Times New Roman"/>
        </w:rPr>
        <w:t>Учет устанавливаемых в генеральном плане границ функциональных зон осуществляется, в соответствии с законодательством, при разработке правил землепользования и застройки, при разработке документации по планировке территории, при проведении публичных слушаний, в иных случаях.</w:t>
      </w:r>
    </w:p>
    <w:p w:rsidR="00C52842" w:rsidRPr="00AA000A" w:rsidRDefault="00C52842" w:rsidP="00C52842">
      <w:pPr>
        <w:ind w:firstLine="709"/>
        <w:rPr>
          <w:rFonts w:eastAsia="Calibri" w:cs="Times New Roman"/>
        </w:rPr>
      </w:pPr>
      <w:r w:rsidRPr="00AA000A">
        <w:rPr>
          <w:rFonts w:eastAsia="Calibri" w:cs="Times New Roman"/>
        </w:rPr>
        <w:t xml:space="preserve">Границы функциональных зон установлены на карте генерального плана «Карта функциональных зон поселения». </w:t>
      </w:r>
    </w:p>
    <w:p w:rsidR="00C52842" w:rsidRPr="00AA000A" w:rsidRDefault="00C52842" w:rsidP="00C52842">
      <w:pPr>
        <w:ind w:firstLine="709"/>
        <w:rPr>
          <w:rFonts w:eastAsia="Calibri" w:cs="Times New Roman"/>
        </w:rPr>
      </w:pPr>
      <w:r w:rsidRPr="00AA000A">
        <w:rPr>
          <w:rFonts w:eastAsia="Calibri" w:cs="Times New Roman"/>
        </w:rPr>
        <w:t>В соответствии с законодательством Российской Федерации правовой статус установленных в генеральном плане границ функциональных зон определяется следующими положениями:</w:t>
      </w:r>
    </w:p>
    <w:p w:rsidR="00C52842" w:rsidRPr="00AA000A" w:rsidRDefault="00C52842" w:rsidP="00C52842">
      <w:pPr>
        <w:ind w:firstLine="709"/>
        <w:rPr>
          <w:rFonts w:eastAsia="Calibri" w:cs="Times New Roman"/>
        </w:rPr>
      </w:pPr>
      <w:r w:rsidRPr="00AA000A">
        <w:rPr>
          <w:rFonts w:eastAsia="Calibri" w:cs="Times New Roman"/>
        </w:rPr>
        <w:t xml:space="preserve"> 1) установление границ функциональных зон не создает правовых последствий для правообладателей земельных участков и иных объектов недвижимости;</w:t>
      </w:r>
    </w:p>
    <w:p w:rsidR="00C52842" w:rsidRPr="00AA000A" w:rsidRDefault="00C52842" w:rsidP="00C52842">
      <w:pPr>
        <w:ind w:firstLine="709"/>
        <w:rPr>
          <w:rFonts w:eastAsia="Calibri" w:cs="Times New Roman"/>
        </w:rPr>
      </w:pPr>
      <w:r w:rsidRPr="00AA000A">
        <w:rPr>
          <w:rFonts w:eastAsia="Calibri" w:cs="Times New Roman"/>
        </w:rPr>
        <w:t xml:space="preserve"> 2) в отношении границ функциональных зон не применяется требование первого абзаца пункта 2 статьи 85 Земельного кодекса Российской Федерации (требование, согласно которому каждый земельный участок должен принадлежать только одной зоне). Пересечение границами функциональных зон границ земельных участков не является требованием о приведении границ функциональных зон в соответствие с границами земельных участков;</w:t>
      </w:r>
    </w:p>
    <w:p w:rsidR="00C52842" w:rsidRPr="00AA000A" w:rsidRDefault="00C52842" w:rsidP="00C52842">
      <w:pPr>
        <w:ind w:firstLine="709"/>
        <w:rPr>
          <w:rFonts w:eastAsia="Calibri" w:cs="Times New Roman"/>
        </w:rPr>
      </w:pPr>
      <w:r w:rsidRPr="00AA000A">
        <w:rPr>
          <w:rFonts w:eastAsia="Calibri" w:cs="Times New Roman"/>
        </w:rPr>
        <w:t xml:space="preserve"> 3) факт наличия расхождений между границами функциональных зон и границами территориальных зон, установленных правилами землепользования и застройки, не является требованием о приведении в соответствие указанных границ друг другу.</w:t>
      </w:r>
    </w:p>
    <w:p w:rsidR="00C52842" w:rsidRPr="00AA000A" w:rsidRDefault="00C52842" w:rsidP="00C52842">
      <w:pPr>
        <w:ind w:firstLine="709"/>
        <w:rPr>
          <w:rFonts w:eastAsia="Calibri" w:cs="Times New Roman"/>
        </w:rPr>
      </w:pPr>
      <w:r w:rsidRPr="00AA000A">
        <w:rPr>
          <w:rFonts w:eastAsia="Calibri" w:cs="Times New Roman"/>
        </w:rPr>
        <w:t>Границы, характеристики и параметры функциональных зон подлежат учету:</w:t>
      </w:r>
    </w:p>
    <w:p w:rsidR="00C52842" w:rsidRPr="00AA000A" w:rsidRDefault="00C52842" w:rsidP="00C52842">
      <w:pPr>
        <w:ind w:firstLine="709"/>
        <w:rPr>
          <w:rFonts w:eastAsia="Calibri" w:cs="Times New Roman"/>
        </w:rPr>
      </w:pPr>
      <w:r w:rsidRPr="00AA000A">
        <w:rPr>
          <w:rFonts w:eastAsia="Calibri" w:cs="Times New Roman"/>
        </w:rPr>
        <w:t xml:space="preserve">1) </w:t>
      </w:r>
      <w:r w:rsidR="00E5659F" w:rsidRPr="00AA000A">
        <w:rPr>
          <w:rFonts w:eastAsia="Calibri" w:cs="Times New Roman"/>
        </w:rPr>
        <w:t xml:space="preserve">при </w:t>
      </w:r>
      <w:r w:rsidRPr="00AA000A">
        <w:rPr>
          <w:rFonts w:eastAsia="Calibri" w:cs="Times New Roman"/>
        </w:rPr>
        <w:t xml:space="preserve">определении градостроительных регламентов, подготавливаемых как предложения о внесении изменений в правила землепользования и застройки </w:t>
      </w:r>
      <w:r w:rsidR="0096335B" w:rsidRPr="00AA000A">
        <w:rPr>
          <w:rFonts w:eastAsia="Calibri" w:cs="Times New Roman"/>
        </w:rPr>
        <w:t>в отношении объектов местного значения,</w:t>
      </w:r>
      <w:r w:rsidR="00E5659F" w:rsidRPr="00AA000A">
        <w:rPr>
          <w:rFonts w:eastAsia="Calibri" w:cs="Times New Roman"/>
        </w:rPr>
        <w:t xml:space="preserve"> объектов</w:t>
      </w:r>
      <w:r w:rsidRPr="00AA000A">
        <w:rPr>
          <w:rFonts w:eastAsia="Calibri" w:cs="Times New Roman"/>
        </w:rPr>
        <w:t xml:space="preserve"> </w:t>
      </w:r>
      <w:r w:rsidR="00E5659F" w:rsidRPr="00AA000A">
        <w:rPr>
          <w:rFonts w:eastAsia="Calibri" w:cs="Times New Roman"/>
        </w:rPr>
        <w:t>регионального значения, объектов федерального значения размещение</w:t>
      </w:r>
      <w:r w:rsidRPr="00AA000A">
        <w:rPr>
          <w:rFonts w:eastAsia="Calibri" w:cs="Times New Roman"/>
        </w:rPr>
        <w:t xml:space="preserve"> которых следует из генерального плана;</w:t>
      </w:r>
    </w:p>
    <w:p w:rsidR="00C52842" w:rsidRPr="00AA000A" w:rsidRDefault="00C52842" w:rsidP="00C52842">
      <w:pPr>
        <w:ind w:firstLine="709"/>
        <w:rPr>
          <w:rFonts w:eastAsia="Calibri" w:cs="Times New Roman"/>
        </w:rPr>
      </w:pPr>
      <w:r w:rsidRPr="00AA000A">
        <w:rPr>
          <w:rFonts w:eastAsia="Calibri" w:cs="Times New Roman"/>
        </w:rPr>
        <w:t>2)</w:t>
      </w:r>
      <w:r w:rsidR="00E5659F" w:rsidRPr="00AA000A">
        <w:rPr>
          <w:rFonts w:eastAsia="Calibri" w:cs="Times New Roman"/>
        </w:rPr>
        <w:t xml:space="preserve"> при </w:t>
      </w:r>
      <w:r w:rsidRPr="00AA000A">
        <w:rPr>
          <w:rFonts w:eastAsia="Calibri" w:cs="Times New Roman"/>
        </w:rPr>
        <w:t xml:space="preserve">подготовке муниципальных программ социально-экономического развития, в том числе в отношении развития муниципальной инфраструктуры, подготовке иных актов и документов, регулирующих развитие поселения; </w:t>
      </w:r>
    </w:p>
    <w:p w:rsidR="00C52842" w:rsidRPr="00AA000A" w:rsidRDefault="00C52842" w:rsidP="00C52842">
      <w:pPr>
        <w:ind w:firstLine="709"/>
        <w:rPr>
          <w:rFonts w:eastAsia="Calibri" w:cs="Times New Roman"/>
        </w:rPr>
      </w:pPr>
      <w:r w:rsidRPr="00AA000A">
        <w:rPr>
          <w:rFonts w:eastAsia="Calibri" w:cs="Times New Roman"/>
        </w:rPr>
        <w:t>3)</w:t>
      </w:r>
      <w:r w:rsidR="00E5659F" w:rsidRPr="00AA000A">
        <w:rPr>
          <w:rFonts w:eastAsia="Calibri" w:cs="Times New Roman"/>
        </w:rPr>
        <w:t xml:space="preserve"> при</w:t>
      </w:r>
      <w:r w:rsidRPr="00AA000A">
        <w:rPr>
          <w:rFonts w:eastAsia="Calibri" w:cs="Times New Roman"/>
        </w:rPr>
        <w:t xml:space="preserve"> подготовке документации по планировке территории. </w:t>
      </w:r>
    </w:p>
    <w:p w:rsidR="00C52842" w:rsidRPr="00AA000A" w:rsidRDefault="00C52842" w:rsidP="00C52842">
      <w:pPr>
        <w:ind w:firstLine="709"/>
        <w:rPr>
          <w:rFonts w:eastAsia="Calibri" w:cs="Times New Roman"/>
        </w:rPr>
      </w:pPr>
      <w:r w:rsidRPr="00AA000A">
        <w:rPr>
          <w:rFonts w:eastAsia="Calibri" w:cs="Times New Roman"/>
        </w:rPr>
        <w:t>Особенности учета границ функциональных зон при подготовке по инициативе администрации поселения предложений о внесении изменений в правила землепользования и застройки:</w:t>
      </w:r>
    </w:p>
    <w:p w:rsidR="00C52842" w:rsidRPr="00AA000A" w:rsidRDefault="00C52842" w:rsidP="00C52842">
      <w:pPr>
        <w:ind w:firstLine="709"/>
        <w:rPr>
          <w:rFonts w:eastAsia="Calibri" w:cs="Times New Roman"/>
        </w:rPr>
      </w:pPr>
      <w:r w:rsidRPr="00AA000A">
        <w:rPr>
          <w:rFonts w:eastAsia="Calibri" w:cs="Times New Roman"/>
        </w:rPr>
        <w:t xml:space="preserve">1. Решение о необходимости учета границ функциональных зон осуществляется путем приведения в соответствии с ними границ территориальных </w:t>
      </w:r>
      <w:r w:rsidRPr="00AA000A">
        <w:rPr>
          <w:rFonts w:eastAsia="Calibri" w:cs="Times New Roman"/>
        </w:rPr>
        <w:lastRenderedPageBreak/>
        <w:t xml:space="preserve">зон, установленных правилами землепользования и застройки, принимает комиссия по землепользованию и застройке. </w:t>
      </w:r>
    </w:p>
    <w:p w:rsidR="00C52842" w:rsidRPr="00AA000A" w:rsidRDefault="00C52842" w:rsidP="00C52842">
      <w:pPr>
        <w:ind w:firstLine="709"/>
        <w:rPr>
          <w:rFonts w:eastAsia="Calibri" w:cs="Times New Roman"/>
        </w:rPr>
      </w:pPr>
      <w:r w:rsidRPr="00AA000A">
        <w:rPr>
          <w:rFonts w:eastAsia="Calibri" w:cs="Times New Roman"/>
        </w:rPr>
        <w:t>2. При наличии соответствующего решения комиссии по землепользованию и застройке осуществляет действия по учету границ функциональных зон путем подготовки предложений в форме проекта внесения изменений в правила землепользования и застройки.</w:t>
      </w:r>
    </w:p>
    <w:p w:rsidR="00C52842" w:rsidRPr="00AA000A" w:rsidRDefault="00C52842" w:rsidP="00C52842">
      <w:pPr>
        <w:ind w:firstLine="709"/>
        <w:rPr>
          <w:rFonts w:eastAsia="Calibri" w:cs="Times New Roman"/>
        </w:rPr>
      </w:pPr>
      <w:r w:rsidRPr="00AA000A">
        <w:rPr>
          <w:rFonts w:eastAsia="Calibri" w:cs="Times New Roman"/>
        </w:rPr>
        <w:t>3. Учет границ функциональных зон может осуществляться путем:</w:t>
      </w:r>
    </w:p>
    <w:p w:rsidR="00C52842" w:rsidRPr="00AA000A" w:rsidRDefault="00C52842" w:rsidP="00C52842">
      <w:pPr>
        <w:ind w:firstLine="709"/>
        <w:rPr>
          <w:rFonts w:eastAsia="Calibri" w:cs="Times New Roman"/>
        </w:rPr>
      </w:pPr>
      <w:r w:rsidRPr="00AA000A">
        <w:rPr>
          <w:rFonts w:eastAsia="Calibri" w:cs="Times New Roman"/>
        </w:rPr>
        <w:t xml:space="preserve"> – изменений границ территориальных зон, определенных в карт</w:t>
      </w:r>
      <w:r w:rsidR="00F54ACB" w:rsidRPr="00AA000A">
        <w:rPr>
          <w:rFonts w:eastAsia="Calibri" w:cs="Times New Roman"/>
        </w:rPr>
        <w:t>е</w:t>
      </w:r>
      <w:r w:rsidRPr="00AA000A">
        <w:rPr>
          <w:rFonts w:eastAsia="Calibri" w:cs="Times New Roman"/>
        </w:rPr>
        <w:t xml:space="preserve"> </w:t>
      </w:r>
      <w:r w:rsidR="00F54ACB" w:rsidRPr="00AA000A">
        <w:rPr>
          <w:rFonts w:eastAsia="Calibri" w:cs="Times New Roman"/>
        </w:rPr>
        <w:t xml:space="preserve">градостроительного зонирования </w:t>
      </w:r>
      <w:r w:rsidRPr="00AA000A">
        <w:rPr>
          <w:rFonts w:eastAsia="Calibri" w:cs="Times New Roman"/>
        </w:rPr>
        <w:t>правил землепользования и застройки;</w:t>
      </w:r>
    </w:p>
    <w:p w:rsidR="00C52842" w:rsidRPr="00AA000A" w:rsidRDefault="00C52842" w:rsidP="00C52842">
      <w:pPr>
        <w:ind w:firstLine="709"/>
        <w:rPr>
          <w:rFonts w:eastAsia="Calibri" w:cs="Times New Roman"/>
        </w:rPr>
      </w:pPr>
      <w:r w:rsidRPr="00AA000A">
        <w:rPr>
          <w:rFonts w:eastAsia="Calibri" w:cs="Times New Roman"/>
        </w:rPr>
        <w:t xml:space="preserve"> – изменений границ территориальных зон при одновременном изменении (дополнении) состава градостростроительных регламентов и их параметров. </w:t>
      </w:r>
    </w:p>
    <w:p w:rsidR="00C52842" w:rsidRPr="00AA000A" w:rsidRDefault="00C52842" w:rsidP="00C52842">
      <w:pPr>
        <w:ind w:firstLine="709"/>
        <w:rPr>
          <w:rFonts w:eastAsia="Calibri" w:cs="Times New Roman"/>
        </w:rPr>
      </w:pPr>
      <w:r w:rsidRPr="00AA000A">
        <w:rPr>
          <w:rFonts w:eastAsia="Calibri" w:cs="Times New Roman"/>
        </w:rPr>
        <w:t>Особенности учета границ функциональных зон при подготовке по инициативе администрации поселения документации по планировке территории:</w:t>
      </w:r>
    </w:p>
    <w:p w:rsidR="00C52842" w:rsidRPr="00AA000A" w:rsidRDefault="00C52842" w:rsidP="00C52842">
      <w:pPr>
        <w:ind w:firstLine="709"/>
        <w:rPr>
          <w:rFonts w:eastAsia="Calibri" w:cs="Times New Roman"/>
        </w:rPr>
      </w:pPr>
      <w:r w:rsidRPr="00AA000A">
        <w:rPr>
          <w:rFonts w:eastAsia="Calibri" w:cs="Times New Roman"/>
        </w:rPr>
        <w:t>1. Факт наличия несоответствия между функциональным зонированием генерального плана и ранее утвержденной документацией по планировке территории не является требованием о приведении указанной документации в соответствие с функциональным зонированием, в том числе в отношении границ функциональных зон.</w:t>
      </w:r>
    </w:p>
    <w:p w:rsidR="00C52842" w:rsidRPr="00AA000A" w:rsidRDefault="00C52842" w:rsidP="00C52842">
      <w:pPr>
        <w:ind w:firstLine="709"/>
        <w:rPr>
          <w:rFonts w:eastAsia="Calibri" w:cs="Times New Roman"/>
        </w:rPr>
      </w:pPr>
      <w:r w:rsidRPr="00AA000A">
        <w:rPr>
          <w:rFonts w:eastAsia="Calibri" w:cs="Times New Roman"/>
        </w:rPr>
        <w:t>2. Ранее утвержденная документация по планировке территории действует в части, не противоречащей правилам землепользования и застройки. Вновь подготавливаемая и утверждаемая документация по планировке территории не может противоречить правилам землепользования и застройки.</w:t>
      </w:r>
    </w:p>
    <w:p w:rsidR="00C52842" w:rsidRPr="00AA000A" w:rsidRDefault="00C52842" w:rsidP="00C52842">
      <w:pPr>
        <w:ind w:firstLine="709"/>
        <w:rPr>
          <w:rFonts w:eastAsia="Calibri" w:cs="Times New Roman"/>
        </w:rPr>
      </w:pPr>
      <w:r w:rsidRPr="00AA000A">
        <w:rPr>
          <w:rFonts w:eastAsia="Calibri" w:cs="Times New Roman"/>
        </w:rPr>
        <w:t>3. Решения о приведении ранее утвержденной документации по планировке территории принимаются администрацией поселения.</w:t>
      </w:r>
    </w:p>
    <w:p w:rsidR="00C52842" w:rsidRPr="00AA000A" w:rsidRDefault="00C52842" w:rsidP="00C52842">
      <w:pPr>
        <w:ind w:firstLine="709"/>
        <w:rPr>
          <w:rFonts w:eastAsia="Calibri" w:cs="Times New Roman"/>
        </w:rPr>
      </w:pPr>
      <w:r w:rsidRPr="00AA000A">
        <w:rPr>
          <w:rFonts w:eastAsia="Calibri" w:cs="Times New Roman"/>
        </w:rPr>
        <w:t>4. Учет функционального зонирования (в том числе учет границ функциональных зон) в ранее утвержденной документации по планировке территории может производиться путем первоначального изменения правил землепользования и застройки с последующим внесением изменений в документацию по планировке территории</w:t>
      </w:r>
    </w:p>
    <w:p w:rsidR="00B149F2" w:rsidRPr="00AA000A" w:rsidRDefault="00B33733" w:rsidP="00B149F2">
      <w:pPr>
        <w:ind w:firstLine="709"/>
        <w:rPr>
          <w:rFonts w:eastAsia="Calibri" w:cs="Times New Roman"/>
        </w:rPr>
      </w:pPr>
      <w:r>
        <w:rPr>
          <w:rFonts w:eastAsia="Calibri" w:cs="Times New Roman"/>
        </w:rPr>
        <w:t>Согласно пункту 1.4.5</w:t>
      </w:r>
      <w:r w:rsidR="00B149F2" w:rsidRPr="00AA000A">
        <w:rPr>
          <w:rFonts w:eastAsia="Calibri" w:cs="Times New Roman"/>
        </w:rPr>
        <w:t xml:space="preserve"> </w:t>
      </w:r>
      <w:r w:rsidR="00F54ACB" w:rsidRPr="00AA000A">
        <w:rPr>
          <w:rFonts w:eastAsiaTheme="majorEastAsia"/>
          <w:szCs w:val="28"/>
        </w:rPr>
        <w:t>Р</w:t>
      </w:r>
      <w:r w:rsidR="00B149F2" w:rsidRPr="00AA000A">
        <w:rPr>
          <w:rFonts w:eastAsiaTheme="majorEastAsia"/>
          <w:szCs w:val="28"/>
        </w:rPr>
        <w:t xml:space="preserve">егиональных нормативов градостроительного проектирования </w:t>
      </w:r>
      <w:r w:rsidR="003409E0">
        <w:rPr>
          <w:rFonts w:eastAsiaTheme="majorEastAsia"/>
          <w:szCs w:val="28"/>
        </w:rPr>
        <w:t>Новгородской</w:t>
      </w:r>
      <w:r w:rsidR="00B149F2" w:rsidRPr="00AA000A">
        <w:rPr>
          <w:rFonts w:eastAsiaTheme="majorEastAsia"/>
          <w:szCs w:val="28"/>
        </w:rPr>
        <w:t xml:space="preserve"> области</w:t>
      </w:r>
      <w:r w:rsidR="00B149F2" w:rsidRPr="00AA000A">
        <w:rPr>
          <w:rFonts w:eastAsia="Calibri" w:cs="Times New Roman"/>
        </w:rPr>
        <w:t xml:space="preserve"> все поселения размещаются в определенной зоне системы расселения </w:t>
      </w:r>
      <w:r w:rsidR="003409E0">
        <w:rPr>
          <w:rFonts w:eastAsia="Calibri" w:cs="Times New Roman"/>
        </w:rPr>
        <w:t>Новгородской</w:t>
      </w:r>
      <w:r w:rsidR="00B149F2" w:rsidRPr="00AA000A">
        <w:rPr>
          <w:rFonts w:eastAsia="Calibri" w:cs="Times New Roman"/>
        </w:rPr>
        <w:t xml:space="preserve"> области, характеризующейся различной интенсивностью урбанизации. При этом зона А </w:t>
      </w:r>
      <w:r w:rsidR="00061459" w:rsidRPr="00AA000A">
        <w:rPr>
          <w:rFonts w:eastAsia="Calibri" w:cs="Times New Roman"/>
        </w:rPr>
        <w:t>является зоной</w:t>
      </w:r>
      <w:r w:rsidR="00B149F2" w:rsidRPr="00AA000A">
        <w:rPr>
          <w:rFonts w:eastAsia="Calibri" w:cs="Times New Roman"/>
        </w:rPr>
        <w:t xml:space="preserve"> интенсивной урбанизации, совпадающей с зоной мегаполиса (ориентировочно между границей Санкт-Петербурга и автодорогой А-120).</w:t>
      </w:r>
    </w:p>
    <w:p w:rsidR="00B149F2" w:rsidRPr="00AA000A" w:rsidRDefault="00B149F2" w:rsidP="00B149F2">
      <w:pPr>
        <w:ind w:firstLine="709"/>
        <w:rPr>
          <w:rFonts w:eastAsia="Calibri" w:cs="Times New Roman"/>
        </w:rPr>
      </w:pPr>
      <w:r w:rsidRPr="00AA000A">
        <w:rPr>
          <w:rFonts w:eastAsia="Calibri" w:cs="Times New Roman"/>
        </w:rPr>
        <w:t xml:space="preserve">Параметры функциональных зон учитывают, что </w:t>
      </w:r>
      <w:r w:rsidR="003409E0">
        <w:rPr>
          <w:rFonts w:eastAsia="Calibri" w:cs="Times New Roman"/>
        </w:rPr>
        <w:t>Большевишерское городское поселение</w:t>
      </w:r>
      <w:r w:rsidR="00F54ACB" w:rsidRPr="00AA000A">
        <w:rPr>
          <w:rFonts w:eastAsia="Calibri" w:cs="Times New Roman"/>
        </w:rPr>
        <w:t>,</w:t>
      </w:r>
      <w:r w:rsidRPr="00AA000A">
        <w:rPr>
          <w:rFonts w:eastAsia="Calibri" w:cs="Times New Roman"/>
        </w:rPr>
        <w:t xml:space="preserve"> согласно приложению 3</w:t>
      </w:r>
      <w:r w:rsidRPr="00AA000A">
        <w:rPr>
          <w:rFonts w:eastAsiaTheme="majorEastAsia"/>
          <w:szCs w:val="28"/>
        </w:rPr>
        <w:t xml:space="preserve"> </w:t>
      </w:r>
      <w:r w:rsidR="00F54ACB" w:rsidRPr="00AA000A">
        <w:rPr>
          <w:rFonts w:eastAsiaTheme="majorEastAsia"/>
          <w:szCs w:val="28"/>
        </w:rPr>
        <w:t>Р</w:t>
      </w:r>
      <w:r w:rsidRPr="00AA000A">
        <w:rPr>
          <w:rFonts w:eastAsiaTheme="majorEastAsia"/>
          <w:szCs w:val="28"/>
        </w:rPr>
        <w:t xml:space="preserve">егиональных нормативов градостроительного проектирования </w:t>
      </w:r>
      <w:r w:rsidR="003409E0">
        <w:rPr>
          <w:rFonts w:eastAsiaTheme="majorEastAsia"/>
          <w:szCs w:val="28"/>
        </w:rPr>
        <w:t>Новгородской</w:t>
      </w:r>
      <w:r w:rsidRPr="00AA000A">
        <w:rPr>
          <w:rFonts w:eastAsiaTheme="majorEastAsia"/>
          <w:szCs w:val="28"/>
        </w:rPr>
        <w:t xml:space="preserve"> области</w:t>
      </w:r>
      <w:r w:rsidR="00F54ACB" w:rsidRPr="00AA000A">
        <w:rPr>
          <w:rFonts w:eastAsiaTheme="majorEastAsia"/>
          <w:szCs w:val="28"/>
        </w:rPr>
        <w:t>,</w:t>
      </w:r>
      <w:r w:rsidRPr="00AA000A">
        <w:rPr>
          <w:rFonts w:eastAsia="Calibri" w:cs="Times New Roman"/>
        </w:rPr>
        <w:t xml:space="preserve"> относится к зоне А (зона интенсивной урбанизации) системы расселения </w:t>
      </w:r>
      <w:r w:rsidR="003409E0">
        <w:rPr>
          <w:rFonts w:eastAsia="Calibri" w:cs="Times New Roman"/>
        </w:rPr>
        <w:t>Новгородской</w:t>
      </w:r>
      <w:r w:rsidRPr="00AA000A">
        <w:rPr>
          <w:rFonts w:eastAsia="Calibri" w:cs="Times New Roman"/>
        </w:rPr>
        <w:t xml:space="preserve"> области и по численности населения относится к «большим».</w:t>
      </w:r>
    </w:p>
    <w:p w:rsidR="00C52842" w:rsidRPr="00AA000A" w:rsidRDefault="00B149F2" w:rsidP="00C52842">
      <w:pPr>
        <w:ind w:firstLine="709"/>
        <w:rPr>
          <w:rFonts w:eastAsia="Calibri" w:cs="Times New Roman"/>
          <w:lang w:eastAsia="en-US"/>
        </w:rPr>
      </w:pPr>
      <w:r w:rsidRPr="00AA000A">
        <w:rPr>
          <w:rFonts w:eastAsia="Calibri" w:cs="Times New Roman"/>
        </w:rPr>
        <w:t>П</w:t>
      </w:r>
      <w:r w:rsidR="00C52842" w:rsidRPr="00AA000A">
        <w:rPr>
          <w:rFonts w:eastAsia="Calibri" w:cs="Times New Roman"/>
        </w:rPr>
        <w:t>араметры</w:t>
      </w:r>
      <w:r w:rsidRPr="00AA000A">
        <w:rPr>
          <w:rFonts w:eastAsia="Calibri" w:cs="Times New Roman"/>
        </w:rPr>
        <w:t xml:space="preserve"> функциональных зон</w:t>
      </w:r>
      <w:r w:rsidR="00C52842" w:rsidRPr="00AA000A">
        <w:rPr>
          <w:rFonts w:eastAsia="Calibri" w:cs="Times New Roman"/>
        </w:rPr>
        <w:t>,</w:t>
      </w:r>
      <w:r w:rsidR="00C52842" w:rsidRPr="00AA000A">
        <w:rPr>
          <w:rFonts w:eastAsia="Calibri" w:cs="Times New Roman"/>
          <w:lang w:eastAsia="en-US"/>
        </w:rPr>
        <w:t xml:space="preserve"> </w:t>
      </w:r>
      <w:r w:rsidRPr="00AA000A">
        <w:rPr>
          <w:rFonts w:eastAsia="Calibri" w:cs="Times New Roman"/>
        </w:rPr>
        <w:t xml:space="preserve">установленных в генеральном плане </w:t>
      </w:r>
      <w:r w:rsidR="00C52842" w:rsidRPr="00AA000A">
        <w:rPr>
          <w:rFonts w:eastAsia="Calibri" w:cs="Times New Roman"/>
          <w:lang w:eastAsia="en-US"/>
        </w:rPr>
        <w:t xml:space="preserve">представлены в </w:t>
      </w:r>
      <w:r w:rsidRPr="00AA000A">
        <w:rPr>
          <w:rFonts w:eastAsia="Calibri" w:cs="Times New Roman"/>
          <w:lang w:eastAsia="en-US"/>
        </w:rPr>
        <w:t>соответствующих таблицах</w:t>
      </w:r>
      <w:r w:rsidR="00C52842" w:rsidRPr="00AA000A">
        <w:rPr>
          <w:rFonts w:eastAsia="Calibri" w:cs="Times New Roman"/>
          <w:lang w:eastAsia="en-US"/>
        </w:rPr>
        <w:t>.</w:t>
      </w:r>
    </w:p>
    <w:p w:rsidR="00EA04B7" w:rsidRPr="00AA000A" w:rsidRDefault="00B149F2" w:rsidP="00B94C4A">
      <w:pPr>
        <w:pStyle w:val="1"/>
        <w:keepLines w:val="0"/>
        <w:numPr>
          <w:ilvl w:val="2"/>
          <w:numId w:val="37"/>
        </w:numPr>
        <w:ind w:left="709" w:hanging="709"/>
      </w:pPr>
      <w:bookmarkStart w:id="96" w:name="_Toc485328284"/>
      <w:r w:rsidRPr="00AA000A">
        <w:lastRenderedPageBreak/>
        <w:t>Зона застройки индивидуальными жилыми домами</w:t>
      </w:r>
      <w:bookmarkEnd w:id="96"/>
    </w:p>
    <w:p w:rsidR="00B149F2" w:rsidRPr="00AA000A" w:rsidRDefault="00B149F2" w:rsidP="00B149F2">
      <w:pPr>
        <w:ind w:firstLine="708"/>
        <w:rPr>
          <w:rFonts w:eastAsia="Calibri" w:cs="Times New Roman"/>
          <w:szCs w:val="24"/>
          <w:lang w:eastAsia="en-US"/>
        </w:rPr>
      </w:pPr>
      <w:r w:rsidRPr="00AA000A">
        <w:rPr>
          <w:rFonts w:eastAsia="Calibri" w:cs="Times New Roman"/>
          <w:szCs w:val="28"/>
          <w:lang w:eastAsia="en-US"/>
        </w:rPr>
        <w:t xml:space="preserve">Для функциональной </w:t>
      </w:r>
      <w:r w:rsidRPr="00AA000A">
        <w:rPr>
          <w:rFonts w:eastAsia="Calibri" w:cs="Times New Roman"/>
          <w:szCs w:val="24"/>
          <w:lang w:eastAsia="en-US"/>
        </w:rPr>
        <w:t>зоны «</w:t>
      </w:r>
      <w:r w:rsidRPr="00AA000A">
        <w:rPr>
          <w:rFonts w:eastAsia="Calibri" w:cs="Times New Roman"/>
          <w:bCs/>
          <w:szCs w:val="28"/>
          <w:lang w:eastAsia="en-US"/>
        </w:rPr>
        <w:t>Зона застройки индивидуальными жилыми домами» (буквенное обозначение Ж1)</w:t>
      </w:r>
      <w:r w:rsidRPr="00AA000A">
        <w:rPr>
          <w:rFonts w:eastAsia="Calibri" w:cs="Times New Roman"/>
          <w:szCs w:val="24"/>
          <w:lang w:eastAsia="en-US"/>
        </w:rPr>
        <w:t xml:space="preserve"> установлены параметры разрешенного строительства, реконструкции объектов капитального строительства в соответствии с таблицей </w:t>
      </w:r>
      <w:r w:rsidR="00123495">
        <w:rPr>
          <w:rFonts w:eastAsia="Calibri" w:cs="Times New Roman"/>
          <w:szCs w:val="24"/>
          <w:lang w:eastAsia="en-US"/>
        </w:rPr>
        <w:t>7</w:t>
      </w:r>
      <w:r w:rsidRPr="00AA000A">
        <w:rPr>
          <w:rFonts w:eastAsia="Calibri" w:cs="Times New Roman"/>
          <w:szCs w:val="24"/>
          <w:lang w:eastAsia="en-US"/>
        </w:rPr>
        <w:t>.</w:t>
      </w:r>
    </w:p>
    <w:p w:rsidR="00B149F2" w:rsidRPr="00AA000A" w:rsidRDefault="00B149F2" w:rsidP="00B149F2">
      <w:pPr>
        <w:spacing w:before="240" w:after="200"/>
        <w:jc w:val="right"/>
        <w:rPr>
          <w:rFonts w:eastAsia="Calibri" w:cs="Times New Roman"/>
          <w:bCs/>
          <w:szCs w:val="28"/>
          <w:lang w:eastAsia="en-US"/>
        </w:rPr>
      </w:pPr>
      <w:r w:rsidRPr="00AA000A">
        <w:rPr>
          <w:rFonts w:eastAsia="Calibri" w:cs="Times New Roman"/>
          <w:bCs/>
          <w:szCs w:val="28"/>
          <w:lang w:eastAsia="en-US"/>
        </w:rPr>
        <w:t xml:space="preserve">Таблица </w:t>
      </w:r>
      <w:r w:rsidRPr="00AA000A">
        <w:rPr>
          <w:rFonts w:eastAsia="Calibri" w:cs="Times New Roman"/>
          <w:bCs/>
          <w:szCs w:val="28"/>
          <w:lang w:eastAsia="en-US"/>
        </w:rPr>
        <w:fldChar w:fldCharType="begin"/>
      </w:r>
      <w:r w:rsidRPr="00AA000A">
        <w:rPr>
          <w:rFonts w:eastAsia="Calibri" w:cs="Times New Roman"/>
          <w:bCs/>
          <w:szCs w:val="28"/>
          <w:lang w:eastAsia="en-US"/>
        </w:rPr>
        <w:instrText xml:space="preserve"> SEQ Таблица \* ARABIC </w:instrText>
      </w:r>
      <w:r w:rsidRPr="00AA000A">
        <w:rPr>
          <w:rFonts w:eastAsia="Calibri" w:cs="Times New Roman"/>
          <w:bCs/>
          <w:szCs w:val="28"/>
          <w:lang w:eastAsia="en-US"/>
        </w:rPr>
        <w:fldChar w:fldCharType="separate"/>
      </w:r>
      <w:r w:rsidR="00123495">
        <w:rPr>
          <w:rFonts w:eastAsia="Calibri" w:cs="Times New Roman"/>
          <w:bCs/>
          <w:noProof/>
          <w:szCs w:val="28"/>
          <w:lang w:eastAsia="en-US"/>
        </w:rPr>
        <w:t>7</w:t>
      </w:r>
      <w:r w:rsidRPr="00AA000A">
        <w:rPr>
          <w:rFonts w:eastAsia="Calibri" w:cs="Times New Roman"/>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B149F2" w:rsidRPr="00AA000A" w:rsidTr="00B149F2">
        <w:trPr>
          <w:trHeight w:val="1298"/>
          <w:tblHeader/>
        </w:trPr>
        <w:tc>
          <w:tcPr>
            <w:tcW w:w="6062" w:type="dxa"/>
            <w:shd w:val="clear" w:color="auto" w:fill="auto"/>
            <w:vAlign w:val="center"/>
          </w:tcPr>
          <w:p w:rsidR="00B149F2" w:rsidRPr="00AA000A" w:rsidRDefault="00B149F2" w:rsidP="00B149F2">
            <w:pPr>
              <w:jc w:val="center"/>
              <w:rPr>
                <w:rFonts w:eastAsia="Calibri" w:cs="Times New Roman"/>
                <w:szCs w:val="28"/>
                <w:lang w:eastAsia="en-US"/>
              </w:rPr>
            </w:pPr>
            <w:r w:rsidRPr="00AA000A">
              <w:rPr>
                <w:rFonts w:eastAsia="Calibri" w:cs="Times New Roman"/>
                <w:szCs w:val="28"/>
                <w:lang w:eastAsia="en-US"/>
              </w:rPr>
              <w:t xml:space="preserve">Описание параметров </w:t>
            </w:r>
            <w:r w:rsidR="006105EE" w:rsidRPr="00AA000A">
              <w:rPr>
                <w:rFonts w:eastAsia="Calibri" w:cs="Times New Roman"/>
                <w:szCs w:val="28"/>
                <w:lang w:eastAsia="en-US"/>
              </w:rPr>
              <w:t xml:space="preserve">функциональной </w:t>
            </w:r>
            <w:r w:rsidRPr="00AA000A">
              <w:rPr>
                <w:rFonts w:eastAsia="Calibri" w:cs="Times New Roman"/>
                <w:szCs w:val="28"/>
                <w:lang w:eastAsia="en-US"/>
              </w:rPr>
              <w:t xml:space="preserve">зоны </w:t>
            </w:r>
            <w:r w:rsidRPr="00AA000A">
              <w:rPr>
                <w:rFonts w:eastAsia="Calibri" w:cs="Times New Roman"/>
                <w:bCs/>
                <w:szCs w:val="28"/>
                <w:lang w:eastAsia="en-US"/>
              </w:rPr>
              <w:t>«Зона застройки индивидуальными жилыми домами» (буквенное обозначение Ж1)</w:t>
            </w:r>
          </w:p>
        </w:tc>
        <w:tc>
          <w:tcPr>
            <w:tcW w:w="4252" w:type="dxa"/>
            <w:shd w:val="clear" w:color="auto" w:fill="auto"/>
            <w:vAlign w:val="center"/>
          </w:tcPr>
          <w:p w:rsidR="00B149F2" w:rsidRPr="00AA000A" w:rsidRDefault="00B149F2" w:rsidP="00B149F2">
            <w:pPr>
              <w:jc w:val="center"/>
              <w:rPr>
                <w:rFonts w:eastAsia="Calibri" w:cs="Times New Roman"/>
                <w:szCs w:val="28"/>
                <w:lang w:eastAsia="en-US"/>
              </w:rPr>
            </w:pPr>
            <w:r w:rsidRPr="00AA000A">
              <w:rPr>
                <w:rFonts w:eastAsia="Calibri" w:cs="Times New Roman"/>
                <w:szCs w:val="28"/>
                <w:lang w:eastAsia="en-US"/>
              </w:rPr>
              <w:t>Значение параметров</w:t>
            </w:r>
          </w:p>
        </w:tc>
      </w:tr>
      <w:tr w:rsidR="00B149F2" w:rsidRPr="00AA000A" w:rsidTr="00B149F2">
        <w:tc>
          <w:tcPr>
            <w:tcW w:w="6062" w:type="dxa"/>
            <w:shd w:val="clear" w:color="auto" w:fill="auto"/>
          </w:tcPr>
          <w:p w:rsidR="00B149F2" w:rsidRPr="00AA000A" w:rsidRDefault="00B149F2" w:rsidP="00B149F2">
            <w:pPr>
              <w:rPr>
                <w:rFonts w:eastAsia="Calibri" w:cs="Times New Roman"/>
                <w:szCs w:val="28"/>
                <w:lang w:eastAsia="en-US"/>
              </w:rPr>
            </w:pPr>
            <w:r w:rsidRPr="00AA000A">
              <w:rPr>
                <w:rFonts w:eastAsia="Calibri" w:cs="Times New Roman"/>
                <w:szCs w:val="28"/>
                <w:lang w:eastAsia="en-US"/>
              </w:rPr>
              <w:t>Минимальные отступы от границ земельных участков, (м)</w:t>
            </w:r>
          </w:p>
        </w:tc>
        <w:tc>
          <w:tcPr>
            <w:tcW w:w="4252" w:type="dxa"/>
            <w:shd w:val="clear" w:color="auto" w:fill="auto"/>
            <w:vAlign w:val="center"/>
          </w:tcPr>
          <w:p w:rsidR="00B149F2" w:rsidRPr="00AA000A" w:rsidRDefault="00B149F2" w:rsidP="00B149F2">
            <w:pPr>
              <w:jc w:val="center"/>
              <w:rPr>
                <w:rFonts w:eastAsia="Calibri" w:cs="Times New Roman"/>
                <w:szCs w:val="28"/>
                <w:lang w:eastAsia="en-US"/>
              </w:rPr>
            </w:pPr>
            <w:r w:rsidRPr="00AA000A">
              <w:rPr>
                <w:rFonts w:eastAsia="Calibri" w:cs="Times New Roman"/>
                <w:szCs w:val="28"/>
                <w:lang w:eastAsia="en-US"/>
              </w:rPr>
              <w:t>3</w:t>
            </w:r>
          </w:p>
        </w:tc>
      </w:tr>
      <w:tr w:rsidR="00B149F2" w:rsidRPr="00AA000A" w:rsidTr="00B149F2">
        <w:tc>
          <w:tcPr>
            <w:tcW w:w="6062" w:type="dxa"/>
            <w:shd w:val="clear" w:color="auto" w:fill="auto"/>
          </w:tcPr>
          <w:p w:rsidR="00B149F2" w:rsidRPr="00AA000A" w:rsidRDefault="00B149F2" w:rsidP="00B149F2">
            <w:pPr>
              <w:rPr>
                <w:rFonts w:eastAsia="Calibri" w:cs="Times New Roman"/>
                <w:szCs w:val="28"/>
                <w:lang w:eastAsia="en-US"/>
              </w:rPr>
            </w:pPr>
            <w:r w:rsidRPr="00AA000A">
              <w:rPr>
                <w:rFonts w:eastAsia="Calibri" w:cs="Times New Roman"/>
                <w:szCs w:val="28"/>
                <w:lang w:eastAsia="en-US"/>
              </w:rPr>
              <w:t>Предельное количество этажей и/или предельная высота зданий, строений, сооружений</w:t>
            </w:r>
            <w:r w:rsidR="0069229F" w:rsidRPr="00AA000A">
              <w:rPr>
                <w:rStyle w:val="af5"/>
                <w:rFonts w:eastAsia="Calibri" w:cs="Times New Roman"/>
                <w:szCs w:val="28"/>
                <w:lang w:eastAsia="en-US"/>
              </w:rPr>
              <w:footnoteReference w:id="1"/>
            </w:r>
            <w:r w:rsidRPr="00AA000A">
              <w:rPr>
                <w:rFonts w:eastAsia="Calibri" w:cs="Times New Roman"/>
                <w:szCs w:val="28"/>
                <w:lang w:eastAsia="en-US"/>
              </w:rPr>
              <w:t>:</w:t>
            </w:r>
          </w:p>
        </w:tc>
        <w:tc>
          <w:tcPr>
            <w:tcW w:w="4252" w:type="dxa"/>
            <w:shd w:val="clear" w:color="auto" w:fill="auto"/>
            <w:vAlign w:val="center"/>
          </w:tcPr>
          <w:p w:rsidR="00B149F2" w:rsidRPr="00AA000A" w:rsidRDefault="00B149F2" w:rsidP="00B149F2">
            <w:pPr>
              <w:jc w:val="center"/>
              <w:rPr>
                <w:rFonts w:eastAsia="Calibri" w:cs="Times New Roman"/>
                <w:szCs w:val="28"/>
                <w:lang w:eastAsia="en-US"/>
              </w:rPr>
            </w:pPr>
          </w:p>
        </w:tc>
      </w:tr>
      <w:tr w:rsidR="00B149F2" w:rsidRPr="00AA000A" w:rsidTr="00B149F2">
        <w:tc>
          <w:tcPr>
            <w:tcW w:w="6062" w:type="dxa"/>
            <w:shd w:val="clear" w:color="auto" w:fill="auto"/>
          </w:tcPr>
          <w:p w:rsidR="00B149F2" w:rsidRPr="00AA000A" w:rsidRDefault="00B149F2" w:rsidP="00B149F2">
            <w:pPr>
              <w:rPr>
                <w:rFonts w:eastAsia="Calibri" w:cs="Times New Roman"/>
                <w:szCs w:val="28"/>
                <w:lang w:eastAsia="en-US"/>
              </w:rPr>
            </w:pPr>
            <w:r w:rsidRPr="00AA000A">
              <w:rPr>
                <w:rFonts w:eastAsia="Calibri" w:cs="Times New Roman"/>
                <w:szCs w:val="28"/>
                <w:lang w:eastAsia="en-US"/>
              </w:rPr>
              <w:t>предельное количество этажей</w:t>
            </w:r>
          </w:p>
        </w:tc>
        <w:tc>
          <w:tcPr>
            <w:tcW w:w="4252" w:type="dxa"/>
            <w:shd w:val="clear" w:color="auto" w:fill="auto"/>
            <w:vAlign w:val="center"/>
          </w:tcPr>
          <w:p w:rsidR="00B149F2" w:rsidRPr="00AA000A" w:rsidRDefault="00B149F2" w:rsidP="00B149F2">
            <w:pPr>
              <w:jc w:val="center"/>
              <w:rPr>
                <w:rFonts w:eastAsia="Calibri" w:cs="Times New Roman"/>
                <w:szCs w:val="28"/>
                <w:lang w:eastAsia="en-US"/>
              </w:rPr>
            </w:pPr>
            <w:r w:rsidRPr="00AA000A">
              <w:rPr>
                <w:rFonts w:eastAsia="Calibri" w:cs="Times New Roman"/>
                <w:szCs w:val="28"/>
                <w:lang w:eastAsia="en-US"/>
              </w:rPr>
              <w:t>3</w:t>
            </w:r>
          </w:p>
        </w:tc>
      </w:tr>
      <w:tr w:rsidR="00B149F2" w:rsidRPr="00AA000A" w:rsidTr="00B149F2">
        <w:tc>
          <w:tcPr>
            <w:tcW w:w="6062" w:type="dxa"/>
            <w:shd w:val="clear" w:color="auto" w:fill="auto"/>
          </w:tcPr>
          <w:p w:rsidR="00B149F2" w:rsidRPr="00AA000A" w:rsidRDefault="00B149F2" w:rsidP="00B149F2">
            <w:pPr>
              <w:rPr>
                <w:rFonts w:eastAsia="Calibri" w:cs="Times New Roman"/>
                <w:szCs w:val="28"/>
                <w:lang w:eastAsia="en-US"/>
              </w:rPr>
            </w:pPr>
            <w:r w:rsidRPr="00AA000A">
              <w:rPr>
                <w:rFonts w:eastAsia="Calibri" w:cs="Times New Roman"/>
                <w:szCs w:val="28"/>
                <w:lang w:eastAsia="en-US"/>
              </w:rPr>
              <w:t>предельная высота зданий, строений, сооружений (м)</w:t>
            </w:r>
          </w:p>
        </w:tc>
        <w:tc>
          <w:tcPr>
            <w:tcW w:w="4252" w:type="dxa"/>
            <w:shd w:val="clear" w:color="auto" w:fill="auto"/>
            <w:vAlign w:val="center"/>
          </w:tcPr>
          <w:p w:rsidR="00B149F2" w:rsidRPr="00AA000A" w:rsidRDefault="00B149F2" w:rsidP="00B149F2">
            <w:pPr>
              <w:jc w:val="center"/>
              <w:rPr>
                <w:rFonts w:eastAsia="Calibri" w:cs="Times New Roman"/>
                <w:szCs w:val="28"/>
                <w:lang w:eastAsia="en-US"/>
              </w:rPr>
            </w:pPr>
            <w:r w:rsidRPr="00AA000A">
              <w:rPr>
                <w:rFonts w:eastAsia="Calibri" w:cs="Times New Roman"/>
                <w:szCs w:val="28"/>
                <w:lang w:eastAsia="en-US"/>
              </w:rPr>
              <w:t>1</w:t>
            </w:r>
            <w:r w:rsidR="004F33FF" w:rsidRPr="00AA000A">
              <w:rPr>
                <w:rFonts w:eastAsia="Calibri" w:cs="Times New Roman"/>
                <w:szCs w:val="28"/>
                <w:lang w:eastAsia="en-US"/>
              </w:rPr>
              <w:t>6</w:t>
            </w:r>
          </w:p>
        </w:tc>
      </w:tr>
      <w:tr w:rsidR="00B149F2" w:rsidRPr="00AA000A" w:rsidTr="00B149F2">
        <w:tc>
          <w:tcPr>
            <w:tcW w:w="6062" w:type="dxa"/>
            <w:shd w:val="clear" w:color="auto" w:fill="auto"/>
          </w:tcPr>
          <w:p w:rsidR="00B149F2" w:rsidRPr="00AA000A" w:rsidRDefault="00B149F2" w:rsidP="00B149F2">
            <w:pPr>
              <w:rPr>
                <w:rFonts w:eastAsia="Calibri" w:cs="Times New Roman"/>
                <w:szCs w:val="28"/>
                <w:lang w:eastAsia="en-US"/>
              </w:rPr>
            </w:pPr>
            <w:r w:rsidRPr="00AA000A">
              <w:rPr>
                <w:rFonts w:eastAsia="Calibri" w:cs="Times New Roman"/>
                <w:szCs w:val="28"/>
                <w:lang w:eastAsia="en-US"/>
              </w:rPr>
              <w:t>Максимальный процент застройки в границах земельного участка, (%)</w:t>
            </w:r>
          </w:p>
        </w:tc>
        <w:tc>
          <w:tcPr>
            <w:tcW w:w="4252" w:type="dxa"/>
            <w:shd w:val="clear" w:color="auto" w:fill="auto"/>
            <w:vAlign w:val="center"/>
          </w:tcPr>
          <w:p w:rsidR="00B149F2" w:rsidRPr="00AA000A" w:rsidRDefault="00B149F2" w:rsidP="00B149F2">
            <w:pPr>
              <w:jc w:val="center"/>
              <w:rPr>
                <w:rFonts w:eastAsia="Calibri" w:cs="Times New Roman"/>
                <w:szCs w:val="28"/>
                <w:lang w:eastAsia="en-US"/>
              </w:rPr>
            </w:pPr>
            <w:r w:rsidRPr="00AA000A">
              <w:rPr>
                <w:rFonts w:eastAsia="Calibri" w:cs="Times New Roman"/>
                <w:szCs w:val="28"/>
                <w:lang w:eastAsia="en-US"/>
              </w:rPr>
              <w:t>70</w:t>
            </w:r>
          </w:p>
        </w:tc>
      </w:tr>
      <w:tr w:rsidR="00B149F2" w:rsidRPr="00AA000A" w:rsidTr="00B149F2">
        <w:tc>
          <w:tcPr>
            <w:tcW w:w="6062" w:type="dxa"/>
            <w:shd w:val="clear" w:color="auto" w:fill="auto"/>
            <w:vAlign w:val="center"/>
          </w:tcPr>
          <w:p w:rsidR="00B149F2" w:rsidRPr="00AA000A" w:rsidRDefault="00B149F2" w:rsidP="00B149F2">
            <w:pPr>
              <w:rPr>
                <w:rFonts w:eastAsia="Calibri" w:cs="Times New Roman"/>
                <w:szCs w:val="28"/>
                <w:lang w:eastAsia="en-US"/>
              </w:rPr>
            </w:pPr>
            <w:r w:rsidRPr="00AA000A">
              <w:rPr>
                <w:rFonts w:eastAsia="Calibri" w:cs="Times New Roman"/>
                <w:szCs w:val="28"/>
                <w:lang w:eastAsia="en-US"/>
              </w:rPr>
              <w:t>Иные показатели:</w:t>
            </w:r>
          </w:p>
        </w:tc>
        <w:tc>
          <w:tcPr>
            <w:tcW w:w="4252" w:type="dxa"/>
            <w:shd w:val="clear" w:color="auto" w:fill="auto"/>
            <w:vAlign w:val="center"/>
          </w:tcPr>
          <w:p w:rsidR="00B149F2" w:rsidRPr="00AA000A" w:rsidRDefault="00B149F2" w:rsidP="00B149F2">
            <w:pPr>
              <w:jc w:val="center"/>
              <w:rPr>
                <w:rFonts w:eastAsia="Calibri" w:cs="Times New Roman"/>
                <w:szCs w:val="28"/>
                <w:lang w:eastAsia="en-US"/>
              </w:rPr>
            </w:pPr>
          </w:p>
        </w:tc>
      </w:tr>
      <w:tr w:rsidR="00B149F2" w:rsidRPr="00AA000A" w:rsidTr="00B149F2">
        <w:tc>
          <w:tcPr>
            <w:tcW w:w="6062" w:type="dxa"/>
            <w:shd w:val="clear" w:color="auto" w:fill="auto"/>
          </w:tcPr>
          <w:p w:rsidR="00B149F2" w:rsidRPr="00AA000A" w:rsidRDefault="00B149F2" w:rsidP="00B149F2">
            <w:pPr>
              <w:rPr>
                <w:rFonts w:eastAsia="Calibri" w:cs="Times New Roman"/>
                <w:szCs w:val="28"/>
                <w:lang w:eastAsia="en-US"/>
              </w:rPr>
            </w:pPr>
            <w:r w:rsidRPr="00AA000A">
              <w:rPr>
                <w:rFonts w:eastAsia="Calibri" w:cs="Times New Roman"/>
                <w:szCs w:val="28"/>
                <w:lang w:eastAsia="en-US"/>
              </w:rPr>
              <w:t>Минимальный отступ объектов от красной линии:</w:t>
            </w:r>
          </w:p>
        </w:tc>
        <w:tc>
          <w:tcPr>
            <w:tcW w:w="4252" w:type="dxa"/>
            <w:shd w:val="clear" w:color="auto" w:fill="auto"/>
            <w:vAlign w:val="center"/>
          </w:tcPr>
          <w:p w:rsidR="00B149F2" w:rsidRPr="00AA000A" w:rsidRDefault="00B149F2" w:rsidP="00B149F2">
            <w:pPr>
              <w:jc w:val="center"/>
              <w:rPr>
                <w:rFonts w:eastAsia="Calibri" w:cs="Times New Roman"/>
                <w:szCs w:val="28"/>
                <w:lang w:eastAsia="en-US"/>
              </w:rPr>
            </w:pPr>
          </w:p>
        </w:tc>
      </w:tr>
      <w:tr w:rsidR="00B149F2" w:rsidRPr="00AA000A" w:rsidTr="00B149F2">
        <w:tc>
          <w:tcPr>
            <w:tcW w:w="6062" w:type="dxa"/>
            <w:shd w:val="clear" w:color="auto" w:fill="auto"/>
          </w:tcPr>
          <w:p w:rsidR="00B149F2" w:rsidRPr="00AA000A" w:rsidRDefault="00B149F2" w:rsidP="00B149F2">
            <w:pPr>
              <w:rPr>
                <w:rFonts w:eastAsia="Calibri" w:cs="Times New Roman"/>
                <w:szCs w:val="28"/>
                <w:lang w:eastAsia="en-US"/>
              </w:rPr>
            </w:pPr>
            <w:r w:rsidRPr="00AA000A">
              <w:rPr>
                <w:rFonts w:eastAsia="Calibri" w:cs="Times New Roman"/>
                <w:szCs w:val="28"/>
                <w:lang w:eastAsia="en-US"/>
              </w:rPr>
              <w:t>отступ от красной линии со стороны примыкающей к территории общего пользования, (м)</w:t>
            </w:r>
          </w:p>
        </w:tc>
        <w:tc>
          <w:tcPr>
            <w:tcW w:w="4252" w:type="dxa"/>
            <w:shd w:val="clear" w:color="auto" w:fill="auto"/>
            <w:vAlign w:val="center"/>
          </w:tcPr>
          <w:p w:rsidR="00B149F2" w:rsidRPr="00AA000A" w:rsidRDefault="00B149F2" w:rsidP="00B149F2">
            <w:pPr>
              <w:jc w:val="center"/>
              <w:rPr>
                <w:rFonts w:eastAsia="Calibri" w:cs="Times New Roman"/>
                <w:szCs w:val="28"/>
                <w:lang w:eastAsia="en-US"/>
              </w:rPr>
            </w:pPr>
            <w:r w:rsidRPr="00AA000A">
              <w:rPr>
                <w:rFonts w:eastAsia="Calibri" w:cs="Times New Roman"/>
                <w:szCs w:val="28"/>
                <w:lang w:eastAsia="en-US"/>
              </w:rPr>
              <w:t>5</w:t>
            </w:r>
          </w:p>
        </w:tc>
      </w:tr>
      <w:tr w:rsidR="00B149F2" w:rsidRPr="00AA000A" w:rsidTr="00B149F2">
        <w:tc>
          <w:tcPr>
            <w:tcW w:w="6062" w:type="dxa"/>
            <w:shd w:val="clear" w:color="auto" w:fill="auto"/>
          </w:tcPr>
          <w:p w:rsidR="00B149F2" w:rsidRPr="00AA000A" w:rsidRDefault="00B149F2" w:rsidP="00B149F2">
            <w:pPr>
              <w:rPr>
                <w:rFonts w:eastAsia="Calibri" w:cs="Times New Roman"/>
                <w:szCs w:val="28"/>
                <w:lang w:eastAsia="en-US"/>
              </w:rPr>
            </w:pPr>
            <w:r w:rsidRPr="00AA000A">
              <w:rPr>
                <w:rFonts w:eastAsia="Calibri" w:cs="Times New Roman"/>
                <w:szCs w:val="28"/>
                <w:lang w:eastAsia="en-US"/>
              </w:rPr>
              <w:t>в остальных случаях, (м)</w:t>
            </w:r>
          </w:p>
        </w:tc>
        <w:tc>
          <w:tcPr>
            <w:tcW w:w="4252" w:type="dxa"/>
            <w:shd w:val="clear" w:color="auto" w:fill="auto"/>
            <w:vAlign w:val="center"/>
          </w:tcPr>
          <w:p w:rsidR="00B149F2" w:rsidRPr="00AA000A" w:rsidRDefault="00B149F2" w:rsidP="00B149F2">
            <w:pPr>
              <w:jc w:val="center"/>
              <w:rPr>
                <w:rFonts w:eastAsia="Calibri" w:cs="Times New Roman"/>
                <w:szCs w:val="28"/>
                <w:lang w:eastAsia="en-US"/>
              </w:rPr>
            </w:pPr>
            <w:r w:rsidRPr="00AA000A">
              <w:rPr>
                <w:rFonts w:eastAsia="Calibri" w:cs="Times New Roman"/>
                <w:szCs w:val="28"/>
                <w:lang w:eastAsia="en-US"/>
              </w:rPr>
              <w:t>3</w:t>
            </w:r>
          </w:p>
        </w:tc>
      </w:tr>
      <w:tr w:rsidR="00B149F2" w:rsidRPr="00AA000A" w:rsidTr="00B149F2">
        <w:tc>
          <w:tcPr>
            <w:tcW w:w="6062" w:type="dxa"/>
            <w:shd w:val="clear" w:color="auto" w:fill="auto"/>
          </w:tcPr>
          <w:p w:rsidR="00B149F2" w:rsidRPr="00AA000A" w:rsidRDefault="00B149F2" w:rsidP="00B149F2">
            <w:pPr>
              <w:rPr>
                <w:rFonts w:eastAsia="Calibri" w:cs="Times New Roman"/>
                <w:szCs w:val="28"/>
                <w:lang w:eastAsia="en-US"/>
              </w:rPr>
            </w:pPr>
            <w:r w:rsidRPr="00AA000A">
              <w:rPr>
                <w:rFonts w:eastAsia="Calibri" w:cs="Times New Roman"/>
                <w:szCs w:val="28"/>
                <w:lang w:eastAsia="en-US"/>
              </w:rPr>
              <w:t xml:space="preserve">Максимальная высота ограждения (м) </w:t>
            </w:r>
          </w:p>
        </w:tc>
        <w:tc>
          <w:tcPr>
            <w:tcW w:w="4252" w:type="dxa"/>
            <w:shd w:val="clear" w:color="auto" w:fill="auto"/>
            <w:vAlign w:val="center"/>
          </w:tcPr>
          <w:p w:rsidR="00B149F2" w:rsidRPr="00AA000A" w:rsidRDefault="00B149F2" w:rsidP="00B149F2">
            <w:pPr>
              <w:jc w:val="center"/>
              <w:rPr>
                <w:rFonts w:eastAsia="Calibri" w:cs="Times New Roman"/>
                <w:szCs w:val="28"/>
                <w:lang w:eastAsia="en-US"/>
              </w:rPr>
            </w:pPr>
            <w:r w:rsidRPr="00AA000A">
              <w:rPr>
                <w:rFonts w:eastAsia="Calibri" w:cs="Times New Roman"/>
                <w:szCs w:val="28"/>
                <w:lang w:eastAsia="en-US"/>
              </w:rPr>
              <w:t>2</w:t>
            </w:r>
          </w:p>
        </w:tc>
      </w:tr>
      <w:tr w:rsidR="00B149F2" w:rsidRPr="00AA000A" w:rsidTr="00B149F2">
        <w:tc>
          <w:tcPr>
            <w:tcW w:w="6062" w:type="dxa"/>
            <w:shd w:val="clear" w:color="auto" w:fill="auto"/>
          </w:tcPr>
          <w:p w:rsidR="00B149F2" w:rsidRPr="00AA000A" w:rsidRDefault="00B149F2" w:rsidP="00B149F2">
            <w:pPr>
              <w:rPr>
                <w:rFonts w:eastAsia="Calibri" w:cs="Times New Roman"/>
                <w:szCs w:val="28"/>
                <w:lang w:eastAsia="en-US"/>
              </w:rPr>
            </w:pPr>
            <w:r w:rsidRPr="00AA000A">
              <w:rPr>
                <w:rFonts w:eastAsia="Calibri" w:cs="Times New Roman"/>
                <w:szCs w:val="28"/>
                <w:lang w:eastAsia="en-US"/>
              </w:rPr>
              <w:t>Минимальный процент прозрачности ограждения (%):</w:t>
            </w:r>
          </w:p>
        </w:tc>
        <w:tc>
          <w:tcPr>
            <w:tcW w:w="4252" w:type="dxa"/>
            <w:shd w:val="clear" w:color="auto" w:fill="auto"/>
            <w:vAlign w:val="center"/>
          </w:tcPr>
          <w:p w:rsidR="00B149F2" w:rsidRPr="00AA000A" w:rsidRDefault="00B149F2" w:rsidP="00B149F2">
            <w:pPr>
              <w:jc w:val="center"/>
              <w:rPr>
                <w:rFonts w:eastAsia="Calibri" w:cs="Times New Roman"/>
                <w:szCs w:val="28"/>
                <w:lang w:eastAsia="en-US"/>
              </w:rPr>
            </w:pPr>
          </w:p>
        </w:tc>
      </w:tr>
      <w:tr w:rsidR="00B149F2" w:rsidRPr="00AA000A" w:rsidTr="00B149F2">
        <w:tc>
          <w:tcPr>
            <w:tcW w:w="6062" w:type="dxa"/>
            <w:shd w:val="clear" w:color="auto" w:fill="auto"/>
          </w:tcPr>
          <w:p w:rsidR="00B149F2" w:rsidRPr="00AA000A" w:rsidRDefault="00B149F2" w:rsidP="00B149F2">
            <w:pPr>
              <w:rPr>
                <w:rFonts w:eastAsia="Calibri" w:cs="Times New Roman"/>
                <w:szCs w:val="28"/>
                <w:lang w:eastAsia="en-US"/>
              </w:rPr>
            </w:pPr>
            <w:r w:rsidRPr="00AA000A">
              <w:rPr>
                <w:rFonts w:eastAsia="Calibri" w:cs="Times New Roman"/>
                <w:szCs w:val="28"/>
                <w:lang w:eastAsia="en-US"/>
              </w:rPr>
              <w:t>со стороны примыкающей к территории общего пользования</w:t>
            </w:r>
          </w:p>
        </w:tc>
        <w:tc>
          <w:tcPr>
            <w:tcW w:w="4252" w:type="dxa"/>
            <w:shd w:val="clear" w:color="auto" w:fill="auto"/>
            <w:vAlign w:val="center"/>
          </w:tcPr>
          <w:p w:rsidR="00B149F2" w:rsidRPr="00AA000A" w:rsidRDefault="00B149F2" w:rsidP="00B149F2">
            <w:pPr>
              <w:jc w:val="center"/>
              <w:rPr>
                <w:rFonts w:eastAsia="Calibri" w:cs="Times New Roman"/>
                <w:szCs w:val="28"/>
                <w:lang w:eastAsia="en-US"/>
              </w:rPr>
            </w:pPr>
            <w:r w:rsidRPr="00AA000A">
              <w:rPr>
                <w:rFonts w:eastAsia="Calibri" w:cs="Times New Roman"/>
                <w:szCs w:val="28"/>
                <w:lang w:eastAsia="en-US"/>
              </w:rPr>
              <w:t>50</w:t>
            </w:r>
          </w:p>
        </w:tc>
      </w:tr>
      <w:tr w:rsidR="00B149F2" w:rsidRPr="00AA000A" w:rsidTr="00B149F2">
        <w:tc>
          <w:tcPr>
            <w:tcW w:w="6062" w:type="dxa"/>
            <w:shd w:val="clear" w:color="auto" w:fill="auto"/>
          </w:tcPr>
          <w:p w:rsidR="00B149F2" w:rsidRPr="00AA000A" w:rsidRDefault="00B149F2" w:rsidP="00B149F2">
            <w:pPr>
              <w:rPr>
                <w:rFonts w:eastAsia="Calibri" w:cs="Times New Roman"/>
                <w:szCs w:val="28"/>
                <w:lang w:eastAsia="en-US"/>
              </w:rPr>
            </w:pPr>
            <w:r w:rsidRPr="00AA000A">
              <w:rPr>
                <w:rFonts w:eastAsia="Calibri" w:cs="Times New Roman"/>
                <w:szCs w:val="28"/>
                <w:lang w:eastAsia="en-US"/>
              </w:rPr>
              <w:t>в остальных случаях</w:t>
            </w:r>
          </w:p>
        </w:tc>
        <w:tc>
          <w:tcPr>
            <w:tcW w:w="4252" w:type="dxa"/>
            <w:shd w:val="clear" w:color="auto" w:fill="auto"/>
            <w:vAlign w:val="center"/>
          </w:tcPr>
          <w:p w:rsidR="00B149F2" w:rsidRPr="00AA000A" w:rsidRDefault="00B149F2" w:rsidP="00B149F2">
            <w:pPr>
              <w:jc w:val="center"/>
              <w:rPr>
                <w:rFonts w:eastAsia="Calibri" w:cs="Times New Roman"/>
                <w:szCs w:val="28"/>
                <w:lang w:eastAsia="en-US"/>
              </w:rPr>
            </w:pPr>
            <w:r w:rsidRPr="00AA000A">
              <w:rPr>
                <w:rFonts w:eastAsia="Calibri" w:cs="Times New Roman"/>
                <w:lang w:eastAsia="en-US"/>
              </w:rPr>
              <w:t>не подлежит установлению</w:t>
            </w:r>
          </w:p>
        </w:tc>
      </w:tr>
      <w:tr w:rsidR="00B149F2" w:rsidRPr="00AA000A" w:rsidTr="00B149F2">
        <w:tc>
          <w:tcPr>
            <w:tcW w:w="6062" w:type="dxa"/>
            <w:shd w:val="clear" w:color="auto" w:fill="auto"/>
          </w:tcPr>
          <w:p w:rsidR="00B149F2" w:rsidRPr="00AA000A" w:rsidRDefault="00007894" w:rsidP="00B149F2">
            <w:pPr>
              <w:rPr>
                <w:rFonts w:eastAsia="Calibri" w:cs="Times New Roman"/>
                <w:szCs w:val="28"/>
                <w:lang w:eastAsia="en-US"/>
              </w:rPr>
            </w:pPr>
            <w:r w:rsidRPr="00AA000A">
              <w:rPr>
                <w:rFonts w:eastAsia="Calibri" w:cs="Times New Roman"/>
                <w:szCs w:val="28"/>
                <w:lang w:eastAsia="en-US"/>
              </w:rPr>
              <w:t>Коэффициент застройки</w:t>
            </w:r>
          </w:p>
        </w:tc>
        <w:tc>
          <w:tcPr>
            <w:tcW w:w="4252" w:type="dxa"/>
            <w:shd w:val="clear" w:color="auto" w:fill="auto"/>
            <w:vAlign w:val="center"/>
          </w:tcPr>
          <w:p w:rsidR="00B149F2" w:rsidRPr="00AA000A" w:rsidRDefault="00B149F2" w:rsidP="00B149F2">
            <w:pPr>
              <w:jc w:val="center"/>
              <w:rPr>
                <w:rFonts w:eastAsia="Calibri" w:cs="Times New Roman"/>
                <w:szCs w:val="28"/>
                <w:lang w:eastAsia="en-US"/>
              </w:rPr>
            </w:pPr>
            <w:r w:rsidRPr="00AA000A">
              <w:rPr>
                <w:rFonts w:eastAsia="Calibri" w:cs="Times New Roman"/>
                <w:szCs w:val="28"/>
                <w:lang w:eastAsia="en-US"/>
              </w:rPr>
              <w:t>0,2</w:t>
            </w:r>
          </w:p>
        </w:tc>
      </w:tr>
      <w:tr w:rsidR="00B149F2" w:rsidRPr="00AA000A" w:rsidTr="00B149F2">
        <w:tc>
          <w:tcPr>
            <w:tcW w:w="6062" w:type="dxa"/>
            <w:shd w:val="clear" w:color="auto" w:fill="auto"/>
          </w:tcPr>
          <w:p w:rsidR="00B149F2" w:rsidRPr="00AA000A" w:rsidRDefault="00B149F2" w:rsidP="00B149F2">
            <w:pPr>
              <w:rPr>
                <w:rFonts w:eastAsia="Calibri" w:cs="Times New Roman"/>
                <w:szCs w:val="28"/>
                <w:lang w:eastAsia="en-US"/>
              </w:rPr>
            </w:pPr>
            <w:r w:rsidRPr="00AA000A">
              <w:rPr>
                <w:rFonts w:eastAsia="Calibri" w:cs="Times New Roman"/>
                <w:szCs w:val="28"/>
                <w:lang w:eastAsia="en-US"/>
              </w:rPr>
              <w:t>Коэффициент плотности застройки</w:t>
            </w:r>
          </w:p>
        </w:tc>
        <w:tc>
          <w:tcPr>
            <w:tcW w:w="4252" w:type="dxa"/>
            <w:shd w:val="clear" w:color="auto" w:fill="auto"/>
            <w:vAlign w:val="center"/>
          </w:tcPr>
          <w:p w:rsidR="00B149F2" w:rsidRPr="00AA000A" w:rsidRDefault="00B149F2" w:rsidP="00B149F2">
            <w:pPr>
              <w:jc w:val="center"/>
              <w:rPr>
                <w:rFonts w:eastAsia="Calibri" w:cs="Times New Roman"/>
                <w:szCs w:val="28"/>
                <w:lang w:eastAsia="en-US"/>
              </w:rPr>
            </w:pPr>
            <w:r w:rsidRPr="00AA000A">
              <w:rPr>
                <w:rFonts w:eastAsia="Calibri" w:cs="Times New Roman"/>
                <w:szCs w:val="28"/>
                <w:lang w:eastAsia="en-US"/>
              </w:rPr>
              <w:t>0,4</w:t>
            </w:r>
          </w:p>
        </w:tc>
      </w:tr>
      <w:tr w:rsidR="00DE0912" w:rsidRPr="00AA000A" w:rsidTr="00B149F2">
        <w:tc>
          <w:tcPr>
            <w:tcW w:w="6062" w:type="dxa"/>
            <w:shd w:val="clear" w:color="auto" w:fill="auto"/>
          </w:tcPr>
          <w:p w:rsidR="00D809E2" w:rsidRPr="00AA000A" w:rsidRDefault="00D809E2" w:rsidP="00B149F2">
            <w:pPr>
              <w:rPr>
                <w:rFonts w:eastAsia="Calibri" w:cs="Times New Roman"/>
                <w:szCs w:val="28"/>
                <w:lang w:eastAsia="en-US"/>
              </w:rPr>
            </w:pPr>
            <w:r w:rsidRPr="00AA000A">
              <w:t>Минимально допустимый уровень обеспеченности территорией для размещения жилой застройки (м</w:t>
            </w:r>
            <w:r w:rsidRPr="00AA000A">
              <w:rPr>
                <w:vertAlign w:val="superscript"/>
              </w:rPr>
              <w:t>2</w:t>
            </w:r>
            <w:r w:rsidRPr="00AA000A">
              <w:t xml:space="preserve"> территории на 1 м</w:t>
            </w:r>
            <w:r w:rsidRPr="00AA000A">
              <w:rPr>
                <w:vertAlign w:val="superscript"/>
              </w:rPr>
              <w:t>2</w:t>
            </w:r>
            <w:r w:rsidRPr="00AA000A">
              <w:t xml:space="preserve"> жилого </w:t>
            </w:r>
            <w:r w:rsidRPr="00AA000A">
              <w:lastRenderedPageBreak/>
              <w:t>фонда)</w:t>
            </w:r>
          </w:p>
        </w:tc>
        <w:tc>
          <w:tcPr>
            <w:tcW w:w="4252" w:type="dxa"/>
            <w:shd w:val="clear" w:color="auto" w:fill="auto"/>
            <w:vAlign w:val="center"/>
          </w:tcPr>
          <w:p w:rsidR="00DE0912" w:rsidRPr="00AA000A" w:rsidRDefault="00354319" w:rsidP="00B149F2">
            <w:pPr>
              <w:jc w:val="center"/>
              <w:rPr>
                <w:rFonts w:eastAsia="Calibri" w:cs="Times New Roman"/>
                <w:szCs w:val="28"/>
                <w:lang w:eastAsia="en-US"/>
              </w:rPr>
            </w:pPr>
            <w:r w:rsidRPr="00AA000A">
              <w:rPr>
                <w:rFonts w:eastAsia="Calibri" w:cs="Times New Roman"/>
                <w:szCs w:val="28"/>
                <w:lang w:eastAsia="en-US"/>
              </w:rPr>
              <w:lastRenderedPageBreak/>
              <w:t>10</w:t>
            </w:r>
          </w:p>
        </w:tc>
      </w:tr>
      <w:tr w:rsidR="00DE0912" w:rsidRPr="00AA000A" w:rsidTr="00B149F2">
        <w:tc>
          <w:tcPr>
            <w:tcW w:w="6062" w:type="dxa"/>
            <w:shd w:val="clear" w:color="auto" w:fill="auto"/>
          </w:tcPr>
          <w:p w:rsidR="00354319" w:rsidRPr="00AA000A" w:rsidRDefault="00354319" w:rsidP="00B149F2">
            <w:pPr>
              <w:rPr>
                <w:rFonts w:eastAsia="Calibri" w:cs="Times New Roman"/>
                <w:szCs w:val="28"/>
                <w:lang w:eastAsia="en-US"/>
              </w:rPr>
            </w:pPr>
            <w:r w:rsidRPr="00AA000A">
              <w:rPr>
                <w:szCs w:val="28"/>
              </w:rPr>
              <w:t>Показатель обеспеченности</w:t>
            </w:r>
            <w:r w:rsidRPr="00AA000A">
              <w:t xml:space="preserve"> населения жилой территорией (</w:t>
            </w:r>
            <w:r w:rsidRPr="00AA000A">
              <w:rPr>
                <w:szCs w:val="28"/>
              </w:rPr>
              <w:t>территорией для проживания населения)</w:t>
            </w:r>
            <w:r w:rsidRPr="00AA000A">
              <w:t xml:space="preserve"> (м</w:t>
            </w:r>
            <w:r w:rsidRPr="00AA000A">
              <w:rPr>
                <w:vertAlign w:val="superscript"/>
              </w:rPr>
              <w:t>2</w:t>
            </w:r>
            <w:r w:rsidRPr="00AA000A">
              <w:t>/чел)</w:t>
            </w:r>
          </w:p>
        </w:tc>
        <w:tc>
          <w:tcPr>
            <w:tcW w:w="4252" w:type="dxa"/>
            <w:shd w:val="clear" w:color="auto" w:fill="auto"/>
            <w:vAlign w:val="center"/>
          </w:tcPr>
          <w:p w:rsidR="00354319" w:rsidRPr="00AA000A" w:rsidRDefault="00354319" w:rsidP="00354319">
            <w:pPr>
              <w:jc w:val="left"/>
            </w:pPr>
            <w:r w:rsidRPr="00AA000A">
              <w:t xml:space="preserve">I очередь (до 2025 г.): </w:t>
            </w:r>
            <w:r w:rsidR="00123495">
              <w:t>47,6</w:t>
            </w:r>
          </w:p>
          <w:p w:rsidR="00DE0912" w:rsidRPr="00AA000A" w:rsidRDefault="00354319" w:rsidP="00354319">
            <w:pPr>
              <w:jc w:val="left"/>
              <w:rPr>
                <w:rFonts w:eastAsia="Calibri" w:cs="Times New Roman"/>
                <w:szCs w:val="28"/>
                <w:lang w:eastAsia="en-US"/>
              </w:rPr>
            </w:pPr>
            <w:r w:rsidRPr="00AA000A">
              <w:t xml:space="preserve">расчетный срок (до </w:t>
            </w:r>
            <w:r w:rsidR="00941E3E" w:rsidRPr="00AA000A">
              <w:t>2037</w:t>
            </w:r>
            <w:r w:rsidRPr="00AA000A">
              <w:t xml:space="preserve"> г.): </w:t>
            </w:r>
            <w:r w:rsidR="00123495">
              <w:t>37,0</w:t>
            </w:r>
          </w:p>
        </w:tc>
      </w:tr>
      <w:tr w:rsidR="00B149F2" w:rsidRPr="00AA000A" w:rsidTr="00B149F2">
        <w:tc>
          <w:tcPr>
            <w:tcW w:w="6062" w:type="dxa"/>
            <w:shd w:val="clear" w:color="auto" w:fill="auto"/>
          </w:tcPr>
          <w:p w:rsidR="00B149F2" w:rsidRPr="00AA000A" w:rsidRDefault="00B149F2" w:rsidP="00B149F2">
            <w:pPr>
              <w:rPr>
                <w:rFonts w:eastAsia="Calibri" w:cs="Times New Roman"/>
                <w:szCs w:val="28"/>
                <w:lang w:eastAsia="en-US"/>
              </w:rPr>
            </w:pPr>
            <w:r w:rsidRPr="00AA000A">
              <w:rPr>
                <w:rFonts w:eastAsia="Calibri" w:cs="Times New Roman"/>
                <w:szCs w:val="28"/>
                <w:lang w:eastAsia="en-US"/>
              </w:rPr>
              <w:t xml:space="preserve">Допустимые виды разрешенного использования для размещения в функциональной зоне (код видов разрешенного использования и описание допустимого </w:t>
            </w:r>
            <w:r w:rsidRPr="00AA000A">
              <w:rPr>
                <w:szCs w:val="28"/>
              </w:rPr>
              <w:t xml:space="preserve">использования земельных участков и объектов капитального строительства соответствует приказу Минэкономразвития России от 01.09.2014 N 540 (ред. от 30.09.2015) </w:t>
            </w:r>
            <w:r w:rsidR="009D737F">
              <w:rPr>
                <w:szCs w:val="28"/>
              </w:rPr>
              <w:t>«</w:t>
            </w:r>
            <w:r w:rsidRPr="00AA000A">
              <w:rPr>
                <w:szCs w:val="28"/>
              </w:rPr>
              <w:t>Об утверждении классификатора видов разрешенного использования земельных участков</w:t>
            </w:r>
            <w:r w:rsidR="009D737F">
              <w:rPr>
                <w:szCs w:val="28"/>
              </w:rPr>
              <w:t>»</w:t>
            </w:r>
            <w:r w:rsidRPr="00AA000A">
              <w:rPr>
                <w:szCs w:val="28"/>
              </w:rPr>
              <w:t>)</w:t>
            </w:r>
          </w:p>
        </w:tc>
        <w:tc>
          <w:tcPr>
            <w:tcW w:w="4252" w:type="dxa"/>
            <w:shd w:val="clear" w:color="auto" w:fill="auto"/>
            <w:vAlign w:val="center"/>
          </w:tcPr>
          <w:p w:rsidR="00182798" w:rsidRPr="00AA000A" w:rsidRDefault="00182798" w:rsidP="00182798">
            <w:pPr>
              <w:rPr>
                <w:rFonts w:eastAsia="Calibri" w:cs="Times New Roman"/>
                <w:szCs w:val="28"/>
                <w:lang w:eastAsia="en-US"/>
              </w:rPr>
            </w:pPr>
            <w:r w:rsidRPr="00AA000A">
              <w:rPr>
                <w:rFonts w:eastAsia="Calibri" w:cs="Times New Roman"/>
                <w:szCs w:val="28"/>
                <w:lang w:eastAsia="en-US"/>
              </w:rPr>
              <w:t>Для индивидуального жилищного строительства</w:t>
            </w:r>
            <w:r w:rsidRPr="00AA000A">
              <w:rPr>
                <w:rFonts w:eastAsia="Calibri" w:cs="Times New Roman"/>
                <w:lang w:eastAsia="en-US"/>
              </w:rPr>
              <w:t xml:space="preserve"> (код </w:t>
            </w:r>
            <w:r w:rsidRPr="00AA000A">
              <w:rPr>
                <w:rFonts w:eastAsia="Calibri" w:cs="Times New Roman"/>
                <w:szCs w:val="28"/>
                <w:lang w:eastAsia="en-US"/>
              </w:rPr>
              <w:t>2.1</w:t>
            </w:r>
            <w:r w:rsidRPr="00AA000A">
              <w:rPr>
                <w:rFonts w:eastAsia="Calibri" w:cs="Times New Roman"/>
                <w:lang w:eastAsia="en-US"/>
              </w:rPr>
              <w:t>);</w:t>
            </w:r>
            <w:r w:rsidRPr="00AA000A">
              <w:rPr>
                <w:rFonts w:eastAsia="Calibri" w:cs="Times New Roman"/>
                <w:szCs w:val="28"/>
                <w:lang w:eastAsia="en-US"/>
              </w:rPr>
              <w:tab/>
            </w:r>
          </w:p>
          <w:p w:rsidR="00182798" w:rsidRPr="00AA000A" w:rsidRDefault="00182798" w:rsidP="00182798">
            <w:pPr>
              <w:rPr>
                <w:rFonts w:eastAsia="Calibri" w:cs="Times New Roman"/>
                <w:szCs w:val="28"/>
                <w:lang w:eastAsia="en-US"/>
              </w:rPr>
            </w:pPr>
            <w:r w:rsidRPr="00AA000A">
              <w:rPr>
                <w:rFonts w:eastAsia="Calibri" w:cs="Times New Roman"/>
                <w:szCs w:val="28"/>
                <w:lang w:eastAsia="en-US"/>
              </w:rPr>
              <w:t>Малоэтажная многоквартирная жилая застройка</w:t>
            </w:r>
            <w:r w:rsidRPr="00AA000A">
              <w:rPr>
                <w:rFonts w:eastAsia="Calibri" w:cs="Times New Roman"/>
                <w:szCs w:val="28"/>
                <w:lang w:eastAsia="en-US"/>
              </w:rPr>
              <w:tab/>
            </w:r>
            <w:r w:rsidRPr="00AA000A">
              <w:rPr>
                <w:rFonts w:eastAsia="Calibri" w:cs="Times New Roman"/>
                <w:lang w:eastAsia="en-US"/>
              </w:rPr>
              <w:t xml:space="preserve">(код </w:t>
            </w:r>
            <w:r w:rsidRPr="00AA000A">
              <w:rPr>
                <w:rFonts w:eastAsia="Calibri" w:cs="Times New Roman"/>
                <w:szCs w:val="28"/>
                <w:lang w:eastAsia="en-US"/>
              </w:rPr>
              <w:t>2.1.1</w:t>
            </w:r>
            <w:r w:rsidRPr="00AA000A">
              <w:rPr>
                <w:rFonts w:eastAsia="Calibri" w:cs="Times New Roman"/>
                <w:lang w:eastAsia="en-US"/>
              </w:rPr>
              <w:t>);</w:t>
            </w:r>
          </w:p>
          <w:p w:rsidR="00182798" w:rsidRPr="00AA000A" w:rsidRDefault="00182798" w:rsidP="00182798">
            <w:pPr>
              <w:rPr>
                <w:rFonts w:eastAsia="Calibri" w:cs="Times New Roman"/>
                <w:szCs w:val="28"/>
                <w:lang w:eastAsia="en-US"/>
              </w:rPr>
            </w:pPr>
            <w:r w:rsidRPr="00AA000A">
              <w:rPr>
                <w:rFonts w:eastAsia="Calibri" w:cs="Times New Roman"/>
                <w:szCs w:val="28"/>
                <w:lang w:eastAsia="en-US"/>
              </w:rPr>
              <w:t>Для ведения личного подсобного хозяйства</w:t>
            </w:r>
            <w:r w:rsidRPr="00AA000A">
              <w:rPr>
                <w:rFonts w:eastAsia="Calibri" w:cs="Times New Roman"/>
                <w:szCs w:val="28"/>
                <w:lang w:eastAsia="en-US"/>
              </w:rPr>
              <w:tab/>
            </w:r>
            <w:r w:rsidRPr="00AA000A">
              <w:rPr>
                <w:rFonts w:eastAsia="Calibri" w:cs="Times New Roman"/>
                <w:lang w:eastAsia="en-US"/>
              </w:rPr>
              <w:t xml:space="preserve">(код </w:t>
            </w:r>
            <w:r w:rsidRPr="00AA000A">
              <w:rPr>
                <w:rFonts w:eastAsia="Calibri" w:cs="Times New Roman"/>
                <w:szCs w:val="28"/>
                <w:lang w:eastAsia="en-US"/>
              </w:rPr>
              <w:t>2.2</w:t>
            </w:r>
            <w:r w:rsidRPr="00AA000A">
              <w:rPr>
                <w:rFonts w:eastAsia="Calibri" w:cs="Times New Roman"/>
                <w:lang w:eastAsia="en-US"/>
              </w:rPr>
              <w:t>);</w:t>
            </w:r>
          </w:p>
          <w:p w:rsidR="00182798" w:rsidRPr="00AA000A" w:rsidRDefault="00182798" w:rsidP="00182798">
            <w:pPr>
              <w:rPr>
                <w:rFonts w:eastAsia="Calibri" w:cs="Times New Roman"/>
                <w:szCs w:val="28"/>
                <w:lang w:eastAsia="en-US"/>
              </w:rPr>
            </w:pPr>
            <w:r w:rsidRPr="00AA000A">
              <w:rPr>
                <w:rFonts w:eastAsia="Calibri" w:cs="Times New Roman"/>
                <w:szCs w:val="28"/>
                <w:lang w:eastAsia="en-US"/>
              </w:rPr>
              <w:t>Блокированная жилая застройка</w:t>
            </w:r>
            <w:r w:rsidRPr="00AA000A">
              <w:rPr>
                <w:rFonts w:eastAsia="Calibri" w:cs="Times New Roman"/>
                <w:lang w:eastAsia="en-US"/>
              </w:rPr>
              <w:t xml:space="preserve"> (код </w:t>
            </w:r>
            <w:r w:rsidRPr="00AA000A">
              <w:rPr>
                <w:rFonts w:eastAsia="Calibri" w:cs="Times New Roman"/>
                <w:szCs w:val="28"/>
                <w:lang w:eastAsia="en-US"/>
              </w:rPr>
              <w:t>2.3</w:t>
            </w:r>
            <w:r w:rsidRPr="00AA000A">
              <w:rPr>
                <w:rFonts w:eastAsia="Calibri" w:cs="Times New Roman"/>
                <w:lang w:eastAsia="en-US"/>
              </w:rPr>
              <w:t>);</w:t>
            </w:r>
          </w:p>
          <w:p w:rsidR="00182798" w:rsidRPr="00AA000A" w:rsidRDefault="00182798" w:rsidP="00182798">
            <w:pPr>
              <w:rPr>
                <w:rFonts w:eastAsia="Calibri" w:cs="Times New Roman"/>
                <w:szCs w:val="28"/>
                <w:lang w:eastAsia="en-US"/>
              </w:rPr>
            </w:pPr>
            <w:r w:rsidRPr="00AA000A">
              <w:rPr>
                <w:rFonts w:eastAsia="Calibri" w:cs="Times New Roman"/>
                <w:szCs w:val="28"/>
                <w:lang w:eastAsia="en-US"/>
              </w:rPr>
              <w:t xml:space="preserve">Магазины </w:t>
            </w:r>
            <w:r w:rsidRPr="00AA000A">
              <w:rPr>
                <w:rFonts w:eastAsia="Calibri" w:cs="Times New Roman"/>
                <w:lang w:eastAsia="en-US"/>
              </w:rPr>
              <w:t xml:space="preserve">(код </w:t>
            </w:r>
            <w:r w:rsidRPr="00AA000A">
              <w:rPr>
                <w:rFonts w:eastAsia="Calibri" w:cs="Times New Roman"/>
                <w:szCs w:val="28"/>
                <w:lang w:eastAsia="en-US"/>
              </w:rPr>
              <w:t>4.4</w:t>
            </w:r>
            <w:r w:rsidRPr="00AA000A">
              <w:rPr>
                <w:rFonts w:eastAsia="Calibri" w:cs="Times New Roman"/>
                <w:lang w:eastAsia="en-US"/>
              </w:rPr>
              <w:t>);</w:t>
            </w:r>
          </w:p>
          <w:p w:rsidR="00182798" w:rsidRPr="00AA000A" w:rsidRDefault="00182798" w:rsidP="00182798">
            <w:pPr>
              <w:rPr>
                <w:rFonts w:eastAsia="Calibri" w:cs="Times New Roman"/>
                <w:szCs w:val="28"/>
                <w:lang w:eastAsia="en-US"/>
              </w:rPr>
            </w:pPr>
            <w:r w:rsidRPr="00AA000A">
              <w:rPr>
                <w:rFonts w:eastAsia="Calibri" w:cs="Times New Roman"/>
                <w:szCs w:val="28"/>
                <w:lang w:eastAsia="en-US"/>
              </w:rPr>
              <w:t xml:space="preserve">Спорт </w:t>
            </w:r>
            <w:r w:rsidRPr="00AA000A">
              <w:rPr>
                <w:rFonts w:eastAsia="Calibri" w:cs="Times New Roman"/>
                <w:lang w:eastAsia="en-US"/>
              </w:rPr>
              <w:t xml:space="preserve">(код </w:t>
            </w:r>
            <w:r w:rsidRPr="00AA000A">
              <w:rPr>
                <w:rFonts w:eastAsia="Calibri" w:cs="Times New Roman"/>
                <w:szCs w:val="28"/>
                <w:lang w:eastAsia="en-US"/>
              </w:rPr>
              <w:t>5.1</w:t>
            </w:r>
            <w:r w:rsidRPr="00AA000A">
              <w:rPr>
                <w:rFonts w:eastAsia="Calibri" w:cs="Times New Roman"/>
                <w:lang w:eastAsia="en-US"/>
              </w:rPr>
              <w:t>);</w:t>
            </w:r>
            <w:r w:rsidRPr="00AA000A">
              <w:rPr>
                <w:rFonts w:eastAsia="Calibri" w:cs="Times New Roman"/>
                <w:szCs w:val="28"/>
                <w:lang w:eastAsia="en-US"/>
              </w:rPr>
              <w:tab/>
            </w:r>
          </w:p>
          <w:p w:rsidR="00182798" w:rsidRPr="00AA000A" w:rsidRDefault="00182798" w:rsidP="00182798">
            <w:pPr>
              <w:rPr>
                <w:rFonts w:eastAsia="Calibri" w:cs="Times New Roman"/>
                <w:szCs w:val="28"/>
                <w:lang w:eastAsia="en-US"/>
              </w:rPr>
            </w:pPr>
            <w:r w:rsidRPr="00AA000A">
              <w:rPr>
                <w:rFonts w:eastAsia="Calibri" w:cs="Times New Roman"/>
                <w:szCs w:val="28"/>
                <w:lang w:eastAsia="en-US"/>
              </w:rPr>
              <w:t>Обслуживание жилой застройки</w:t>
            </w:r>
            <w:r w:rsidRPr="00AA000A">
              <w:rPr>
                <w:rFonts w:eastAsia="Calibri" w:cs="Times New Roman"/>
                <w:lang w:eastAsia="en-US"/>
              </w:rPr>
              <w:t xml:space="preserve"> (код </w:t>
            </w:r>
            <w:r w:rsidRPr="00AA000A">
              <w:rPr>
                <w:rFonts w:eastAsia="Calibri" w:cs="Times New Roman"/>
                <w:szCs w:val="28"/>
                <w:lang w:eastAsia="en-US"/>
              </w:rPr>
              <w:t>2.7</w:t>
            </w:r>
            <w:r w:rsidRPr="00AA000A">
              <w:rPr>
                <w:rFonts w:eastAsia="Calibri" w:cs="Times New Roman"/>
                <w:lang w:eastAsia="en-US"/>
              </w:rPr>
              <w:t>);</w:t>
            </w:r>
          </w:p>
          <w:p w:rsidR="00182798" w:rsidRPr="00AA000A" w:rsidRDefault="00182798" w:rsidP="00182798">
            <w:pPr>
              <w:rPr>
                <w:rFonts w:eastAsia="Calibri" w:cs="Times New Roman"/>
                <w:szCs w:val="28"/>
                <w:lang w:eastAsia="en-US"/>
              </w:rPr>
            </w:pPr>
            <w:r w:rsidRPr="00AA000A">
              <w:rPr>
                <w:rFonts w:eastAsia="Calibri" w:cs="Times New Roman"/>
                <w:szCs w:val="28"/>
                <w:lang w:eastAsia="en-US"/>
              </w:rPr>
              <w:t>Земельные участки (территории) общего пользования</w:t>
            </w:r>
            <w:r w:rsidRPr="00AA000A">
              <w:rPr>
                <w:rFonts w:eastAsia="Calibri" w:cs="Times New Roman"/>
                <w:szCs w:val="28"/>
                <w:lang w:eastAsia="en-US"/>
              </w:rPr>
              <w:tab/>
            </w:r>
            <w:r w:rsidRPr="00AA000A">
              <w:rPr>
                <w:rFonts w:eastAsia="Calibri" w:cs="Times New Roman"/>
                <w:lang w:eastAsia="en-US"/>
              </w:rPr>
              <w:t xml:space="preserve">(код </w:t>
            </w:r>
            <w:r w:rsidRPr="00AA000A">
              <w:rPr>
                <w:rFonts w:eastAsia="Calibri" w:cs="Times New Roman"/>
                <w:szCs w:val="28"/>
                <w:lang w:eastAsia="en-US"/>
              </w:rPr>
              <w:t>12.0);</w:t>
            </w:r>
          </w:p>
          <w:p w:rsidR="00182798" w:rsidRPr="00AA000A" w:rsidRDefault="00182798" w:rsidP="00182798">
            <w:pPr>
              <w:rPr>
                <w:rFonts w:eastAsia="Calibri" w:cs="Times New Roman"/>
                <w:lang w:eastAsia="en-US"/>
              </w:rPr>
            </w:pPr>
            <w:r w:rsidRPr="00AA000A">
              <w:rPr>
                <w:rFonts w:eastAsia="Calibri" w:cs="Times New Roman"/>
                <w:szCs w:val="28"/>
                <w:lang w:eastAsia="en-US"/>
              </w:rPr>
              <w:t>Объекты гаражного назначения</w:t>
            </w:r>
            <w:r w:rsidRPr="00AA000A">
              <w:rPr>
                <w:rFonts w:eastAsia="Calibri" w:cs="Times New Roman"/>
                <w:lang w:eastAsia="en-US"/>
              </w:rPr>
              <w:t xml:space="preserve"> (код </w:t>
            </w:r>
            <w:r w:rsidRPr="00AA000A">
              <w:rPr>
                <w:rFonts w:eastAsia="Calibri" w:cs="Times New Roman"/>
                <w:szCs w:val="28"/>
                <w:lang w:eastAsia="en-US"/>
              </w:rPr>
              <w:t>2.7.1</w:t>
            </w:r>
            <w:r w:rsidRPr="00AA000A">
              <w:rPr>
                <w:rFonts w:eastAsia="Calibri" w:cs="Times New Roman"/>
                <w:lang w:eastAsia="en-US"/>
              </w:rPr>
              <w:t>);</w:t>
            </w:r>
          </w:p>
          <w:p w:rsidR="007B7894" w:rsidRPr="00AA000A" w:rsidRDefault="007B7894" w:rsidP="007B7894">
            <w:pPr>
              <w:rPr>
                <w:rFonts w:eastAsia="Calibri" w:cs="Times New Roman"/>
                <w:lang w:eastAsia="en-US"/>
              </w:rPr>
            </w:pPr>
            <w:r w:rsidRPr="00AA000A">
              <w:rPr>
                <w:rFonts w:eastAsia="Calibri" w:cs="Times New Roman"/>
                <w:lang w:eastAsia="en-US"/>
              </w:rPr>
              <w:t>иные объекты учитывающие возможности сочетания в пределах одной функциональной зоны различных видов существующего и планируемого использования земельных участков и параметров их планируемого развития;</w:t>
            </w:r>
          </w:p>
        </w:tc>
      </w:tr>
    </w:tbl>
    <w:p w:rsidR="00A02282" w:rsidRPr="00AA000A" w:rsidRDefault="00A02282" w:rsidP="00B94C4A">
      <w:pPr>
        <w:pStyle w:val="1"/>
        <w:keepLines w:val="0"/>
        <w:numPr>
          <w:ilvl w:val="2"/>
          <w:numId w:val="37"/>
        </w:numPr>
        <w:ind w:left="709" w:hanging="709"/>
      </w:pPr>
      <w:bookmarkStart w:id="97" w:name="_Toc485328285"/>
      <w:r w:rsidRPr="00AA000A">
        <w:t>Зона застройки малоэтажными жилыми домами</w:t>
      </w:r>
      <w:bookmarkEnd w:id="97"/>
    </w:p>
    <w:p w:rsidR="00182798" w:rsidRPr="00AA000A" w:rsidRDefault="00182798" w:rsidP="00182798">
      <w:pPr>
        <w:ind w:firstLine="709"/>
        <w:rPr>
          <w:rFonts w:eastAsia="Calibri"/>
          <w:szCs w:val="28"/>
          <w:lang w:eastAsia="en-US"/>
        </w:rPr>
      </w:pPr>
      <w:r w:rsidRPr="00AA000A">
        <w:rPr>
          <w:rFonts w:eastAsia="Calibri" w:cs="Times New Roman"/>
          <w:szCs w:val="28"/>
          <w:lang w:eastAsia="en-US"/>
        </w:rPr>
        <w:t xml:space="preserve">Для функциональной </w:t>
      </w:r>
      <w:r w:rsidRPr="00AA000A">
        <w:rPr>
          <w:rFonts w:eastAsia="Calibri" w:cs="Times New Roman"/>
          <w:szCs w:val="24"/>
          <w:lang w:eastAsia="en-US"/>
        </w:rPr>
        <w:t xml:space="preserve">зоны </w:t>
      </w:r>
      <w:r w:rsidRPr="00AA000A">
        <w:rPr>
          <w:rFonts w:eastAsia="Calibri"/>
          <w:bCs/>
          <w:szCs w:val="28"/>
          <w:lang w:eastAsia="en-US"/>
        </w:rPr>
        <w:t>«Зона застройки малоэтажными жилыми домами» (буквенное обозначение Ж2)</w:t>
      </w:r>
      <w:r w:rsidRPr="00AA000A">
        <w:rPr>
          <w:rFonts w:eastAsia="Calibri"/>
          <w:szCs w:val="28"/>
          <w:lang w:eastAsia="en-US"/>
        </w:rPr>
        <w:t xml:space="preserve"> </w:t>
      </w:r>
      <w:r w:rsidRPr="00AA000A">
        <w:rPr>
          <w:rFonts w:eastAsia="Calibri" w:cs="Times New Roman"/>
          <w:szCs w:val="24"/>
          <w:lang w:eastAsia="en-US"/>
        </w:rPr>
        <w:t xml:space="preserve">установлены параметры разрешенного строительства, реконструкции объектов капитального строительства в соответствии с таблицей </w:t>
      </w:r>
      <w:r w:rsidR="00123495">
        <w:rPr>
          <w:rFonts w:eastAsia="Calibri" w:cs="Times New Roman"/>
          <w:szCs w:val="24"/>
          <w:lang w:eastAsia="en-US"/>
        </w:rPr>
        <w:t>8</w:t>
      </w:r>
      <w:r w:rsidRPr="00AA000A">
        <w:rPr>
          <w:rFonts w:eastAsia="Calibri" w:cs="Times New Roman"/>
          <w:szCs w:val="24"/>
          <w:lang w:eastAsia="en-US"/>
        </w:rPr>
        <w:t>.</w:t>
      </w:r>
    </w:p>
    <w:p w:rsidR="00182798" w:rsidRPr="00AA000A" w:rsidRDefault="00182798" w:rsidP="00182798">
      <w:pPr>
        <w:spacing w:before="240" w:after="200"/>
        <w:jc w:val="right"/>
        <w:rPr>
          <w:rFonts w:eastAsia="Calibri" w:cs="Times New Roman"/>
          <w:bCs/>
          <w:szCs w:val="28"/>
          <w:lang w:eastAsia="en-US"/>
        </w:rPr>
      </w:pPr>
      <w:r w:rsidRPr="00AA000A">
        <w:rPr>
          <w:rFonts w:eastAsia="Calibri" w:cs="Times New Roman"/>
          <w:bCs/>
          <w:szCs w:val="28"/>
          <w:lang w:eastAsia="en-US"/>
        </w:rPr>
        <w:t xml:space="preserve">Таблица </w:t>
      </w:r>
      <w:r w:rsidRPr="00AA000A">
        <w:rPr>
          <w:rFonts w:eastAsia="Calibri" w:cs="Times New Roman"/>
          <w:bCs/>
          <w:szCs w:val="28"/>
          <w:lang w:eastAsia="en-US"/>
        </w:rPr>
        <w:fldChar w:fldCharType="begin"/>
      </w:r>
      <w:r w:rsidRPr="00AA000A">
        <w:rPr>
          <w:rFonts w:eastAsia="Calibri" w:cs="Times New Roman"/>
          <w:bCs/>
          <w:szCs w:val="28"/>
          <w:lang w:eastAsia="en-US"/>
        </w:rPr>
        <w:instrText xml:space="preserve"> SEQ Таблица \* ARABIC </w:instrText>
      </w:r>
      <w:r w:rsidRPr="00AA000A">
        <w:rPr>
          <w:rFonts w:eastAsia="Calibri" w:cs="Times New Roman"/>
          <w:bCs/>
          <w:szCs w:val="28"/>
          <w:lang w:eastAsia="en-US"/>
        </w:rPr>
        <w:fldChar w:fldCharType="separate"/>
      </w:r>
      <w:r w:rsidR="00123495">
        <w:rPr>
          <w:rFonts w:eastAsia="Calibri" w:cs="Times New Roman"/>
          <w:bCs/>
          <w:noProof/>
          <w:szCs w:val="28"/>
          <w:lang w:eastAsia="en-US"/>
        </w:rPr>
        <w:t>8</w:t>
      </w:r>
      <w:r w:rsidRPr="00AA000A">
        <w:rPr>
          <w:rFonts w:eastAsia="Calibri" w:cs="Times New Roman"/>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061459" w:rsidRPr="00AA000A" w:rsidTr="00182798">
        <w:trPr>
          <w:trHeight w:val="1298"/>
          <w:tblHeader/>
        </w:trPr>
        <w:tc>
          <w:tcPr>
            <w:tcW w:w="6062" w:type="dxa"/>
            <w:shd w:val="clear" w:color="auto" w:fill="auto"/>
            <w:vAlign w:val="center"/>
          </w:tcPr>
          <w:p w:rsidR="00061459" w:rsidRPr="00AA000A" w:rsidRDefault="00061459" w:rsidP="00C500CE">
            <w:pPr>
              <w:jc w:val="center"/>
              <w:rPr>
                <w:rFonts w:eastAsia="Calibri"/>
                <w:szCs w:val="28"/>
                <w:lang w:eastAsia="en-US"/>
              </w:rPr>
            </w:pPr>
            <w:r w:rsidRPr="00AA000A">
              <w:rPr>
                <w:rFonts w:eastAsia="Calibri"/>
                <w:szCs w:val="28"/>
                <w:lang w:eastAsia="en-US"/>
              </w:rPr>
              <w:lastRenderedPageBreak/>
              <w:t xml:space="preserve">Описание параметров </w:t>
            </w:r>
            <w:r w:rsidR="006105EE" w:rsidRPr="00AA000A">
              <w:rPr>
                <w:rFonts w:eastAsia="Calibri" w:cs="Times New Roman"/>
                <w:szCs w:val="28"/>
                <w:lang w:eastAsia="en-US"/>
              </w:rPr>
              <w:t xml:space="preserve">функциональной </w:t>
            </w:r>
            <w:r w:rsidRPr="00AA000A">
              <w:rPr>
                <w:rFonts w:eastAsia="Calibri"/>
                <w:szCs w:val="28"/>
                <w:lang w:eastAsia="en-US"/>
              </w:rPr>
              <w:t xml:space="preserve">зоны </w:t>
            </w:r>
            <w:r w:rsidRPr="00AA000A">
              <w:rPr>
                <w:rFonts w:eastAsia="Calibri"/>
                <w:bCs/>
                <w:szCs w:val="28"/>
                <w:lang w:eastAsia="en-US"/>
              </w:rPr>
              <w:t>«Зона застройки малоэтажными жилыми домами» (буквенное обозначение Ж2)</w:t>
            </w:r>
          </w:p>
        </w:tc>
        <w:tc>
          <w:tcPr>
            <w:tcW w:w="4252" w:type="dxa"/>
            <w:shd w:val="clear" w:color="auto" w:fill="auto"/>
            <w:vAlign w:val="center"/>
          </w:tcPr>
          <w:p w:rsidR="00061459" w:rsidRPr="00AA000A" w:rsidRDefault="00061459" w:rsidP="00C500CE">
            <w:pPr>
              <w:jc w:val="center"/>
              <w:rPr>
                <w:rFonts w:eastAsia="Calibri"/>
                <w:szCs w:val="28"/>
                <w:lang w:eastAsia="en-US"/>
              </w:rPr>
            </w:pPr>
            <w:r w:rsidRPr="00AA000A">
              <w:rPr>
                <w:rFonts w:eastAsia="Calibri"/>
                <w:szCs w:val="28"/>
                <w:lang w:eastAsia="en-US"/>
              </w:rPr>
              <w:t>Значение параметров</w:t>
            </w:r>
          </w:p>
        </w:tc>
      </w:tr>
      <w:tr w:rsidR="00061459" w:rsidRPr="00AA000A" w:rsidTr="00182798">
        <w:tc>
          <w:tcPr>
            <w:tcW w:w="6062" w:type="dxa"/>
            <w:shd w:val="clear" w:color="auto" w:fill="auto"/>
          </w:tcPr>
          <w:p w:rsidR="00061459" w:rsidRPr="00AA000A" w:rsidRDefault="00061459" w:rsidP="00C500CE">
            <w:pPr>
              <w:rPr>
                <w:rFonts w:eastAsia="Calibri"/>
                <w:szCs w:val="28"/>
                <w:lang w:eastAsia="en-US"/>
              </w:rPr>
            </w:pPr>
            <w:r w:rsidRPr="00AA000A">
              <w:rPr>
                <w:rFonts w:eastAsia="Calibri"/>
                <w:szCs w:val="28"/>
                <w:lang w:eastAsia="en-US"/>
              </w:rPr>
              <w:t>Минимальные отступы от границ земельных участков, (м)</w:t>
            </w:r>
          </w:p>
        </w:tc>
        <w:tc>
          <w:tcPr>
            <w:tcW w:w="4252" w:type="dxa"/>
            <w:shd w:val="clear" w:color="auto" w:fill="auto"/>
            <w:vAlign w:val="center"/>
          </w:tcPr>
          <w:p w:rsidR="00061459" w:rsidRPr="00AA000A" w:rsidRDefault="00061459" w:rsidP="00C500CE">
            <w:pPr>
              <w:jc w:val="center"/>
              <w:rPr>
                <w:rFonts w:eastAsia="Calibri"/>
                <w:szCs w:val="28"/>
                <w:lang w:eastAsia="en-US"/>
              </w:rPr>
            </w:pPr>
            <w:r w:rsidRPr="00AA000A">
              <w:rPr>
                <w:rFonts w:eastAsia="Calibri"/>
                <w:szCs w:val="28"/>
                <w:lang w:eastAsia="en-US"/>
              </w:rPr>
              <w:t>3</w:t>
            </w:r>
          </w:p>
        </w:tc>
      </w:tr>
      <w:tr w:rsidR="00061459" w:rsidRPr="00AA000A" w:rsidTr="00182798">
        <w:tc>
          <w:tcPr>
            <w:tcW w:w="6062" w:type="dxa"/>
            <w:shd w:val="clear" w:color="auto" w:fill="auto"/>
          </w:tcPr>
          <w:p w:rsidR="00061459" w:rsidRPr="00AA000A" w:rsidRDefault="00061459" w:rsidP="00C500CE">
            <w:pPr>
              <w:rPr>
                <w:rFonts w:eastAsia="Calibri"/>
                <w:szCs w:val="28"/>
                <w:lang w:eastAsia="en-US"/>
              </w:rPr>
            </w:pPr>
            <w:r w:rsidRPr="00AA000A">
              <w:rPr>
                <w:rFonts w:eastAsia="Calibri"/>
                <w:szCs w:val="28"/>
                <w:lang w:eastAsia="en-US"/>
              </w:rPr>
              <w:t>Предельное количество этажей и/или предельная высота зданий, строений, сооружений:</w:t>
            </w:r>
          </w:p>
        </w:tc>
        <w:tc>
          <w:tcPr>
            <w:tcW w:w="4252" w:type="dxa"/>
            <w:shd w:val="clear" w:color="auto" w:fill="auto"/>
            <w:vAlign w:val="center"/>
          </w:tcPr>
          <w:p w:rsidR="00061459" w:rsidRPr="00AA000A" w:rsidRDefault="00061459" w:rsidP="00C500CE">
            <w:pPr>
              <w:jc w:val="center"/>
              <w:rPr>
                <w:rFonts w:eastAsia="Calibri"/>
                <w:szCs w:val="28"/>
                <w:lang w:eastAsia="en-US"/>
              </w:rPr>
            </w:pPr>
          </w:p>
        </w:tc>
      </w:tr>
      <w:tr w:rsidR="00061459" w:rsidRPr="00AA000A" w:rsidTr="00182798">
        <w:tc>
          <w:tcPr>
            <w:tcW w:w="6062" w:type="dxa"/>
            <w:shd w:val="clear" w:color="auto" w:fill="auto"/>
          </w:tcPr>
          <w:p w:rsidR="00061459" w:rsidRPr="00AA000A" w:rsidRDefault="00061459" w:rsidP="00C500CE">
            <w:pPr>
              <w:rPr>
                <w:rFonts w:eastAsia="Calibri"/>
                <w:szCs w:val="28"/>
                <w:lang w:eastAsia="en-US"/>
              </w:rPr>
            </w:pPr>
            <w:r w:rsidRPr="00AA000A">
              <w:rPr>
                <w:rFonts w:eastAsia="Calibri"/>
                <w:szCs w:val="28"/>
                <w:lang w:eastAsia="en-US"/>
              </w:rPr>
              <w:t>предельное количество этажей</w:t>
            </w:r>
          </w:p>
        </w:tc>
        <w:tc>
          <w:tcPr>
            <w:tcW w:w="4252" w:type="dxa"/>
            <w:shd w:val="clear" w:color="auto" w:fill="auto"/>
            <w:vAlign w:val="center"/>
          </w:tcPr>
          <w:p w:rsidR="00061459" w:rsidRPr="00AA000A" w:rsidRDefault="004F33FF" w:rsidP="00C500CE">
            <w:pPr>
              <w:jc w:val="center"/>
              <w:rPr>
                <w:rFonts w:eastAsia="Calibri"/>
                <w:szCs w:val="28"/>
                <w:lang w:eastAsia="en-US"/>
              </w:rPr>
            </w:pPr>
            <w:r w:rsidRPr="00AA000A">
              <w:rPr>
                <w:rFonts w:eastAsia="Calibri"/>
                <w:szCs w:val="28"/>
                <w:lang w:eastAsia="en-US"/>
              </w:rPr>
              <w:t>4</w:t>
            </w:r>
          </w:p>
        </w:tc>
      </w:tr>
      <w:tr w:rsidR="00061459" w:rsidRPr="00AA000A" w:rsidTr="00182798">
        <w:tc>
          <w:tcPr>
            <w:tcW w:w="6062" w:type="dxa"/>
            <w:shd w:val="clear" w:color="auto" w:fill="auto"/>
          </w:tcPr>
          <w:p w:rsidR="00061459" w:rsidRPr="00AA000A" w:rsidRDefault="00061459" w:rsidP="00C500CE">
            <w:pPr>
              <w:rPr>
                <w:rFonts w:eastAsia="Calibri"/>
                <w:szCs w:val="28"/>
                <w:lang w:eastAsia="en-US"/>
              </w:rPr>
            </w:pPr>
            <w:r w:rsidRPr="00AA000A">
              <w:rPr>
                <w:rFonts w:eastAsia="Calibri"/>
                <w:szCs w:val="28"/>
                <w:lang w:eastAsia="en-US"/>
              </w:rPr>
              <w:t>предельная высота зданий, строений, сооружений (м)</w:t>
            </w:r>
          </w:p>
        </w:tc>
        <w:tc>
          <w:tcPr>
            <w:tcW w:w="4252" w:type="dxa"/>
            <w:shd w:val="clear" w:color="auto" w:fill="auto"/>
            <w:vAlign w:val="center"/>
          </w:tcPr>
          <w:p w:rsidR="00061459" w:rsidRPr="00AA000A" w:rsidRDefault="00061459" w:rsidP="00C500CE">
            <w:pPr>
              <w:jc w:val="center"/>
              <w:rPr>
                <w:rFonts w:eastAsia="Calibri"/>
                <w:szCs w:val="28"/>
                <w:lang w:eastAsia="en-US"/>
              </w:rPr>
            </w:pPr>
            <w:r w:rsidRPr="00AA000A">
              <w:rPr>
                <w:rFonts w:eastAsia="Calibri"/>
                <w:szCs w:val="28"/>
                <w:lang w:eastAsia="en-US"/>
              </w:rPr>
              <w:t>1</w:t>
            </w:r>
            <w:r w:rsidR="004F33FF" w:rsidRPr="00AA000A">
              <w:rPr>
                <w:rFonts w:eastAsia="Calibri"/>
                <w:szCs w:val="28"/>
                <w:lang w:eastAsia="en-US"/>
              </w:rPr>
              <w:t>8</w:t>
            </w:r>
          </w:p>
        </w:tc>
      </w:tr>
      <w:tr w:rsidR="00061459" w:rsidRPr="00AA000A" w:rsidTr="00182798">
        <w:tc>
          <w:tcPr>
            <w:tcW w:w="6062" w:type="dxa"/>
            <w:shd w:val="clear" w:color="auto" w:fill="auto"/>
          </w:tcPr>
          <w:p w:rsidR="00061459" w:rsidRPr="00AA000A" w:rsidRDefault="00061459" w:rsidP="00C500CE">
            <w:pPr>
              <w:rPr>
                <w:rFonts w:eastAsia="Calibri"/>
                <w:szCs w:val="28"/>
                <w:lang w:eastAsia="en-US"/>
              </w:rPr>
            </w:pPr>
            <w:r w:rsidRPr="00AA000A">
              <w:rPr>
                <w:rFonts w:eastAsia="Calibri"/>
                <w:szCs w:val="28"/>
                <w:lang w:eastAsia="en-US"/>
              </w:rPr>
              <w:t>Максимальный процент застройки в границах земельного участка, (%)</w:t>
            </w:r>
          </w:p>
        </w:tc>
        <w:tc>
          <w:tcPr>
            <w:tcW w:w="4252" w:type="dxa"/>
            <w:shd w:val="clear" w:color="auto" w:fill="auto"/>
            <w:vAlign w:val="center"/>
          </w:tcPr>
          <w:p w:rsidR="00061459" w:rsidRPr="00AA000A" w:rsidRDefault="00061459" w:rsidP="00C500CE">
            <w:pPr>
              <w:jc w:val="center"/>
              <w:rPr>
                <w:rFonts w:eastAsia="Calibri"/>
                <w:szCs w:val="28"/>
                <w:lang w:eastAsia="en-US"/>
              </w:rPr>
            </w:pPr>
            <w:r w:rsidRPr="00AA000A">
              <w:rPr>
                <w:rFonts w:eastAsia="Calibri"/>
                <w:szCs w:val="28"/>
                <w:lang w:eastAsia="en-US"/>
              </w:rPr>
              <w:t>70</w:t>
            </w:r>
          </w:p>
        </w:tc>
      </w:tr>
      <w:tr w:rsidR="00061459" w:rsidRPr="00AA000A" w:rsidTr="00182798">
        <w:tc>
          <w:tcPr>
            <w:tcW w:w="6062" w:type="dxa"/>
            <w:shd w:val="clear" w:color="auto" w:fill="auto"/>
            <w:vAlign w:val="center"/>
          </w:tcPr>
          <w:p w:rsidR="00061459" w:rsidRPr="00AA000A" w:rsidRDefault="00061459" w:rsidP="00C500CE">
            <w:pPr>
              <w:rPr>
                <w:rFonts w:eastAsia="Calibri"/>
                <w:szCs w:val="28"/>
                <w:lang w:eastAsia="en-US"/>
              </w:rPr>
            </w:pPr>
            <w:r w:rsidRPr="00AA000A">
              <w:rPr>
                <w:rFonts w:eastAsia="Calibri"/>
                <w:szCs w:val="28"/>
                <w:lang w:eastAsia="en-US"/>
              </w:rPr>
              <w:t>Иные показатели:</w:t>
            </w:r>
          </w:p>
        </w:tc>
        <w:tc>
          <w:tcPr>
            <w:tcW w:w="4252" w:type="dxa"/>
            <w:shd w:val="clear" w:color="auto" w:fill="auto"/>
            <w:vAlign w:val="center"/>
          </w:tcPr>
          <w:p w:rsidR="00061459" w:rsidRPr="00AA000A" w:rsidRDefault="00061459" w:rsidP="00C500CE">
            <w:pPr>
              <w:jc w:val="center"/>
              <w:rPr>
                <w:rFonts w:eastAsia="Calibri"/>
                <w:szCs w:val="28"/>
                <w:lang w:eastAsia="en-US"/>
              </w:rPr>
            </w:pPr>
          </w:p>
        </w:tc>
      </w:tr>
      <w:tr w:rsidR="00061459" w:rsidRPr="00AA000A" w:rsidTr="00182798">
        <w:tc>
          <w:tcPr>
            <w:tcW w:w="6062" w:type="dxa"/>
            <w:shd w:val="clear" w:color="auto" w:fill="auto"/>
          </w:tcPr>
          <w:p w:rsidR="00061459" w:rsidRPr="00AA000A" w:rsidRDefault="00061459" w:rsidP="00C500CE">
            <w:pPr>
              <w:rPr>
                <w:rFonts w:eastAsia="Calibri"/>
                <w:szCs w:val="28"/>
                <w:lang w:eastAsia="en-US"/>
              </w:rPr>
            </w:pPr>
            <w:r w:rsidRPr="00AA000A">
              <w:rPr>
                <w:rFonts w:eastAsia="Calibri"/>
                <w:szCs w:val="28"/>
                <w:lang w:eastAsia="en-US"/>
              </w:rPr>
              <w:t>Минимальный отступ объектов от красной линии:</w:t>
            </w:r>
          </w:p>
        </w:tc>
        <w:tc>
          <w:tcPr>
            <w:tcW w:w="4252" w:type="dxa"/>
            <w:shd w:val="clear" w:color="auto" w:fill="auto"/>
            <w:vAlign w:val="center"/>
          </w:tcPr>
          <w:p w:rsidR="00061459" w:rsidRPr="00AA000A" w:rsidRDefault="00061459" w:rsidP="00C500CE">
            <w:pPr>
              <w:jc w:val="center"/>
              <w:rPr>
                <w:rFonts w:eastAsia="Calibri"/>
                <w:szCs w:val="28"/>
                <w:lang w:eastAsia="en-US"/>
              </w:rPr>
            </w:pPr>
          </w:p>
        </w:tc>
      </w:tr>
      <w:tr w:rsidR="00061459" w:rsidRPr="00AA000A" w:rsidTr="00182798">
        <w:tc>
          <w:tcPr>
            <w:tcW w:w="6062" w:type="dxa"/>
            <w:shd w:val="clear" w:color="auto" w:fill="auto"/>
          </w:tcPr>
          <w:p w:rsidR="00061459" w:rsidRPr="00AA000A" w:rsidRDefault="00061459" w:rsidP="00C500CE">
            <w:pPr>
              <w:rPr>
                <w:rFonts w:eastAsia="Calibri"/>
                <w:szCs w:val="28"/>
                <w:lang w:eastAsia="en-US"/>
              </w:rPr>
            </w:pPr>
            <w:r w:rsidRPr="00AA000A">
              <w:rPr>
                <w:rFonts w:eastAsia="Calibri"/>
                <w:szCs w:val="28"/>
                <w:lang w:eastAsia="en-US"/>
              </w:rPr>
              <w:t>отступ от красной линии со стороны примыкающей к территории общего пользования, (м)</w:t>
            </w:r>
          </w:p>
        </w:tc>
        <w:tc>
          <w:tcPr>
            <w:tcW w:w="4252" w:type="dxa"/>
            <w:shd w:val="clear" w:color="auto" w:fill="auto"/>
            <w:vAlign w:val="center"/>
          </w:tcPr>
          <w:p w:rsidR="00061459" w:rsidRPr="00AA000A" w:rsidRDefault="00061459" w:rsidP="00C500CE">
            <w:pPr>
              <w:jc w:val="center"/>
              <w:rPr>
                <w:rFonts w:eastAsia="Calibri"/>
                <w:szCs w:val="28"/>
                <w:lang w:eastAsia="en-US"/>
              </w:rPr>
            </w:pPr>
            <w:r w:rsidRPr="00AA000A">
              <w:rPr>
                <w:rFonts w:eastAsia="Calibri"/>
                <w:szCs w:val="28"/>
                <w:lang w:eastAsia="en-US"/>
              </w:rPr>
              <w:t>5</w:t>
            </w:r>
          </w:p>
        </w:tc>
      </w:tr>
      <w:tr w:rsidR="00061459" w:rsidRPr="00AA000A" w:rsidTr="00182798">
        <w:tc>
          <w:tcPr>
            <w:tcW w:w="6062" w:type="dxa"/>
            <w:shd w:val="clear" w:color="auto" w:fill="auto"/>
          </w:tcPr>
          <w:p w:rsidR="00061459" w:rsidRPr="00AA000A" w:rsidRDefault="00061459" w:rsidP="00C500CE">
            <w:pPr>
              <w:rPr>
                <w:rFonts w:eastAsia="Calibri"/>
                <w:szCs w:val="28"/>
                <w:lang w:eastAsia="en-US"/>
              </w:rPr>
            </w:pPr>
            <w:r w:rsidRPr="00AA000A">
              <w:rPr>
                <w:rFonts w:eastAsia="Calibri"/>
                <w:szCs w:val="28"/>
                <w:lang w:eastAsia="en-US"/>
              </w:rPr>
              <w:t>в остальных случаях, (м)</w:t>
            </w:r>
          </w:p>
        </w:tc>
        <w:tc>
          <w:tcPr>
            <w:tcW w:w="4252" w:type="dxa"/>
            <w:shd w:val="clear" w:color="auto" w:fill="auto"/>
            <w:vAlign w:val="center"/>
          </w:tcPr>
          <w:p w:rsidR="00061459" w:rsidRPr="00AA000A" w:rsidRDefault="00061459" w:rsidP="00C500CE">
            <w:pPr>
              <w:jc w:val="center"/>
              <w:rPr>
                <w:rFonts w:eastAsia="Calibri"/>
                <w:szCs w:val="28"/>
                <w:lang w:eastAsia="en-US"/>
              </w:rPr>
            </w:pPr>
            <w:r w:rsidRPr="00AA000A">
              <w:rPr>
                <w:rFonts w:eastAsia="Calibri"/>
                <w:szCs w:val="28"/>
                <w:lang w:eastAsia="en-US"/>
              </w:rPr>
              <w:t>3</w:t>
            </w:r>
          </w:p>
        </w:tc>
      </w:tr>
      <w:tr w:rsidR="00061459" w:rsidRPr="00AA000A" w:rsidTr="00182798">
        <w:tc>
          <w:tcPr>
            <w:tcW w:w="6062" w:type="dxa"/>
            <w:shd w:val="clear" w:color="auto" w:fill="auto"/>
          </w:tcPr>
          <w:p w:rsidR="00061459" w:rsidRPr="00AA000A" w:rsidRDefault="00061459" w:rsidP="00C500CE">
            <w:pPr>
              <w:rPr>
                <w:rFonts w:eastAsia="Calibri"/>
                <w:szCs w:val="28"/>
                <w:lang w:eastAsia="en-US"/>
              </w:rPr>
            </w:pPr>
            <w:r w:rsidRPr="00AA000A">
              <w:rPr>
                <w:rFonts w:eastAsia="Calibri"/>
                <w:szCs w:val="28"/>
                <w:lang w:eastAsia="en-US"/>
              </w:rPr>
              <w:t xml:space="preserve">Максимальная высота ограждения (м) </w:t>
            </w:r>
          </w:p>
        </w:tc>
        <w:tc>
          <w:tcPr>
            <w:tcW w:w="4252" w:type="dxa"/>
            <w:shd w:val="clear" w:color="auto" w:fill="auto"/>
            <w:vAlign w:val="center"/>
          </w:tcPr>
          <w:p w:rsidR="00061459" w:rsidRPr="00AA000A" w:rsidRDefault="00061459" w:rsidP="00C500CE">
            <w:pPr>
              <w:jc w:val="center"/>
              <w:rPr>
                <w:rFonts w:eastAsia="Calibri"/>
                <w:szCs w:val="28"/>
                <w:lang w:eastAsia="en-US"/>
              </w:rPr>
            </w:pPr>
            <w:r w:rsidRPr="00AA000A">
              <w:rPr>
                <w:rFonts w:eastAsia="Calibri"/>
                <w:szCs w:val="28"/>
                <w:lang w:eastAsia="en-US"/>
              </w:rPr>
              <w:t>2</w:t>
            </w:r>
          </w:p>
        </w:tc>
      </w:tr>
      <w:tr w:rsidR="00061459" w:rsidRPr="00AA000A" w:rsidTr="00182798">
        <w:tc>
          <w:tcPr>
            <w:tcW w:w="6062" w:type="dxa"/>
            <w:shd w:val="clear" w:color="auto" w:fill="auto"/>
          </w:tcPr>
          <w:p w:rsidR="00061459" w:rsidRPr="00AA000A" w:rsidRDefault="00061459" w:rsidP="00C500CE">
            <w:pPr>
              <w:rPr>
                <w:rFonts w:eastAsia="Calibri"/>
                <w:szCs w:val="28"/>
                <w:lang w:eastAsia="en-US"/>
              </w:rPr>
            </w:pPr>
            <w:r w:rsidRPr="00AA000A">
              <w:rPr>
                <w:rFonts w:eastAsia="Calibri"/>
                <w:szCs w:val="28"/>
                <w:lang w:eastAsia="en-US"/>
              </w:rPr>
              <w:t>Минимальный процент прозрачности ограждения (%):</w:t>
            </w:r>
          </w:p>
        </w:tc>
        <w:tc>
          <w:tcPr>
            <w:tcW w:w="4252" w:type="dxa"/>
            <w:shd w:val="clear" w:color="auto" w:fill="auto"/>
            <w:vAlign w:val="center"/>
          </w:tcPr>
          <w:p w:rsidR="00061459" w:rsidRPr="00AA000A" w:rsidRDefault="00061459" w:rsidP="00C500CE">
            <w:pPr>
              <w:jc w:val="center"/>
              <w:rPr>
                <w:rFonts w:eastAsia="Calibri"/>
                <w:szCs w:val="28"/>
                <w:lang w:eastAsia="en-US"/>
              </w:rPr>
            </w:pPr>
          </w:p>
        </w:tc>
      </w:tr>
      <w:tr w:rsidR="00061459" w:rsidRPr="00AA000A" w:rsidTr="00182798">
        <w:tc>
          <w:tcPr>
            <w:tcW w:w="6062" w:type="dxa"/>
            <w:shd w:val="clear" w:color="auto" w:fill="auto"/>
          </w:tcPr>
          <w:p w:rsidR="00061459" w:rsidRPr="00AA000A" w:rsidRDefault="00061459" w:rsidP="00C500CE">
            <w:pPr>
              <w:rPr>
                <w:rFonts w:eastAsia="Calibri"/>
                <w:szCs w:val="28"/>
                <w:lang w:eastAsia="en-US"/>
              </w:rPr>
            </w:pPr>
            <w:r w:rsidRPr="00AA000A">
              <w:rPr>
                <w:rFonts w:eastAsia="Calibri"/>
                <w:szCs w:val="28"/>
                <w:lang w:eastAsia="en-US"/>
              </w:rPr>
              <w:t>со стороны примыкающей к территории общего пользования</w:t>
            </w:r>
          </w:p>
        </w:tc>
        <w:tc>
          <w:tcPr>
            <w:tcW w:w="4252" w:type="dxa"/>
            <w:shd w:val="clear" w:color="auto" w:fill="auto"/>
            <w:vAlign w:val="center"/>
          </w:tcPr>
          <w:p w:rsidR="00061459" w:rsidRPr="00AA000A" w:rsidRDefault="00061459" w:rsidP="00C500CE">
            <w:pPr>
              <w:jc w:val="center"/>
              <w:rPr>
                <w:rFonts w:eastAsia="Calibri"/>
                <w:szCs w:val="28"/>
                <w:lang w:eastAsia="en-US"/>
              </w:rPr>
            </w:pPr>
            <w:r w:rsidRPr="00AA000A">
              <w:rPr>
                <w:rFonts w:eastAsia="Calibri"/>
                <w:szCs w:val="28"/>
                <w:lang w:eastAsia="en-US"/>
              </w:rPr>
              <w:t>50</w:t>
            </w:r>
          </w:p>
        </w:tc>
      </w:tr>
      <w:tr w:rsidR="00061459" w:rsidRPr="00AA000A" w:rsidTr="00182798">
        <w:tc>
          <w:tcPr>
            <w:tcW w:w="6062" w:type="dxa"/>
            <w:shd w:val="clear" w:color="auto" w:fill="auto"/>
          </w:tcPr>
          <w:p w:rsidR="00061459" w:rsidRPr="00AA000A" w:rsidRDefault="00061459" w:rsidP="00C500CE">
            <w:pPr>
              <w:rPr>
                <w:rFonts w:eastAsia="Calibri"/>
                <w:szCs w:val="28"/>
                <w:lang w:eastAsia="en-US"/>
              </w:rPr>
            </w:pPr>
            <w:r w:rsidRPr="00AA000A">
              <w:rPr>
                <w:rFonts w:eastAsia="Calibri"/>
                <w:szCs w:val="28"/>
                <w:lang w:eastAsia="en-US"/>
              </w:rPr>
              <w:t>в остальных случаях</w:t>
            </w:r>
          </w:p>
        </w:tc>
        <w:tc>
          <w:tcPr>
            <w:tcW w:w="4252" w:type="dxa"/>
            <w:shd w:val="clear" w:color="auto" w:fill="auto"/>
            <w:vAlign w:val="center"/>
          </w:tcPr>
          <w:p w:rsidR="00061459" w:rsidRPr="00AA000A" w:rsidRDefault="00061459" w:rsidP="00C500CE">
            <w:pPr>
              <w:jc w:val="center"/>
              <w:rPr>
                <w:rFonts w:eastAsia="Calibri"/>
                <w:szCs w:val="28"/>
                <w:lang w:eastAsia="en-US"/>
              </w:rPr>
            </w:pPr>
            <w:r w:rsidRPr="00AA000A">
              <w:rPr>
                <w:rFonts w:eastAsia="Calibri"/>
                <w:lang w:eastAsia="en-US"/>
              </w:rPr>
              <w:t>не подлежит установлению</w:t>
            </w:r>
          </w:p>
        </w:tc>
      </w:tr>
      <w:tr w:rsidR="00061459" w:rsidRPr="00AA000A" w:rsidTr="00182798">
        <w:tc>
          <w:tcPr>
            <w:tcW w:w="6062" w:type="dxa"/>
            <w:shd w:val="clear" w:color="auto" w:fill="auto"/>
          </w:tcPr>
          <w:p w:rsidR="00061459" w:rsidRPr="00AA000A" w:rsidRDefault="00061459" w:rsidP="00C500CE">
            <w:pPr>
              <w:rPr>
                <w:rFonts w:eastAsia="Calibri"/>
                <w:szCs w:val="28"/>
                <w:lang w:eastAsia="en-US"/>
              </w:rPr>
            </w:pPr>
            <w:r w:rsidRPr="00AA000A">
              <w:rPr>
                <w:rFonts w:eastAsia="Calibri"/>
                <w:szCs w:val="28"/>
                <w:lang w:eastAsia="en-US"/>
              </w:rPr>
              <w:t>Коэффициент застройки</w:t>
            </w:r>
          </w:p>
          <w:p w:rsidR="00061459" w:rsidRPr="00AA000A" w:rsidRDefault="00061459" w:rsidP="00C500CE">
            <w:pPr>
              <w:rPr>
                <w:rFonts w:eastAsia="Calibri"/>
                <w:szCs w:val="28"/>
                <w:lang w:eastAsia="en-US"/>
              </w:rPr>
            </w:pPr>
          </w:p>
        </w:tc>
        <w:tc>
          <w:tcPr>
            <w:tcW w:w="4252" w:type="dxa"/>
            <w:shd w:val="clear" w:color="auto" w:fill="auto"/>
            <w:vAlign w:val="center"/>
          </w:tcPr>
          <w:p w:rsidR="00061459" w:rsidRPr="00AA000A" w:rsidRDefault="00061459" w:rsidP="00C500CE">
            <w:pPr>
              <w:jc w:val="center"/>
              <w:rPr>
                <w:rFonts w:eastAsia="Calibri"/>
                <w:szCs w:val="28"/>
                <w:lang w:eastAsia="en-US"/>
              </w:rPr>
            </w:pPr>
            <w:r w:rsidRPr="00AA000A">
              <w:rPr>
                <w:rFonts w:eastAsia="Calibri"/>
                <w:szCs w:val="28"/>
                <w:lang w:eastAsia="en-US"/>
              </w:rPr>
              <w:t>0,3</w:t>
            </w:r>
          </w:p>
        </w:tc>
      </w:tr>
      <w:tr w:rsidR="00061459" w:rsidRPr="00AA000A" w:rsidTr="00182798">
        <w:tc>
          <w:tcPr>
            <w:tcW w:w="6062" w:type="dxa"/>
            <w:shd w:val="clear" w:color="auto" w:fill="auto"/>
          </w:tcPr>
          <w:p w:rsidR="00061459" w:rsidRPr="00AA000A" w:rsidRDefault="00061459" w:rsidP="00C500CE">
            <w:pPr>
              <w:rPr>
                <w:rFonts w:eastAsia="Calibri"/>
                <w:szCs w:val="28"/>
                <w:lang w:eastAsia="en-US"/>
              </w:rPr>
            </w:pPr>
            <w:r w:rsidRPr="00AA000A">
              <w:rPr>
                <w:rFonts w:eastAsia="Calibri"/>
                <w:szCs w:val="28"/>
                <w:lang w:eastAsia="en-US"/>
              </w:rPr>
              <w:t>Коэффициент плотности застройки</w:t>
            </w:r>
          </w:p>
        </w:tc>
        <w:tc>
          <w:tcPr>
            <w:tcW w:w="4252" w:type="dxa"/>
            <w:shd w:val="clear" w:color="auto" w:fill="auto"/>
            <w:vAlign w:val="center"/>
          </w:tcPr>
          <w:p w:rsidR="00061459" w:rsidRPr="00AA000A" w:rsidRDefault="00061459" w:rsidP="00C500CE">
            <w:pPr>
              <w:jc w:val="center"/>
              <w:rPr>
                <w:rFonts w:eastAsia="Calibri"/>
                <w:szCs w:val="28"/>
                <w:lang w:eastAsia="en-US"/>
              </w:rPr>
            </w:pPr>
            <w:r w:rsidRPr="00AA000A">
              <w:rPr>
                <w:rFonts w:eastAsia="Calibri"/>
                <w:szCs w:val="28"/>
                <w:lang w:eastAsia="en-US"/>
              </w:rPr>
              <w:t>0,6</w:t>
            </w:r>
          </w:p>
        </w:tc>
      </w:tr>
      <w:tr w:rsidR="00354319" w:rsidRPr="00AA000A" w:rsidTr="00354319">
        <w:tc>
          <w:tcPr>
            <w:tcW w:w="6062" w:type="dxa"/>
            <w:tcBorders>
              <w:top w:val="single" w:sz="4" w:space="0" w:color="auto"/>
              <w:left w:val="single" w:sz="4" w:space="0" w:color="auto"/>
              <w:bottom w:val="single" w:sz="4" w:space="0" w:color="auto"/>
              <w:right w:val="single" w:sz="4" w:space="0" w:color="auto"/>
            </w:tcBorders>
            <w:shd w:val="clear" w:color="auto" w:fill="auto"/>
          </w:tcPr>
          <w:p w:rsidR="00354319" w:rsidRPr="00AA000A" w:rsidRDefault="00354319" w:rsidP="000069A0">
            <w:pPr>
              <w:rPr>
                <w:rFonts w:eastAsia="Calibri"/>
                <w:szCs w:val="28"/>
                <w:lang w:eastAsia="en-US"/>
              </w:rPr>
            </w:pPr>
            <w:r w:rsidRPr="00AA000A">
              <w:rPr>
                <w:rFonts w:eastAsia="Calibri"/>
                <w:szCs w:val="28"/>
                <w:lang w:eastAsia="en-US"/>
              </w:rPr>
              <w:t>Минимально допустимый уровень обеспеченности территорией для размещения жилой застройки (м2 территории на 1 м2 жилого фонда)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54319" w:rsidRPr="00AA000A" w:rsidRDefault="00354319" w:rsidP="000069A0">
            <w:pPr>
              <w:jc w:val="center"/>
              <w:rPr>
                <w:rFonts w:eastAsia="Calibri"/>
                <w:szCs w:val="28"/>
                <w:lang w:eastAsia="en-US"/>
              </w:rPr>
            </w:pPr>
            <w:r w:rsidRPr="00AA000A">
              <w:rPr>
                <w:rFonts w:eastAsia="Calibri"/>
                <w:szCs w:val="28"/>
                <w:lang w:eastAsia="en-US"/>
              </w:rPr>
              <w:t>5</w:t>
            </w:r>
          </w:p>
        </w:tc>
      </w:tr>
      <w:tr w:rsidR="00354319" w:rsidRPr="00AA000A" w:rsidTr="00354319">
        <w:tc>
          <w:tcPr>
            <w:tcW w:w="6062" w:type="dxa"/>
            <w:tcBorders>
              <w:top w:val="single" w:sz="4" w:space="0" w:color="auto"/>
              <w:left w:val="single" w:sz="4" w:space="0" w:color="auto"/>
              <w:bottom w:val="single" w:sz="4" w:space="0" w:color="auto"/>
              <w:right w:val="single" w:sz="4" w:space="0" w:color="auto"/>
            </w:tcBorders>
            <w:shd w:val="clear" w:color="auto" w:fill="auto"/>
          </w:tcPr>
          <w:p w:rsidR="00354319" w:rsidRPr="00AA000A" w:rsidRDefault="00354319" w:rsidP="000069A0">
            <w:pPr>
              <w:rPr>
                <w:rFonts w:eastAsia="Calibri"/>
                <w:szCs w:val="28"/>
                <w:lang w:eastAsia="en-US"/>
              </w:rPr>
            </w:pPr>
            <w:r w:rsidRPr="00AA000A">
              <w:rPr>
                <w:rFonts w:eastAsia="Calibri"/>
                <w:szCs w:val="28"/>
                <w:lang w:eastAsia="en-US"/>
              </w:rPr>
              <w:t>Показатель обеспеченности населения жилой территорией (территорией для проживания населения) (м2/чел)</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123495" w:rsidRPr="00AA000A" w:rsidRDefault="00123495" w:rsidP="00123495">
            <w:pPr>
              <w:jc w:val="left"/>
            </w:pPr>
            <w:r w:rsidRPr="00AA000A">
              <w:t xml:space="preserve">I очередь (до 2025 г.): </w:t>
            </w:r>
            <w:r>
              <w:t>47,6</w:t>
            </w:r>
          </w:p>
          <w:p w:rsidR="00354319" w:rsidRPr="00AA000A" w:rsidRDefault="00123495" w:rsidP="00123495">
            <w:pPr>
              <w:jc w:val="left"/>
              <w:rPr>
                <w:rFonts w:eastAsia="Calibri"/>
                <w:szCs w:val="28"/>
                <w:lang w:eastAsia="en-US"/>
              </w:rPr>
            </w:pPr>
            <w:r w:rsidRPr="00AA000A">
              <w:t xml:space="preserve">расчетный срок (до 2037 г.): </w:t>
            </w:r>
            <w:r>
              <w:t>37,0</w:t>
            </w:r>
          </w:p>
        </w:tc>
      </w:tr>
      <w:tr w:rsidR="00182798" w:rsidRPr="00AA000A" w:rsidTr="00182798">
        <w:tc>
          <w:tcPr>
            <w:tcW w:w="6062" w:type="dxa"/>
            <w:shd w:val="clear" w:color="auto" w:fill="auto"/>
          </w:tcPr>
          <w:p w:rsidR="00182798" w:rsidRPr="00AA000A" w:rsidRDefault="00182798" w:rsidP="00182798">
            <w:pPr>
              <w:rPr>
                <w:rFonts w:eastAsia="Calibri" w:cs="Times New Roman"/>
                <w:szCs w:val="28"/>
                <w:lang w:eastAsia="en-US"/>
              </w:rPr>
            </w:pPr>
            <w:r w:rsidRPr="00AA000A">
              <w:rPr>
                <w:rFonts w:eastAsia="Calibri" w:cs="Times New Roman"/>
                <w:szCs w:val="28"/>
                <w:lang w:eastAsia="en-US"/>
              </w:rPr>
              <w:t xml:space="preserve">Допустимые виды разрешенного использования для размещения в функциональной зоне (код видов разрешенного использования и описание допустимого </w:t>
            </w:r>
            <w:r w:rsidRPr="00AA000A">
              <w:rPr>
                <w:szCs w:val="28"/>
              </w:rPr>
              <w:t xml:space="preserve">использования земельных участков и объектов капитального строительства соответствует приказу Минэкономразвития России от 01.09.2014 N 540 </w:t>
            </w:r>
            <w:r w:rsidRPr="00AA000A">
              <w:rPr>
                <w:szCs w:val="28"/>
              </w:rPr>
              <w:lastRenderedPageBreak/>
              <w:t xml:space="preserve">(ред. от 30.09.2015) </w:t>
            </w:r>
            <w:r w:rsidR="009D737F">
              <w:rPr>
                <w:szCs w:val="28"/>
              </w:rPr>
              <w:t>«</w:t>
            </w:r>
            <w:r w:rsidRPr="00AA000A">
              <w:rPr>
                <w:szCs w:val="28"/>
              </w:rPr>
              <w:t>Об утверждении классификатора видов разрешенного использования земельных участков</w:t>
            </w:r>
            <w:r w:rsidR="009D737F">
              <w:rPr>
                <w:szCs w:val="28"/>
              </w:rPr>
              <w:t>»</w:t>
            </w:r>
            <w:r w:rsidRPr="00AA000A">
              <w:rPr>
                <w:szCs w:val="28"/>
              </w:rPr>
              <w:t>)</w:t>
            </w:r>
          </w:p>
        </w:tc>
        <w:tc>
          <w:tcPr>
            <w:tcW w:w="4252" w:type="dxa"/>
            <w:shd w:val="clear" w:color="auto" w:fill="auto"/>
            <w:vAlign w:val="center"/>
          </w:tcPr>
          <w:p w:rsidR="004F33FF" w:rsidRPr="00AA000A" w:rsidRDefault="007F49A0" w:rsidP="004F33FF">
            <w:pPr>
              <w:rPr>
                <w:rFonts w:eastAsia="Calibri" w:cs="Times New Roman"/>
                <w:szCs w:val="28"/>
                <w:lang w:eastAsia="en-US"/>
              </w:rPr>
            </w:pPr>
            <w:r w:rsidRPr="00AA000A">
              <w:rPr>
                <w:rFonts w:eastAsia="Calibri" w:cs="Times New Roman"/>
                <w:szCs w:val="28"/>
                <w:lang w:eastAsia="en-US"/>
              </w:rPr>
              <w:lastRenderedPageBreak/>
              <w:t xml:space="preserve">Для </w:t>
            </w:r>
            <w:r w:rsidR="004F33FF" w:rsidRPr="00AA000A">
              <w:rPr>
                <w:rFonts w:eastAsia="Calibri" w:cs="Times New Roman"/>
                <w:szCs w:val="28"/>
                <w:lang w:eastAsia="en-US"/>
              </w:rPr>
              <w:t>индивиду</w:t>
            </w:r>
            <w:r w:rsidRPr="00AA000A">
              <w:rPr>
                <w:rFonts w:eastAsia="Calibri" w:cs="Times New Roman"/>
                <w:szCs w:val="28"/>
                <w:lang w:eastAsia="en-US"/>
              </w:rPr>
              <w:t xml:space="preserve">ального жилищного строительства </w:t>
            </w:r>
            <w:r w:rsidR="004F33FF" w:rsidRPr="00AA000A">
              <w:rPr>
                <w:rFonts w:eastAsia="Calibri" w:cs="Times New Roman"/>
                <w:lang w:eastAsia="en-US"/>
              </w:rPr>
              <w:t xml:space="preserve">(код </w:t>
            </w:r>
            <w:r w:rsidR="004F33FF" w:rsidRPr="00AA000A">
              <w:rPr>
                <w:rFonts w:eastAsia="Calibri" w:cs="Times New Roman"/>
                <w:szCs w:val="28"/>
                <w:lang w:eastAsia="en-US"/>
              </w:rPr>
              <w:t>2.1</w:t>
            </w:r>
            <w:r w:rsidR="004F33FF" w:rsidRPr="00AA000A">
              <w:rPr>
                <w:rFonts w:eastAsia="Calibri" w:cs="Times New Roman"/>
                <w:lang w:eastAsia="en-US"/>
              </w:rPr>
              <w:t>);</w:t>
            </w:r>
          </w:p>
          <w:p w:rsidR="004F33FF" w:rsidRPr="00AA000A" w:rsidRDefault="004F33FF" w:rsidP="004F33FF">
            <w:pPr>
              <w:rPr>
                <w:rFonts w:eastAsia="Calibri" w:cs="Times New Roman"/>
                <w:szCs w:val="28"/>
                <w:lang w:eastAsia="en-US"/>
              </w:rPr>
            </w:pPr>
            <w:r w:rsidRPr="00AA000A">
              <w:rPr>
                <w:rFonts w:eastAsia="Calibri" w:cs="Times New Roman"/>
                <w:szCs w:val="28"/>
                <w:lang w:eastAsia="en-US"/>
              </w:rPr>
              <w:t>Малоэтажная многоквартирная жилая застройка</w:t>
            </w:r>
            <w:r w:rsidRPr="00AA000A">
              <w:rPr>
                <w:rFonts w:eastAsia="Calibri" w:cs="Times New Roman"/>
                <w:szCs w:val="28"/>
                <w:lang w:eastAsia="en-US"/>
              </w:rPr>
              <w:tab/>
            </w:r>
            <w:r w:rsidRPr="00AA000A">
              <w:rPr>
                <w:rFonts w:eastAsia="Calibri" w:cs="Times New Roman"/>
                <w:lang w:eastAsia="en-US"/>
              </w:rPr>
              <w:t xml:space="preserve">(код </w:t>
            </w:r>
            <w:r w:rsidRPr="00AA000A">
              <w:rPr>
                <w:rFonts w:eastAsia="Calibri" w:cs="Times New Roman"/>
                <w:szCs w:val="28"/>
                <w:lang w:eastAsia="en-US"/>
              </w:rPr>
              <w:t>2.1.1</w:t>
            </w:r>
            <w:r w:rsidRPr="00AA000A">
              <w:rPr>
                <w:rFonts w:eastAsia="Calibri" w:cs="Times New Roman"/>
                <w:lang w:eastAsia="en-US"/>
              </w:rPr>
              <w:t>);</w:t>
            </w:r>
            <w:r w:rsidRPr="00AA000A">
              <w:rPr>
                <w:rFonts w:eastAsia="Calibri" w:cs="Times New Roman"/>
                <w:szCs w:val="28"/>
                <w:lang w:eastAsia="en-US"/>
              </w:rPr>
              <w:tab/>
            </w:r>
          </w:p>
          <w:p w:rsidR="007F49A0" w:rsidRPr="00AA000A" w:rsidRDefault="004F33FF" w:rsidP="004F33FF">
            <w:pPr>
              <w:rPr>
                <w:rFonts w:eastAsia="Calibri" w:cs="Times New Roman"/>
                <w:szCs w:val="28"/>
                <w:lang w:eastAsia="en-US"/>
              </w:rPr>
            </w:pPr>
            <w:r w:rsidRPr="00AA000A">
              <w:rPr>
                <w:rFonts w:eastAsia="Calibri" w:cs="Times New Roman"/>
                <w:szCs w:val="28"/>
                <w:lang w:eastAsia="en-US"/>
              </w:rPr>
              <w:t>Для ведения личного подсобного хозяйства</w:t>
            </w:r>
            <w:r w:rsidRPr="00AA000A">
              <w:rPr>
                <w:rFonts w:eastAsia="Calibri" w:cs="Times New Roman"/>
                <w:szCs w:val="28"/>
                <w:lang w:eastAsia="en-US"/>
              </w:rPr>
              <w:tab/>
            </w:r>
            <w:r w:rsidRPr="00AA000A">
              <w:rPr>
                <w:rFonts w:eastAsia="Calibri" w:cs="Times New Roman"/>
                <w:lang w:eastAsia="en-US"/>
              </w:rPr>
              <w:t xml:space="preserve">(код </w:t>
            </w:r>
            <w:r w:rsidRPr="00AA000A">
              <w:rPr>
                <w:rFonts w:eastAsia="Calibri" w:cs="Times New Roman"/>
                <w:szCs w:val="28"/>
                <w:lang w:eastAsia="en-US"/>
              </w:rPr>
              <w:t>2.2</w:t>
            </w:r>
            <w:r w:rsidRPr="00AA000A">
              <w:rPr>
                <w:rFonts w:eastAsia="Calibri" w:cs="Times New Roman"/>
                <w:lang w:eastAsia="en-US"/>
              </w:rPr>
              <w:t>);</w:t>
            </w:r>
          </w:p>
          <w:p w:rsidR="004F33FF" w:rsidRPr="00AA000A" w:rsidRDefault="007F49A0" w:rsidP="004F33FF">
            <w:pPr>
              <w:rPr>
                <w:rFonts w:eastAsia="Calibri" w:cs="Times New Roman"/>
                <w:szCs w:val="28"/>
                <w:lang w:eastAsia="en-US"/>
              </w:rPr>
            </w:pPr>
            <w:r w:rsidRPr="00AA000A">
              <w:rPr>
                <w:rFonts w:eastAsia="Calibri" w:cs="Times New Roman"/>
                <w:szCs w:val="28"/>
                <w:lang w:eastAsia="en-US"/>
              </w:rPr>
              <w:lastRenderedPageBreak/>
              <w:t xml:space="preserve">Блокированная жилая застройка </w:t>
            </w:r>
            <w:r w:rsidR="004F33FF" w:rsidRPr="00AA000A">
              <w:rPr>
                <w:rFonts w:eastAsia="Calibri" w:cs="Times New Roman"/>
                <w:lang w:eastAsia="en-US"/>
              </w:rPr>
              <w:t xml:space="preserve">(код </w:t>
            </w:r>
            <w:r w:rsidR="004F33FF" w:rsidRPr="00AA000A">
              <w:rPr>
                <w:rFonts w:eastAsia="Calibri" w:cs="Times New Roman"/>
                <w:szCs w:val="28"/>
                <w:lang w:eastAsia="en-US"/>
              </w:rPr>
              <w:t>2.3</w:t>
            </w:r>
            <w:r w:rsidR="004F33FF" w:rsidRPr="00AA000A">
              <w:rPr>
                <w:rFonts w:eastAsia="Calibri" w:cs="Times New Roman"/>
                <w:lang w:eastAsia="en-US"/>
              </w:rPr>
              <w:t>);</w:t>
            </w:r>
          </w:p>
          <w:p w:rsidR="004F33FF" w:rsidRPr="00AA000A" w:rsidRDefault="007F49A0" w:rsidP="004F33FF">
            <w:pPr>
              <w:rPr>
                <w:rFonts w:eastAsia="Calibri" w:cs="Times New Roman"/>
                <w:szCs w:val="28"/>
                <w:lang w:eastAsia="en-US"/>
              </w:rPr>
            </w:pPr>
            <w:r w:rsidRPr="00AA000A">
              <w:rPr>
                <w:rFonts w:eastAsia="Calibri" w:cs="Times New Roman"/>
                <w:szCs w:val="28"/>
                <w:lang w:eastAsia="en-US"/>
              </w:rPr>
              <w:t xml:space="preserve">Магазины </w:t>
            </w:r>
            <w:r w:rsidR="004F33FF" w:rsidRPr="00AA000A">
              <w:rPr>
                <w:rFonts w:eastAsia="Calibri" w:cs="Times New Roman"/>
                <w:lang w:eastAsia="en-US"/>
              </w:rPr>
              <w:t xml:space="preserve">(код </w:t>
            </w:r>
            <w:r w:rsidR="004F33FF" w:rsidRPr="00AA000A">
              <w:rPr>
                <w:rFonts w:eastAsia="Calibri" w:cs="Times New Roman"/>
                <w:szCs w:val="28"/>
                <w:lang w:eastAsia="en-US"/>
              </w:rPr>
              <w:t>4.4</w:t>
            </w:r>
            <w:r w:rsidR="004F33FF" w:rsidRPr="00AA000A">
              <w:rPr>
                <w:rFonts w:eastAsia="Calibri" w:cs="Times New Roman"/>
                <w:lang w:eastAsia="en-US"/>
              </w:rPr>
              <w:t>);</w:t>
            </w:r>
          </w:p>
          <w:p w:rsidR="004F33FF" w:rsidRPr="00AA000A" w:rsidRDefault="007F49A0" w:rsidP="004F33FF">
            <w:pPr>
              <w:rPr>
                <w:rFonts w:eastAsia="Calibri" w:cs="Times New Roman"/>
                <w:szCs w:val="28"/>
                <w:lang w:eastAsia="en-US"/>
              </w:rPr>
            </w:pPr>
            <w:r w:rsidRPr="00AA000A">
              <w:rPr>
                <w:rFonts w:eastAsia="Calibri" w:cs="Times New Roman"/>
                <w:szCs w:val="28"/>
                <w:lang w:eastAsia="en-US"/>
              </w:rPr>
              <w:t xml:space="preserve">Спорт </w:t>
            </w:r>
            <w:r w:rsidR="004F33FF" w:rsidRPr="00AA000A">
              <w:rPr>
                <w:rFonts w:eastAsia="Calibri" w:cs="Times New Roman"/>
                <w:lang w:eastAsia="en-US"/>
              </w:rPr>
              <w:t xml:space="preserve">(код </w:t>
            </w:r>
            <w:r w:rsidR="004F33FF" w:rsidRPr="00AA000A">
              <w:rPr>
                <w:rFonts w:eastAsia="Calibri" w:cs="Times New Roman"/>
                <w:szCs w:val="28"/>
                <w:lang w:eastAsia="en-US"/>
              </w:rPr>
              <w:t>5.1</w:t>
            </w:r>
            <w:r w:rsidR="004F33FF" w:rsidRPr="00AA000A">
              <w:rPr>
                <w:rFonts w:eastAsia="Calibri" w:cs="Times New Roman"/>
                <w:lang w:eastAsia="en-US"/>
              </w:rPr>
              <w:t>);</w:t>
            </w:r>
          </w:p>
          <w:p w:rsidR="004F33FF" w:rsidRPr="00AA000A" w:rsidRDefault="004F33FF" w:rsidP="004F33FF">
            <w:pPr>
              <w:rPr>
                <w:rFonts w:eastAsia="Calibri" w:cs="Times New Roman"/>
                <w:lang w:eastAsia="en-US"/>
              </w:rPr>
            </w:pPr>
            <w:r w:rsidRPr="00AA000A">
              <w:rPr>
                <w:rFonts w:eastAsia="Calibri" w:cs="Times New Roman"/>
                <w:szCs w:val="28"/>
                <w:lang w:eastAsia="en-US"/>
              </w:rPr>
              <w:t xml:space="preserve">Земельные участки </w:t>
            </w:r>
            <w:r w:rsidR="007F49A0" w:rsidRPr="00AA000A">
              <w:rPr>
                <w:rFonts w:eastAsia="Calibri" w:cs="Times New Roman"/>
                <w:szCs w:val="28"/>
                <w:lang w:eastAsia="en-US"/>
              </w:rPr>
              <w:t xml:space="preserve">(территории) общего пользования </w:t>
            </w:r>
            <w:r w:rsidRPr="00AA000A">
              <w:rPr>
                <w:rFonts w:eastAsia="Calibri" w:cs="Times New Roman"/>
                <w:lang w:eastAsia="en-US"/>
              </w:rPr>
              <w:t xml:space="preserve">(код </w:t>
            </w:r>
            <w:r w:rsidRPr="00AA000A">
              <w:rPr>
                <w:rFonts w:eastAsia="Calibri" w:cs="Times New Roman"/>
                <w:szCs w:val="28"/>
                <w:lang w:eastAsia="en-US"/>
              </w:rPr>
              <w:t>12.0</w:t>
            </w:r>
            <w:r w:rsidRPr="00AA000A">
              <w:rPr>
                <w:rFonts w:eastAsia="Calibri" w:cs="Times New Roman"/>
                <w:lang w:eastAsia="en-US"/>
              </w:rPr>
              <w:t>);</w:t>
            </w:r>
          </w:p>
          <w:p w:rsidR="007F49A0" w:rsidRPr="00AA000A" w:rsidRDefault="007F49A0" w:rsidP="007F49A0">
            <w:pPr>
              <w:rPr>
                <w:rFonts w:eastAsia="Calibri" w:cs="Times New Roman"/>
                <w:szCs w:val="28"/>
                <w:lang w:eastAsia="en-US"/>
              </w:rPr>
            </w:pPr>
            <w:r w:rsidRPr="00AA000A">
              <w:rPr>
                <w:rFonts w:eastAsia="Calibri" w:cs="Times New Roman"/>
                <w:szCs w:val="28"/>
                <w:lang w:eastAsia="en-US"/>
              </w:rPr>
              <w:t xml:space="preserve">Среднеэтажная жилая застройка </w:t>
            </w:r>
            <w:r w:rsidRPr="00AA000A">
              <w:rPr>
                <w:rFonts w:eastAsia="Calibri" w:cs="Times New Roman"/>
                <w:lang w:eastAsia="en-US"/>
              </w:rPr>
              <w:t xml:space="preserve">(код </w:t>
            </w:r>
            <w:r w:rsidRPr="00AA000A">
              <w:rPr>
                <w:rFonts w:eastAsia="Calibri" w:cs="Times New Roman"/>
                <w:szCs w:val="28"/>
                <w:lang w:eastAsia="en-US"/>
              </w:rPr>
              <w:t>2.5</w:t>
            </w:r>
            <w:r w:rsidRPr="00AA000A">
              <w:rPr>
                <w:rFonts w:eastAsia="Calibri" w:cs="Times New Roman"/>
                <w:lang w:eastAsia="en-US"/>
              </w:rPr>
              <w:t>);</w:t>
            </w:r>
          </w:p>
          <w:p w:rsidR="007F49A0" w:rsidRPr="00AA000A" w:rsidRDefault="007F49A0" w:rsidP="007F49A0">
            <w:pPr>
              <w:rPr>
                <w:rFonts w:eastAsia="Calibri" w:cs="Times New Roman"/>
                <w:szCs w:val="28"/>
                <w:lang w:eastAsia="en-US"/>
              </w:rPr>
            </w:pPr>
            <w:r w:rsidRPr="00AA000A">
              <w:rPr>
                <w:rFonts w:eastAsia="Calibri" w:cs="Times New Roman"/>
                <w:szCs w:val="28"/>
                <w:lang w:eastAsia="en-US"/>
              </w:rPr>
              <w:t xml:space="preserve">Обслуживание жилой застройки </w:t>
            </w:r>
            <w:r w:rsidRPr="00AA000A">
              <w:rPr>
                <w:rFonts w:eastAsia="Calibri" w:cs="Times New Roman"/>
                <w:lang w:eastAsia="en-US"/>
              </w:rPr>
              <w:t xml:space="preserve">(код </w:t>
            </w:r>
            <w:r w:rsidRPr="00AA000A">
              <w:rPr>
                <w:rFonts w:eastAsia="Calibri" w:cs="Times New Roman"/>
                <w:szCs w:val="28"/>
                <w:lang w:eastAsia="en-US"/>
              </w:rPr>
              <w:t>2.7</w:t>
            </w:r>
            <w:r w:rsidRPr="00AA000A">
              <w:rPr>
                <w:rFonts w:eastAsia="Calibri" w:cs="Times New Roman"/>
                <w:lang w:eastAsia="en-US"/>
              </w:rPr>
              <w:t>);</w:t>
            </w:r>
          </w:p>
          <w:p w:rsidR="007F49A0" w:rsidRPr="00AA000A" w:rsidRDefault="007F49A0" w:rsidP="007F49A0">
            <w:pPr>
              <w:rPr>
                <w:rFonts w:eastAsia="Calibri" w:cs="Times New Roman"/>
                <w:szCs w:val="28"/>
                <w:lang w:eastAsia="en-US"/>
              </w:rPr>
            </w:pPr>
            <w:r w:rsidRPr="00AA000A">
              <w:rPr>
                <w:rFonts w:eastAsia="Calibri" w:cs="Times New Roman"/>
                <w:szCs w:val="28"/>
                <w:lang w:eastAsia="en-US"/>
              </w:rPr>
              <w:t xml:space="preserve">Объекты гаражного назначения </w:t>
            </w:r>
            <w:r w:rsidRPr="00AA000A">
              <w:rPr>
                <w:rFonts w:eastAsia="Calibri" w:cs="Times New Roman"/>
                <w:lang w:eastAsia="en-US"/>
              </w:rPr>
              <w:t xml:space="preserve">(код </w:t>
            </w:r>
            <w:r w:rsidRPr="00AA000A">
              <w:rPr>
                <w:rFonts w:eastAsia="Calibri" w:cs="Times New Roman"/>
                <w:szCs w:val="28"/>
                <w:lang w:eastAsia="en-US"/>
              </w:rPr>
              <w:t>2.7.1</w:t>
            </w:r>
            <w:r w:rsidRPr="00AA000A">
              <w:rPr>
                <w:rFonts w:eastAsia="Calibri" w:cs="Times New Roman"/>
                <w:lang w:eastAsia="en-US"/>
              </w:rPr>
              <w:t>);</w:t>
            </w:r>
          </w:p>
          <w:p w:rsidR="007F49A0" w:rsidRPr="00AA000A" w:rsidRDefault="007F49A0" w:rsidP="007F49A0">
            <w:pPr>
              <w:rPr>
                <w:rFonts w:eastAsia="Calibri" w:cs="Times New Roman"/>
                <w:szCs w:val="28"/>
                <w:lang w:eastAsia="en-US"/>
              </w:rPr>
            </w:pPr>
            <w:r w:rsidRPr="00AA000A">
              <w:rPr>
                <w:rFonts w:eastAsia="Calibri" w:cs="Times New Roman"/>
                <w:szCs w:val="28"/>
                <w:lang w:eastAsia="en-US"/>
              </w:rPr>
              <w:t xml:space="preserve">Общественное использование объектов капитального строительства </w:t>
            </w:r>
            <w:r w:rsidRPr="00AA000A">
              <w:rPr>
                <w:rFonts w:eastAsia="Calibri" w:cs="Times New Roman"/>
                <w:lang w:eastAsia="en-US"/>
              </w:rPr>
              <w:t xml:space="preserve">(код </w:t>
            </w:r>
            <w:r w:rsidRPr="00AA000A">
              <w:rPr>
                <w:rFonts w:eastAsia="Calibri" w:cs="Times New Roman"/>
                <w:szCs w:val="28"/>
                <w:lang w:eastAsia="en-US"/>
              </w:rPr>
              <w:t>3.0</w:t>
            </w:r>
            <w:r w:rsidRPr="00AA000A">
              <w:rPr>
                <w:rFonts w:eastAsia="Calibri" w:cs="Times New Roman"/>
                <w:lang w:eastAsia="en-US"/>
              </w:rPr>
              <w:t>);</w:t>
            </w:r>
          </w:p>
          <w:p w:rsidR="007F49A0" w:rsidRPr="00AA000A" w:rsidRDefault="007F49A0" w:rsidP="007F49A0">
            <w:pPr>
              <w:rPr>
                <w:rFonts w:eastAsia="Calibri" w:cs="Times New Roman"/>
                <w:szCs w:val="28"/>
                <w:lang w:eastAsia="en-US"/>
              </w:rPr>
            </w:pPr>
            <w:r w:rsidRPr="00AA000A">
              <w:rPr>
                <w:rFonts w:eastAsia="Calibri" w:cs="Times New Roman"/>
                <w:szCs w:val="28"/>
                <w:lang w:eastAsia="en-US"/>
              </w:rPr>
              <w:t xml:space="preserve">Коммунальное обслуживание </w:t>
            </w:r>
            <w:r w:rsidRPr="00AA000A">
              <w:rPr>
                <w:rFonts w:eastAsia="Calibri" w:cs="Times New Roman"/>
                <w:lang w:eastAsia="en-US"/>
              </w:rPr>
              <w:t xml:space="preserve">(код </w:t>
            </w:r>
            <w:r w:rsidRPr="00AA000A">
              <w:rPr>
                <w:rFonts w:eastAsia="Calibri" w:cs="Times New Roman"/>
                <w:szCs w:val="28"/>
                <w:lang w:eastAsia="en-US"/>
              </w:rPr>
              <w:t>3.1</w:t>
            </w:r>
            <w:r w:rsidRPr="00AA000A">
              <w:rPr>
                <w:rFonts w:eastAsia="Calibri" w:cs="Times New Roman"/>
                <w:lang w:eastAsia="en-US"/>
              </w:rPr>
              <w:t>);</w:t>
            </w:r>
          </w:p>
          <w:p w:rsidR="002E07C5" w:rsidRPr="00AA000A" w:rsidRDefault="007F49A0" w:rsidP="007F49A0">
            <w:pPr>
              <w:rPr>
                <w:rFonts w:eastAsia="Calibri" w:cs="Times New Roman"/>
                <w:lang w:eastAsia="en-US"/>
              </w:rPr>
            </w:pPr>
            <w:r w:rsidRPr="00AA000A">
              <w:rPr>
                <w:rFonts w:eastAsia="Calibri" w:cs="Times New Roman"/>
                <w:szCs w:val="28"/>
                <w:lang w:eastAsia="en-US"/>
              </w:rPr>
              <w:t xml:space="preserve">Социальное обслуживание </w:t>
            </w:r>
            <w:r w:rsidRPr="00AA000A">
              <w:rPr>
                <w:rFonts w:eastAsia="Calibri" w:cs="Times New Roman"/>
                <w:lang w:eastAsia="en-US"/>
              </w:rPr>
              <w:t xml:space="preserve">(код </w:t>
            </w:r>
            <w:r w:rsidRPr="00AA000A">
              <w:rPr>
                <w:rFonts w:eastAsia="Calibri" w:cs="Times New Roman"/>
                <w:szCs w:val="28"/>
                <w:lang w:eastAsia="en-US"/>
              </w:rPr>
              <w:t>3.2</w:t>
            </w:r>
            <w:r w:rsidRPr="00AA000A">
              <w:rPr>
                <w:rFonts w:eastAsia="Calibri" w:cs="Times New Roman"/>
                <w:lang w:eastAsia="en-US"/>
              </w:rPr>
              <w:t>);</w:t>
            </w:r>
          </w:p>
          <w:p w:rsidR="007F49A0" w:rsidRPr="00AA000A" w:rsidRDefault="002E07C5" w:rsidP="007F49A0">
            <w:pPr>
              <w:rPr>
                <w:rFonts w:eastAsia="Calibri" w:cs="Times New Roman"/>
                <w:szCs w:val="28"/>
                <w:lang w:eastAsia="en-US"/>
              </w:rPr>
            </w:pPr>
            <w:r w:rsidRPr="00AA000A">
              <w:rPr>
                <w:rFonts w:eastAsia="Calibri" w:cs="Times New Roman"/>
                <w:lang w:eastAsia="en-US"/>
              </w:rPr>
              <w:t>иные объекты учитывающие возможности сочетания в пределах одной функциональной зоны различных видов существующего и планируемого использования земельных участков и параметров их планируемого развития;</w:t>
            </w:r>
          </w:p>
        </w:tc>
      </w:tr>
    </w:tbl>
    <w:p w:rsidR="00A02282" w:rsidRPr="00AA000A" w:rsidRDefault="00A02282" w:rsidP="00B94C4A">
      <w:pPr>
        <w:pStyle w:val="1"/>
        <w:keepLines w:val="0"/>
        <w:numPr>
          <w:ilvl w:val="2"/>
          <w:numId w:val="37"/>
        </w:numPr>
        <w:ind w:left="709" w:hanging="709"/>
      </w:pPr>
      <w:bookmarkStart w:id="98" w:name="_Toc485328286"/>
      <w:r w:rsidRPr="00AA000A">
        <w:t>Зона застройки среднеэтажными жилыми домами</w:t>
      </w:r>
      <w:bookmarkEnd w:id="98"/>
    </w:p>
    <w:p w:rsidR="004F33FF" w:rsidRPr="00AA000A" w:rsidRDefault="004F33FF" w:rsidP="004F33FF">
      <w:pPr>
        <w:ind w:firstLine="709"/>
        <w:rPr>
          <w:rFonts w:eastAsia="Calibri"/>
          <w:szCs w:val="28"/>
          <w:lang w:eastAsia="en-US"/>
        </w:rPr>
      </w:pPr>
      <w:r w:rsidRPr="00AA000A">
        <w:rPr>
          <w:rFonts w:eastAsia="Calibri" w:cs="Times New Roman"/>
          <w:szCs w:val="28"/>
          <w:lang w:eastAsia="en-US"/>
        </w:rPr>
        <w:t xml:space="preserve">Для функциональной </w:t>
      </w:r>
      <w:r w:rsidRPr="00AA000A">
        <w:rPr>
          <w:rFonts w:eastAsia="Calibri" w:cs="Times New Roman"/>
          <w:szCs w:val="24"/>
          <w:lang w:eastAsia="en-US"/>
        </w:rPr>
        <w:t xml:space="preserve">зоны </w:t>
      </w:r>
      <w:r w:rsidR="007F49A0" w:rsidRPr="00AA000A">
        <w:rPr>
          <w:rFonts w:eastAsia="Calibri"/>
          <w:bCs/>
          <w:szCs w:val="28"/>
          <w:lang w:eastAsia="en-US"/>
        </w:rPr>
        <w:t>«Зона застройки среднеэтажными жилыми домами» (буквенное обозначение Ж3)</w:t>
      </w:r>
      <w:r w:rsidRPr="00AA000A">
        <w:rPr>
          <w:rFonts w:eastAsia="Calibri"/>
          <w:szCs w:val="28"/>
          <w:lang w:eastAsia="en-US"/>
        </w:rPr>
        <w:t xml:space="preserve"> </w:t>
      </w:r>
      <w:r w:rsidRPr="00AA000A">
        <w:rPr>
          <w:rFonts w:eastAsia="Calibri" w:cs="Times New Roman"/>
          <w:szCs w:val="24"/>
          <w:lang w:eastAsia="en-US"/>
        </w:rPr>
        <w:t xml:space="preserve">установлены параметры разрешенного строительства, реконструкции объектов капитального строительства в соответствии с таблицей </w:t>
      </w:r>
      <w:r w:rsidR="00123495">
        <w:rPr>
          <w:rFonts w:eastAsia="Calibri" w:cs="Times New Roman"/>
          <w:szCs w:val="24"/>
          <w:lang w:eastAsia="en-US"/>
        </w:rPr>
        <w:t>9</w:t>
      </w:r>
      <w:r w:rsidRPr="00AA000A">
        <w:rPr>
          <w:rFonts w:eastAsia="Calibri" w:cs="Times New Roman"/>
          <w:szCs w:val="24"/>
          <w:lang w:eastAsia="en-US"/>
        </w:rPr>
        <w:t>.</w:t>
      </w:r>
    </w:p>
    <w:p w:rsidR="004F33FF" w:rsidRPr="00AA000A" w:rsidRDefault="004F33FF" w:rsidP="004F33FF">
      <w:pPr>
        <w:spacing w:before="240" w:after="200"/>
        <w:jc w:val="right"/>
        <w:rPr>
          <w:rFonts w:eastAsia="Calibri" w:cs="Times New Roman"/>
          <w:bCs/>
          <w:szCs w:val="28"/>
          <w:lang w:eastAsia="en-US"/>
        </w:rPr>
      </w:pPr>
      <w:r w:rsidRPr="00AA000A">
        <w:rPr>
          <w:rFonts w:eastAsia="Calibri" w:cs="Times New Roman"/>
          <w:bCs/>
          <w:szCs w:val="28"/>
          <w:lang w:eastAsia="en-US"/>
        </w:rPr>
        <w:t xml:space="preserve">Таблица </w:t>
      </w:r>
      <w:r w:rsidRPr="00AA000A">
        <w:rPr>
          <w:rFonts w:eastAsia="Calibri" w:cs="Times New Roman"/>
          <w:bCs/>
          <w:szCs w:val="28"/>
          <w:lang w:eastAsia="en-US"/>
        </w:rPr>
        <w:fldChar w:fldCharType="begin"/>
      </w:r>
      <w:r w:rsidRPr="00AA000A">
        <w:rPr>
          <w:rFonts w:eastAsia="Calibri" w:cs="Times New Roman"/>
          <w:bCs/>
          <w:szCs w:val="28"/>
          <w:lang w:eastAsia="en-US"/>
        </w:rPr>
        <w:instrText xml:space="preserve"> SEQ Таблица \* ARABIC </w:instrText>
      </w:r>
      <w:r w:rsidRPr="00AA000A">
        <w:rPr>
          <w:rFonts w:eastAsia="Calibri" w:cs="Times New Roman"/>
          <w:bCs/>
          <w:szCs w:val="28"/>
          <w:lang w:eastAsia="en-US"/>
        </w:rPr>
        <w:fldChar w:fldCharType="separate"/>
      </w:r>
      <w:r w:rsidR="00123495">
        <w:rPr>
          <w:rFonts w:eastAsia="Calibri" w:cs="Times New Roman"/>
          <w:bCs/>
          <w:noProof/>
          <w:szCs w:val="28"/>
          <w:lang w:eastAsia="en-US"/>
        </w:rPr>
        <w:t>9</w:t>
      </w:r>
      <w:r w:rsidRPr="00AA000A">
        <w:rPr>
          <w:rFonts w:eastAsia="Calibri" w:cs="Times New Roman"/>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4F33FF" w:rsidRPr="00AA000A" w:rsidTr="007F49A0">
        <w:trPr>
          <w:trHeight w:val="1298"/>
          <w:tblHeader/>
        </w:trPr>
        <w:tc>
          <w:tcPr>
            <w:tcW w:w="6062" w:type="dxa"/>
            <w:shd w:val="clear" w:color="auto" w:fill="auto"/>
            <w:vAlign w:val="center"/>
          </w:tcPr>
          <w:p w:rsidR="004F33FF" w:rsidRPr="00AA000A" w:rsidRDefault="004F33FF" w:rsidP="00C500CE">
            <w:pPr>
              <w:jc w:val="center"/>
              <w:rPr>
                <w:rFonts w:eastAsia="Calibri"/>
                <w:szCs w:val="28"/>
                <w:lang w:eastAsia="en-US"/>
              </w:rPr>
            </w:pPr>
            <w:r w:rsidRPr="00AA000A">
              <w:rPr>
                <w:rFonts w:eastAsia="Calibri"/>
                <w:szCs w:val="28"/>
                <w:lang w:eastAsia="en-US"/>
              </w:rPr>
              <w:t xml:space="preserve">Описание параметров </w:t>
            </w:r>
            <w:r w:rsidR="006105EE" w:rsidRPr="00AA000A">
              <w:rPr>
                <w:rFonts w:eastAsia="Calibri" w:cs="Times New Roman"/>
                <w:szCs w:val="28"/>
                <w:lang w:eastAsia="en-US"/>
              </w:rPr>
              <w:t xml:space="preserve">функциональной </w:t>
            </w:r>
            <w:r w:rsidRPr="00AA000A">
              <w:rPr>
                <w:rFonts w:eastAsia="Calibri"/>
                <w:szCs w:val="28"/>
                <w:lang w:eastAsia="en-US"/>
              </w:rPr>
              <w:t xml:space="preserve">зоны </w:t>
            </w:r>
            <w:r w:rsidRPr="00AA000A">
              <w:rPr>
                <w:rFonts w:eastAsia="Calibri"/>
                <w:bCs/>
                <w:szCs w:val="28"/>
                <w:lang w:eastAsia="en-US"/>
              </w:rPr>
              <w:t>«Зона застройки среднеэтажными жилыми домами» (буквенное обозначение Ж3)</w:t>
            </w:r>
          </w:p>
        </w:tc>
        <w:tc>
          <w:tcPr>
            <w:tcW w:w="4252" w:type="dxa"/>
            <w:shd w:val="clear" w:color="auto" w:fill="auto"/>
            <w:vAlign w:val="center"/>
          </w:tcPr>
          <w:p w:rsidR="004F33FF" w:rsidRPr="00AA000A" w:rsidRDefault="004F33FF" w:rsidP="00C500CE">
            <w:pPr>
              <w:jc w:val="center"/>
              <w:rPr>
                <w:rFonts w:eastAsia="Calibri"/>
                <w:szCs w:val="28"/>
                <w:lang w:eastAsia="en-US"/>
              </w:rPr>
            </w:pPr>
            <w:r w:rsidRPr="00AA000A">
              <w:rPr>
                <w:rFonts w:eastAsia="Calibri"/>
                <w:szCs w:val="28"/>
                <w:lang w:eastAsia="en-US"/>
              </w:rPr>
              <w:t>Значение параметров</w:t>
            </w:r>
          </w:p>
        </w:tc>
      </w:tr>
      <w:tr w:rsidR="004F33FF" w:rsidRPr="00AA000A" w:rsidTr="007F49A0">
        <w:tc>
          <w:tcPr>
            <w:tcW w:w="6062" w:type="dxa"/>
            <w:shd w:val="clear" w:color="auto" w:fill="auto"/>
          </w:tcPr>
          <w:p w:rsidR="004F33FF" w:rsidRPr="00AA000A" w:rsidRDefault="004F33FF" w:rsidP="00C500CE">
            <w:pPr>
              <w:rPr>
                <w:rFonts w:eastAsia="Calibri"/>
                <w:szCs w:val="28"/>
                <w:lang w:eastAsia="en-US"/>
              </w:rPr>
            </w:pPr>
            <w:r w:rsidRPr="00AA000A">
              <w:rPr>
                <w:rFonts w:eastAsia="Calibri"/>
                <w:szCs w:val="28"/>
                <w:lang w:eastAsia="en-US"/>
              </w:rPr>
              <w:t xml:space="preserve">Минимальные отступы от границ земельных </w:t>
            </w:r>
            <w:r w:rsidRPr="00AA000A">
              <w:rPr>
                <w:rFonts w:eastAsia="Calibri"/>
                <w:szCs w:val="28"/>
                <w:lang w:eastAsia="en-US"/>
              </w:rPr>
              <w:lastRenderedPageBreak/>
              <w:t>участков, (м)</w:t>
            </w:r>
          </w:p>
        </w:tc>
        <w:tc>
          <w:tcPr>
            <w:tcW w:w="4252" w:type="dxa"/>
            <w:shd w:val="clear" w:color="auto" w:fill="auto"/>
            <w:vAlign w:val="center"/>
          </w:tcPr>
          <w:p w:rsidR="004F33FF" w:rsidRPr="00AA000A" w:rsidRDefault="004F33FF" w:rsidP="00C500CE">
            <w:pPr>
              <w:jc w:val="center"/>
              <w:rPr>
                <w:rFonts w:eastAsia="Calibri"/>
                <w:szCs w:val="28"/>
                <w:lang w:eastAsia="en-US"/>
              </w:rPr>
            </w:pPr>
            <w:r w:rsidRPr="00AA000A">
              <w:rPr>
                <w:rFonts w:eastAsia="Calibri"/>
                <w:szCs w:val="28"/>
                <w:lang w:eastAsia="en-US"/>
              </w:rPr>
              <w:lastRenderedPageBreak/>
              <w:t>6</w:t>
            </w:r>
          </w:p>
        </w:tc>
      </w:tr>
      <w:tr w:rsidR="004F33FF" w:rsidRPr="00AA000A" w:rsidTr="007F49A0">
        <w:tc>
          <w:tcPr>
            <w:tcW w:w="6062" w:type="dxa"/>
            <w:shd w:val="clear" w:color="auto" w:fill="auto"/>
          </w:tcPr>
          <w:p w:rsidR="004F33FF" w:rsidRPr="00AA000A" w:rsidRDefault="004F33FF" w:rsidP="00C500CE">
            <w:pPr>
              <w:rPr>
                <w:rFonts w:eastAsia="Calibri"/>
                <w:szCs w:val="28"/>
                <w:lang w:eastAsia="en-US"/>
              </w:rPr>
            </w:pPr>
            <w:r w:rsidRPr="00AA000A">
              <w:rPr>
                <w:rFonts w:eastAsia="Calibri"/>
                <w:szCs w:val="28"/>
                <w:lang w:eastAsia="en-US"/>
              </w:rPr>
              <w:t>Предельное количество этажей и/или предельная высота зданий, строений, сооружений:</w:t>
            </w:r>
          </w:p>
        </w:tc>
        <w:tc>
          <w:tcPr>
            <w:tcW w:w="4252" w:type="dxa"/>
            <w:shd w:val="clear" w:color="auto" w:fill="auto"/>
            <w:vAlign w:val="center"/>
          </w:tcPr>
          <w:p w:rsidR="004F33FF" w:rsidRPr="00AA000A" w:rsidRDefault="004F33FF" w:rsidP="00C500CE">
            <w:pPr>
              <w:jc w:val="center"/>
              <w:rPr>
                <w:rFonts w:eastAsia="Calibri"/>
                <w:szCs w:val="28"/>
                <w:lang w:eastAsia="en-US"/>
              </w:rPr>
            </w:pPr>
          </w:p>
        </w:tc>
      </w:tr>
      <w:tr w:rsidR="004F33FF" w:rsidRPr="00AA000A" w:rsidTr="007F49A0">
        <w:tc>
          <w:tcPr>
            <w:tcW w:w="6062" w:type="dxa"/>
            <w:shd w:val="clear" w:color="auto" w:fill="auto"/>
          </w:tcPr>
          <w:p w:rsidR="004F33FF" w:rsidRPr="00AA000A" w:rsidRDefault="004F33FF" w:rsidP="00C500CE">
            <w:pPr>
              <w:rPr>
                <w:rFonts w:eastAsia="Calibri"/>
                <w:szCs w:val="28"/>
                <w:lang w:eastAsia="en-US"/>
              </w:rPr>
            </w:pPr>
            <w:r w:rsidRPr="00AA000A">
              <w:rPr>
                <w:rFonts w:eastAsia="Calibri"/>
                <w:szCs w:val="28"/>
                <w:lang w:eastAsia="en-US"/>
              </w:rPr>
              <w:t>предельное количество этажей</w:t>
            </w:r>
          </w:p>
        </w:tc>
        <w:tc>
          <w:tcPr>
            <w:tcW w:w="4252" w:type="dxa"/>
            <w:shd w:val="clear" w:color="auto" w:fill="auto"/>
            <w:vAlign w:val="center"/>
          </w:tcPr>
          <w:p w:rsidR="004F33FF" w:rsidRPr="00AA000A" w:rsidRDefault="004F33FF" w:rsidP="00C500CE">
            <w:pPr>
              <w:jc w:val="center"/>
              <w:rPr>
                <w:rFonts w:eastAsia="Calibri"/>
                <w:szCs w:val="28"/>
                <w:lang w:eastAsia="en-US"/>
              </w:rPr>
            </w:pPr>
            <w:r w:rsidRPr="00AA000A">
              <w:rPr>
                <w:rFonts w:eastAsia="Calibri"/>
                <w:szCs w:val="28"/>
                <w:lang w:eastAsia="en-US"/>
              </w:rPr>
              <w:t>8</w:t>
            </w:r>
          </w:p>
        </w:tc>
      </w:tr>
      <w:tr w:rsidR="004F33FF" w:rsidRPr="00AA000A" w:rsidTr="007F49A0">
        <w:tc>
          <w:tcPr>
            <w:tcW w:w="6062" w:type="dxa"/>
            <w:shd w:val="clear" w:color="auto" w:fill="auto"/>
          </w:tcPr>
          <w:p w:rsidR="004F33FF" w:rsidRPr="00AA000A" w:rsidRDefault="004F33FF" w:rsidP="00C500CE">
            <w:pPr>
              <w:rPr>
                <w:rFonts w:eastAsia="Calibri"/>
                <w:szCs w:val="28"/>
                <w:lang w:eastAsia="en-US"/>
              </w:rPr>
            </w:pPr>
            <w:r w:rsidRPr="00AA000A">
              <w:rPr>
                <w:rFonts w:eastAsia="Calibri"/>
                <w:szCs w:val="28"/>
                <w:lang w:eastAsia="en-US"/>
              </w:rPr>
              <w:t>предельная высота зданий, строений, сооружений (м)</w:t>
            </w:r>
          </w:p>
        </w:tc>
        <w:tc>
          <w:tcPr>
            <w:tcW w:w="4252" w:type="dxa"/>
            <w:shd w:val="clear" w:color="auto" w:fill="auto"/>
            <w:vAlign w:val="center"/>
          </w:tcPr>
          <w:p w:rsidR="004F33FF" w:rsidRPr="00AA000A" w:rsidRDefault="004F33FF" w:rsidP="00C500CE">
            <w:pPr>
              <w:jc w:val="center"/>
              <w:rPr>
                <w:rFonts w:eastAsia="Calibri"/>
                <w:szCs w:val="28"/>
                <w:lang w:eastAsia="en-US"/>
              </w:rPr>
            </w:pPr>
            <w:r w:rsidRPr="00AA000A">
              <w:rPr>
                <w:rFonts w:eastAsia="Calibri"/>
                <w:szCs w:val="28"/>
                <w:lang w:eastAsia="en-US"/>
              </w:rPr>
              <w:t>32</w:t>
            </w:r>
          </w:p>
        </w:tc>
      </w:tr>
      <w:tr w:rsidR="004F33FF" w:rsidRPr="00AA000A" w:rsidTr="007F49A0">
        <w:tc>
          <w:tcPr>
            <w:tcW w:w="6062" w:type="dxa"/>
            <w:shd w:val="clear" w:color="auto" w:fill="auto"/>
          </w:tcPr>
          <w:p w:rsidR="004F33FF" w:rsidRPr="00AA000A" w:rsidRDefault="004F33FF" w:rsidP="00C500CE">
            <w:pPr>
              <w:rPr>
                <w:rFonts w:eastAsia="Calibri"/>
                <w:szCs w:val="28"/>
                <w:lang w:eastAsia="en-US"/>
              </w:rPr>
            </w:pPr>
            <w:r w:rsidRPr="00AA000A">
              <w:rPr>
                <w:rFonts w:eastAsia="Calibri"/>
                <w:szCs w:val="28"/>
                <w:lang w:eastAsia="en-US"/>
              </w:rPr>
              <w:t>Максимальный процент застройки в границах земельного участка, (%)</w:t>
            </w:r>
          </w:p>
        </w:tc>
        <w:tc>
          <w:tcPr>
            <w:tcW w:w="4252" w:type="dxa"/>
            <w:shd w:val="clear" w:color="auto" w:fill="auto"/>
            <w:vAlign w:val="center"/>
          </w:tcPr>
          <w:p w:rsidR="004F33FF" w:rsidRPr="00AA000A" w:rsidRDefault="004F33FF" w:rsidP="00C500CE">
            <w:pPr>
              <w:jc w:val="center"/>
              <w:rPr>
                <w:rFonts w:eastAsia="Calibri"/>
                <w:szCs w:val="28"/>
                <w:lang w:eastAsia="en-US"/>
              </w:rPr>
            </w:pPr>
            <w:r w:rsidRPr="00AA000A">
              <w:rPr>
                <w:rFonts w:eastAsia="Calibri"/>
                <w:szCs w:val="28"/>
                <w:lang w:eastAsia="en-US"/>
              </w:rPr>
              <w:t>70</w:t>
            </w:r>
          </w:p>
        </w:tc>
      </w:tr>
      <w:tr w:rsidR="004F33FF" w:rsidRPr="00AA000A" w:rsidTr="007F49A0">
        <w:tc>
          <w:tcPr>
            <w:tcW w:w="6062" w:type="dxa"/>
            <w:shd w:val="clear" w:color="auto" w:fill="auto"/>
            <w:vAlign w:val="center"/>
          </w:tcPr>
          <w:p w:rsidR="004F33FF" w:rsidRPr="00AA000A" w:rsidRDefault="004F33FF" w:rsidP="00C500CE">
            <w:pPr>
              <w:rPr>
                <w:rFonts w:eastAsia="Calibri"/>
                <w:szCs w:val="28"/>
                <w:lang w:eastAsia="en-US"/>
              </w:rPr>
            </w:pPr>
            <w:r w:rsidRPr="00AA000A">
              <w:rPr>
                <w:rFonts w:eastAsia="Calibri"/>
                <w:szCs w:val="28"/>
                <w:lang w:eastAsia="en-US"/>
              </w:rPr>
              <w:t>Иные показатели:</w:t>
            </w:r>
          </w:p>
        </w:tc>
        <w:tc>
          <w:tcPr>
            <w:tcW w:w="4252" w:type="dxa"/>
            <w:shd w:val="clear" w:color="auto" w:fill="auto"/>
            <w:vAlign w:val="center"/>
          </w:tcPr>
          <w:p w:rsidR="004F33FF" w:rsidRPr="00AA000A" w:rsidRDefault="004F33FF" w:rsidP="00C500CE">
            <w:pPr>
              <w:jc w:val="center"/>
              <w:rPr>
                <w:rFonts w:eastAsia="Calibri"/>
                <w:szCs w:val="28"/>
                <w:lang w:eastAsia="en-US"/>
              </w:rPr>
            </w:pPr>
          </w:p>
        </w:tc>
      </w:tr>
      <w:tr w:rsidR="004F33FF" w:rsidRPr="00AA000A" w:rsidTr="007F49A0">
        <w:tc>
          <w:tcPr>
            <w:tcW w:w="6062" w:type="dxa"/>
            <w:shd w:val="clear" w:color="auto" w:fill="auto"/>
          </w:tcPr>
          <w:p w:rsidR="004F33FF" w:rsidRPr="00AA000A" w:rsidRDefault="004F33FF" w:rsidP="00C500CE">
            <w:pPr>
              <w:rPr>
                <w:rFonts w:eastAsia="Calibri"/>
                <w:szCs w:val="28"/>
                <w:lang w:eastAsia="en-US"/>
              </w:rPr>
            </w:pPr>
            <w:r w:rsidRPr="00AA000A">
              <w:rPr>
                <w:rFonts w:eastAsia="Calibri"/>
                <w:szCs w:val="28"/>
                <w:lang w:eastAsia="en-US"/>
              </w:rPr>
              <w:t>Минимальный отступ объектов от красной линии:</w:t>
            </w:r>
          </w:p>
        </w:tc>
        <w:tc>
          <w:tcPr>
            <w:tcW w:w="4252" w:type="dxa"/>
            <w:shd w:val="clear" w:color="auto" w:fill="auto"/>
            <w:vAlign w:val="center"/>
          </w:tcPr>
          <w:p w:rsidR="004F33FF" w:rsidRPr="00AA000A" w:rsidRDefault="004F33FF" w:rsidP="00C500CE">
            <w:pPr>
              <w:jc w:val="center"/>
              <w:rPr>
                <w:rFonts w:eastAsia="Calibri"/>
                <w:szCs w:val="28"/>
                <w:lang w:eastAsia="en-US"/>
              </w:rPr>
            </w:pPr>
          </w:p>
        </w:tc>
      </w:tr>
      <w:tr w:rsidR="004F33FF" w:rsidRPr="00AA000A" w:rsidTr="007F49A0">
        <w:tc>
          <w:tcPr>
            <w:tcW w:w="6062" w:type="dxa"/>
            <w:shd w:val="clear" w:color="auto" w:fill="auto"/>
          </w:tcPr>
          <w:p w:rsidR="004F33FF" w:rsidRPr="00AA000A" w:rsidRDefault="004F33FF" w:rsidP="00C500CE">
            <w:pPr>
              <w:rPr>
                <w:rFonts w:eastAsia="Calibri"/>
                <w:szCs w:val="28"/>
                <w:lang w:eastAsia="en-US"/>
              </w:rPr>
            </w:pPr>
            <w:r w:rsidRPr="00AA000A">
              <w:rPr>
                <w:rFonts w:eastAsia="Calibri"/>
                <w:szCs w:val="28"/>
                <w:lang w:eastAsia="en-US"/>
              </w:rPr>
              <w:t>отступ от красной линии со стороны примыкающей к территории общего пользования, (м)</w:t>
            </w:r>
          </w:p>
        </w:tc>
        <w:tc>
          <w:tcPr>
            <w:tcW w:w="4252" w:type="dxa"/>
            <w:shd w:val="clear" w:color="auto" w:fill="auto"/>
            <w:vAlign w:val="center"/>
          </w:tcPr>
          <w:p w:rsidR="004F33FF" w:rsidRPr="00AA000A" w:rsidRDefault="004F33FF" w:rsidP="00C500CE">
            <w:pPr>
              <w:jc w:val="center"/>
              <w:rPr>
                <w:rFonts w:eastAsia="Calibri"/>
                <w:szCs w:val="28"/>
                <w:lang w:eastAsia="en-US"/>
              </w:rPr>
            </w:pPr>
            <w:r w:rsidRPr="00AA000A">
              <w:rPr>
                <w:rFonts w:eastAsia="Calibri"/>
                <w:szCs w:val="28"/>
                <w:lang w:eastAsia="en-US"/>
              </w:rPr>
              <w:t>6</w:t>
            </w:r>
          </w:p>
        </w:tc>
      </w:tr>
      <w:tr w:rsidR="004F33FF" w:rsidRPr="00AA000A" w:rsidTr="007F49A0">
        <w:tc>
          <w:tcPr>
            <w:tcW w:w="6062" w:type="dxa"/>
            <w:shd w:val="clear" w:color="auto" w:fill="auto"/>
          </w:tcPr>
          <w:p w:rsidR="004F33FF" w:rsidRPr="00AA000A" w:rsidRDefault="004F33FF" w:rsidP="00C500CE">
            <w:pPr>
              <w:rPr>
                <w:rFonts w:eastAsia="Calibri"/>
                <w:szCs w:val="28"/>
                <w:lang w:eastAsia="en-US"/>
              </w:rPr>
            </w:pPr>
            <w:r w:rsidRPr="00AA000A">
              <w:rPr>
                <w:rFonts w:eastAsia="Calibri"/>
                <w:szCs w:val="28"/>
                <w:lang w:eastAsia="en-US"/>
              </w:rPr>
              <w:t>в остальных случаях, (м)</w:t>
            </w:r>
          </w:p>
        </w:tc>
        <w:tc>
          <w:tcPr>
            <w:tcW w:w="4252" w:type="dxa"/>
            <w:shd w:val="clear" w:color="auto" w:fill="auto"/>
            <w:vAlign w:val="center"/>
          </w:tcPr>
          <w:p w:rsidR="004F33FF" w:rsidRPr="00AA000A" w:rsidRDefault="004F33FF" w:rsidP="00C500CE">
            <w:pPr>
              <w:jc w:val="center"/>
              <w:rPr>
                <w:rFonts w:eastAsia="Calibri"/>
                <w:szCs w:val="28"/>
                <w:lang w:eastAsia="en-US"/>
              </w:rPr>
            </w:pPr>
            <w:r w:rsidRPr="00AA000A">
              <w:rPr>
                <w:rFonts w:eastAsia="Calibri"/>
                <w:szCs w:val="28"/>
                <w:lang w:eastAsia="en-US"/>
              </w:rPr>
              <w:t>6</w:t>
            </w:r>
          </w:p>
        </w:tc>
      </w:tr>
      <w:tr w:rsidR="004F33FF" w:rsidRPr="00AA000A" w:rsidTr="007F49A0">
        <w:tc>
          <w:tcPr>
            <w:tcW w:w="6062" w:type="dxa"/>
            <w:shd w:val="clear" w:color="auto" w:fill="auto"/>
          </w:tcPr>
          <w:p w:rsidR="004F33FF" w:rsidRPr="00AA000A" w:rsidRDefault="004F33FF" w:rsidP="00C500CE">
            <w:pPr>
              <w:rPr>
                <w:rFonts w:eastAsia="Calibri"/>
                <w:szCs w:val="28"/>
                <w:lang w:eastAsia="en-US"/>
              </w:rPr>
            </w:pPr>
            <w:r w:rsidRPr="00AA000A">
              <w:rPr>
                <w:rFonts w:eastAsia="Calibri"/>
                <w:szCs w:val="28"/>
                <w:lang w:eastAsia="en-US"/>
              </w:rPr>
              <w:t xml:space="preserve">Максимальная высота ограждения (м) </w:t>
            </w:r>
          </w:p>
        </w:tc>
        <w:tc>
          <w:tcPr>
            <w:tcW w:w="4252" w:type="dxa"/>
            <w:shd w:val="clear" w:color="auto" w:fill="auto"/>
            <w:vAlign w:val="center"/>
          </w:tcPr>
          <w:p w:rsidR="004F33FF" w:rsidRPr="00AA000A" w:rsidRDefault="004F33FF" w:rsidP="00C500CE">
            <w:pPr>
              <w:jc w:val="center"/>
              <w:rPr>
                <w:rFonts w:eastAsia="Calibri"/>
                <w:szCs w:val="28"/>
                <w:lang w:eastAsia="en-US"/>
              </w:rPr>
            </w:pPr>
            <w:r w:rsidRPr="00AA000A">
              <w:rPr>
                <w:rFonts w:eastAsia="Calibri"/>
                <w:szCs w:val="28"/>
                <w:lang w:eastAsia="en-US"/>
              </w:rPr>
              <w:t>2</w:t>
            </w:r>
          </w:p>
        </w:tc>
      </w:tr>
      <w:tr w:rsidR="004F33FF" w:rsidRPr="00AA000A" w:rsidTr="007F49A0">
        <w:tc>
          <w:tcPr>
            <w:tcW w:w="6062" w:type="dxa"/>
            <w:shd w:val="clear" w:color="auto" w:fill="auto"/>
          </w:tcPr>
          <w:p w:rsidR="004F33FF" w:rsidRPr="00AA000A" w:rsidRDefault="004F33FF" w:rsidP="00C500CE">
            <w:pPr>
              <w:rPr>
                <w:rFonts w:eastAsia="Calibri"/>
                <w:szCs w:val="28"/>
                <w:lang w:eastAsia="en-US"/>
              </w:rPr>
            </w:pPr>
            <w:r w:rsidRPr="00AA000A">
              <w:rPr>
                <w:rFonts w:eastAsia="Calibri"/>
                <w:szCs w:val="28"/>
                <w:lang w:eastAsia="en-US"/>
              </w:rPr>
              <w:t>Минимальный процент прозрачности ограждения (%):</w:t>
            </w:r>
          </w:p>
        </w:tc>
        <w:tc>
          <w:tcPr>
            <w:tcW w:w="4252" w:type="dxa"/>
            <w:shd w:val="clear" w:color="auto" w:fill="auto"/>
            <w:vAlign w:val="center"/>
          </w:tcPr>
          <w:p w:rsidR="004F33FF" w:rsidRPr="00AA000A" w:rsidRDefault="004F33FF" w:rsidP="00C500CE">
            <w:pPr>
              <w:jc w:val="center"/>
              <w:rPr>
                <w:rFonts w:eastAsia="Calibri"/>
                <w:szCs w:val="28"/>
                <w:lang w:eastAsia="en-US"/>
              </w:rPr>
            </w:pPr>
          </w:p>
        </w:tc>
      </w:tr>
      <w:tr w:rsidR="004F33FF" w:rsidRPr="00AA000A" w:rsidTr="007F49A0">
        <w:tc>
          <w:tcPr>
            <w:tcW w:w="6062" w:type="dxa"/>
            <w:shd w:val="clear" w:color="auto" w:fill="auto"/>
          </w:tcPr>
          <w:p w:rsidR="004F33FF" w:rsidRPr="00AA000A" w:rsidRDefault="004F33FF" w:rsidP="00C500CE">
            <w:pPr>
              <w:rPr>
                <w:rFonts w:eastAsia="Calibri"/>
                <w:szCs w:val="28"/>
                <w:lang w:eastAsia="en-US"/>
              </w:rPr>
            </w:pPr>
            <w:r w:rsidRPr="00AA000A">
              <w:rPr>
                <w:rFonts w:eastAsia="Calibri"/>
                <w:szCs w:val="28"/>
                <w:lang w:eastAsia="en-US"/>
              </w:rPr>
              <w:t>со стороны примыкающей к территории общего пользования</w:t>
            </w:r>
          </w:p>
        </w:tc>
        <w:tc>
          <w:tcPr>
            <w:tcW w:w="4252" w:type="dxa"/>
            <w:shd w:val="clear" w:color="auto" w:fill="auto"/>
            <w:vAlign w:val="center"/>
          </w:tcPr>
          <w:p w:rsidR="004F33FF" w:rsidRPr="00AA000A" w:rsidRDefault="004F33FF" w:rsidP="00C500CE">
            <w:pPr>
              <w:jc w:val="center"/>
              <w:rPr>
                <w:rFonts w:eastAsia="Calibri"/>
                <w:szCs w:val="28"/>
                <w:lang w:eastAsia="en-US"/>
              </w:rPr>
            </w:pPr>
            <w:r w:rsidRPr="00AA000A">
              <w:rPr>
                <w:rFonts w:eastAsia="Calibri"/>
                <w:szCs w:val="28"/>
                <w:lang w:eastAsia="en-US"/>
              </w:rPr>
              <w:t>50</w:t>
            </w:r>
          </w:p>
        </w:tc>
      </w:tr>
      <w:tr w:rsidR="004F33FF" w:rsidRPr="00AA000A" w:rsidTr="007F49A0">
        <w:tc>
          <w:tcPr>
            <w:tcW w:w="6062" w:type="dxa"/>
            <w:shd w:val="clear" w:color="auto" w:fill="auto"/>
          </w:tcPr>
          <w:p w:rsidR="004F33FF" w:rsidRPr="00AA000A" w:rsidRDefault="004F33FF" w:rsidP="00C500CE">
            <w:pPr>
              <w:rPr>
                <w:rFonts w:eastAsia="Calibri"/>
                <w:szCs w:val="28"/>
                <w:lang w:eastAsia="en-US"/>
              </w:rPr>
            </w:pPr>
            <w:r w:rsidRPr="00AA000A">
              <w:rPr>
                <w:rFonts w:eastAsia="Calibri"/>
                <w:szCs w:val="28"/>
                <w:lang w:eastAsia="en-US"/>
              </w:rPr>
              <w:t>в остальных случаях</w:t>
            </w:r>
          </w:p>
        </w:tc>
        <w:tc>
          <w:tcPr>
            <w:tcW w:w="4252" w:type="dxa"/>
            <w:shd w:val="clear" w:color="auto" w:fill="auto"/>
            <w:vAlign w:val="center"/>
          </w:tcPr>
          <w:p w:rsidR="004F33FF" w:rsidRPr="00AA000A" w:rsidRDefault="004F33FF" w:rsidP="00C500CE">
            <w:pPr>
              <w:jc w:val="center"/>
              <w:rPr>
                <w:rFonts w:eastAsia="Calibri"/>
                <w:szCs w:val="28"/>
                <w:lang w:eastAsia="en-US"/>
              </w:rPr>
            </w:pPr>
            <w:r w:rsidRPr="00AA000A">
              <w:rPr>
                <w:rFonts w:eastAsia="Calibri"/>
                <w:lang w:eastAsia="en-US"/>
              </w:rPr>
              <w:t>не подлежит установлению</w:t>
            </w:r>
          </w:p>
        </w:tc>
      </w:tr>
      <w:tr w:rsidR="004F33FF" w:rsidRPr="00AA000A" w:rsidTr="007F49A0">
        <w:tc>
          <w:tcPr>
            <w:tcW w:w="6062" w:type="dxa"/>
            <w:shd w:val="clear" w:color="auto" w:fill="auto"/>
          </w:tcPr>
          <w:p w:rsidR="004F33FF" w:rsidRPr="00AA000A" w:rsidRDefault="004F33FF" w:rsidP="00C500CE">
            <w:pPr>
              <w:rPr>
                <w:rFonts w:eastAsia="Calibri"/>
                <w:szCs w:val="28"/>
                <w:lang w:eastAsia="en-US"/>
              </w:rPr>
            </w:pPr>
            <w:r w:rsidRPr="00AA000A">
              <w:rPr>
                <w:rFonts w:eastAsia="Calibri"/>
                <w:szCs w:val="28"/>
                <w:lang w:eastAsia="en-US"/>
              </w:rPr>
              <w:t>Коэффициент застройки</w:t>
            </w:r>
          </w:p>
          <w:p w:rsidR="004F33FF" w:rsidRPr="00AA000A" w:rsidRDefault="004F33FF" w:rsidP="00C500CE">
            <w:pPr>
              <w:rPr>
                <w:rFonts w:eastAsia="Calibri"/>
                <w:szCs w:val="28"/>
                <w:lang w:eastAsia="en-US"/>
              </w:rPr>
            </w:pPr>
          </w:p>
        </w:tc>
        <w:tc>
          <w:tcPr>
            <w:tcW w:w="4252" w:type="dxa"/>
            <w:shd w:val="clear" w:color="auto" w:fill="auto"/>
            <w:vAlign w:val="center"/>
          </w:tcPr>
          <w:p w:rsidR="004F33FF" w:rsidRPr="00AA000A" w:rsidRDefault="004F33FF" w:rsidP="00C500CE">
            <w:pPr>
              <w:jc w:val="center"/>
              <w:rPr>
                <w:rFonts w:eastAsia="Calibri"/>
                <w:szCs w:val="28"/>
                <w:lang w:eastAsia="en-US"/>
              </w:rPr>
            </w:pPr>
            <w:r w:rsidRPr="00AA000A">
              <w:rPr>
                <w:rFonts w:eastAsia="Calibri"/>
                <w:szCs w:val="28"/>
                <w:lang w:eastAsia="en-US"/>
              </w:rPr>
              <w:t>0,4</w:t>
            </w:r>
          </w:p>
        </w:tc>
      </w:tr>
      <w:tr w:rsidR="004F33FF" w:rsidRPr="00AA000A" w:rsidTr="007F49A0">
        <w:tc>
          <w:tcPr>
            <w:tcW w:w="6062" w:type="dxa"/>
            <w:shd w:val="clear" w:color="auto" w:fill="auto"/>
          </w:tcPr>
          <w:p w:rsidR="004F33FF" w:rsidRPr="00AA000A" w:rsidRDefault="004F33FF" w:rsidP="00C500CE">
            <w:pPr>
              <w:rPr>
                <w:rFonts w:eastAsia="Calibri"/>
                <w:szCs w:val="28"/>
                <w:lang w:eastAsia="en-US"/>
              </w:rPr>
            </w:pPr>
            <w:r w:rsidRPr="00AA000A">
              <w:rPr>
                <w:rFonts w:eastAsia="Calibri"/>
                <w:szCs w:val="28"/>
                <w:lang w:eastAsia="en-US"/>
              </w:rPr>
              <w:t>Коэффициент плотности застройки</w:t>
            </w:r>
          </w:p>
        </w:tc>
        <w:tc>
          <w:tcPr>
            <w:tcW w:w="4252" w:type="dxa"/>
            <w:shd w:val="clear" w:color="auto" w:fill="auto"/>
            <w:vAlign w:val="center"/>
          </w:tcPr>
          <w:p w:rsidR="004F33FF" w:rsidRPr="00AA000A" w:rsidRDefault="004F33FF" w:rsidP="00C500CE">
            <w:pPr>
              <w:jc w:val="center"/>
              <w:rPr>
                <w:rFonts w:eastAsia="Calibri"/>
                <w:szCs w:val="28"/>
                <w:lang w:eastAsia="en-US"/>
              </w:rPr>
            </w:pPr>
            <w:r w:rsidRPr="00AA000A">
              <w:rPr>
                <w:rFonts w:eastAsia="Calibri"/>
                <w:szCs w:val="28"/>
                <w:lang w:eastAsia="en-US"/>
              </w:rPr>
              <w:t>0,8</w:t>
            </w:r>
          </w:p>
        </w:tc>
      </w:tr>
      <w:tr w:rsidR="00354319" w:rsidRPr="00AA000A" w:rsidTr="00354319">
        <w:tc>
          <w:tcPr>
            <w:tcW w:w="6062" w:type="dxa"/>
            <w:tcBorders>
              <w:top w:val="single" w:sz="4" w:space="0" w:color="auto"/>
              <w:left w:val="single" w:sz="4" w:space="0" w:color="auto"/>
              <w:bottom w:val="single" w:sz="4" w:space="0" w:color="auto"/>
              <w:right w:val="single" w:sz="4" w:space="0" w:color="auto"/>
            </w:tcBorders>
            <w:shd w:val="clear" w:color="auto" w:fill="auto"/>
          </w:tcPr>
          <w:p w:rsidR="00354319" w:rsidRPr="00AA000A" w:rsidRDefault="00354319" w:rsidP="000069A0">
            <w:pPr>
              <w:rPr>
                <w:rFonts w:eastAsia="Calibri"/>
                <w:szCs w:val="28"/>
                <w:lang w:eastAsia="en-US"/>
              </w:rPr>
            </w:pPr>
            <w:r w:rsidRPr="00AA000A">
              <w:rPr>
                <w:rFonts w:eastAsia="Calibri"/>
                <w:szCs w:val="28"/>
                <w:lang w:eastAsia="en-US"/>
              </w:rPr>
              <w:t>Минимально допустимый уровень обеспеченности территорией для размещения жилой застройки (м2 территории на 1 м2 жилого фонда)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54319" w:rsidRPr="00AA000A" w:rsidRDefault="00354319" w:rsidP="000069A0">
            <w:pPr>
              <w:jc w:val="center"/>
              <w:rPr>
                <w:rFonts w:eastAsia="Calibri"/>
                <w:szCs w:val="28"/>
                <w:lang w:eastAsia="en-US"/>
              </w:rPr>
            </w:pPr>
            <w:r w:rsidRPr="00AA000A">
              <w:rPr>
                <w:rFonts w:eastAsia="Calibri"/>
                <w:szCs w:val="28"/>
                <w:lang w:eastAsia="en-US"/>
              </w:rPr>
              <w:t>2,5</w:t>
            </w:r>
          </w:p>
        </w:tc>
      </w:tr>
      <w:tr w:rsidR="00354319" w:rsidRPr="00AA000A" w:rsidTr="00354319">
        <w:tc>
          <w:tcPr>
            <w:tcW w:w="6062" w:type="dxa"/>
            <w:tcBorders>
              <w:top w:val="single" w:sz="4" w:space="0" w:color="auto"/>
              <w:left w:val="single" w:sz="4" w:space="0" w:color="auto"/>
              <w:bottom w:val="single" w:sz="4" w:space="0" w:color="auto"/>
              <w:right w:val="single" w:sz="4" w:space="0" w:color="auto"/>
            </w:tcBorders>
            <w:shd w:val="clear" w:color="auto" w:fill="auto"/>
          </w:tcPr>
          <w:p w:rsidR="00354319" w:rsidRPr="00AA000A" w:rsidRDefault="00354319" w:rsidP="000069A0">
            <w:pPr>
              <w:rPr>
                <w:rFonts w:eastAsia="Calibri"/>
                <w:szCs w:val="28"/>
                <w:lang w:eastAsia="en-US"/>
              </w:rPr>
            </w:pPr>
            <w:r w:rsidRPr="00AA000A">
              <w:rPr>
                <w:rFonts w:eastAsia="Calibri"/>
                <w:szCs w:val="28"/>
                <w:lang w:eastAsia="en-US"/>
              </w:rPr>
              <w:t>Показатель обеспеченности населения жилой территорией (территорией для проживания населения) (м2/чел)</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123495" w:rsidRPr="00AA000A" w:rsidRDefault="00123495" w:rsidP="00123495">
            <w:pPr>
              <w:jc w:val="left"/>
            </w:pPr>
            <w:r w:rsidRPr="00AA000A">
              <w:t xml:space="preserve">I очередь (до 2025 г.): </w:t>
            </w:r>
            <w:r>
              <w:t>47,6</w:t>
            </w:r>
          </w:p>
          <w:p w:rsidR="00354319" w:rsidRPr="00AA000A" w:rsidRDefault="00123495" w:rsidP="00123495">
            <w:pPr>
              <w:jc w:val="center"/>
              <w:rPr>
                <w:rFonts w:eastAsia="Calibri"/>
                <w:szCs w:val="28"/>
                <w:lang w:eastAsia="en-US"/>
              </w:rPr>
            </w:pPr>
            <w:r w:rsidRPr="00AA000A">
              <w:t xml:space="preserve">расчетный срок (до 2037 г.): </w:t>
            </w:r>
            <w:r>
              <w:t>37,0</w:t>
            </w:r>
          </w:p>
        </w:tc>
      </w:tr>
      <w:tr w:rsidR="007F49A0" w:rsidRPr="00AA000A" w:rsidTr="007F49A0">
        <w:tc>
          <w:tcPr>
            <w:tcW w:w="6062" w:type="dxa"/>
            <w:shd w:val="clear" w:color="auto" w:fill="auto"/>
          </w:tcPr>
          <w:p w:rsidR="007F49A0" w:rsidRPr="00AA000A" w:rsidRDefault="007F49A0" w:rsidP="007F49A0">
            <w:pPr>
              <w:rPr>
                <w:rFonts w:eastAsia="Calibri" w:cs="Times New Roman"/>
                <w:szCs w:val="28"/>
                <w:lang w:eastAsia="en-US"/>
              </w:rPr>
            </w:pPr>
            <w:r w:rsidRPr="00AA000A">
              <w:rPr>
                <w:rFonts w:eastAsia="Calibri" w:cs="Times New Roman"/>
                <w:szCs w:val="28"/>
                <w:lang w:eastAsia="en-US"/>
              </w:rPr>
              <w:t xml:space="preserve">Допустимые виды разрешенного использования для размещения в функциональной зоне (код видов разрешенного использования и описание допустимого </w:t>
            </w:r>
            <w:r w:rsidRPr="00AA000A">
              <w:rPr>
                <w:szCs w:val="28"/>
              </w:rPr>
              <w:t xml:space="preserve">использования земельных участков и объектов капитального строительства соответствует приказу Минэкономразвития России от 01.09.2014 N 540 (ред. от 30.09.2015) </w:t>
            </w:r>
            <w:r w:rsidR="009D737F">
              <w:rPr>
                <w:szCs w:val="28"/>
              </w:rPr>
              <w:t>«</w:t>
            </w:r>
            <w:r w:rsidRPr="00AA000A">
              <w:rPr>
                <w:szCs w:val="28"/>
              </w:rPr>
              <w:t xml:space="preserve">Об утверждении </w:t>
            </w:r>
            <w:r w:rsidRPr="00AA000A">
              <w:rPr>
                <w:szCs w:val="28"/>
              </w:rPr>
              <w:lastRenderedPageBreak/>
              <w:t>классификатора видов разрешенного использования земельных участков</w:t>
            </w:r>
            <w:r w:rsidR="009D737F">
              <w:rPr>
                <w:szCs w:val="28"/>
              </w:rPr>
              <w:t>»</w:t>
            </w:r>
            <w:r w:rsidRPr="00AA000A">
              <w:rPr>
                <w:szCs w:val="28"/>
              </w:rPr>
              <w:t>)</w:t>
            </w:r>
          </w:p>
        </w:tc>
        <w:tc>
          <w:tcPr>
            <w:tcW w:w="4252" w:type="dxa"/>
            <w:shd w:val="clear" w:color="auto" w:fill="auto"/>
            <w:vAlign w:val="center"/>
          </w:tcPr>
          <w:p w:rsidR="001A5DA6" w:rsidRPr="00AA000A" w:rsidRDefault="001A5DA6" w:rsidP="007F49A0">
            <w:pPr>
              <w:rPr>
                <w:rFonts w:eastAsia="Calibri" w:cs="Times New Roman"/>
                <w:szCs w:val="28"/>
                <w:lang w:eastAsia="en-US"/>
              </w:rPr>
            </w:pPr>
            <w:r w:rsidRPr="00AA000A">
              <w:rPr>
                <w:rFonts w:eastAsia="Calibri" w:cs="Times New Roman"/>
                <w:szCs w:val="28"/>
                <w:lang w:eastAsia="en-US"/>
              </w:rPr>
              <w:lastRenderedPageBreak/>
              <w:t xml:space="preserve">Среднеэтажная жилая застройка </w:t>
            </w:r>
            <w:r w:rsidR="007F49A0" w:rsidRPr="00AA000A">
              <w:rPr>
                <w:rFonts w:eastAsia="Calibri" w:cs="Times New Roman"/>
                <w:lang w:eastAsia="en-US"/>
              </w:rPr>
              <w:t xml:space="preserve">(код </w:t>
            </w:r>
            <w:r w:rsidR="007F49A0" w:rsidRPr="00AA000A">
              <w:rPr>
                <w:rFonts w:eastAsia="Calibri" w:cs="Times New Roman"/>
                <w:szCs w:val="28"/>
                <w:lang w:eastAsia="en-US"/>
              </w:rPr>
              <w:t>2.5</w:t>
            </w:r>
            <w:r w:rsidR="007F49A0" w:rsidRPr="00AA000A">
              <w:rPr>
                <w:rFonts w:eastAsia="Calibri" w:cs="Times New Roman"/>
                <w:lang w:eastAsia="en-US"/>
              </w:rPr>
              <w:t>);</w:t>
            </w:r>
            <w:r w:rsidR="007F49A0" w:rsidRPr="00AA000A">
              <w:rPr>
                <w:rFonts w:eastAsia="Calibri" w:cs="Times New Roman"/>
                <w:szCs w:val="28"/>
                <w:lang w:eastAsia="en-US"/>
              </w:rPr>
              <w:tab/>
            </w:r>
          </w:p>
          <w:p w:rsidR="007F49A0" w:rsidRPr="00AA000A" w:rsidRDefault="007F49A0" w:rsidP="007F49A0">
            <w:pPr>
              <w:rPr>
                <w:rFonts w:eastAsia="Calibri" w:cs="Times New Roman"/>
                <w:szCs w:val="28"/>
                <w:lang w:eastAsia="en-US"/>
              </w:rPr>
            </w:pPr>
            <w:r w:rsidRPr="00AA000A">
              <w:rPr>
                <w:rFonts w:eastAsia="Calibri" w:cs="Times New Roman"/>
                <w:szCs w:val="28"/>
                <w:lang w:eastAsia="en-US"/>
              </w:rPr>
              <w:t>Малоэтажная многоквартирная</w:t>
            </w:r>
            <w:r w:rsidR="001A5DA6" w:rsidRPr="00AA000A">
              <w:rPr>
                <w:rFonts w:eastAsia="Calibri" w:cs="Times New Roman"/>
                <w:szCs w:val="28"/>
                <w:lang w:eastAsia="en-US"/>
              </w:rPr>
              <w:t xml:space="preserve"> жилая застройка </w:t>
            </w:r>
            <w:r w:rsidRPr="00AA000A">
              <w:rPr>
                <w:rFonts w:eastAsia="Calibri" w:cs="Times New Roman"/>
                <w:lang w:eastAsia="en-US"/>
              </w:rPr>
              <w:t xml:space="preserve">(код </w:t>
            </w:r>
            <w:r w:rsidRPr="00AA000A">
              <w:rPr>
                <w:rFonts w:eastAsia="Calibri" w:cs="Times New Roman"/>
                <w:szCs w:val="28"/>
                <w:lang w:eastAsia="en-US"/>
              </w:rPr>
              <w:t>2.1.1</w:t>
            </w:r>
            <w:r w:rsidRPr="00AA000A">
              <w:rPr>
                <w:rFonts w:eastAsia="Calibri" w:cs="Times New Roman"/>
                <w:lang w:eastAsia="en-US"/>
              </w:rPr>
              <w:t>);</w:t>
            </w:r>
          </w:p>
          <w:p w:rsidR="001A5DA6" w:rsidRPr="00AA000A" w:rsidRDefault="001A5DA6" w:rsidP="007F49A0">
            <w:pPr>
              <w:rPr>
                <w:rFonts w:eastAsia="Calibri" w:cs="Times New Roman"/>
                <w:lang w:eastAsia="en-US"/>
              </w:rPr>
            </w:pPr>
            <w:r w:rsidRPr="00AA000A">
              <w:rPr>
                <w:rFonts w:eastAsia="Calibri" w:cs="Times New Roman"/>
                <w:szCs w:val="28"/>
                <w:lang w:eastAsia="en-US"/>
              </w:rPr>
              <w:t>Магазины</w:t>
            </w:r>
            <w:r w:rsidRPr="00AA000A">
              <w:rPr>
                <w:rFonts w:eastAsia="Calibri" w:cs="Times New Roman"/>
                <w:szCs w:val="28"/>
                <w:lang w:eastAsia="en-US"/>
              </w:rPr>
              <w:tab/>
            </w:r>
            <w:r w:rsidR="007F49A0" w:rsidRPr="00AA000A">
              <w:rPr>
                <w:rFonts w:eastAsia="Calibri" w:cs="Times New Roman"/>
                <w:lang w:eastAsia="en-US"/>
              </w:rPr>
              <w:t xml:space="preserve">(код </w:t>
            </w:r>
            <w:r w:rsidR="007F49A0" w:rsidRPr="00AA000A">
              <w:rPr>
                <w:rFonts w:eastAsia="Calibri" w:cs="Times New Roman"/>
                <w:szCs w:val="28"/>
                <w:lang w:eastAsia="en-US"/>
              </w:rPr>
              <w:t>4.4</w:t>
            </w:r>
            <w:r w:rsidR="007F49A0" w:rsidRPr="00AA000A">
              <w:rPr>
                <w:rFonts w:eastAsia="Calibri" w:cs="Times New Roman"/>
                <w:lang w:eastAsia="en-US"/>
              </w:rPr>
              <w:t>);</w:t>
            </w:r>
          </w:p>
          <w:p w:rsidR="007F49A0" w:rsidRPr="00AA000A" w:rsidRDefault="007F49A0" w:rsidP="007F49A0">
            <w:pPr>
              <w:rPr>
                <w:rFonts w:eastAsia="Calibri" w:cs="Times New Roman"/>
                <w:szCs w:val="28"/>
                <w:lang w:eastAsia="en-US"/>
              </w:rPr>
            </w:pPr>
            <w:r w:rsidRPr="00AA000A">
              <w:rPr>
                <w:rFonts w:eastAsia="Calibri" w:cs="Times New Roman"/>
                <w:szCs w:val="28"/>
                <w:lang w:eastAsia="en-US"/>
              </w:rPr>
              <w:t>Блокированная жилая застройка</w:t>
            </w:r>
            <w:r w:rsidR="001A5DA6" w:rsidRPr="00AA000A">
              <w:rPr>
                <w:rFonts w:eastAsia="Calibri" w:cs="Times New Roman"/>
                <w:szCs w:val="28"/>
                <w:lang w:eastAsia="en-US"/>
              </w:rPr>
              <w:t xml:space="preserve"> </w:t>
            </w:r>
            <w:r w:rsidRPr="00AA000A">
              <w:rPr>
                <w:rFonts w:eastAsia="Calibri" w:cs="Times New Roman"/>
                <w:lang w:eastAsia="en-US"/>
              </w:rPr>
              <w:t xml:space="preserve">(код </w:t>
            </w:r>
            <w:r w:rsidRPr="00AA000A">
              <w:rPr>
                <w:rFonts w:eastAsia="Calibri" w:cs="Times New Roman"/>
                <w:szCs w:val="28"/>
                <w:lang w:eastAsia="en-US"/>
              </w:rPr>
              <w:t>2.3</w:t>
            </w:r>
            <w:r w:rsidRPr="00AA000A">
              <w:rPr>
                <w:rFonts w:eastAsia="Calibri" w:cs="Times New Roman"/>
                <w:lang w:eastAsia="en-US"/>
              </w:rPr>
              <w:t>);</w:t>
            </w:r>
          </w:p>
          <w:p w:rsidR="001A5DA6" w:rsidRPr="00AA000A" w:rsidRDefault="001A5DA6" w:rsidP="007F49A0">
            <w:pPr>
              <w:rPr>
                <w:rFonts w:eastAsia="Calibri" w:cs="Times New Roman"/>
                <w:lang w:eastAsia="en-US"/>
              </w:rPr>
            </w:pPr>
            <w:r w:rsidRPr="00AA000A">
              <w:rPr>
                <w:rFonts w:eastAsia="Calibri" w:cs="Times New Roman"/>
                <w:szCs w:val="28"/>
                <w:lang w:eastAsia="en-US"/>
              </w:rPr>
              <w:t xml:space="preserve">Спорт </w:t>
            </w:r>
            <w:r w:rsidR="007F49A0" w:rsidRPr="00AA000A">
              <w:rPr>
                <w:rFonts w:eastAsia="Calibri" w:cs="Times New Roman"/>
                <w:lang w:eastAsia="en-US"/>
              </w:rPr>
              <w:t xml:space="preserve">(код </w:t>
            </w:r>
            <w:r w:rsidR="007F49A0" w:rsidRPr="00AA000A">
              <w:rPr>
                <w:rFonts w:eastAsia="Calibri" w:cs="Times New Roman"/>
                <w:szCs w:val="28"/>
                <w:lang w:eastAsia="en-US"/>
              </w:rPr>
              <w:t>5.1</w:t>
            </w:r>
            <w:r w:rsidRPr="00AA000A">
              <w:rPr>
                <w:rFonts w:eastAsia="Calibri" w:cs="Times New Roman"/>
                <w:lang w:eastAsia="en-US"/>
              </w:rPr>
              <w:t xml:space="preserve">); </w:t>
            </w:r>
          </w:p>
          <w:p w:rsidR="007F49A0" w:rsidRPr="00AA000A" w:rsidRDefault="001A5DA6" w:rsidP="007F49A0">
            <w:pPr>
              <w:rPr>
                <w:rFonts w:eastAsia="Calibri" w:cs="Times New Roman"/>
                <w:szCs w:val="28"/>
                <w:lang w:eastAsia="en-US"/>
              </w:rPr>
            </w:pPr>
            <w:r w:rsidRPr="00AA000A">
              <w:rPr>
                <w:rFonts w:eastAsia="Calibri" w:cs="Times New Roman"/>
                <w:szCs w:val="28"/>
                <w:lang w:eastAsia="en-US"/>
              </w:rPr>
              <w:lastRenderedPageBreak/>
              <w:t xml:space="preserve">Обслуживание жилой застройки </w:t>
            </w:r>
            <w:r w:rsidR="007F49A0" w:rsidRPr="00AA000A">
              <w:rPr>
                <w:rFonts w:eastAsia="Calibri" w:cs="Times New Roman"/>
                <w:lang w:eastAsia="en-US"/>
              </w:rPr>
              <w:t xml:space="preserve">(код </w:t>
            </w:r>
            <w:r w:rsidR="007F49A0" w:rsidRPr="00AA000A">
              <w:rPr>
                <w:rFonts w:eastAsia="Calibri" w:cs="Times New Roman"/>
                <w:szCs w:val="28"/>
                <w:lang w:eastAsia="en-US"/>
              </w:rPr>
              <w:t>2.7</w:t>
            </w:r>
            <w:r w:rsidRPr="00AA000A">
              <w:rPr>
                <w:rFonts w:eastAsia="Calibri" w:cs="Times New Roman"/>
                <w:lang w:eastAsia="en-US"/>
              </w:rPr>
              <w:t>);</w:t>
            </w:r>
          </w:p>
          <w:p w:rsidR="007F49A0" w:rsidRPr="00AA000A" w:rsidRDefault="007F49A0" w:rsidP="007F49A0">
            <w:pPr>
              <w:rPr>
                <w:rFonts w:eastAsia="Calibri" w:cs="Times New Roman"/>
                <w:szCs w:val="28"/>
                <w:lang w:eastAsia="en-US"/>
              </w:rPr>
            </w:pPr>
            <w:r w:rsidRPr="00AA000A">
              <w:rPr>
                <w:rFonts w:eastAsia="Calibri" w:cs="Times New Roman"/>
                <w:szCs w:val="28"/>
                <w:lang w:eastAsia="en-US"/>
              </w:rPr>
              <w:t xml:space="preserve">Земельные участки </w:t>
            </w:r>
            <w:r w:rsidR="001A5DA6" w:rsidRPr="00AA000A">
              <w:rPr>
                <w:rFonts w:eastAsia="Calibri" w:cs="Times New Roman"/>
                <w:szCs w:val="28"/>
                <w:lang w:eastAsia="en-US"/>
              </w:rPr>
              <w:t xml:space="preserve">(территории) общего пользования </w:t>
            </w:r>
            <w:r w:rsidRPr="00AA000A">
              <w:rPr>
                <w:rFonts w:eastAsia="Calibri" w:cs="Times New Roman"/>
                <w:lang w:eastAsia="en-US"/>
              </w:rPr>
              <w:t xml:space="preserve">(код </w:t>
            </w:r>
            <w:r w:rsidRPr="00AA000A">
              <w:rPr>
                <w:rFonts w:eastAsia="Calibri" w:cs="Times New Roman"/>
                <w:szCs w:val="28"/>
                <w:lang w:eastAsia="en-US"/>
              </w:rPr>
              <w:t>12.0</w:t>
            </w:r>
            <w:r w:rsidR="001A5DA6" w:rsidRPr="00AA000A">
              <w:rPr>
                <w:rFonts w:eastAsia="Calibri" w:cs="Times New Roman"/>
                <w:lang w:eastAsia="en-US"/>
              </w:rPr>
              <w:t>);</w:t>
            </w:r>
          </w:p>
          <w:p w:rsidR="007F49A0" w:rsidRPr="00AA000A" w:rsidRDefault="001A5DA6" w:rsidP="007F49A0">
            <w:pPr>
              <w:rPr>
                <w:rFonts w:eastAsia="Calibri" w:cs="Times New Roman"/>
                <w:szCs w:val="28"/>
                <w:lang w:eastAsia="en-US"/>
              </w:rPr>
            </w:pPr>
            <w:r w:rsidRPr="00AA000A">
              <w:rPr>
                <w:rFonts w:eastAsia="Calibri" w:cs="Times New Roman"/>
                <w:szCs w:val="28"/>
                <w:lang w:eastAsia="en-US"/>
              </w:rPr>
              <w:t xml:space="preserve">Объекты гаражного назначения </w:t>
            </w:r>
            <w:r w:rsidR="007F49A0" w:rsidRPr="00AA000A">
              <w:rPr>
                <w:rFonts w:eastAsia="Calibri" w:cs="Times New Roman"/>
                <w:lang w:eastAsia="en-US"/>
              </w:rPr>
              <w:t xml:space="preserve">(код </w:t>
            </w:r>
            <w:r w:rsidR="007F49A0" w:rsidRPr="00AA000A">
              <w:rPr>
                <w:rFonts w:eastAsia="Calibri" w:cs="Times New Roman"/>
                <w:szCs w:val="28"/>
                <w:lang w:eastAsia="en-US"/>
              </w:rPr>
              <w:t>2.7.1</w:t>
            </w:r>
            <w:r w:rsidRPr="00AA000A">
              <w:rPr>
                <w:rFonts w:eastAsia="Calibri" w:cs="Times New Roman"/>
                <w:lang w:eastAsia="en-US"/>
              </w:rPr>
              <w:t>);</w:t>
            </w:r>
          </w:p>
          <w:p w:rsidR="007F49A0" w:rsidRPr="00AA000A" w:rsidRDefault="007F49A0" w:rsidP="007F49A0">
            <w:pPr>
              <w:rPr>
                <w:rFonts w:eastAsia="Calibri" w:cs="Times New Roman"/>
                <w:szCs w:val="28"/>
                <w:lang w:eastAsia="en-US"/>
              </w:rPr>
            </w:pPr>
            <w:r w:rsidRPr="00AA000A">
              <w:rPr>
                <w:rFonts w:eastAsia="Calibri" w:cs="Times New Roman"/>
                <w:szCs w:val="28"/>
                <w:lang w:eastAsia="en-US"/>
              </w:rPr>
              <w:t>Общественное использование объектов капитального</w:t>
            </w:r>
            <w:r w:rsidR="001A5DA6" w:rsidRPr="00AA000A">
              <w:rPr>
                <w:rFonts w:eastAsia="Calibri" w:cs="Times New Roman"/>
                <w:szCs w:val="28"/>
                <w:lang w:eastAsia="en-US"/>
              </w:rPr>
              <w:t xml:space="preserve"> строительства </w:t>
            </w:r>
            <w:r w:rsidRPr="00AA000A">
              <w:rPr>
                <w:rFonts w:eastAsia="Calibri" w:cs="Times New Roman"/>
                <w:lang w:eastAsia="en-US"/>
              </w:rPr>
              <w:t xml:space="preserve">(код </w:t>
            </w:r>
            <w:r w:rsidRPr="00AA000A">
              <w:rPr>
                <w:rFonts w:eastAsia="Calibri" w:cs="Times New Roman"/>
                <w:szCs w:val="28"/>
                <w:lang w:eastAsia="en-US"/>
              </w:rPr>
              <w:t>3.0</w:t>
            </w:r>
            <w:r w:rsidR="001A5DA6" w:rsidRPr="00AA000A">
              <w:rPr>
                <w:rFonts w:eastAsia="Calibri" w:cs="Times New Roman"/>
                <w:lang w:eastAsia="en-US"/>
              </w:rPr>
              <w:t>);</w:t>
            </w:r>
          </w:p>
          <w:p w:rsidR="007F49A0" w:rsidRPr="00AA000A" w:rsidRDefault="001A5DA6" w:rsidP="007F49A0">
            <w:pPr>
              <w:rPr>
                <w:rFonts w:eastAsia="Calibri" w:cs="Times New Roman"/>
                <w:lang w:eastAsia="en-US"/>
              </w:rPr>
            </w:pPr>
            <w:r w:rsidRPr="00AA000A">
              <w:rPr>
                <w:rFonts w:eastAsia="Calibri" w:cs="Times New Roman"/>
                <w:szCs w:val="28"/>
                <w:lang w:eastAsia="en-US"/>
              </w:rPr>
              <w:t xml:space="preserve">Коммунальное обслуживание </w:t>
            </w:r>
            <w:r w:rsidR="007F49A0" w:rsidRPr="00AA000A">
              <w:rPr>
                <w:rFonts w:eastAsia="Calibri" w:cs="Times New Roman"/>
                <w:lang w:eastAsia="en-US"/>
              </w:rPr>
              <w:t xml:space="preserve">(код </w:t>
            </w:r>
            <w:r w:rsidR="007F49A0" w:rsidRPr="00AA000A">
              <w:rPr>
                <w:rFonts w:eastAsia="Calibri" w:cs="Times New Roman"/>
                <w:szCs w:val="28"/>
                <w:lang w:eastAsia="en-US"/>
              </w:rPr>
              <w:t>3.1</w:t>
            </w:r>
            <w:r w:rsidRPr="00AA000A">
              <w:rPr>
                <w:rFonts w:eastAsia="Calibri" w:cs="Times New Roman"/>
                <w:lang w:eastAsia="en-US"/>
              </w:rPr>
              <w:t>)</w:t>
            </w:r>
            <w:r w:rsidR="002E07C5" w:rsidRPr="00AA000A">
              <w:rPr>
                <w:rFonts w:eastAsia="Calibri" w:cs="Times New Roman"/>
                <w:lang w:eastAsia="en-US"/>
              </w:rPr>
              <w:t>;</w:t>
            </w:r>
          </w:p>
          <w:p w:rsidR="002E07C5" w:rsidRPr="00AA000A" w:rsidRDefault="002E07C5" w:rsidP="007F49A0">
            <w:pPr>
              <w:rPr>
                <w:rFonts w:eastAsia="Calibri" w:cs="Times New Roman"/>
                <w:szCs w:val="28"/>
                <w:lang w:eastAsia="en-US"/>
              </w:rPr>
            </w:pPr>
            <w:r w:rsidRPr="00AA000A">
              <w:rPr>
                <w:rFonts w:eastAsia="Calibri" w:cs="Times New Roman"/>
                <w:lang w:eastAsia="en-US"/>
              </w:rPr>
              <w:t>иные объекты учитывающие возможности сочетания в пределах одной функциональной зоны различных видов существующего и планируемого использования земельных участков и параметров их планируемого развития;</w:t>
            </w:r>
          </w:p>
        </w:tc>
      </w:tr>
    </w:tbl>
    <w:p w:rsidR="00A02282" w:rsidRPr="00AA000A" w:rsidRDefault="00A02282" w:rsidP="00B94C4A">
      <w:pPr>
        <w:pStyle w:val="1"/>
        <w:keepLines w:val="0"/>
        <w:numPr>
          <w:ilvl w:val="2"/>
          <w:numId w:val="37"/>
        </w:numPr>
        <w:ind w:left="709" w:hanging="709"/>
      </w:pPr>
      <w:bookmarkStart w:id="99" w:name="_Toc485328287"/>
      <w:r w:rsidRPr="00AA000A">
        <w:t>Зона застройки многоэтажными жилыми домами</w:t>
      </w:r>
      <w:bookmarkEnd w:id="99"/>
    </w:p>
    <w:p w:rsidR="004F33FF" w:rsidRPr="00AA000A" w:rsidRDefault="004F33FF" w:rsidP="004F33FF">
      <w:pPr>
        <w:ind w:firstLine="709"/>
        <w:rPr>
          <w:rFonts w:eastAsia="Calibri"/>
          <w:szCs w:val="28"/>
          <w:lang w:eastAsia="en-US"/>
        </w:rPr>
      </w:pPr>
      <w:r w:rsidRPr="00AA000A">
        <w:rPr>
          <w:rFonts w:eastAsia="Calibri" w:cs="Times New Roman"/>
          <w:szCs w:val="28"/>
          <w:lang w:eastAsia="en-US"/>
        </w:rPr>
        <w:t xml:space="preserve">Для функциональной </w:t>
      </w:r>
      <w:r w:rsidRPr="00AA000A">
        <w:rPr>
          <w:rFonts w:eastAsia="Calibri" w:cs="Times New Roman"/>
          <w:szCs w:val="24"/>
          <w:lang w:eastAsia="en-US"/>
        </w:rPr>
        <w:t xml:space="preserve">зоны </w:t>
      </w:r>
      <w:r w:rsidR="001A5DA6" w:rsidRPr="00AA000A">
        <w:rPr>
          <w:rFonts w:eastAsia="Calibri"/>
          <w:bCs/>
          <w:szCs w:val="28"/>
          <w:lang w:eastAsia="en-US"/>
        </w:rPr>
        <w:t xml:space="preserve">«Зона застройки многоэтажными жилыми домами» (буквенное обозначение Ж4) </w:t>
      </w:r>
      <w:r w:rsidRPr="00AA000A">
        <w:rPr>
          <w:rFonts w:eastAsia="Calibri" w:cs="Times New Roman"/>
          <w:szCs w:val="24"/>
          <w:lang w:eastAsia="en-US"/>
        </w:rPr>
        <w:t xml:space="preserve">установлены параметры разрешенного строительства, реконструкции объектов капитального строительства в соответствии с таблицей </w:t>
      </w:r>
      <w:r w:rsidR="00123495">
        <w:rPr>
          <w:rFonts w:eastAsia="Calibri" w:cs="Times New Roman"/>
          <w:szCs w:val="24"/>
          <w:lang w:eastAsia="en-US"/>
        </w:rPr>
        <w:t>10</w:t>
      </w:r>
      <w:r w:rsidRPr="00AA000A">
        <w:rPr>
          <w:rFonts w:eastAsia="Calibri" w:cs="Times New Roman"/>
          <w:szCs w:val="24"/>
          <w:lang w:eastAsia="en-US"/>
        </w:rPr>
        <w:t>.</w:t>
      </w:r>
    </w:p>
    <w:p w:rsidR="004F33FF" w:rsidRPr="00AA000A" w:rsidRDefault="004F33FF" w:rsidP="004F33FF">
      <w:pPr>
        <w:spacing w:before="240" w:after="200"/>
        <w:jc w:val="right"/>
        <w:rPr>
          <w:rFonts w:eastAsia="Calibri" w:cs="Times New Roman"/>
          <w:bCs/>
          <w:szCs w:val="28"/>
          <w:lang w:eastAsia="en-US"/>
        </w:rPr>
      </w:pPr>
      <w:r w:rsidRPr="00AA000A">
        <w:rPr>
          <w:rFonts w:eastAsia="Calibri" w:cs="Times New Roman"/>
          <w:bCs/>
          <w:szCs w:val="28"/>
          <w:lang w:eastAsia="en-US"/>
        </w:rPr>
        <w:t xml:space="preserve">Таблица </w:t>
      </w:r>
      <w:r w:rsidRPr="00AA000A">
        <w:rPr>
          <w:rFonts w:eastAsia="Calibri" w:cs="Times New Roman"/>
          <w:bCs/>
          <w:szCs w:val="28"/>
          <w:lang w:eastAsia="en-US"/>
        </w:rPr>
        <w:fldChar w:fldCharType="begin"/>
      </w:r>
      <w:r w:rsidRPr="00AA000A">
        <w:rPr>
          <w:rFonts w:eastAsia="Calibri" w:cs="Times New Roman"/>
          <w:bCs/>
          <w:szCs w:val="28"/>
          <w:lang w:eastAsia="en-US"/>
        </w:rPr>
        <w:instrText xml:space="preserve"> SEQ Таблица \* ARABIC </w:instrText>
      </w:r>
      <w:r w:rsidRPr="00AA000A">
        <w:rPr>
          <w:rFonts w:eastAsia="Calibri" w:cs="Times New Roman"/>
          <w:bCs/>
          <w:szCs w:val="28"/>
          <w:lang w:eastAsia="en-US"/>
        </w:rPr>
        <w:fldChar w:fldCharType="separate"/>
      </w:r>
      <w:r w:rsidR="00123495">
        <w:rPr>
          <w:rFonts w:eastAsia="Calibri" w:cs="Times New Roman"/>
          <w:bCs/>
          <w:noProof/>
          <w:szCs w:val="28"/>
          <w:lang w:eastAsia="en-US"/>
        </w:rPr>
        <w:t>10</w:t>
      </w:r>
      <w:r w:rsidRPr="00AA000A">
        <w:rPr>
          <w:rFonts w:eastAsia="Calibri" w:cs="Times New Roman"/>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1A5DA6" w:rsidRPr="00AA000A" w:rsidTr="001A5DA6">
        <w:trPr>
          <w:trHeight w:val="1298"/>
          <w:tblHeader/>
        </w:trPr>
        <w:tc>
          <w:tcPr>
            <w:tcW w:w="6062" w:type="dxa"/>
            <w:shd w:val="clear" w:color="auto" w:fill="auto"/>
            <w:vAlign w:val="center"/>
          </w:tcPr>
          <w:p w:rsidR="001A5DA6" w:rsidRPr="00AA000A" w:rsidRDefault="001A5DA6" w:rsidP="00C500CE">
            <w:pPr>
              <w:jc w:val="center"/>
              <w:rPr>
                <w:rFonts w:eastAsia="Calibri"/>
                <w:szCs w:val="28"/>
                <w:lang w:eastAsia="en-US"/>
              </w:rPr>
            </w:pPr>
            <w:r w:rsidRPr="00AA000A">
              <w:rPr>
                <w:rFonts w:eastAsia="Calibri"/>
                <w:szCs w:val="28"/>
                <w:lang w:eastAsia="en-US"/>
              </w:rPr>
              <w:t xml:space="preserve">Описание параметров </w:t>
            </w:r>
            <w:r w:rsidR="006105EE" w:rsidRPr="00AA000A">
              <w:rPr>
                <w:rFonts w:eastAsia="Calibri" w:cs="Times New Roman"/>
                <w:szCs w:val="28"/>
                <w:lang w:eastAsia="en-US"/>
              </w:rPr>
              <w:t xml:space="preserve">функциональной </w:t>
            </w:r>
            <w:r w:rsidRPr="00AA000A">
              <w:rPr>
                <w:rFonts w:eastAsia="Calibri"/>
                <w:szCs w:val="28"/>
                <w:lang w:eastAsia="en-US"/>
              </w:rPr>
              <w:t xml:space="preserve">зоны </w:t>
            </w:r>
            <w:r w:rsidRPr="00AA000A">
              <w:rPr>
                <w:rFonts w:eastAsia="Calibri"/>
                <w:bCs/>
                <w:szCs w:val="28"/>
                <w:lang w:eastAsia="en-US"/>
              </w:rPr>
              <w:t>«Зона застройки многоэтажными жилыми домами» (буквенное обозначение Ж4)</w:t>
            </w:r>
          </w:p>
        </w:tc>
        <w:tc>
          <w:tcPr>
            <w:tcW w:w="4252" w:type="dxa"/>
            <w:shd w:val="clear" w:color="auto" w:fill="auto"/>
            <w:vAlign w:val="center"/>
          </w:tcPr>
          <w:p w:rsidR="001A5DA6" w:rsidRPr="00AA000A" w:rsidRDefault="001A5DA6" w:rsidP="00C500CE">
            <w:pPr>
              <w:jc w:val="center"/>
              <w:rPr>
                <w:rFonts w:eastAsia="Calibri"/>
                <w:szCs w:val="28"/>
                <w:lang w:eastAsia="en-US"/>
              </w:rPr>
            </w:pPr>
            <w:r w:rsidRPr="00AA000A">
              <w:rPr>
                <w:rFonts w:eastAsia="Calibri"/>
                <w:szCs w:val="28"/>
                <w:lang w:eastAsia="en-US"/>
              </w:rPr>
              <w:t>Значение параметров</w:t>
            </w:r>
          </w:p>
        </w:tc>
      </w:tr>
      <w:tr w:rsidR="001A5DA6" w:rsidRPr="00AA000A" w:rsidTr="001A5DA6">
        <w:tc>
          <w:tcPr>
            <w:tcW w:w="6062" w:type="dxa"/>
            <w:shd w:val="clear" w:color="auto" w:fill="auto"/>
          </w:tcPr>
          <w:p w:rsidR="001A5DA6" w:rsidRPr="00AA000A" w:rsidRDefault="001A5DA6" w:rsidP="00C500CE">
            <w:pPr>
              <w:rPr>
                <w:rFonts w:eastAsia="Calibri"/>
                <w:szCs w:val="28"/>
                <w:lang w:eastAsia="en-US"/>
              </w:rPr>
            </w:pPr>
            <w:r w:rsidRPr="00AA000A">
              <w:rPr>
                <w:rFonts w:eastAsia="Calibri"/>
                <w:szCs w:val="28"/>
                <w:lang w:eastAsia="en-US"/>
              </w:rPr>
              <w:t>Минимальные отступы от границ земельных участков, (м)</w:t>
            </w:r>
          </w:p>
        </w:tc>
        <w:tc>
          <w:tcPr>
            <w:tcW w:w="4252" w:type="dxa"/>
            <w:shd w:val="clear" w:color="auto" w:fill="auto"/>
            <w:vAlign w:val="center"/>
          </w:tcPr>
          <w:p w:rsidR="001A5DA6" w:rsidRPr="00AA000A" w:rsidRDefault="001A5DA6" w:rsidP="00C500CE">
            <w:pPr>
              <w:jc w:val="center"/>
              <w:rPr>
                <w:rFonts w:eastAsia="Calibri"/>
                <w:szCs w:val="28"/>
                <w:lang w:eastAsia="en-US"/>
              </w:rPr>
            </w:pPr>
            <w:r w:rsidRPr="00AA000A">
              <w:rPr>
                <w:rFonts w:eastAsia="Calibri"/>
                <w:szCs w:val="28"/>
                <w:lang w:eastAsia="en-US"/>
              </w:rPr>
              <w:t>6</w:t>
            </w:r>
          </w:p>
        </w:tc>
      </w:tr>
      <w:tr w:rsidR="001A5DA6" w:rsidRPr="00AA000A" w:rsidTr="001A5DA6">
        <w:tc>
          <w:tcPr>
            <w:tcW w:w="6062" w:type="dxa"/>
            <w:shd w:val="clear" w:color="auto" w:fill="auto"/>
          </w:tcPr>
          <w:p w:rsidR="001A5DA6" w:rsidRPr="00AA000A" w:rsidRDefault="001A5DA6" w:rsidP="00C500CE">
            <w:pPr>
              <w:rPr>
                <w:rFonts w:eastAsia="Calibri"/>
                <w:szCs w:val="28"/>
                <w:lang w:eastAsia="en-US"/>
              </w:rPr>
            </w:pPr>
            <w:r w:rsidRPr="00AA000A">
              <w:rPr>
                <w:rFonts w:eastAsia="Calibri"/>
                <w:szCs w:val="28"/>
                <w:lang w:eastAsia="en-US"/>
              </w:rPr>
              <w:t>Предельное количество этажей и/или предельная высота зданий, строений, сооружений:</w:t>
            </w:r>
          </w:p>
        </w:tc>
        <w:tc>
          <w:tcPr>
            <w:tcW w:w="4252" w:type="dxa"/>
            <w:shd w:val="clear" w:color="auto" w:fill="auto"/>
            <w:vAlign w:val="center"/>
          </w:tcPr>
          <w:p w:rsidR="001A5DA6" w:rsidRPr="00AA000A" w:rsidRDefault="001A5DA6" w:rsidP="00C500CE">
            <w:pPr>
              <w:jc w:val="center"/>
              <w:rPr>
                <w:rFonts w:eastAsia="Calibri"/>
                <w:szCs w:val="28"/>
                <w:lang w:eastAsia="en-US"/>
              </w:rPr>
            </w:pPr>
          </w:p>
        </w:tc>
      </w:tr>
      <w:tr w:rsidR="001A5DA6" w:rsidRPr="00AA000A" w:rsidTr="001A5DA6">
        <w:tc>
          <w:tcPr>
            <w:tcW w:w="6062" w:type="dxa"/>
            <w:shd w:val="clear" w:color="auto" w:fill="auto"/>
          </w:tcPr>
          <w:p w:rsidR="001A5DA6" w:rsidRPr="00AA000A" w:rsidRDefault="001A5DA6" w:rsidP="00C500CE">
            <w:pPr>
              <w:rPr>
                <w:rFonts w:eastAsia="Calibri"/>
                <w:szCs w:val="28"/>
                <w:lang w:eastAsia="en-US"/>
              </w:rPr>
            </w:pPr>
            <w:r w:rsidRPr="00AA000A">
              <w:rPr>
                <w:rFonts w:eastAsia="Calibri"/>
                <w:szCs w:val="28"/>
                <w:lang w:eastAsia="en-US"/>
              </w:rPr>
              <w:t>предельное количество этажей</w:t>
            </w:r>
          </w:p>
        </w:tc>
        <w:tc>
          <w:tcPr>
            <w:tcW w:w="4252" w:type="dxa"/>
            <w:shd w:val="clear" w:color="auto" w:fill="auto"/>
            <w:vAlign w:val="center"/>
          </w:tcPr>
          <w:p w:rsidR="001A5DA6" w:rsidRPr="00AA000A" w:rsidRDefault="001A5DA6" w:rsidP="00C500CE">
            <w:pPr>
              <w:jc w:val="center"/>
              <w:rPr>
                <w:rFonts w:eastAsia="Calibri"/>
                <w:szCs w:val="28"/>
                <w:lang w:eastAsia="en-US"/>
              </w:rPr>
            </w:pPr>
            <w:r w:rsidRPr="00AA000A">
              <w:rPr>
                <w:rFonts w:eastAsia="Calibri"/>
                <w:szCs w:val="28"/>
                <w:lang w:eastAsia="en-US"/>
              </w:rPr>
              <w:t>12</w:t>
            </w:r>
          </w:p>
        </w:tc>
      </w:tr>
      <w:tr w:rsidR="001A5DA6" w:rsidRPr="00AA000A" w:rsidTr="001A5DA6">
        <w:tc>
          <w:tcPr>
            <w:tcW w:w="6062" w:type="dxa"/>
            <w:shd w:val="clear" w:color="auto" w:fill="auto"/>
          </w:tcPr>
          <w:p w:rsidR="001A5DA6" w:rsidRPr="00AA000A" w:rsidRDefault="001A5DA6" w:rsidP="00C500CE">
            <w:pPr>
              <w:rPr>
                <w:rFonts w:eastAsia="Calibri"/>
                <w:szCs w:val="28"/>
                <w:lang w:eastAsia="en-US"/>
              </w:rPr>
            </w:pPr>
            <w:r w:rsidRPr="00AA000A">
              <w:rPr>
                <w:rFonts w:eastAsia="Calibri"/>
                <w:szCs w:val="28"/>
                <w:lang w:eastAsia="en-US"/>
              </w:rPr>
              <w:t>предельная высота зданий, строений, сооружений (м)</w:t>
            </w:r>
          </w:p>
        </w:tc>
        <w:tc>
          <w:tcPr>
            <w:tcW w:w="4252" w:type="dxa"/>
            <w:shd w:val="clear" w:color="auto" w:fill="auto"/>
            <w:vAlign w:val="center"/>
          </w:tcPr>
          <w:p w:rsidR="001A5DA6" w:rsidRPr="00AA000A" w:rsidRDefault="001A5DA6" w:rsidP="00C500CE">
            <w:pPr>
              <w:jc w:val="center"/>
              <w:rPr>
                <w:rFonts w:eastAsia="Calibri"/>
                <w:szCs w:val="28"/>
                <w:lang w:eastAsia="en-US"/>
              </w:rPr>
            </w:pPr>
            <w:r w:rsidRPr="00AA000A">
              <w:rPr>
                <w:rFonts w:eastAsia="Calibri"/>
                <w:szCs w:val="28"/>
                <w:lang w:eastAsia="en-US"/>
              </w:rPr>
              <w:t>37</w:t>
            </w:r>
          </w:p>
        </w:tc>
      </w:tr>
      <w:tr w:rsidR="001A5DA6" w:rsidRPr="00AA000A" w:rsidTr="001A5DA6">
        <w:tc>
          <w:tcPr>
            <w:tcW w:w="6062" w:type="dxa"/>
            <w:shd w:val="clear" w:color="auto" w:fill="auto"/>
          </w:tcPr>
          <w:p w:rsidR="001A5DA6" w:rsidRPr="00AA000A" w:rsidRDefault="001A5DA6" w:rsidP="00C500CE">
            <w:pPr>
              <w:rPr>
                <w:rFonts w:eastAsia="Calibri"/>
                <w:szCs w:val="28"/>
                <w:lang w:eastAsia="en-US"/>
              </w:rPr>
            </w:pPr>
            <w:r w:rsidRPr="00AA000A">
              <w:rPr>
                <w:rFonts w:eastAsia="Calibri"/>
                <w:szCs w:val="28"/>
                <w:lang w:eastAsia="en-US"/>
              </w:rPr>
              <w:t>Максимальный процент застройки в границах земельного участка, (%)</w:t>
            </w:r>
          </w:p>
        </w:tc>
        <w:tc>
          <w:tcPr>
            <w:tcW w:w="4252" w:type="dxa"/>
            <w:shd w:val="clear" w:color="auto" w:fill="auto"/>
            <w:vAlign w:val="center"/>
          </w:tcPr>
          <w:p w:rsidR="001A5DA6" w:rsidRPr="00AA000A" w:rsidRDefault="001A5DA6" w:rsidP="00C500CE">
            <w:pPr>
              <w:jc w:val="center"/>
              <w:rPr>
                <w:rFonts w:eastAsia="Calibri"/>
                <w:szCs w:val="28"/>
                <w:lang w:eastAsia="en-US"/>
              </w:rPr>
            </w:pPr>
            <w:r w:rsidRPr="00AA000A">
              <w:rPr>
                <w:rFonts w:eastAsia="Calibri"/>
                <w:szCs w:val="28"/>
                <w:lang w:eastAsia="en-US"/>
              </w:rPr>
              <w:t>70</w:t>
            </w:r>
          </w:p>
        </w:tc>
      </w:tr>
      <w:tr w:rsidR="001A5DA6" w:rsidRPr="00AA000A" w:rsidTr="001A5DA6">
        <w:tc>
          <w:tcPr>
            <w:tcW w:w="6062" w:type="dxa"/>
            <w:shd w:val="clear" w:color="auto" w:fill="auto"/>
            <w:vAlign w:val="center"/>
          </w:tcPr>
          <w:p w:rsidR="001A5DA6" w:rsidRPr="00AA000A" w:rsidRDefault="001A5DA6" w:rsidP="00C500CE">
            <w:pPr>
              <w:rPr>
                <w:rFonts w:eastAsia="Calibri"/>
                <w:szCs w:val="28"/>
                <w:lang w:eastAsia="en-US"/>
              </w:rPr>
            </w:pPr>
            <w:r w:rsidRPr="00AA000A">
              <w:rPr>
                <w:rFonts w:eastAsia="Calibri"/>
                <w:szCs w:val="28"/>
                <w:lang w:eastAsia="en-US"/>
              </w:rPr>
              <w:lastRenderedPageBreak/>
              <w:t>Иные показатели:</w:t>
            </w:r>
          </w:p>
        </w:tc>
        <w:tc>
          <w:tcPr>
            <w:tcW w:w="4252" w:type="dxa"/>
            <w:shd w:val="clear" w:color="auto" w:fill="auto"/>
            <w:vAlign w:val="center"/>
          </w:tcPr>
          <w:p w:rsidR="001A5DA6" w:rsidRPr="00AA000A" w:rsidRDefault="001A5DA6" w:rsidP="00C500CE">
            <w:pPr>
              <w:jc w:val="center"/>
              <w:rPr>
                <w:rFonts w:eastAsia="Calibri"/>
                <w:szCs w:val="28"/>
                <w:lang w:eastAsia="en-US"/>
              </w:rPr>
            </w:pPr>
          </w:p>
        </w:tc>
      </w:tr>
      <w:tr w:rsidR="001A5DA6" w:rsidRPr="00AA000A" w:rsidTr="001A5DA6">
        <w:tc>
          <w:tcPr>
            <w:tcW w:w="6062" w:type="dxa"/>
            <w:shd w:val="clear" w:color="auto" w:fill="auto"/>
          </w:tcPr>
          <w:p w:rsidR="001A5DA6" w:rsidRPr="00AA000A" w:rsidRDefault="001A5DA6" w:rsidP="00C500CE">
            <w:pPr>
              <w:rPr>
                <w:rFonts w:eastAsia="Calibri"/>
                <w:szCs w:val="28"/>
                <w:lang w:eastAsia="en-US"/>
              </w:rPr>
            </w:pPr>
            <w:r w:rsidRPr="00AA000A">
              <w:rPr>
                <w:rFonts w:eastAsia="Calibri"/>
                <w:szCs w:val="28"/>
                <w:lang w:eastAsia="en-US"/>
              </w:rPr>
              <w:t>Минимальный отступ объектов от красной линии:</w:t>
            </w:r>
          </w:p>
        </w:tc>
        <w:tc>
          <w:tcPr>
            <w:tcW w:w="4252" w:type="dxa"/>
            <w:shd w:val="clear" w:color="auto" w:fill="auto"/>
            <w:vAlign w:val="center"/>
          </w:tcPr>
          <w:p w:rsidR="001A5DA6" w:rsidRPr="00AA000A" w:rsidRDefault="001A5DA6" w:rsidP="00C500CE">
            <w:pPr>
              <w:jc w:val="center"/>
              <w:rPr>
                <w:rFonts w:eastAsia="Calibri"/>
                <w:szCs w:val="28"/>
                <w:lang w:eastAsia="en-US"/>
              </w:rPr>
            </w:pPr>
          </w:p>
        </w:tc>
      </w:tr>
      <w:tr w:rsidR="001A5DA6" w:rsidRPr="00AA000A" w:rsidTr="001A5DA6">
        <w:tc>
          <w:tcPr>
            <w:tcW w:w="6062" w:type="dxa"/>
            <w:shd w:val="clear" w:color="auto" w:fill="auto"/>
          </w:tcPr>
          <w:p w:rsidR="001A5DA6" w:rsidRPr="00AA000A" w:rsidRDefault="001A5DA6" w:rsidP="00C500CE">
            <w:pPr>
              <w:rPr>
                <w:rFonts w:eastAsia="Calibri"/>
                <w:szCs w:val="28"/>
                <w:lang w:eastAsia="en-US"/>
              </w:rPr>
            </w:pPr>
            <w:r w:rsidRPr="00AA000A">
              <w:rPr>
                <w:rFonts w:eastAsia="Calibri"/>
                <w:szCs w:val="28"/>
                <w:lang w:eastAsia="en-US"/>
              </w:rPr>
              <w:t>отступ от красной линии со стороны примыкающей к территории общего пользования, (м)</w:t>
            </w:r>
          </w:p>
        </w:tc>
        <w:tc>
          <w:tcPr>
            <w:tcW w:w="4252" w:type="dxa"/>
            <w:shd w:val="clear" w:color="auto" w:fill="auto"/>
            <w:vAlign w:val="center"/>
          </w:tcPr>
          <w:p w:rsidR="001A5DA6" w:rsidRPr="00AA000A" w:rsidRDefault="001A5DA6" w:rsidP="00C500CE">
            <w:pPr>
              <w:jc w:val="center"/>
              <w:rPr>
                <w:rFonts w:eastAsia="Calibri"/>
                <w:szCs w:val="28"/>
                <w:lang w:eastAsia="en-US"/>
              </w:rPr>
            </w:pPr>
            <w:r w:rsidRPr="00AA000A">
              <w:rPr>
                <w:rFonts w:eastAsia="Calibri"/>
                <w:szCs w:val="28"/>
                <w:lang w:eastAsia="en-US"/>
              </w:rPr>
              <w:t>6</w:t>
            </w:r>
          </w:p>
        </w:tc>
      </w:tr>
      <w:tr w:rsidR="001A5DA6" w:rsidRPr="00AA000A" w:rsidTr="001A5DA6">
        <w:tc>
          <w:tcPr>
            <w:tcW w:w="6062" w:type="dxa"/>
            <w:shd w:val="clear" w:color="auto" w:fill="auto"/>
          </w:tcPr>
          <w:p w:rsidR="001A5DA6" w:rsidRPr="00AA000A" w:rsidRDefault="001A5DA6" w:rsidP="00C500CE">
            <w:pPr>
              <w:rPr>
                <w:rFonts w:eastAsia="Calibri"/>
                <w:szCs w:val="28"/>
                <w:lang w:eastAsia="en-US"/>
              </w:rPr>
            </w:pPr>
            <w:r w:rsidRPr="00AA000A">
              <w:rPr>
                <w:rFonts w:eastAsia="Calibri"/>
                <w:szCs w:val="28"/>
                <w:lang w:eastAsia="en-US"/>
              </w:rPr>
              <w:t>в остальных случаях, (м)</w:t>
            </w:r>
          </w:p>
        </w:tc>
        <w:tc>
          <w:tcPr>
            <w:tcW w:w="4252" w:type="dxa"/>
            <w:shd w:val="clear" w:color="auto" w:fill="auto"/>
            <w:vAlign w:val="center"/>
          </w:tcPr>
          <w:p w:rsidR="001A5DA6" w:rsidRPr="00AA000A" w:rsidRDefault="001A5DA6" w:rsidP="00C500CE">
            <w:pPr>
              <w:jc w:val="center"/>
              <w:rPr>
                <w:rFonts w:eastAsia="Calibri"/>
                <w:szCs w:val="28"/>
                <w:lang w:eastAsia="en-US"/>
              </w:rPr>
            </w:pPr>
            <w:r w:rsidRPr="00AA000A">
              <w:rPr>
                <w:rFonts w:eastAsia="Calibri"/>
                <w:szCs w:val="28"/>
                <w:lang w:eastAsia="en-US"/>
              </w:rPr>
              <w:t>6</w:t>
            </w:r>
          </w:p>
        </w:tc>
      </w:tr>
      <w:tr w:rsidR="001A5DA6" w:rsidRPr="00AA000A" w:rsidTr="001A5DA6">
        <w:tc>
          <w:tcPr>
            <w:tcW w:w="6062" w:type="dxa"/>
            <w:shd w:val="clear" w:color="auto" w:fill="auto"/>
          </w:tcPr>
          <w:p w:rsidR="001A5DA6" w:rsidRPr="00AA000A" w:rsidRDefault="001A5DA6" w:rsidP="00C500CE">
            <w:pPr>
              <w:rPr>
                <w:rFonts w:eastAsia="Calibri"/>
                <w:szCs w:val="28"/>
                <w:lang w:eastAsia="en-US"/>
              </w:rPr>
            </w:pPr>
            <w:r w:rsidRPr="00AA000A">
              <w:rPr>
                <w:rFonts w:eastAsia="Calibri"/>
                <w:szCs w:val="28"/>
                <w:lang w:eastAsia="en-US"/>
              </w:rPr>
              <w:t xml:space="preserve">Максимальная высота ограждения (м) </w:t>
            </w:r>
          </w:p>
        </w:tc>
        <w:tc>
          <w:tcPr>
            <w:tcW w:w="4252" w:type="dxa"/>
            <w:shd w:val="clear" w:color="auto" w:fill="auto"/>
            <w:vAlign w:val="center"/>
          </w:tcPr>
          <w:p w:rsidR="001A5DA6" w:rsidRPr="00AA000A" w:rsidRDefault="001A5DA6" w:rsidP="00C500CE">
            <w:pPr>
              <w:jc w:val="center"/>
              <w:rPr>
                <w:rFonts w:eastAsia="Calibri"/>
                <w:szCs w:val="28"/>
                <w:lang w:eastAsia="en-US"/>
              </w:rPr>
            </w:pPr>
            <w:r w:rsidRPr="00AA000A">
              <w:rPr>
                <w:rFonts w:eastAsia="Calibri"/>
                <w:szCs w:val="28"/>
                <w:lang w:eastAsia="en-US"/>
              </w:rPr>
              <w:t>2</w:t>
            </w:r>
          </w:p>
        </w:tc>
      </w:tr>
      <w:tr w:rsidR="001A5DA6" w:rsidRPr="00AA000A" w:rsidTr="001A5DA6">
        <w:tc>
          <w:tcPr>
            <w:tcW w:w="6062" w:type="dxa"/>
            <w:shd w:val="clear" w:color="auto" w:fill="auto"/>
          </w:tcPr>
          <w:p w:rsidR="001A5DA6" w:rsidRPr="00AA000A" w:rsidRDefault="001A5DA6" w:rsidP="00C500CE">
            <w:pPr>
              <w:rPr>
                <w:rFonts w:eastAsia="Calibri"/>
                <w:szCs w:val="28"/>
                <w:lang w:eastAsia="en-US"/>
              </w:rPr>
            </w:pPr>
            <w:r w:rsidRPr="00AA000A">
              <w:rPr>
                <w:rFonts w:eastAsia="Calibri"/>
                <w:szCs w:val="28"/>
                <w:lang w:eastAsia="en-US"/>
              </w:rPr>
              <w:t>Минимальный процент прозрачности ограждения (%):</w:t>
            </w:r>
          </w:p>
        </w:tc>
        <w:tc>
          <w:tcPr>
            <w:tcW w:w="4252" w:type="dxa"/>
            <w:shd w:val="clear" w:color="auto" w:fill="auto"/>
            <w:vAlign w:val="center"/>
          </w:tcPr>
          <w:p w:rsidR="001A5DA6" w:rsidRPr="00AA000A" w:rsidRDefault="001A5DA6" w:rsidP="00C500CE">
            <w:pPr>
              <w:jc w:val="center"/>
              <w:rPr>
                <w:rFonts w:eastAsia="Calibri"/>
                <w:szCs w:val="28"/>
                <w:lang w:eastAsia="en-US"/>
              </w:rPr>
            </w:pPr>
          </w:p>
        </w:tc>
      </w:tr>
      <w:tr w:rsidR="001A5DA6" w:rsidRPr="00AA000A" w:rsidTr="001A5DA6">
        <w:tc>
          <w:tcPr>
            <w:tcW w:w="6062" w:type="dxa"/>
            <w:shd w:val="clear" w:color="auto" w:fill="auto"/>
          </w:tcPr>
          <w:p w:rsidR="001A5DA6" w:rsidRPr="00AA000A" w:rsidRDefault="001A5DA6" w:rsidP="00C500CE">
            <w:pPr>
              <w:rPr>
                <w:rFonts w:eastAsia="Calibri"/>
                <w:szCs w:val="28"/>
                <w:lang w:eastAsia="en-US"/>
              </w:rPr>
            </w:pPr>
            <w:r w:rsidRPr="00AA000A">
              <w:rPr>
                <w:rFonts w:eastAsia="Calibri"/>
                <w:szCs w:val="28"/>
                <w:lang w:eastAsia="en-US"/>
              </w:rPr>
              <w:t>со стороны примыкающей к территории общего пользования</w:t>
            </w:r>
          </w:p>
        </w:tc>
        <w:tc>
          <w:tcPr>
            <w:tcW w:w="4252" w:type="dxa"/>
            <w:shd w:val="clear" w:color="auto" w:fill="auto"/>
            <w:vAlign w:val="center"/>
          </w:tcPr>
          <w:p w:rsidR="001A5DA6" w:rsidRPr="00AA000A" w:rsidRDefault="001A5DA6" w:rsidP="00C500CE">
            <w:pPr>
              <w:jc w:val="center"/>
              <w:rPr>
                <w:rFonts w:eastAsia="Calibri"/>
                <w:szCs w:val="28"/>
                <w:lang w:eastAsia="en-US"/>
              </w:rPr>
            </w:pPr>
            <w:r w:rsidRPr="00AA000A">
              <w:rPr>
                <w:rFonts w:eastAsia="Calibri"/>
                <w:szCs w:val="28"/>
                <w:lang w:eastAsia="en-US"/>
              </w:rPr>
              <w:t>50</w:t>
            </w:r>
          </w:p>
        </w:tc>
      </w:tr>
      <w:tr w:rsidR="001A5DA6" w:rsidRPr="00AA000A" w:rsidTr="001A5DA6">
        <w:tc>
          <w:tcPr>
            <w:tcW w:w="6062" w:type="dxa"/>
            <w:shd w:val="clear" w:color="auto" w:fill="auto"/>
          </w:tcPr>
          <w:p w:rsidR="001A5DA6" w:rsidRPr="00AA000A" w:rsidRDefault="001A5DA6" w:rsidP="00C500CE">
            <w:pPr>
              <w:rPr>
                <w:rFonts w:eastAsia="Calibri"/>
                <w:szCs w:val="28"/>
                <w:lang w:eastAsia="en-US"/>
              </w:rPr>
            </w:pPr>
            <w:r w:rsidRPr="00AA000A">
              <w:rPr>
                <w:rFonts w:eastAsia="Calibri"/>
                <w:szCs w:val="28"/>
                <w:lang w:eastAsia="en-US"/>
              </w:rPr>
              <w:t>в остальных случаях</w:t>
            </w:r>
          </w:p>
        </w:tc>
        <w:tc>
          <w:tcPr>
            <w:tcW w:w="4252" w:type="dxa"/>
            <w:shd w:val="clear" w:color="auto" w:fill="auto"/>
            <w:vAlign w:val="center"/>
          </w:tcPr>
          <w:p w:rsidR="001A5DA6" w:rsidRPr="00AA000A" w:rsidRDefault="001A5DA6" w:rsidP="00C500CE">
            <w:pPr>
              <w:jc w:val="center"/>
              <w:rPr>
                <w:rFonts w:eastAsia="Calibri"/>
                <w:szCs w:val="28"/>
                <w:lang w:eastAsia="en-US"/>
              </w:rPr>
            </w:pPr>
            <w:r w:rsidRPr="00AA000A">
              <w:rPr>
                <w:rFonts w:eastAsia="Calibri"/>
                <w:lang w:eastAsia="en-US"/>
              </w:rPr>
              <w:t>не подлежит установлению</w:t>
            </w:r>
          </w:p>
        </w:tc>
      </w:tr>
      <w:tr w:rsidR="001A5DA6" w:rsidRPr="00AA000A" w:rsidTr="001A5DA6">
        <w:tc>
          <w:tcPr>
            <w:tcW w:w="6062" w:type="dxa"/>
            <w:shd w:val="clear" w:color="auto" w:fill="auto"/>
          </w:tcPr>
          <w:p w:rsidR="001A5DA6" w:rsidRPr="00AA000A" w:rsidRDefault="001A5DA6" w:rsidP="00C500CE">
            <w:pPr>
              <w:rPr>
                <w:rFonts w:eastAsia="Calibri"/>
                <w:szCs w:val="28"/>
                <w:lang w:eastAsia="en-US"/>
              </w:rPr>
            </w:pPr>
            <w:r w:rsidRPr="00AA000A">
              <w:rPr>
                <w:rFonts w:eastAsia="Calibri"/>
                <w:szCs w:val="28"/>
                <w:lang w:eastAsia="en-US"/>
              </w:rPr>
              <w:t>Коэффициент застройки</w:t>
            </w:r>
          </w:p>
          <w:p w:rsidR="001A5DA6" w:rsidRPr="00AA000A" w:rsidRDefault="001A5DA6" w:rsidP="00C500CE">
            <w:pPr>
              <w:rPr>
                <w:rFonts w:eastAsia="Calibri"/>
                <w:szCs w:val="28"/>
                <w:lang w:eastAsia="en-US"/>
              </w:rPr>
            </w:pPr>
          </w:p>
        </w:tc>
        <w:tc>
          <w:tcPr>
            <w:tcW w:w="4252" w:type="dxa"/>
            <w:shd w:val="clear" w:color="auto" w:fill="auto"/>
            <w:vAlign w:val="center"/>
          </w:tcPr>
          <w:p w:rsidR="001A5DA6" w:rsidRPr="00AA000A" w:rsidRDefault="001A5DA6" w:rsidP="00C500CE">
            <w:pPr>
              <w:jc w:val="center"/>
              <w:rPr>
                <w:rFonts w:eastAsia="Calibri"/>
                <w:szCs w:val="28"/>
                <w:lang w:eastAsia="en-US"/>
              </w:rPr>
            </w:pPr>
            <w:r w:rsidRPr="00AA000A">
              <w:rPr>
                <w:rFonts w:eastAsia="Calibri"/>
                <w:szCs w:val="28"/>
                <w:lang w:eastAsia="en-US"/>
              </w:rPr>
              <w:t>0,4</w:t>
            </w:r>
          </w:p>
        </w:tc>
      </w:tr>
      <w:tr w:rsidR="001A5DA6" w:rsidRPr="00AA000A" w:rsidTr="001A5DA6">
        <w:tc>
          <w:tcPr>
            <w:tcW w:w="6062" w:type="dxa"/>
            <w:shd w:val="clear" w:color="auto" w:fill="auto"/>
          </w:tcPr>
          <w:p w:rsidR="001A5DA6" w:rsidRPr="00AA000A" w:rsidRDefault="001A5DA6" w:rsidP="00C500CE">
            <w:pPr>
              <w:rPr>
                <w:rFonts w:eastAsia="Calibri"/>
                <w:szCs w:val="28"/>
                <w:lang w:eastAsia="en-US"/>
              </w:rPr>
            </w:pPr>
            <w:r w:rsidRPr="00AA000A">
              <w:rPr>
                <w:rFonts w:eastAsia="Calibri"/>
                <w:szCs w:val="28"/>
                <w:lang w:eastAsia="en-US"/>
              </w:rPr>
              <w:t>Коэффициент плотности застройки</w:t>
            </w:r>
          </w:p>
        </w:tc>
        <w:tc>
          <w:tcPr>
            <w:tcW w:w="4252" w:type="dxa"/>
            <w:shd w:val="clear" w:color="auto" w:fill="auto"/>
            <w:vAlign w:val="center"/>
          </w:tcPr>
          <w:p w:rsidR="001A5DA6" w:rsidRPr="00AA000A" w:rsidRDefault="001A5DA6" w:rsidP="00C500CE">
            <w:pPr>
              <w:jc w:val="center"/>
              <w:rPr>
                <w:rFonts w:eastAsia="Calibri"/>
                <w:szCs w:val="28"/>
                <w:lang w:eastAsia="en-US"/>
              </w:rPr>
            </w:pPr>
            <w:r w:rsidRPr="00AA000A">
              <w:rPr>
                <w:rFonts w:eastAsia="Calibri"/>
                <w:szCs w:val="28"/>
                <w:lang w:eastAsia="en-US"/>
              </w:rPr>
              <w:t>1,2</w:t>
            </w:r>
          </w:p>
        </w:tc>
      </w:tr>
      <w:tr w:rsidR="00354319" w:rsidRPr="00AA000A" w:rsidTr="00354319">
        <w:tc>
          <w:tcPr>
            <w:tcW w:w="6062" w:type="dxa"/>
            <w:tcBorders>
              <w:top w:val="single" w:sz="4" w:space="0" w:color="auto"/>
              <w:left w:val="single" w:sz="4" w:space="0" w:color="auto"/>
              <w:bottom w:val="single" w:sz="4" w:space="0" w:color="auto"/>
              <w:right w:val="single" w:sz="4" w:space="0" w:color="auto"/>
            </w:tcBorders>
            <w:shd w:val="clear" w:color="auto" w:fill="auto"/>
          </w:tcPr>
          <w:p w:rsidR="00354319" w:rsidRPr="00AA000A" w:rsidRDefault="00354319" w:rsidP="000069A0">
            <w:pPr>
              <w:rPr>
                <w:rFonts w:eastAsia="Calibri"/>
                <w:szCs w:val="28"/>
                <w:lang w:eastAsia="en-US"/>
              </w:rPr>
            </w:pPr>
            <w:r w:rsidRPr="00AA000A">
              <w:rPr>
                <w:rFonts w:eastAsia="Calibri"/>
                <w:szCs w:val="28"/>
                <w:lang w:eastAsia="en-US"/>
              </w:rPr>
              <w:t>Минимально допустимый уровень обеспеченности территорией для размещения жилой застройки (м2 территории на 1 м2 жилого фонда)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54319" w:rsidRPr="00AA000A" w:rsidRDefault="00354319" w:rsidP="000069A0">
            <w:pPr>
              <w:jc w:val="center"/>
              <w:rPr>
                <w:rFonts w:eastAsia="Calibri"/>
                <w:szCs w:val="28"/>
                <w:lang w:eastAsia="en-US"/>
              </w:rPr>
            </w:pPr>
            <w:r w:rsidRPr="00AA000A">
              <w:rPr>
                <w:rFonts w:eastAsia="Calibri"/>
                <w:szCs w:val="28"/>
                <w:lang w:eastAsia="en-US"/>
              </w:rPr>
              <w:t>1,6</w:t>
            </w:r>
          </w:p>
        </w:tc>
      </w:tr>
      <w:tr w:rsidR="00354319" w:rsidRPr="00AA000A" w:rsidTr="00354319">
        <w:tc>
          <w:tcPr>
            <w:tcW w:w="6062" w:type="dxa"/>
            <w:tcBorders>
              <w:top w:val="single" w:sz="4" w:space="0" w:color="auto"/>
              <w:left w:val="single" w:sz="4" w:space="0" w:color="auto"/>
              <w:bottom w:val="single" w:sz="4" w:space="0" w:color="auto"/>
              <w:right w:val="single" w:sz="4" w:space="0" w:color="auto"/>
            </w:tcBorders>
            <w:shd w:val="clear" w:color="auto" w:fill="auto"/>
          </w:tcPr>
          <w:p w:rsidR="00354319" w:rsidRPr="00AA000A" w:rsidRDefault="00354319" w:rsidP="000069A0">
            <w:pPr>
              <w:rPr>
                <w:rFonts w:eastAsia="Calibri"/>
                <w:szCs w:val="28"/>
                <w:lang w:eastAsia="en-US"/>
              </w:rPr>
            </w:pPr>
            <w:r w:rsidRPr="00AA000A">
              <w:rPr>
                <w:rFonts w:eastAsia="Calibri"/>
                <w:szCs w:val="28"/>
                <w:lang w:eastAsia="en-US"/>
              </w:rPr>
              <w:t>Показатель обеспеченности населения жилой территорией (территорией для проживания населения) (м2/чел)</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123495" w:rsidRPr="00AA000A" w:rsidRDefault="00123495" w:rsidP="00123495">
            <w:pPr>
              <w:jc w:val="left"/>
            </w:pPr>
            <w:r w:rsidRPr="00AA000A">
              <w:t xml:space="preserve">I очередь (до 2025 г.): </w:t>
            </w:r>
            <w:r>
              <w:t>47,6</w:t>
            </w:r>
          </w:p>
          <w:p w:rsidR="00354319" w:rsidRPr="00AA000A" w:rsidRDefault="00123495" w:rsidP="00123495">
            <w:pPr>
              <w:jc w:val="center"/>
              <w:rPr>
                <w:rFonts w:eastAsia="Calibri"/>
                <w:szCs w:val="28"/>
                <w:lang w:eastAsia="en-US"/>
              </w:rPr>
            </w:pPr>
            <w:r w:rsidRPr="00AA000A">
              <w:t xml:space="preserve">расчетный срок (до 2037 г.): </w:t>
            </w:r>
            <w:r>
              <w:t>37,0</w:t>
            </w:r>
          </w:p>
        </w:tc>
      </w:tr>
      <w:tr w:rsidR="00C70F88" w:rsidRPr="00AA000A" w:rsidTr="001A5DA6">
        <w:tc>
          <w:tcPr>
            <w:tcW w:w="6062" w:type="dxa"/>
            <w:shd w:val="clear" w:color="auto" w:fill="auto"/>
          </w:tcPr>
          <w:p w:rsidR="00C70F88" w:rsidRPr="00AA000A" w:rsidRDefault="00C70F88" w:rsidP="00C70F88">
            <w:pPr>
              <w:rPr>
                <w:rFonts w:eastAsia="Calibri" w:cs="Times New Roman"/>
                <w:szCs w:val="28"/>
                <w:lang w:eastAsia="en-US"/>
              </w:rPr>
            </w:pPr>
            <w:r w:rsidRPr="00AA000A">
              <w:rPr>
                <w:rFonts w:eastAsia="Calibri" w:cs="Times New Roman"/>
                <w:szCs w:val="28"/>
                <w:lang w:eastAsia="en-US"/>
              </w:rPr>
              <w:t xml:space="preserve">Допустимые виды разрешенного использования для размещения в функциональной зоне (код видов разрешенного использования и описание допустимого </w:t>
            </w:r>
            <w:r w:rsidRPr="00AA000A">
              <w:rPr>
                <w:szCs w:val="28"/>
              </w:rPr>
              <w:t xml:space="preserve">использования земельных участков и объектов капитального строительства соответствует приказу Минэкономразвития России от 01.09.2014 N 540 (ред. от 30.09.2015) </w:t>
            </w:r>
            <w:r w:rsidR="009D737F">
              <w:rPr>
                <w:szCs w:val="28"/>
              </w:rPr>
              <w:t>«</w:t>
            </w:r>
            <w:r w:rsidRPr="00AA000A">
              <w:rPr>
                <w:szCs w:val="28"/>
              </w:rPr>
              <w:t>Об утверждении классификатора видов разрешенного использования земельных участков</w:t>
            </w:r>
            <w:r w:rsidR="009D737F">
              <w:rPr>
                <w:szCs w:val="28"/>
              </w:rPr>
              <w:t>»</w:t>
            </w:r>
            <w:r w:rsidRPr="00AA000A">
              <w:rPr>
                <w:szCs w:val="28"/>
              </w:rPr>
              <w:t>)</w:t>
            </w:r>
          </w:p>
        </w:tc>
        <w:tc>
          <w:tcPr>
            <w:tcW w:w="4252" w:type="dxa"/>
            <w:shd w:val="clear" w:color="auto" w:fill="auto"/>
            <w:vAlign w:val="center"/>
          </w:tcPr>
          <w:p w:rsidR="00C70F88" w:rsidRPr="00AA000A" w:rsidRDefault="00C70F88" w:rsidP="00C70F88">
            <w:pPr>
              <w:rPr>
                <w:rFonts w:eastAsia="Calibri" w:cs="Times New Roman"/>
                <w:szCs w:val="28"/>
                <w:lang w:eastAsia="en-US"/>
              </w:rPr>
            </w:pPr>
            <w:r w:rsidRPr="00AA000A">
              <w:rPr>
                <w:rFonts w:eastAsia="Calibri" w:cs="Times New Roman"/>
                <w:szCs w:val="28"/>
                <w:lang w:eastAsia="en-US"/>
              </w:rPr>
              <w:t>Многоэтажная жилая застройка (высотная застройка)</w:t>
            </w:r>
            <w:r w:rsidRPr="00AA000A">
              <w:rPr>
                <w:rFonts w:eastAsia="Calibri" w:cs="Times New Roman"/>
                <w:szCs w:val="28"/>
                <w:lang w:eastAsia="en-US"/>
              </w:rPr>
              <w:tab/>
            </w:r>
            <w:r w:rsidRPr="00AA000A">
              <w:rPr>
                <w:rFonts w:eastAsia="Calibri" w:cs="Times New Roman"/>
                <w:lang w:eastAsia="en-US"/>
              </w:rPr>
              <w:t xml:space="preserve">(код </w:t>
            </w:r>
            <w:r w:rsidRPr="00AA000A">
              <w:rPr>
                <w:rFonts w:eastAsia="Calibri" w:cs="Times New Roman"/>
                <w:szCs w:val="28"/>
                <w:lang w:eastAsia="en-US"/>
              </w:rPr>
              <w:t>2.6</w:t>
            </w:r>
            <w:r w:rsidRPr="00AA000A">
              <w:rPr>
                <w:rFonts w:eastAsia="Calibri" w:cs="Times New Roman"/>
                <w:lang w:eastAsia="en-US"/>
              </w:rPr>
              <w:t>);</w:t>
            </w:r>
          </w:p>
          <w:p w:rsidR="00C70F88" w:rsidRPr="00AA000A" w:rsidRDefault="00C70F88" w:rsidP="00C70F88">
            <w:pPr>
              <w:rPr>
                <w:rFonts w:eastAsia="Calibri" w:cs="Times New Roman"/>
                <w:szCs w:val="28"/>
                <w:lang w:eastAsia="en-US"/>
              </w:rPr>
            </w:pPr>
            <w:r w:rsidRPr="00AA000A">
              <w:rPr>
                <w:rFonts w:eastAsia="Calibri" w:cs="Times New Roman"/>
                <w:szCs w:val="28"/>
                <w:lang w:eastAsia="en-US"/>
              </w:rPr>
              <w:t xml:space="preserve">Среднеэтажная жилая застройка </w:t>
            </w:r>
            <w:r w:rsidRPr="00AA000A">
              <w:rPr>
                <w:rFonts w:eastAsia="Calibri" w:cs="Times New Roman"/>
                <w:lang w:eastAsia="en-US"/>
              </w:rPr>
              <w:t xml:space="preserve">(код </w:t>
            </w:r>
            <w:r w:rsidRPr="00AA000A">
              <w:rPr>
                <w:rFonts w:eastAsia="Calibri" w:cs="Times New Roman"/>
                <w:szCs w:val="28"/>
                <w:lang w:eastAsia="en-US"/>
              </w:rPr>
              <w:t>2.5</w:t>
            </w:r>
            <w:r w:rsidRPr="00AA000A">
              <w:rPr>
                <w:rFonts w:eastAsia="Calibri" w:cs="Times New Roman"/>
                <w:lang w:eastAsia="en-US"/>
              </w:rPr>
              <w:t>);</w:t>
            </w:r>
            <w:r w:rsidRPr="00AA000A">
              <w:rPr>
                <w:rFonts w:eastAsia="Calibri" w:cs="Times New Roman"/>
                <w:szCs w:val="28"/>
                <w:lang w:eastAsia="en-US"/>
              </w:rPr>
              <w:tab/>
            </w:r>
          </w:p>
          <w:p w:rsidR="00C70F88" w:rsidRPr="00AA000A" w:rsidRDefault="00C70F88" w:rsidP="00C70F88">
            <w:pPr>
              <w:rPr>
                <w:rFonts w:eastAsia="Calibri" w:cs="Times New Roman"/>
                <w:lang w:eastAsia="en-US"/>
              </w:rPr>
            </w:pPr>
            <w:r w:rsidRPr="00AA000A">
              <w:rPr>
                <w:rFonts w:eastAsia="Calibri" w:cs="Times New Roman"/>
                <w:szCs w:val="28"/>
                <w:lang w:eastAsia="en-US"/>
              </w:rPr>
              <w:t>Магазины</w:t>
            </w:r>
            <w:r w:rsidRPr="00AA000A">
              <w:rPr>
                <w:rFonts w:eastAsia="Calibri" w:cs="Times New Roman"/>
                <w:szCs w:val="28"/>
                <w:lang w:eastAsia="en-US"/>
              </w:rPr>
              <w:tab/>
            </w:r>
            <w:r w:rsidRPr="00AA000A">
              <w:rPr>
                <w:rFonts w:eastAsia="Calibri" w:cs="Times New Roman"/>
                <w:lang w:eastAsia="en-US"/>
              </w:rPr>
              <w:t xml:space="preserve">(код </w:t>
            </w:r>
            <w:r w:rsidRPr="00AA000A">
              <w:rPr>
                <w:rFonts w:eastAsia="Calibri" w:cs="Times New Roman"/>
                <w:szCs w:val="28"/>
                <w:lang w:eastAsia="en-US"/>
              </w:rPr>
              <w:t>4.4</w:t>
            </w:r>
            <w:r w:rsidRPr="00AA000A">
              <w:rPr>
                <w:rFonts w:eastAsia="Calibri" w:cs="Times New Roman"/>
                <w:lang w:eastAsia="en-US"/>
              </w:rPr>
              <w:t>);</w:t>
            </w:r>
          </w:p>
          <w:p w:rsidR="00C70F88" w:rsidRPr="00AA000A" w:rsidRDefault="00C70F88" w:rsidP="00C70F88">
            <w:pPr>
              <w:rPr>
                <w:rFonts w:eastAsia="Calibri" w:cs="Times New Roman"/>
                <w:lang w:eastAsia="en-US"/>
              </w:rPr>
            </w:pPr>
            <w:r w:rsidRPr="00AA000A">
              <w:rPr>
                <w:rFonts w:eastAsia="Calibri" w:cs="Times New Roman"/>
                <w:szCs w:val="28"/>
                <w:lang w:eastAsia="en-US"/>
              </w:rPr>
              <w:t xml:space="preserve">Спорт </w:t>
            </w:r>
            <w:r w:rsidRPr="00AA000A">
              <w:rPr>
                <w:rFonts w:eastAsia="Calibri" w:cs="Times New Roman"/>
                <w:lang w:eastAsia="en-US"/>
              </w:rPr>
              <w:t xml:space="preserve">(код </w:t>
            </w:r>
            <w:r w:rsidRPr="00AA000A">
              <w:rPr>
                <w:rFonts w:eastAsia="Calibri" w:cs="Times New Roman"/>
                <w:szCs w:val="28"/>
                <w:lang w:eastAsia="en-US"/>
              </w:rPr>
              <w:t>5.1</w:t>
            </w:r>
            <w:r w:rsidRPr="00AA000A">
              <w:rPr>
                <w:rFonts w:eastAsia="Calibri" w:cs="Times New Roman"/>
                <w:lang w:eastAsia="en-US"/>
              </w:rPr>
              <w:t xml:space="preserve">); </w:t>
            </w:r>
          </w:p>
          <w:p w:rsidR="00C70F88" w:rsidRPr="00AA000A" w:rsidRDefault="00C70F88" w:rsidP="00C70F88">
            <w:pPr>
              <w:rPr>
                <w:rFonts w:eastAsia="Calibri" w:cs="Times New Roman"/>
                <w:szCs w:val="28"/>
                <w:lang w:eastAsia="en-US"/>
              </w:rPr>
            </w:pPr>
            <w:r w:rsidRPr="00AA000A">
              <w:rPr>
                <w:rFonts w:eastAsia="Calibri" w:cs="Times New Roman"/>
                <w:szCs w:val="28"/>
                <w:lang w:eastAsia="en-US"/>
              </w:rPr>
              <w:t xml:space="preserve">Обслуживание жилой застройки </w:t>
            </w:r>
            <w:r w:rsidRPr="00AA000A">
              <w:rPr>
                <w:rFonts w:eastAsia="Calibri" w:cs="Times New Roman"/>
                <w:lang w:eastAsia="en-US"/>
              </w:rPr>
              <w:t xml:space="preserve">(код </w:t>
            </w:r>
            <w:r w:rsidRPr="00AA000A">
              <w:rPr>
                <w:rFonts w:eastAsia="Calibri" w:cs="Times New Roman"/>
                <w:szCs w:val="28"/>
                <w:lang w:eastAsia="en-US"/>
              </w:rPr>
              <w:t>2.7</w:t>
            </w:r>
            <w:r w:rsidRPr="00AA000A">
              <w:rPr>
                <w:rFonts w:eastAsia="Calibri" w:cs="Times New Roman"/>
                <w:lang w:eastAsia="en-US"/>
              </w:rPr>
              <w:t>);</w:t>
            </w:r>
          </w:p>
          <w:p w:rsidR="00C70F88" w:rsidRPr="00AA000A" w:rsidRDefault="00C70F88" w:rsidP="00C70F88">
            <w:pPr>
              <w:rPr>
                <w:rFonts w:eastAsia="Calibri" w:cs="Times New Roman"/>
                <w:szCs w:val="28"/>
                <w:lang w:eastAsia="en-US"/>
              </w:rPr>
            </w:pPr>
            <w:r w:rsidRPr="00AA000A">
              <w:rPr>
                <w:rFonts w:eastAsia="Calibri" w:cs="Times New Roman"/>
                <w:szCs w:val="28"/>
                <w:lang w:eastAsia="en-US"/>
              </w:rPr>
              <w:t xml:space="preserve">Земельные участки (территории) общего пользования </w:t>
            </w:r>
            <w:r w:rsidRPr="00AA000A">
              <w:rPr>
                <w:rFonts w:eastAsia="Calibri" w:cs="Times New Roman"/>
                <w:lang w:eastAsia="en-US"/>
              </w:rPr>
              <w:t xml:space="preserve">(код </w:t>
            </w:r>
            <w:r w:rsidRPr="00AA000A">
              <w:rPr>
                <w:rFonts w:eastAsia="Calibri" w:cs="Times New Roman"/>
                <w:szCs w:val="28"/>
                <w:lang w:eastAsia="en-US"/>
              </w:rPr>
              <w:t>12.0</w:t>
            </w:r>
            <w:r w:rsidRPr="00AA000A">
              <w:rPr>
                <w:rFonts w:eastAsia="Calibri" w:cs="Times New Roman"/>
                <w:lang w:eastAsia="en-US"/>
              </w:rPr>
              <w:t>);</w:t>
            </w:r>
          </w:p>
          <w:p w:rsidR="00C70F88" w:rsidRPr="00AA000A" w:rsidRDefault="00C70F88" w:rsidP="00C70F88">
            <w:pPr>
              <w:rPr>
                <w:rFonts w:eastAsia="Calibri" w:cs="Times New Roman"/>
                <w:szCs w:val="28"/>
                <w:lang w:eastAsia="en-US"/>
              </w:rPr>
            </w:pPr>
            <w:r w:rsidRPr="00AA000A">
              <w:rPr>
                <w:rFonts w:eastAsia="Calibri" w:cs="Times New Roman"/>
                <w:szCs w:val="28"/>
                <w:lang w:eastAsia="en-US"/>
              </w:rPr>
              <w:t xml:space="preserve">Объекты гаражного назначения </w:t>
            </w:r>
            <w:r w:rsidRPr="00AA000A">
              <w:rPr>
                <w:rFonts w:eastAsia="Calibri" w:cs="Times New Roman"/>
                <w:lang w:eastAsia="en-US"/>
              </w:rPr>
              <w:t xml:space="preserve">(код </w:t>
            </w:r>
            <w:r w:rsidRPr="00AA000A">
              <w:rPr>
                <w:rFonts w:eastAsia="Calibri" w:cs="Times New Roman"/>
                <w:szCs w:val="28"/>
                <w:lang w:eastAsia="en-US"/>
              </w:rPr>
              <w:t>2.7.1</w:t>
            </w:r>
            <w:r w:rsidRPr="00AA000A">
              <w:rPr>
                <w:rFonts w:eastAsia="Calibri" w:cs="Times New Roman"/>
                <w:lang w:eastAsia="en-US"/>
              </w:rPr>
              <w:t>);</w:t>
            </w:r>
          </w:p>
          <w:p w:rsidR="00C70F88" w:rsidRPr="00AA000A" w:rsidRDefault="00C70F88" w:rsidP="00C70F88">
            <w:pPr>
              <w:rPr>
                <w:rFonts w:eastAsia="Calibri" w:cs="Times New Roman"/>
                <w:szCs w:val="28"/>
                <w:lang w:eastAsia="en-US"/>
              </w:rPr>
            </w:pPr>
            <w:r w:rsidRPr="00AA000A">
              <w:rPr>
                <w:rFonts w:eastAsia="Calibri" w:cs="Times New Roman"/>
                <w:szCs w:val="28"/>
                <w:lang w:eastAsia="en-US"/>
              </w:rPr>
              <w:t xml:space="preserve">Общественное использование объектов капитального строительства </w:t>
            </w:r>
            <w:r w:rsidRPr="00AA000A">
              <w:rPr>
                <w:rFonts w:eastAsia="Calibri" w:cs="Times New Roman"/>
                <w:lang w:eastAsia="en-US"/>
              </w:rPr>
              <w:t xml:space="preserve">(код </w:t>
            </w:r>
            <w:r w:rsidRPr="00AA000A">
              <w:rPr>
                <w:rFonts w:eastAsia="Calibri" w:cs="Times New Roman"/>
                <w:szCs w:val="28"/>
                <w:lang w:eastAsia="en-US"/>
              </w:rPr>
              <w:t>3.0</w:t>
            </w:r>
            <w:r w:rsidRPr="00AA000A">
              <w:rPr>
                <w:rFonts w:eastAsia="Calibri" w:cs="Times New Roman"/>
                <w:lang w:eastAsia="en-US"/>
              </w:rPr>
              <w:t>);</w:t>
            </w:r>
          </w:p>
          <w:p w:rsidR="00C70F88" w:rsidRPr="00AA000A" w:rsidRDefault="00C70F88" w:rsidP="00C70F88">
            <w:pPr>
              <w:rPr>
                <w:rFonts w:eastAsia="Calibri" w:cs="Times New Roman"/>
                <w:lang w:eastAsia="en-US"/>
              </w:rPr>
            </w:pPr>
            <w:r w:rsidRPr="00AA000A">
              <w:rPr>
                <w:rFonts w:eastAsia="Calibri" w:cs="Times New Roman"/>
                <w:szCs w:val="28"/>
                <w:lang w:eastAsia="en-US"/>
              </w:rPr>
              <w:t xml:space="preserve">Коммунальное обслуживание </w:t>
            </w:r>
            <w:r w:rsidRPr="00AA000A">
              <w:rPr>
                <w:rFonts w:eastAsia="Calibri" w:cs="Times New Roman"/>
                <w:lang w:eastAsia="en-US"/>
              </w:rPr>
              <w:t xml:space="preserve">(код </w:t>
            </w:r>
            <w:r w:rsidRPr="00AA000A">
              <w:rPr>
                <w:rFonts w:eastAsia="Calibri" w:cs="Times New Roman"/>
                <w:szCs w:val="28"/>
                <w:lang w:eastAsia="en-US"/>
              </w:rPr>
              <w:t>3.1</w:t>
            </w:r>
            <w:r w:rsidRPr="00AA000A">
              <w:rPr>
                <w:rFonts w:eastAsia="Calibri" w:cs="Times New Roman"/>
                <w:lang w:eastAsia="en-US"/>
              </w:rPr>
              <w:t>);</w:t>
            </w:r>
          </w:p>
          <w:p w:rsidR="00C70F88" w:rsidRPr="00AA000A" w:rsidRDefault="00C70F88" w:rsidP="00C70F88">
            <w:pPr>
              <w:rPr>
                <w:rFonts w:eastAsia="Calibri" w:cs="Times New Roman"/>
                <w:szCs w:val="28"/>
                <w:lang w:eastAsia="en-US"/>
              </w:rPr>
            </w:pPr>
            <w:r w:rsidRPr="00AA000A">
              <w:rPr>
                <w:rFonts w:eastAsia="Calibri" w:cs="Times New Roman"/>
                <w:szCs w:val="28"/>
                <w:lang w:eastAsia="en-US"/>
              </w:rPr>
              <w:t>Предпринимательство</w:t>
            </w:r>
            <w:r w:rsidRPr="00AA000A">
              <w:rPr>
                <w:rFonts w:eastAsia="Calibri" w:cs="Times New Roman"/>
                <w:szCs w:val="28"/>
                <w:lang w:eastAsia="en-US"/>
              </w:rPr>
              <w:tab/>
              <w:t>(код 4.0);</w:t>
            </w:r>
          </w:p>
          <w:p w:rsidR="00C70F88" w:rsidRPr="00AA000A" w:rsidRDefault="00C70F88" w:rsidP="00C70F88">
            <w:pPr>
              <w:rPr>
                <w:rFonts w:eastAsia="Calibri" w:cs="Times New Roman"/>
                <w:szCs w:val="28"/>
                <w:lang w:eastAsia="en-US"/>
              </w:rPr>
            </w:pPr>
            <w:r w:rsidRPr="00AA000A">
              <w:rPr>
                <w:rFonts w:eastAsia="Calibri" w:cs="Times New Roman"/>
                <w:szCs w:val="28"/>
                <w:lang w:eastAsia="en-US"/>
              </w:rPr>
              <w:lastRenderedPageBreak/>
              <w:t>Обслуживание автотранспорта (код 4.9);</w:t>
            </w:r>
          </w:p>
          <w:p w:rsidR="002E07C5" w:rsidRPr="00AA000A" w:rsidRDefault="002E07C5" w:rsidP="00C70F88">
            <w:pPr>
              <w:rPr>
                <w:rFonts w:eastAsia="Calibri" w:cs="Times New Roman"/>
                <w:szCs w:val="28"/>
                <w:lang w:eastAsia="en-US"/>
              </w:rPr>
            </w:pPr>
            <w:r w:rsidRPr="00AA000A">
              <w:rPr>
                <w:rFonts w:eastAsia="Calibri" w:cs="Times New Roman"/>
                <w:lang w:eastAsia="en-US"/>
              </w:rPr>
              <w:t>иные объекты учитывающие возможности сочетания в пределах одной функциональной зоны различных видов существующего и планируемого использования земельных участков и параметров их планируемого развития;</w:t>
            </w:r>
          </w:p>
        </w:tc>
      </w:tr>
    </w:tbl>
    <w:p w:rsidR="00A02282" w:rsidRPr="00AA000A" w:rsidRDefault="00A02282" w:rsidP="00B94C4A">
      <w:pPr>
        <w:pStyle w:val="1"/>
        <w:keepLines w:val="0"/>
        <w:numPr>
          <w:ilvl w:val="2"/>
          <w:numId w:val="37"/>
        </w:numPr>
        <w:ind w:left="709" w:hanging="709"/>
      </w:pPr>
      <w:bookmarkStart w:id="100" w:name="_Зона_размещения_объектов"/>
      <w:bookmarkStart w:id="101" w:name="_Toc485328288"/>
      <w:bookmarkEnd w:id="100"/>
      <w:r w:rsidRPr="00AA000A">
        <w:t>Зона размещения объектов социального и коммунально-бытового назначения</w:t>
      </w:r>
      <w:bookmarkEnd w:id="101"/>
      <w:r w:rsidRPr="00AA000A">
        <w:t xml:space="preserve"> </w:t>
      </w:r>
    </w:p>
    <w:p w:rsidR="00A02282" w:rsidRPr="00AA000A" w:rsidRDefault="00A02282" w:rsidP="00A02282">
      <w:pPr>
        <w:ind w:firstLine="708"/>
        <w:rPr>
          <w:rFonts w:eastAsia="Calibri" w:cs="Times New Roman"/>
          <w:szCs w:val="24"/>
          <w:lang w:eastAsia="en-US"/>
        </w:rPr>
      </w:pPr>
      <w:r w:rsidRPr="00AA000A">
        <w:rPr>
          <w:rFonts w:eastAsia="Calibri" w:cs="Times New Roman"/>
          <w:szCs w:val="24"/>
          <w:lang w:eastAsia="en-US"/>
        </w:rPr>
        <w:t xml:space="preserve">Для функциональной зоны «Зона размещения объектов социального и коммунально-бытового назначения» (буквенное обозначение О1) установлены параметры разрешенного строительства, реконструкции объектов капитального строительства в соответствии с таблицей </w:t>
      </w:r>
      <w:r w:rsidR="00123495">
        <w:rPr>
          <w:rFonts w:eastAsia="Calibri" w:cs="Times New Roman"/>
          <w:szCs w:val="24"/>
          <w:lang w:eastAsia="en-US"/>
        </w:rPr>
        <w:t>11</w:t>
      </w:r>
      <w:r w:rsidRPr="00AA000A">
        <w:rPr>
          <w:rFonts w:eastAsia="Calibri" w:cs="Times New Roman"/>
          <w:szCs w:val="24"/>
          <w:lang w:eastAsia="en-US"/>
        </w:rPr>
        <w:t>.</w:t>
      </w:r>
    </w:p>
    <w:p w:rsidR="00A02282" w:rsidRPr="00AA000A" w:rsidRDefault="00A02282" w:rsidP="00A02282">
      <w:pPr>
        <w:spacing w:after="200"/>
        <w:jc w:val="right"/>
        <w:rPr>
          <w:rFonts w:eastAsia="Calibri" w:cs="Times New Roman"/>
          <w:bCs/>
          <w:szCs w:val="28"/>
          <w:lang w:eastAsia="en-US"/>
        </w:rPr>
      </w:pPr>
      <w:r w:rsidRPr="00AA000A">
        <w:rPr>
          <w:rFonts w:eastAsia="Calibri" w:cs="Times New Roman"/>
          <w:bCs/>
          <w:szCs w:val="28"/>
          <w:lang w:eastAsia="en-US"/>
        </w:rPr>
        <w:t xml:space="preserve">Таблица </w:t>
      </w:r>
      <w:r w:rsidRPr="00AA000A">
        <w:rPr>
          <w:rFonts w:eastAsia="Calibri" w:cs="Times New Roman"/>
          <w:bCs/>
          <w:szCs w:val="28"/>
          <w:lang w:eastAsia="en-US"/>
        </w:rPr>
        <w:fldChar w:fldCharType="begin"/>
      </w:r>
      <w:r w:rsidRPr="00AA000A">
        <w:rPr>
          <w:rFonts w:eastAsia="Calibri" w:cs="Times New Roman"/>
          <w:bCs/>
          <w:szCs w:val="28"/>
          <w:lang w:eastAsia="en-US"/>
        </w:rPr>
        <w:instrText xml:space="preserve"> SEQ Таблица \* ARABIC </w:instrText>
      </w:r>
      <w:r w:rsidRPr="00AA000A">
        <w:rPr>
          <w:rFonts w:eastAsia="Calibri" w:cs="Times New Roman"/>
          <w:bCs/>
          <w:szCs w:val="28"/>
          <w:lang w:eastAsia="en-US"/>
        </w:rPr>
        <w:fldChar w:fldCharType="separate"/>
      </w:r>
      <w:r w:rsidR="00123495">
        <w:rPr>
          <w:rFonts w:eastAsia="Calibri" w:cs="Times New Roman"/>
          <w:bCs/>
          <w:noProof/>
          <w:szCs w:val="28"/>
          <w:lang w:eastAsia="en-US"/>
        </w:rPr>
        <w:t>11</w:t>
      </w:r>
      <w:r w:rsidRPr="00AA000A">
        <w:rPr>
          <w:rFonts w:eastAsia="Calibri" w:cs="Times New Roman"/>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A02282" w:rsidRPr="00AA000A" w:rsidTr="002C555F">
        <w:trPr>
          <w:trHeight w:val="1298"/>
          <w:tblHeader/>
        </w:trPr>
        <w:tc>
          <w:tcPr>
            <w:tcW w:w="606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szCs w:val="28"/>
                <w:lang w:eastAsia="en-US"/>
              </w:rPr>
              <w:t xml:space="preserve">Описание параметров </w:t>
            </w:r>
            <w:r w:rsidRPr="00AA000A">
              <w:rPr>
                <w:rFonts w:eastAsia="Calibri" w:cs="Times New Roman"/>
                <w:szCs w:val="24"/>
                <w:lang w:eastAsia="en-US"/>
              </w:rPr>
              <w:t xml:space="preserve">функциональной </w:t>
            </w:r>
            <w:r w:rsidRPr="00AA000A">
              <w:rPr>
                <w:rFonts w:eastAsia="Calibri" w:cs="Times New Roman"/>
                <w:szCs w:val="28"/>
                <w:lang w:eastAsia="en-US"/>
              </w:rPr>
              <w:t xml:space="preserve">зоны </w:t>
            </w:r>
            <w:r w:rsidRPr="00AA000A">
              <w:rPr>
                <w:rFonts w:eastAsia="Calibri" w:cs="Times New Roman"/>
                <w:bCs/>
                <w:szCs w:val="28"/>
                <w:lang w:eastAsia="en-US"/>
              </w:rPr>
              <w:t>«Зона размещения объектов социального и коммунально-бытового назначения» (буквенное обозначение О1)</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szCs w:val="28"/>
                <w:lang w:eastAsia="en-US"/>
              </w:rPr>
              <w:t>Значение параметров</w:t>
            </w: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Минимальные отступы от границ земельных участков, (м)</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szCs w:val="28"/>
                <w:lang w:eastAsia="en-US"/>
              </w:rPr>
              <w:t>3</w:t>
            </w: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Предельное количество этажей и/или предельная высота зданий, строений, сооружений:</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предельное количество этажей</w:t>
            </w:r>
          </w:p>
        </w:tc>
        <w:tc>
          <w:tcPr>
            <w:tcW w:w="4252" w:type="dxa"/>
            <w:shd w:val="clear" w:color="auto" w:fill="auto"/>
            <w:vAlign w:val="center"/>
          </w:tcPr>
          <w:p w:rsidR="00A02282" w:rsidRPr="00AA000A" w:rsidRDefault="00061459" w:rsidP="002C555F">
            <w:pPr>
              <w:jc w:val="center"/>
              <w:rPr>
                <w:rFonts w:eastAsia="Calibri" w:cs="Times New Roman"/>
                <w:szCs w:val="28"/>
                <w:lang w:eastAsia="en-US"/>
              </w:rPr>
            </w:pPr>
            <w:r w:rsidRPr="00AA000A">
              <w:rPr>
                <w:rFonts w:eastAsia="Calibri" w:cs="Times New Roman"/>
                <w:lang w:eastAsia="en-US"/>
              </w:rPr>
              <w:t>12</w:t>
            </w: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предельная высота зданий, строений, сооружений (м)</w:t>
            </w:r>
          </w:p>
        </w:tc>
        <w:tc>
          <w:tcPr>
            <w:tcW w:w="4252" w:type="dxa"/>
            <w:shd w:val="clear" w:color="auto" w:fill="auto"/>
            <w:vAlign w:val="center"/>
          </w:tcPr>
          <w:p w:rsidR="00A02282" w:rsidRPr="00AA000A" w:rsidRDefault="00C70F88" w:rsidP="002C555F">
            <w:pPr>
              <w:jc w:val="center"/>
              <w:rPr>
                <w:rFonts w:eastAsia="Calibri" w:cs="Times New Roman"/>
                <w:szCs w:val="28"/>
                <w:lang w:eastAsia="en-US"/>
              </w:rPr>
            </w:pPr>
            <w:r w:rsidRPr="00AA000A">
              <w:rPr>
                <w:rFonts w:eastAsia="Calibri" w:cs="Times New Roman"/>
                <w:lang w:eastAsia="en-US"/>
              </w:rPr>
              <w:t>37</w:t>
            </w: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Максимальный процент застройки в границах земельного участка, (%)</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szCs w:val="28"/>
                <w:lang w:eastAsia="en-US"/>
              </w:rPr>
              <w:t>80</w:t>
            </w:r>
          </w:p>
        </w:tc>
      </w:tr>
      <w:tr w:rsidR="00A02282" w:rsidRPr="00AA000A" w:rsidTr="002C555F">
        <w:tc>
          <w:tcPr>
            <w:tcW w:w="6062" w:type="dxa"/>
            <w:shd w:val="clear" w:color="auto" w:fill="auto"/>
            <w:vAlign w:val="center"/>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Иные показатели:</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Минимальный отступ объектов от красной линии:</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отступ от красной линии со стороны примыкающей к территории общего пользования, (м)</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szCs w:val="28"/>
                <w:lang w:eastAsia="en-US"/>
              </w:rPr>
              <w:t>5</w:t>
            </w: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в остальных случаях, (м)</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szCs w:val="28"/>
                <w:lang w:eastAsia="en-US"/>
              </w:rPr>
              <w:t>3</w:t>
            </w: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lastRenderedPageBreak/>
              <w:t xml:space="preserve">Максимальная высота ограждения (м) </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szCs w:val="28"/>
                <w:lang w:eastAsia="en-US"/>
              </w:rPr>
              <w:t>2</w:t>
            </w: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Минимальный процент прозрачности ограждения (%):</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со стороны примыкающей к территории общего пользования</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szCs w:val="28"/>
                <w:lang w:eastAsia="en-US"/>
              </w:rPr>
              <w:t>50</w:t>
            </w: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в остальных случаях</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lang w:eastAsia="en-US"/>
              </w:rPr>
              <w:t>не подлежит установлению</w:t>
            </w: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Коэффициент застройки</w:t>
            </w:r>
          </w:p>
          <w:p w:rsidR="00A02282" w:rsidRPr="00AA000A" w:rsidRDefault="00A02282" w:rsidP="002C555F">
            <w:pPr>
              <w:rPr>
                <w:rFonts w:eastAsia="Calibri" w:cs="Times New Roman"/>
                <w:szCs w:val="28"/>
                <w:lang w:eastAsia="en-US"/>
              </w:rPr>
            </w:pP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szCs w:val="28"/>
                <w:lang w:eastAsia="en-US"/>
              </w:rPr>
              <w:t>0,8</w:t>
            </w: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Коэффициент плотности застройки</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szCs w:val="28"/>
                <w:lang w:eastAsia="en-US"/>
              </w:rPr>
              <w:t>2,4</w:t>
            </w: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 xml:space="preserve">Допустимые виды разрешенного использования для размещения в функциональной зоне (код видов разрешенного использования и описание допустимого </w:t>
            </w:r>
            <w:r w:rsidRPr="00AA000A">
              <w:rPr>
                <w:szCs w:val="28"/>
              </w:rPr>
              <w:t xml:space="preserve">использования земельных участков и объектов капитального строительства соответствует приказу Минэкономразвития России от 01.09.2014 N 540 (ред. от 30.09.2015) </w:t>
            </w:r>
            <w:r w:rsidR="009D737F">
              <w:rPr>
                <w:szCs w:val="28"/>
              </w:rPr>
              <w:t>«</w:t>
            </w:r>
            <w:r w:rsidRPr="00AA000A">
              <w:rPr>
                <w:szCs w:val="28"/>
              </w:rPr>
              <w:t>Об утверждении классификатора видов разрешенного использования земельных участков</w:t>
            </w:r>
            <w:r w:rsidR="009D737F">
              <w:rPr>
                <w:szCs w:val="28"/>
              </w:rPr>
              <w:t>»</w:t>
            </w:r>
            <w:r w:rsidRPr="00AA000A">
              <w:rPr>
                <w:szCs w:val="28"/>
              </w:rPr>
              <w:t>)</w:t>
            </w:r>
          </w:p>
        </w:tc>
        <w:tc>
          <w:tcPr>
            <w:tcW w:w="425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Общественное использование объектов капитального строительства</w:t>
            </w:r>
            <w:r w:rsidRPr="00AA000A">
              <w:rPr>
                <w:rFonts w:eastAsia="Calibri" w:cs="Times New Roman"/>
                <w:szCs w:val="28"/>
                <w:lang w:eastAsia="en-US"/>
              </w:rPr>
              <w:tab/>
            </w:r>
            <w:r w:rsidRPr="00AA000A">
              <w:rPr>
                <w:rFonts w:eastAsia="Calibri" w:cs="Times New Roman"/>
                <w:lang w:eastAsia="en-US"/>
              </w:rPr>
              <w:t xml:space="preserve">(код </w:t>
            </w:r>
            <w:r w:rsidRPr="00AA000A">
              <w:rPr>
                <w:rFonts w:eastAsia="Calibri" w:cs="Times New Roman"/>
                <w:szCs w:val="28"/>
                <w:lang w:eastAsia="en-US"/>
              </w:rPr>
              <w:t>3.0</w:t>
            </w:r>
            <w:r w:rsidRPr="00AA000A">
              <w:rPr>
                <w:rFonts w:eastAsia="Calibri" w:cs="Times New Roman"/>
                <w:lang w:eastAsia="en-US"/>
              </w:rPr>
              <w:t>);</w:t>
            </w:r>
          </w:p>
          <w:p w:rsidR="00A02282" w:rsidRPr="00AA000A" w:rsidRDefault="00A02282" w:rsidP="002C555F">
            <w:pPr>
              <w:rPr>
                <w:rFonts w:eastAsia="Calibri" w:cs="Times New Roman"/>
                <w:szCs w:val="28"/>
                <w:lang w:eastAsia="en-US"/>
              </w:rPr>
            </w:pPr>
            <w:r w:rsidRPr="00AA000A">
              <w:rPr>
                <w:rFonts w:eastAsia="Calibri" w:cs="Times New Roman"/>
                <w:szCs w:val="28"/>
                <w:lang w:eastAsia="en-US"/>
              </w:rPr>
              <w:t xml:space="preserve">Коммунальное обслуживание </w:t>
            </w:r>
            <w:r w:rsidRPr="00AA000A">
              <w:rPr>
                <w:rFonts w:eastAsia="Calibri" w:cs="Times New Roman"/>
                <w:lang w:eastAsia="en-US"/>
              </w:rPr>
              <w:t xml:space="preserve">(код </w:t>
            </w:r>
            <w:r w:rsidRPr="00AA000A">
              <w:rPr>
                <w:rFonts w:eastAsia="Calibri" w:cs="Times New Roman"/>
                <w:szCs w:val="28"/>
                <w:lang w:eastAsia="en-US"/>
              </w:rPr>
              <w:t>3.1</w:t>
            </w:r>
            <w:r w:rsidRPr="00AA000A">
              <w:rPr>
                <w:rFonts w:eastAsia="Calibri" w:cs="Times New Roman"/>
                <w:lang w:eastAsia="en-US"/>
              </w:rPr>
              <w:t>);</w:t>
            </w:r>
          </w:p>
          <w:p w:rsidR="00A02282" w:rsidRPr="00AA000A" w:rsidRDefault="00A02282" w:rsidP="002C555F">
            <w:pPr>
              <w:rPr>
                <w:rFonts w:eastAsia="Calibri" w:cs="Times New Roman"/>
                <w:szCs w:val="28"/>
                <w:lang w:eastAsia="en-US"/>
              </w:rPr>
            </w:pPr>
            <w:r w:rsidRPr="00AA000A">
              <w:rPr>
                <w:rFonts w:eastAsia="Calibri" w:cs="Times New Roman"/>
                <w:szCs w:val="28"/>
                <w:lang w:eastAsia="en-US"/>
              </w:rPr>
              <w:t xml:space="preserve">Социальное обслуживание </w:t>
            </w:r>
            <w:r w:rsidRPr="00AA000A">
              <w:rPr>
                <w:rFonts w:eastAsia="Calibri" w:cs="Times New Roman"/>
                <w:lang w:eastAsia="en-US"/>
              </w:rPr>
              <w:t xml:space="preserve">(код </w:t>
            </w:r>
            <w:r w:rsidRPr="00AA000A">
              <w:rPr>
                <w:rFonts w:eastAsia="Calibri" w:cs="Times New Roman"/>
                <w:szCs w:val="28"/>
                <w:lang w:eastAsia="en-US"/>
              </w:rPr>
              <w:t>3.2</w:t>
            </w:r>
            <w:r w:rsidRPr="00AA000A">
              <w:rPr>
                <w:rFonts w:eastAsia="Calibri" w:cs="Times New Roman"/>
                <w:lang w:eastAsia="en-US"/>
              </w:rPr>
              <w:t>);</w:t>
            </w:r>
          </w:p>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Бытовое обслуживание</w:t>
            </w:r>
            <w:r w:rsidRPr="00AA000A">
              <w:rPr>
                <w:rFonts w:eastAsia="Calibri" w:cs="Times New Roman"/>
                <w:szCs w:val="28"/>
                <w:lang w:eastAsia="en-US"/>
              </w:rPr>
              <w:tab/>
            </w:r>
            <w:r w:rsidRPr="00AA000A">
              <w:rPr>
                <w:rFonts w:eastAsia="Calibri" w:cs="Times New Roman"/>
                <w:lang w:eastAsia="en-US"/>
              </w:rPr>
              <w:t xml:space="preserve">(код </w:t>
            </w:r>
            <w:r w:rsidRPr="00AA000A">
              <w:rPr>
                <w:rFonts w:eastAsia="Calibri" w:cs="Times New Roman"/>
                <w:szCs w:val="28"/>
                <w:lang w:eastAsia="en-US"/>
              </w:rPr>
              <w:t>3.3</w:t>
            </w:r>
            <w:r w:rsidRPr="00AA000A">
              <w:rPr>
                <w:rFonts w:eastAsia="Calibri" w:cs="Times New Roman"/>
                <w:lang w:eastAsia="en-US"/>
              </w:rPr>
              <w:t>);</w:t>
            </w:r>
          </w:p>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Здравоохранение</w:t>
            </w:r>
            <w:r w:rsidRPr="00AA000A">
              <w:rPr>
                <w:rFonts w:eastAsia="Calibri" w:cs="Times New Roman"/>
                <w:szCs w:val="28"/>
                <w:lang w:eastAsia="en-US"/>
              </w:rPr>
              <w:tab/>
            </w:r>
            <w:r w:rsidRPr="00AA000A">
              <w:rPr>
                <w:rFonts w:eastAsia="Calibri" w:cs="Times New Roman"/>
                <w:lang w:eastAsia="en-US"/>
              </w:rPr>
              <w:t xml:space="preserve">(код </w:t>
            </w:r>
            <w:r w:rsidRPr="00AA000A">
              <w:rPr>
                <w:rFonts w:eastAsia="Calibri" w:cs="Times New Roman"/>
                <w:szCs w:val="28"/>
                <w:lang w:eastAsia="en-US"/>
              </w:rPr>
              <w:t>3.4</w:t>
            </w:r>
            <w:r w:rsidRPr="00AA000A">
              <w:rPr>
                <w:rFonts w:eastAsia="Calibri" w:cs="Times New Roman"/>
                <w:lang w:eastAsia="en-US"/>
              </w:rPr>
              <w:t>);</w:t>
            </w:r>
          </w:p>
          <w:p w:rsidR="00A02282" w:rsidRPr="00AA000A" w:rsidRDefault="00A02282" w:rsidP="002C555F">
            <w:pPr>
              <w:rPr>
                <w:rFonts w:eastAsia="Calibri" w:cs="Times New Roman"/>
                <w:szCs w:val="28"/>
                <w:lang w:eastAsia="en-US"/>
              </w:rPr>
            </w:pPr>
            <w:r w:rsidRPr="00AA000A">
              <w:rPr>
                <w:rFonts w:eastAsia="Calibri" w:cs="Times New Roman"/>
                <w:szCs w:val="28"/>
                <w:lang w:eastAsia="en-US"/>
              </w:rPr>
              <w:t xml:space="preserve">Амбулаторно-поликлиническое обслуживание </w:t>
            </w:r>
            <w:r w:rsidRPr="00AA000A">
              <w:rPr>
                <w:rFonts w:eastAsia="Calibri" w:cs="Times New Roman"/>
                <w:lang w:eastAsia="en-US"/>
              </w:rPr>
              <w:t xml:space="preserve">(код </w:t>
            </w:r>
            <w:r w:rsidRPr="00AA000A">
              <w:rPr>
                <w:rFonts w:eastAsia="Calibri" w:cs="Times New Roman"/>
                <w:szCs w:val="28"/>
                <w:lang w:eastAsia="en-US"/>
              </w:rPr>
              <w:t>3.4.1</w:t>
            </w:r>
            <w:r w:rsidRPr="00AA000A">
              <w:rPr>
                <w:rFonts w:eastAsia="Calibri" w:cs="Times New Roman"/>
                <w:lang w:eastAsia="en-US"/>
              </w:rPr>
              <w:t>);</w:t>
            </w:r>
          </w:p>
          <w:p w:rsidR="00A02282" w:rsidRPr="00AA000A" w:rsidRDefault="00A02282" w:rsidP="002C555F">
            <w:pPr>
              <w:rPr>
                <w:rFonts w:eastAsia="Calibri" w:cs="Times New Roman"/>
                <w:szCs w:val="28"/>
                <w:lang w:eastAsia="en-US"/>
              </w:rPr>
            </w:pPr>
            <w:r w:rsidRPr="00AA000A">
              <w:rPr>
                <w:rFonts w:eastAsia="Calibri" w:cs="Times New Roman"/>
                <w:szCs w:val="28"/>
                <w:lang w:eastAsia="en-US"/>
              </w:rPr>
              <w:t xml:space="preserve">Стационарное медицинское обслуживание </w:t>
            </w:r>
            <w:r w:rsidRPr="00AA000A">
              <w:rPr>
                <w:rFonts w:eastAsia="Calibri" w:cs="Times New Roman"/>
                <w:lang w:eastAsia="en-US"/>
              </w:rPr>
              <w:t xml:space="preserve">(код </w:t>
            </w:r>
            <w:r w:rsidRPr="00AA000A">
              <w:rPr>
                <w:rFonts w:eastAsia="Calibri" w:cs="Times New Roman"/>
                <w:szCs w:val="28"/>
                <w:lang w:eastAsia="en-US"/>
              </w:rPr>
              <w:t>3.4.2</w:t>
            </w:r>
            <w:r w:rsidRPr="00AA000A">
              <w:rPr>
                <w:rFonts w:eastAsia="Calibri" w:cs="Times New Roman"/>
                <w:lang w:eastAsia="en-US"/>
              </w:rPr>
              <w:t>);</w:t>
            </w:r>
          </w:p>
          <w:p w:rsidR="00A02282" w:rsidRPr="00AA000A" w:rsidRDefault="00A02282" w:rsidP="002C555F">
            <w:pPr>
              <w:rPr>
                <w:rFonts w:eastAsia="Calibri" w:cs="Times New Roman"/>
                <w:szCs w:val="28"/>
                <w:lang w:eastAsia="en-US"/>
              </w:rPr>
            </w:pPr>
            <w:r w:rsidRPr="00AA000A">
              <w:rPr>
                <w:rFonts w:eastAsia="Calibri" w:cs="Times New Roman"/>
                <w:szCs w:val="28"/>
                <w:lang w:eastAsia="en-US"/>
              </w:rPr>
              <w:t xml:space="preserve">Образование и просвещение </w:t>
            </w:r>
            <w:r w:rsidRPr="00AA000A">
              <w:rPr>
                <w:rFonts w:eastAsia="Calibri" w:cs="Times New Roman"/>
                <w:lang w:eastAsia="en-US"/>
              </w:rPr>
              <w:t xml:space="preserve">(код </w:t>
            </w:r>
            <w:r w:rsidRPr="00AA000A">
              <w:rPr>
                <w:rFonts w:eastAsia="Calibri" w:cs="Times New Roman"/>
                <w:szCs w:val="28"/>
                <w:lang w:eastAsia="en-US"/>
              </w:rPr>
              <w:t>3.5</w:t>
            </w:r>
            <w:r w:rsidRPr="00AA000A">
              <w:rPr>
                <w:rFonts w:eastAsia="Calibri" w:cs="Times New Roman"/>
                <w:lang w:eastAsia="en-US"/>
              </w:rPr>
              <w:t>);</w:t>
            </w:r>
          </w:p>
          <w:p w:rsidR="00A02282" w:rsidRPr="00AA000A" w:rsidRDefault="00A02282" w:rsidP="002C555F">
            <w:pPr>
              <w:rPr>
                <w:rFonts w:eastAsia="Calibri" w:cs="Times New Roman"/>
                <w:szCs w:val="28"/>
                <w:lang w:eastAsia="en-US"/>
              </w:rPr>
            </w:pPr>
            <w:r w:rsidRPr="00AA000A">
              <w:rPr>
                <w:rFonts w:eastAsia="Calibri" w:cs="Times New Roman"/>
                <w:szCs w:val="28"/>
                <w:lang w:eastAsia="en-US"/>
              </w:rPr>
              <w:t xml:space="preserve">Дошкольное, начальное и среднее общее образование </w:t>
            </w:r>
            <w:r w:rsidRPr="00AA000A">
              <w:rPr>
                <w:rFonts w:eastAsia="Calibri" w:cs="Times New Roman"/>
                <w:lang w:eastAsia="en-US"/>
              </w:rPr>
              <w:t xml:space="preserve">(код </w:t>
            </w:r>
            <w:r w:rsidRPr="00AA000A">
              <w:rPr>
                <w:rFonts w:eastAsia="Calibri" w:cs="Times New Roman"/>
                <w:szCs w:val="28"/>
                <w:lang w:eastAsia="en-US"/>
              </w:rPr>
              <w:t>3.5.1</w:t>
            </w:r>
            <w:r w:rsidRPr="00AA000A">
              <w:rPr>
                <w:rFonts w:eastAsia="Calibri" w:cs="Times New Roman"/>
                <w:lang w:eastAsia="en-US"/>
              </w:rPr>
              <w:t>);</w:t>
            </w:r>
          </w:p>
          <w:p w:rsidR="00A02282" w:rsidRPr="00AA000A" w:rsidRDefault="00A02282" w:rsidP="002C555F">
            <w:pPr>
              <w:rPr>
                <w:rFonts w:eastAsia="Calibri" w:cs="Times New Roman"/>
                <w:szCs w:val="28"/>
                <w:lang w:eastAsia="en-US"/>
              </w:rPr>
            </w:pPr>
            <w:r w:rsidRPr="00AA000A">
              <w:rPr>
                <w:rFonts w:eastAsia="Calibri" w:cs="Times New Roman"/>
                <w:szCs w:val="28"/>
                <w:lang w:eastAsia="en-US"/>
              </w:rPr>
              <w:t xml:space="preserve">Среднее и высшее профессиональное образование </w:t>
            </w:r>
            <w:r w:rsidRPr="00AA000A">
              <w:rPr>
                <w:rFonts w:eastAsia="Calibri" w:cs="Times New Roman"/>
                <w:lang w:eastAsia="en-US"/>
              </w:rPr>
              <w:t xml:space="preserve">(код </w:t>
            </w:r>
            <w:r w:rsidRPr="00AA000A">
              <w:rPr>
                <w:rFonts w:eastAsia="Calibri" w:cs="Times New Roman"/>
                <w:szCs w:val="28"/>
                <w:lang w:eastAsia="en-US"/>
              </w:rPr>
              <w:t>3.5.2</w:t>
            </w:r>
            <w:r w:rsidRPr="00AA000A">
              <w:rPr>
                <w:rFonts w:eastAsia="Calibri" w:cs="Times New Roman"/>
                <w:lang w:eastAsia="en-US"/>
              </w:rPr>
              <w:t>);</w:t>
            </w:r>
          </w:p>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Культурное развитие</w:t>
            </w:r>
            <w:r w:rsidRPr="00AA000A">
              <w:rPr>
                <w:rFonts w:eastAsia="Calibri" w:cs="Times New Roman"/>
                <w:szCs w:val="28"/>
                <w:lang w:eastAsia="en-US"/>
              </w:rPr>
              <w:tab/>
            </w:r>
            <w:r w:rsidRPr="00AA000A">
              <w:rPr>
                <w:rFonts w:eastAsia="Calibri" w:cs="Times New Roman"/>
                <w:lang w:eastAsia="en-US"/>
              </w:rPr>
              <w:t xml:space="preserve">(код </w:t>
            </w:r>
            <w:r w:rsidRPr="00AA000A">
              <w:rPr>
                <w:rFonts w:eastAsia="Calibri" w:cs="Times New Roman"/>
                <w:szCs w:val="28"/>
                <w:lang w:eastAsia="en-US"/>
              </w:rPr>
              <w:t>3.6</w:t>
            </w:r>
            <w:r w:rsidRPr="00AA000A">
              <w:rPr>
                <w:rFonts w:eastAsia="Calibri" w:cs="Times New Roman"/>
                <w:lang w:eastAsia="en-US"/>
              </w:rPr>
              <w:t>);</w:t>
            </w:r>
          </w:p>
          <w:p w:rsidR="00A02282" w:rsidRPr="00AA000A" w:rsidRDefault="00A02282" w:rsidP="002C555F">
            <w:pPr>
              <w:rPr>
                <w:rFonts w:eastAsia="Calibri" w:cs="Times New Roman"/>
                <w:szCs w:val="28"/>
                <w:lang w:eastAsia="en-US"/>
              </w:rPr>
            </w:pPr>
            <w:r w:rsidRPr="00AA000A">
              <w:rPr>
                <w:rFonts w:eastAsia="Calibri" w:cs="Times New Roman"/>
                <w:szCs w:val="28"/>
                <w:lang w:eastAsia="en-US"/>
              </w:rPr>
              <w:t xml:space="preserve">Религиозное использование </w:t>
            </w:r>
            <w:r w:rsidRPr="00AA000A">
              <w:rPr>
                <w:rFonts w:eastAsia="Calibri" w:cs="Times New Roman"/>
                <w:lang w:eastAsia="en-US"/>
              </w:rPr>
              <w:t xml:space="preserve">(код </w:t>
            </w:r>
            <w:r w:rsidRPr="00AA000A">
              <w:rPr>
                <w:rFonts w:eastAsia="Calibri" w:cs="Times New Roman"/>
                <w:szCs w:val="28"/>
                <w:lang w:eastAsia="en-US"/>
              </w:rPr>
              <w:t>3.7</w:t>
            </w:r>
            <w:r w:rsidRPr="00AA000A">
              <w:rPr>
                <w:rFonts w:eastAsia="Calibri" w:cs="Times New Roman"/>
                <w:lang w:eastAsia="en-US"/>
              </w:rPr>
              <w:t>);</w:t>
            </w:r>
          </w:p>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Общественное управление</w:t>
            </w:r>
            <w:r w:rsidRPr="00AA000A">
              <w:rPr>
                <w:rFonts w:eastAsia="Calibri" w:cs="Times New Roman"/>
                <w:szCs w:val="28"/>
                <w:lang w:eastAsia="en-US"/>
              </w:rPr>
              <w:tab/>
              <w:t xml:space="preserve"> </w:t>
            </w:r>
            <w:r w:rsidRPr="00AA000A">
              <w:rPr>
                <w:rFonts w:eastAsia="Calibri" w:cs="Times New Roman"/>
                <w:lang w:eastAsia="en-US"/>
              </w:rPr>
              <w:t xml:space="preserve">(код </w:t>
            </w:r>
            <w:r w:rsidRPr="00AA000A">
              <w:rPr>
                <w:rFonts w:eastAsia="Calibri" w:cs="Times New Roman"/>
                <w:szCs w:val="28"/>
                <w:lang w:eastAsia="en-US"/>
              </w:rPr>
              <w:t>3.8</w:t>
            </w:r>
            <w:r w:rsidRPr="00AA000A">
              <w:rPr>
                <w:rFonts w:eastAsia="Calibri" w:cs="Times New Roman"/>
                <w:lang w:eastAsia="en-US"/>
              </w:rPr>
              <w:t>);</w:t>
            </w:r>
          </w:p>
          <w:p w:rsidR="00A02282" w:rsidRPr="00AA000A" w:rsidRDefault="00A02282" w:rsidP="002C555F">
            <w:pPr>
              <w:rPr>
                <w:rFonts w:eastAsia="Calibri" w:cs="Times New Roman"/>
                <w:szCs w:val="28"/>
                <w:lang w:eastAsia="en-US"/>
              </w:rPr>
            </w:pPr>
            <w:r w:rsidRPr="00AA000A">
              <w:rPr>
                <w:rFonts w:eastAsia="Calibri" w:cs="Times New Roman"/>
                <w:szCs w:val="28"/>
                <w:lang w:eastAsia="en-US"/>
              </w:rPr>
              <w:t xml:space="preserve">Обеспечение научной деятельности </w:t>
            </w:r>
            <w:r w:rsidRPr="00AA000A">
              <w:rPr>
                <w:rFonts w:eastAsia="Calibri" w:cs="Times New Roman"/>
                <w:lang w:eastAsia="en-US"/>
              </w:rPr>
              <w:t xml:space="preserve">(код </w:t>
            </w:r>
            <w:r w:rsidRPr="00AA000A">
              <w:rPr>
                <w:rFonts w:eastAsia="Calibri" w:cs="Times New Roman"/>
                <w:szCs w:val="28"/>
                <w:lang w:eastAsia="en-US"/>
              </w:rPr>
              <w:t>3.9</w:t>
            </w:r>
            <w:r w:rsidRPr="00AA000A">
              <w:rPr>
                <w:rFonts w:eastAsia="Calibri" w:cs="Times New Roman"/>
                <w:lang w:eastAsia="en-US"/>
              </w:rPr>
              <w:t>);</w:t>
            </w:r>
          </w:p>
          <w:p w:rsidR="00A02282" w:rsidRPr="00AA000A" w:rsidRDefault="00A02282" w:rsidP="002C555F">
            <w:pPr>
              <w:rPr>
                <w:rFonts w:eastAsia="Calibri" w:cs="Times New Roman"/>
                <w:szCs w:val="28"/>
                <w:lang w:eastAsia="en-US"/>
              </w:rPr>
            </w:pPr>
            <w:r w:rsidRPr="00AA000A">
              <w:rPr>
                <w:rFonts w:eastAsia="Calibri" w:cs="Times New Roman"/>
                <w:szCs w:val="28"/>
                <w:lang w:eastAsia="en-US"/>
              </w:rPr>
              <w:t xml:space="preserve">Обеспечение деятельности в области гидрометеорологии и смежных с ней областях </w:t>
            </w:r>
            <w:r w:rsidRPr="00AA000A">
              <w:rPr>
                <w:rFonts w:eastAsia="Calibri" w:cs="Times New Roman"/>
                <w:lang w:eastAsia="en-US"/>
              </w:rPr>
              <w:t xml:space="preserve">(код </w:t>
            </w:r>
            <w:r w:rsidRPr="00AA000A">
              <w:rPr>
                <w:rFonts w:eastAsia="Calibri" w:cs="Times New Roman"/>
                <w:szCs w:val="28"/>
                <w:lang w:eastAsia="en-US"/>
              </w:rPr>
              <w:t>3.9.1</w:t>
            </w:r>
            <w:r w:rsidRPr="00AA000A">
              <w:rPr>
                <w:rFonts w:eastAsia="Calibri" w:cs="Times New Roman"/>
                <w:lang w:eastAsia="en-US"/>
              </w:rPr>
              <w:t>);</w:t>
            </w:r>
          </w:p>
          <w:p w:rsidR="00A02282" w:rsidRPr="00AA000A" w:rsidRDefault="00A02282" w:rsidP="002C555F">
            <w:pPr>
              <w:rPr>
                <w:rFonts w:eastAsia="Calibri" w:cs="Times New Roman"/>
                <w:szCs w:val="28"/>
                <w:lang w:eastAsia="en-US"/>
              </w:rPr>
            </w:pPr>
            <w:r w:rsidRPr="00AA000A">
              <w:rPr>
                <w:rFonts w:eastAsia="Calibri" w:cs="Times New Roman"/>
                <w:szCs w:val="28"/>
                <w:lang w:eastAsia="en-US"/>
              </w:rPr>
              <w:lastRenderedPageBreak/>
              <w:t xml:space="preserve">Ветеринарное обслуживание </w:t>
            </w:r>
            <w:r w:rsidRPr="00AA000A">
              <w:rPr>
                <w:rFonts w:eastAsia="Calibri" w:cs="Times New Roman"/>
                <w:lang w:eastAsia="en-US"/>
              </w:rPr>
              <w:t xml:space="preserve">(код </w:t>
            </w:r>
            <w:r w:rsidRPr="00AA000A">
              <w:rPr>
                <w:rFonts w:eastAsia="Calibri" w:cs="Times New Roman"/>
                <w:szCs w:val="28"/>
                <w:lang w:eastAsia="en-US"/>
              </w:rPr>
              <w:t>3.10</w:t>
            </w:r>
            <w:r w:rsidRPr="00AA000A">
              <w:rPr>
                <w:rFonts w:eastAsia="Calibri" w:cs="Times New Roman"/>
                <w:lang w:eastAsia="en-US"/>
              </w:rPr>
              <w:t>);</w:t>
            </w:r>
          </w:p>
          <w:p w:rsidR="00A02282" w:rsidRPr="00AA000A" w:rsidRDefault="00A02282" w:rsidP="002C555F">
            <w:pPr>
              <w:rPr>
                <w:rFonts w:eastAsia="Calibri" w:cs="Times New Roman"/>
                <w:szCs w:val="28"/>
                <w:lang w:eastAsia="en-US"/>
              </w:rPr>
            </w:pPr>
            <w:r w:rsidRPr="00AA000A">
              <w:rPr>
                <w:rFonts w:eastAsia="Calibri" w:cs="Times New Roman"/>
                <w:szCs w:val="28"/>
                <w:lang w:eastAsia="en-US"/>
              </w:rPr>
              <w:t xml:space="preserve">Амбулаторное ветеринарное обслуживание </w:t>
            </w:r>
            <w:r w:rsidRPr="00AA000A">
              <w:rPr>
                <w:rFonts w:eastAsia="Calibri" w:cs="Times New Roman"/>
                <w:lang w:eastAsia="en-US"/>
              </w:rPr>
              <w:t xml:space="preserve">(код </w:t>
            </w:r>
            <w:r w:rsidRPr="00AA000A">
              <w:rPr>
                <w:rFonts w:eastAsia="Calibri" w:cs="Times New Roman"/>
                <w:szCs w:val="28"/>
                <w:lang w:eastAsia="en-US"/>
              </w:rPr>
              <w:t>3.10.1</w:t>
            </w:r>
            <w:r w:rsidRPr="00AA000A">
              <w:rPr>
                <w:rFonts w:eastAsia="Calibri" w:cs="Times New Roman"/>
                <w:lang w:eastAsia="en-US"/>
              </w:rPr>
              <w:t>);</w:t>
            </w:r>
          </w:p>
          <w:p w:rsidR="00A02282" w:rsidRPr="00AA000A" w:rsidRDefault="00A02282" w:rsidP="002C555F">
            <w:pPr>
              <w:rPr>
                <w:rFonts w:eastAsia="Calibri" w:cs="Times New Roman"/>
                <w:szCs w:val="28"/>
                <w:lang w:eastAsia="en-US"/>
              </w:rPr>
            </w:pPr>
            <w:r w:rsidRPr="00AA000A">
              <w:rPr>
                <w:rFonts w:eastAsia="Calibri" w:cs="Times New Roman"/>
                <w:szCs w:val="28"/>
                <w:lang w:eastAsia="en-US"/>
              </w:rPr>
              <w:t xml:space="preserve">Спорт </w:t>
            </w:r>
            <w:r w:rsidRPr="00AA000A">
              <w:rPr>
                <w:rFonts w:eastAsia="Calibri" w:cs="Times New Roman"/>
                <w:lang w:eastAsia="en-US"/>
              </w:rPr>
              <w:t xml:space="preserve">(код </w:t>
            </w:r>
            <w:r w:rsidRPr="00AA000A">
              <w:rPr>
                <w:rFonts w:eastAsia="Calibri" w:cs="Times New Roman"/>
                <w:szCs w:val="28"/>
                <w:lang w:eastAsia="en-US"/>
              </w:rPr>
              <w:t>5.1</w:t>
            </w:r>
            <w:r w:rsidRPr="00AA000A">
              <w:rPr>
                <w:rFonts w:eastAsia="Calibri" w:cs="Times New Roman"/>
                <w:lang w:eastAsia="en-US"/>
              </w:rPr>
              <w:t>);</w:t>
            </w:r>
          </w:p>
          <w:p w:rsidR="00A02282" w:rsidRPr="00AA000A" w:rsidRDefault="00A02282" w:rsidP="002C555F">
            <w:pPr>
              <w:rPr>
                <w:rFonts w:eastAsia="Calibri" w:cs="Times New Roman"/>
                <w:szCs w:val="28"/>
                <w:lang w:eastAsia="en-US"/>
              </w:rPr>
            </w:pPr>
            <w:r w:rsidRPr="00AA000A">
              <w:rPr>
                <w:rFonts w:eastAsia="Calibri" w:cs="Times New Roman"/>
                <w:szCs w:val="28"/>
                <w:lang w:eastAsia="en-US"/>
              </w:rPr>
              <w:t xml:space="preserve">Санаторная деятельность </w:t>
            </w:r>
            <w:r w:rsidRPr="00AA000A">
              <w:rPr>
                <w:rFonts w:eastAsia="Calibri" w:cs="Times New Roman"/>
                <w:lang w:eastAsia="en-US"/>
              </w:rPr>
              <w:t xml:space="preserve">(код </w:t>
            </w:r>
            <w:r w:rsidRPr="00AA000A">
              <w:rPr>
                <w:rFonts w:eastAsia="Calibri" w:cs="Times New Roman"/>
                <w:szCs w:val="28"/>
                <w:lang w:eastAsia="en-US"/>
              </w:rPr>
              <w:t>9.2.1</w:t>
            </w:r>
            <w:r w:rsidRPr="00AA000A">
              <w:rPr>
                <w:rFonts w:eastAsia="Calibri" w:cs="Times New Roman"/>
                <w:lang w:eastAsia="en-US"/>
              </w:rPr>
              <w:t>);</w:t>
            </w:r>
          </w:p>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Историко-культурная деятельность</w:t>
            </w:r>
            <w:r w:rsidRPr="00AA000A">
              <w:rPr>
                <w:rFonts w:eastAsia="Calibri" w:cs="Times New Roman"/>
                <w:lang w:eastAsia="en-US"/>
              </w:rPr>
              <w:t xml:space="preserve"> (код </w:t>
            </w:r>
            <w:r w:rsidRPr="00AA000A">
              <w:rPr>
                <w:rFonts w:eastAsia="Calibri" w:cs="Times New Roman"/>
                <w:szCs w:val="28"/>
                <w:lang w:eastAsia="en-US"/>
              </w:rPr>
              <w:t>9.3</w:t>
            </w:r>
            <w:r w:rsidRPr="00AA000A">
              <w:rPr>
                <w:rFonts w:eastAsia="Calibri" w:cs="Times New Roman"/>
                <w:lang w:eastAsia="en-US"/>
              </w:rPr>
              <w:t>);</w:t>
            </w:r>
          </w:p>
          <w:p w:rsidR="00A02282" w:rsidRPr="00AA000A" w:rsidRDefault="00A02282" w:rsidP="002C555F">
            <w:pPr>
              <w:rPr>
                <w:rFonts w:eastAsia="Calibri" w:cs="Times New Roman"/>
                <w:lang w:eastAsia="en-US"/>
              </w:rPr>
            </w:pPr>
            <w:r w:rsidRPr="00AA000A">
              <w:rPr>
                <w:rFonts w:eastAsia="Calibri" w:cs="Times New Roman"/>
                <w:szCs w:val="28"/>
                <w:lang w:eastAsia="en-US"/>
              </w:rPr>
              <w:t xml:space="preserve">Земельные участки (территории) общего пользования </w:t>
            </w:r>
            <w:r w:rsidRPr="00AA000A">
              <w:rPr>
                <w:rFonts w:eastAsia="Calibri" w:cs="Times New Roman"/>
                <w:lang w:eastAsia="en-US"/>
              </w:rPr>
              <w:t xml:space="preserve">(код </w:t>
            </w:r>
            <w:r w:rsidRPr="00AA000A">
              <w:rPr>
                <w:rFonts w:eastAsia="Calibri" w:cs="Times New Roman"/>
                <w:szCs w:val="28"/>
                <w:lang w:eastAsia="en-US"/>
              </w:rPr>
              <w:t>12.0</w:t>
            </w:r>
            <w:r w:rsidRPr="00AA000A">
              <w:rPr>
                <w:rFonts w:eastAsia="Calibri" w:cs="Times New Roman"/>
                <w:lang w:eastAsia="en-US"/>
              </w:rPr>
              <w:t>);</w:t>
            </w:r>
          </w:p>
          <w:p w:rsidR="002E07C5" w:rsidRPr="00AA000A" w:rsidRDefault="002E07C5" w:rsidP="002C555F">
            <w:pPr>
              <w:rPr>
                <w:rFonts w:eastAsia="Calibri" w:cs="Times New Roman"/>
                <w:szCs w:val="28"/>
                <w:lang w:eastAsia="en-US"/>
              </w:rPr>
            </w:pPr>
            <w:r w:rsidRPr="00AA000A">
              <w:rPr>
                <w:rFonts w:eastAsia="Calibri" w:cs="Times New Roman"/>
                <w:lang w:eastAsia="en-US"/>
              </w:rPr>
              <w:t>иные объекты учитывающие возможности сочетания в пределах одной функциональной зоны различных видов существующего и планируемого использования земельных участков и параметров их планируемого развития;</w:t>
            </w:r>
          </w:p>
        </w:tc>
      </w:tr>
    </w:tbl>
    <w:p w:rsidR="00A02282" w:rsidRPr="00AA000A" w:rsidRDefault="00A02282" w:rsidP="00B94C4A">
      <w:pPr>
        <w:pStyle w:val="1"/>
        <w:keepLines w:val="0"/>
        <w:numPr>
          <w:ilvl w:val="2"/>
          <w:numId w:val="37"/>
        </w:numPr>
        <w:ind w:left="709" w:hanging="709"/>
      </w:pPr>
      <w:bookmarkStart w:id="102" w:name="_Toc485328289"/>
      <w:r w:rsidRPr="00AA000A">
        <w:t>Зона делового, общественного и коммерческого назначения</w:t>
      </w:r>
      <w:bookmarkEnd w:id="102"/>
    </w:p>
    <w:p w:rsidR="00C70F88" w:rsidRPr="00AA000A" w:rsidRDefault="00C70F88" w:rsidP="00C70F88">
      <w:pPr>
        <w:ind w:firstLine="709"/>
        <w:rPr>
          <w:rFonts w:eastAsia="Calibri"/>
          <w:szCs w:val="28"/>
          <w:lang w:eastAsia="en-US"/>
        </w:rPr>
      </w:pPr>
      <w:r w:rsidRPr="00AA000A">
        <w:rPr>
          <w:rFonts w:eastAsia="Calibri" w:cs="Times New Roman"/>
          <w:szCs w:val="28"/>
          <w:lang w:eastAsia="en-US"/>
        </w:rPr>
        <w:t xml:space="preserve">Для функциональной </w:t>
      </w:r>
      <w:r w:rsidRPr="00AA000A">
        <w:rPr>
          <w:rFonts w:eastAsia="Calibri" w:cs="Times New Roman"/>
          <w:szCs w:val="24"/>
          <w:lang w:eastAsia="en-US"/>
        </w:rPr>
        <w:t xml:space="preserve">зоны </w:t>
      </w:r>
      <w:r w:rsidRPr="00AA000A">
        <w:rPr>
          <w:rFonts w:eastAsia="Calibri"/>
          <w:bCs/>
          <w:szCs w:val="28"/>
          <w:lang w:eastAsia="en-US"/>
        </w:rPr>
        <w:t xml:space="preserve">«Зона делового, общественного и коммерческого назначения» (буквенное обозначение О2) </w:t>
      </w:r>
      <w:r w:rsidRPr="00AA000A">
        <w:rPr>
          <w:rFonts w:eastAsia="Calibri" w:cs="Times New Roman"/>
          <w:szCs w:val="24"/>
          <w:lang w:eastAsia="en-US"/>
        </w:rPr>
        <w:t xml:space="preserve">установлены параметры разрешенного строительства, реконструкции объектов капитального строительства в соответствии с таблицей </w:t>
      </w:r>
      <w:r w:rsidR="00123495">
        <w:rPr>
          <w:rFonts w:eastAsia="Calibri" w:cs="Times New Roman"/>
          <w:szCs w:val="24"/>
          <w:lang w:eastAsia="en-US"/>
        </w:rPr>
        <w:t>12</w:t>
      </w:r>
      <w:r w:rsidRPr="00AA000A">
        <w:rPr>
          <w:rFonts w:eastAsia="Calibri" w:cs="Times New Roman"/>
          <w:szCs w:val="24"/>
          <w:lang w:eastAsia="en-US"/>
        </w:rPr>
        <w:t>.</w:t>
      </w:r>
    </w:p>
    <w:p w:rsidR="00C70F88" w:rsidRPr="00AA000A" w:rsidRDefault="00C70F88" w:rsidP="00C70F88">
      <w:pPr>
        <w:spacing w:after="200"/>
        <w:jc w:val="right"/>
        <w:rPr>
          <w:rFonts w:eastAsia="Calibri" w:cs="Times New Roman"/>
          <w:bCs/>
          <w:szCs w:val="28"/>
          <w:lang w:eastAsia="en-US"/>
        </w:rPr>
      </w:pPr>
      <w:r w:rsidRPr="00AA000A">
        <w:rPr>
          <w:rFonts w:eastAsia="Calibri" w:cs="Times New Roman"/>
          <w:bCs/>
          <w:szCs w:val="28"/>
          <w:lang w:eastAsia="en-US"/>
        </w:rPr>
        <w:t xml:space="preserve">Таблица </w:t>
      </w:r>
      <w:r w:rsidRPr="00AA000A">
        <w:rPr>
          <w:rFonts w:eastAsia="Calibri" w:cs="Times New Roman"/>
          <w:bCs/>
          <w:szCs w:val="28"/>
          <w:lang w:eastAsia="en-US"/>
        </w:rPr>
        <w:fldChar w:fldCharType="begin"/>
      </w:r>
      <w:r w:rsidRPr="00AA000A">
        <w:rPr>
          <w:rFonts w:eastAsia="Calibri" w:cs="Times New Roman"/>
          <w:bCs/>
          <w:szCs w:val="28"/>
          <w:lang w:eastAsia="en-US"/>
        </w:rPr>
        <w:instrText xml:space="preserve"> SEQ Таблица \* ARABIC </w:instrText>
      </w:r>
      <w:r w:rsidRPr="00AA000A">
        <w:rPr>
          <w:rFonts w:eastAsia="Calibri" w:cs="Times New Roman"/>
          <w:bCs/>
          <w:szCs w:val="28"/>
          <w:lang w:eastAsia="en-US"/>
        </w:rPr>
        <w:fldChar w:fldCharType="separate"/>
      </w:r>
      <w:r w:rsidR="00123495">
        <w:rPr>
          <w:rFonts w:eastAsia="Calibri" w:cs="Times New Roman"/>
          <w:bCs/>
          <w:noProof/>
          <w:szCs w:val="28"/>
          <w:lang w:eastAsia="en-US"/>
        </w:rPr>
        <w:t>12</w:t>
      </w:r>
      <w:r w:rsidRPr="00AA000A">
        <w:rPr>
          <w:rFonts w:eastAsia="Calibri" w:cs="Times New Roman"/>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C70F88" w:rsidRPr="00AA000A" w:rsidTr="00C70F88">
        <w:trPr>
          <w:trHeight w:val="1298"/>
          <w:tblHeader/>
        </w:trPr>
        <w:tc>
          <w:tcPr>
            <w:tcW w:w="6062" w:type="dxa"/>
            <w:shd w:val="clear" w:color="auto" w:fill="auto"/>
            <w:vAlign w:val="center"/>
          </w:tcPr>
          <w:p w:rsidR="00C70F88" w:rsidRPr="00AA000A" w:rsidRDefault="00C70F88" w:rsidP="00C500CE">
            <w:pPr>
              <w:jc w:val="center"/>
              <w:rPr>
                <w:rFonts w:eastAsia="Calibri"/>
                <w:szCs w:val="28"/>
                <w:lang w:eastAsia="en-US"/>
              </w:rPr>
            </w:pPr>
            <w:r w:rsidRPr="00AA000A">
              <w:rPr>
                <w:rFonts w:eastAsia="Calibri"/>
                <w:szCs w:val="28"/>
                <w:lang w:eastAsia="en-US"/>
              </w:rPr>
              <w:t xml:space="preserve">Описание параметров </w:t>
            </w:r>
            <w:r w:rsidR="006105EE" w:rsidRPr="00AA000A">
              <w:rPr>
                <w:rFonts w:eastAsia="Calibri" w:cs="Times New Roman"/>
                <w:szCs w:val="28"/>
                <w:lang w:eastAsia="en-US"/>
              </w:rPr>
              <w:t xml:space="preserve">функциональной </w:t>
            </w:r>
            <w:r w:rsidRPr="00AA000A">
              <w:rPr>
                <w:rFonts w:eastAsia="Calibri"/>
                <w:szCs w:val="28"/>
                <w:lang w:eastAsia="en-US"/>
              </w:rPr>
              <w:t xml:space="preserve">зоны </w:t>
            </w:r>
            <w:r w:rsidRPr="00AA000A">
              <w:rPr>
                <w:rFonts w:eastAsia="Calibri"/>
                <w:bCs/>
                <w:szCs w:val="28"/>
                <w:lang w:eastAsia="en-US"/>
              </w:rPr>
              <w:t>«Зона делового, общественного и коммерческого назначения» (буквенное обозначение О2)</w:t>
            </w:r>
          </w:p>
        </w:tc>
        <w:tc>
          <w:tcPr>
            <w:tcW w:w="4252" w:type="dxa"/>
            <w:shd w:val="clear" w:color="auto" w:fill="auto"/>
            <w:vAlign w:val="center"/>
          </w:tcPr>
          <w:p w:rsidR="00C70F88" w:rsidRPr="00AA000A" w:rsidRDefault="00C70F88" w:rsidP="00C500CE">
            <w:pPr>
              <w:jc w:val="center"/>
              <w:rPr>
                <w:rFonts w:eastAsia="Calibri"/>
                <w:szCs w:val="28"/>
                <w:lang w:eastAsia="en-US"/>
              </w:rPr>
            </w:pPr>
            <w:r w:rsidRPr="00AA000A">
              <w:rPr>
                <w:rFonts w:eastAsia="Calibri"/>
                <w:szCs w:val="28"/>
                <w:lang w:eastAsia="en-US"/>
              </w:rPr>
              <w:t>Значение параметров</w:t>
            </w:r>
          </w:p>
        </w:tc>
      </w:tr>
      <w:tr w:rsidR="00C70F88" w:rsidRPr="00AA000A" w:rsidTr="00C70F88">
        <w:tc>
          <w:tcPr>
            <w:tcW w:w="6062" w:type="dxa"/>
            <w:shd w:val="clear" w:color="auto" w:fill="auto"/>
          </w:tcPr>
          <w:p w:rsidR="00C70F88" w:rsidRPr="00AA000A" w:rsidRDefault="00C70F88" w:rsidP="00C500CE">
            <w:pPr>
              <w:rPr>
                <w:rFonts w:eastAsia="Calibri"/>
                <w:szCs w:val="28"/>
                <w:lang w:eastAsia="en-US"/>
              </w:rPr>
            </w:pPr>
            <w:r w:rsidRPr="00AA000A">
              <w:rPr>
                <w:rFonts w:eastAsia="Calibri"/>
                <w:szCs w:val="28"/>
                <w:lang w:eastAsia="en-US"/>
              </w:rPr>
              <w:t>Минимальные отступы от границ земельных участков, (м)</w:t>
            </w:r>
          </w:p>
        </w:tc>
        <w:tc>
          <w:tcPr>
            <w:tcW w:w="4252" w:type="dxa"/>
            <w:shd w:val="clear" w:color="auto" w:fill="auto"/>
            <w:vAlign w:val="center"/>
          </w:tcPr>
          <w:p w:rsidR="00C70F88" w:rsidRPr="00AA000A" w:rsidRDefault="00C70F88" w:rsidP="00C500CE">
            <w:pPr>
              <w:jc w:val="center"/>
              <w:rPr>
                <w:rFonts w:eastAsia="Calibri"/>
                <w:szCs w:val="28"/>
                <w:lang w:eastAsia="en-US"/>
              </w:rPr>
            </w:pPr>
            <w:r w:rsidRPr="00AA000A">
              <w:rPr>
                <w:rFonts w:eastAsia="Calibri"/>
                <w:lang w:eastAsia="en-US"/>
              </w:rPr>
              <w:t>не подлежит установлению</w:t>
            </w:r>
          </w:p>
        </w:tc>
      </w:tr>
      <w:tr w:rsidR="00C70F88" w:rsidRPr="00AA000A" w:rsidTr="00C70F88">
        <w:tc>
          <w:tcPr>
            <w:tcW w:w="6062" w:type="dxa"/>
            <w:shd w:val="clear" w:color="auto" w:fill="auto"/>
          </w:tcPr>
          <w:p w:rsidR="00C70F88" w:rsidRPr="00AA000A" w:rsidRDefault="00C70F88" w:rsidP="00C500CE">
            <w:pPr>
              <w:rPr>
                <w:rFonts w:eastAsia="Calibri"/>
                <w:szCs w:val="28"/>
                <w:lang w:eastAsia="en-US"/>
              </w:rPr>
            </w:pPr>
            <w:r w:rsidRPr="00AA000A">
              <w:rPr>
                <w:rFonts w:eastAsia="Calibri"/>
                <w:szCs w:val="28"/>
                <w:lang w:eastAsia="en-US"/>
              </w:rPr>
              <w:t>Предельное количество этажей и/или предельная высота зданий, строений, сооружений:</w:t>
            </w:r>
          </w:p>
        </w:tc>
        <w:tc>
          <w:tcPr>
            <w:tcW w:w="4252" w:type="dxa"/>
            <w:shd w:val="clear" w:color="auto" w:fill="auto"/>
            <w:vAlign w:val="center"/>
          </w:tcPr>
          <w:p w:rsidR="00C70F88" w:rsidRPr="00AA000A" w:rsidRDefault="00C70F88" w:rsidP="00C500CE">
            <w:pPr>
              <w:jc w:val="center"/>
              <w:rPr>
                <w:rFonts w:eastAsia="Calibri"/>
                <w:szCs w:val="28"/>
                <w:lang w:eastAsia="en-US"/>
              </w:rPr>
            </w:pPr>
          </w:p>
        </w:tc>
      </w:tr>
      <w:tr w:rsidR="00C70F88" w:rsidRPr="00AA000A" w:rsidTr="00C70F88">
        <w:tc>
          <w:tcPr>
            <w:tcW w:w="6062" w:type="dxa"/>
            <w:shd w:val="clear" w:color="auto" w:fill="auto"/>
          </w:tcPr>
          <w:p w:rsidR="00C70F88" w:rsidRPr="00AA000A" w:rsidRDefault="00C70F88" w:rsidP="00C500CE">
            <w:pPr>
              <w:rPr>
                <w:rFonts w:eastAsia="Calibri"/>
                <w:szCs w:val="28"/>
                <w:lang w:eastAsia="en-US"/>
              </w:rPr>
            </w:pPr>
            <w:r w:rsidRPr="00AA000A">
              <w:rPr>
                <w:rFonts w:eastAsia="Calibri"/>
                <w:szCs w:val="28"/>
                <w:lang w:eastAsia="en-US"/>
              </w:rPr>
              <w:t>предельное количество этажей</w:t>
            </w:r>
          </w:p>
        </w:tc>
        <w:tc>
          <w:tcPr>
            <w:tcW w:w="4252" w:type="dxa"/>
            <w:shd w:val="clear" w:color="auto" w:fill="auto"/>
            <w:vAlign w:val="center"/>
          </w:tcPr>
          <w:p w:rsidR="00C70F88" w:rsidRPr="00AA000A" w:rsidRDefault="00AB5EAE" w:rsidP="00C500CE">
            <w:pPr>
              <w:jc w:val="center"/>
              <w:rPr>
                <w:rFonts w:eastAsia="Calibri"/>
                <w:szCs w:val="28"/>
                <w:lang w:eastAsia="en-US"/>
              </w:rPr>
            </w:pPr>
            <w:r w:rsidRPr="00AA000A">
              <w:rPr>
                <w:rFonts w:eastAsia="Calibri"/>
                <w:szCs w:val="28"/>
                <w:lang w:eastAsia="en-US"/>
              </w:rPr>
              <w:t>12</w:t>
            </w:r>
          </w:p>
        </w:tc>
      </w:tr>
      <w:tr w:rsidR="00C70F88" w:rsidRPr="00AA000A" w:rsidTr="00C70F88">
        <w:tc>
          <w:tcPr>
            <w:tcW w:w="6062" w:type="dxa"/>
            <w:shd w:val="clear" w:color="auto" w:fill="auto"/>
          </w:tcPr>
          <w:p w:rsidR="00C70F88" w:rsidRPr="00AA000A" w:rsidRDefault="00C70F88" w:rsidP="00C500CE">
            <w:pPr>
              <w:rPr>
                <w:rFonts w:eastAsia="Calibri"/>
                <w:szCs w:val="28"/>
                <w:lang w:eastAsia="en-US"/>
              </w:rPr>
            </w:pPr>
            <w:r w:rsidRPr="00AA000A">
              <w:rPr>
                <w:rFonts w:eastAsia="Calibri"/>
                <w:szCs w:val="28"/>
                <w:lang w:eastAsia="en-US"/>
              </w:rPr>
              <w:t>предельная высота зданий, строений, сооружений (м)</w:t>
            </w:r>
          </w:p>
        </w:tc>
        <w:tc>
          <w:tcPr>
            <w:tcW w:w="4252" w:type="dxa"/>
            <w:shd w:val="clear" w:color="auto" w:fill="auto"/>
            <w:vAlign w:val="center"/>
          </w:tcPr>
          <w:p w:rsidR="00C70F88" w:rsidRPr="00AA000A" w:rsidRDefault="00AB5EAE" w:rsidP="00C500CE">
            <w:pPr>
              <w:jc w:val="center"/>
              <w:rPr>
                <w:rFonts w:eastAsia="Calibri"/>
                <w:szCs w:val="28"/>
                <w:lang w:eastAsia="en-US"/>
              </w:rPr>
            </w:pPr>
            <w:r w:rsidRPr="00AA000A">
              <w:rPr>
                <w:rFonts w:eastAsia="Calibri"/>
                <w:szCs w:val="28"/>
                <w:lang w:eastAsia="en-US"/>
              </w:rPr>
              <w:t>37</w:t>
            </w:r>
          </w:p>
        </w:tc>
      </w:tr>
      <w:tr w:rsidR="00C70F88" w:rsidRPr="00AA000A" w:rsidTr="00C70F88">
        <w:tc>
          <w:tcPr>
            <w:tcW w:w="6062" w:type="dxa"/>
            <w:shd w:val="clear" w:color="auto" w:fill="auto"/>
          </w:tcPr>
          <w:p w:rsidR="00C70F88" w:rsidRPr="00AA000A" w:rsidRDefault="00C70F88" w:rsidP="00C500CE">
            <w:pPr>
              <w:rPr>
                <w:rFonts w:eastAsia="Calibri"/>
                <w:szCs w:val="28"/>
                <w:lang w:eastAsia="en-US"/>
              </w:rPr>
            </w:pPr>
            <w:r w:rsidRPr="00AA000A">
              <w:rPr>
                <w:rFonts w:eastAsia="Calibri"/>
                <w:szCs w:val="28"/>
                <w:lang w:eastAsia="en-US"/>
              </w:rPr>
              <w:t>Максимальный процент застройки в границах земельного участка, (%)</w:t>
            </w:r>
          </w:p>
        </w:tc>
        <w:tc>
          <w:tcPr>
            <w:tcW w:w="4252" w:type="dxa"/>
            <w:shd w:val="clear" w:color="auto" w:fill="auto"/>
            <w:vAlign w:val="center"/>
          </w:tcPr>
          <w:p w:rsidR="00C70F88" w:rsidRPr="00AA000A" w:rsidRDefault="00C70F88" w:rsidP="00C500CE">
            <w:pPr>
              <w:jc w:val="center"/>
              <w:rPr>
                <w:rFonts w:eastAsia="Calibri"/>
                <w:szCs w:val="28"/>
                <w:lang w:eastAsia="en-US"/>
              </w:rPr>
            </w:pPr>
            <w:r w:rsidRPr="00AA000A">
              <w:rPr>
                <w:rFonts w:eastAsia="Calibri"/>
                <w:szCs w:val="28"/>
                <w:lang w:eastAsia="en-US"/>
              </w:rPr>
              <w:t>80</w:t>
            </w:r>
          </w:p>
        </w:tc>
      </w:tr>
      <w:tr w:rsidR="00C70F88" w:rsidRPr="00AA000A" w:rsidTr="00C70F88">
        <w:tc>
          <w:tcPr>
            <w:tcW w:w="6062" w:type="dxa"/>
            <w:shd w:val="clear" w:color="auto" w:fill="auto"/>
            <w:vAlign w:val="center"/>
          </w:tcPr>
          <w:p w:rsidR="00C70F88" w:rsidRPr="00AA000A" w:rsidRDefault="00C70F88" w:rsidP="00C500CE">
            <w:pPr>
              <w:rPr>
                <w:rFonts w:eastAsia="Calibri"/>
                <w:szCs w:val="28"/>
                <w:lang w:eastAsia="en-US"/>
              </w:rPr>
            </w:pPr>
            <w:r w:rsidRPr="00AA000A">
              <w:rPr>
                <w:rFonts w:eastAsia="Calibri"/>
                <w:szCs w:val="28"/>
                <w:lang w:eastAsia="en-US"/>
              </w:rPr>
              <w:lastRenderedPageBreak/>
              <w:t>Иные показатели:</w:t>
            </w:r>
          </w:p>
        </w:tc>
        <w:tc>
          <w:tcPr>
            <w:tcW w:w="4252" w:type="dxa"/>
            <w:shd w:val="clear" w:color="auto" w:fill="auto"/>
            <w:vAlign w:val="center"/>
          </w:tcPr>
          <w:p w:rsidR="00C70F88" w:rsidRPr="00AA000A" w:rsidRDefault="00C70F88" w:rsidP="00C500CE">
            <w:pPr>
              <w:jc w:val="center"/>
              <w:rPr>
                <w:rFonts w:eastAsia="Calibri"/>
                <w:szCs w:val="28"/>
                <w:lang w:eastAsia="en-US"/>
              </w:rPr>
            </w:pPr>
          </w:p>
        </w:tc>
      </w:tr>
      <w:tr w:rsidR="00C70F88" w:rsidRPr="00AA000A" w:rsidTr="00C70F88">
        <w:tc>
          <w:tcPr>
            <w:tcW w:w="6062" w:type="dxa"/>
            <w:shd w:val="clear" w:color="auto" w:fill="auto"/>
          </w:tcPr>
          <w:p w:rsidR="00C70F88" w:rsidRPr="00AA000A" w:rsidRDefault="00C70F88" w:rsidP="00C500CE">
            <w:pPr>
              <w:rPr>
                <w:rFonts w:eastAsia="Calibri"/>
                <w:szCs w:val="28"/>
                <w:lang w:eastAsia="en-US"/>
              </w:rPr>
            </w:pPr>
            <w:r w:rsidRPr="00AA000A">
              <w:rPr>
                <w:rFonts w:eastAsia="Calibri"/>
                <w:szCs w:val="28"/>
                <w:lang w:eastAsia="en-US"/>
              </w:rPr>
              <w:t>Минимальный отступ объектов от красной линии:</w:t>
            </w:r>
          </w:p>
        </w:tc>
        <w:tc>
          <w:tcPr>
            <w:tcW w:w="4252" w:type="dxa"/>
            <w:shd w:val="clear" w:color="auto" w:fill="auto"/>
            <w:vAlign w:val="center"/>
          </w:tcPr>
          <w:p w:rsidR="00C70F88" w:rsidRPr="00AA000A" w:rsidRDefault="00C70F88" w:rsidP="00C500CE">
            <w:pPr>
              <w:jc w:val="center"/>
              <w:rPr>
                <w:rFonts w:eastAsia="Calibri"/>
                <w:szCs w:val="28"/>
                <w:lang w:eastAsia="en-US"/>
              </w:rPr>
            </w:pPr>
          </w:p>
        </w:tc>
      </w:tr>
      <w:tr w:rsidR="00C70F88" w:rsidRPr="00AA000A" w:rsidTr="00C70F88">
        <w:tc>
          <w:tcPr>
            <w:tcW w:w="6062" w:type="dxa"/>
            <w:shd w:val="clear" w:color="auto" w:fill="auto"/>
          </w:tcPr>
          <w:p w:rsidR="00C70F88" w:rsidRPr="00AA000A" w:rsidRDefault="00C70F88" w:rsidP="00C500CE">
            <w:pPr>
              <w:rPr>
                <w:rFonts w:eastAsia="Calibri"/>
                <w:szCs w:val="28"/>
                <w:lang w:eastAsia="en-US"/>
              </w:rPr>
            </w:pPr>
            <w:r w:rsidRPr="00AA000A">
              <w:rPr>
                <w:rFonts w:eastAsia="Calibri"/>
                <w:szCs w:val="28"/>
                <w:lang w:eastAsia="en-US"/>
              </w:rPr>
              <w:t>отступ от красной линии со стороны примыкающей к территории общего пользования, (м)</w:t>
            </w:r>
          </w:p>
        </w:tc>
        <w:tc>
          <w:tcPr>
            <w:tcW w:w="4252" w:type="dxa"/>
            <w:shd w:val="clear" w:color="auto" w:fill="auto"/>
            <w:vAlign w:val="center"/>
          </w:tcPr>
          <w:p w:rsidR="00C70F88" w:rsidRPr="00AA000A" w:rsidRDefault="00C70F88" w:rsidP="00C500CE">
            <w:pPr>
              <w:jc w:val="center"/>
              <w:rPr>
                <w:rFonts w:eastAsia="Calibri"/>
                <w:szCs w:val="28"/>
                <w:lang w:eastAsia="en-US"/>
              </w:rPr>
            </w:pPr>
            <w:r w:rsidRPr="00AA000A">
              <w:rPr>
                <w:rFonts w:eastAsia="Calibri"/>
                <w:szCs w:val="28"/>
                <w:lang w:eastAsia="en-US"/>
              </w:rPr>
              <w:t>5</w:t>
            </w:r>
          </w:p>
        </w:tc>
      </w:tr>
      <w:tr w:rsidR="00C70F88" w:rsidRPr="00AA000A" w:rsidTr="00C70F88">
        <w:tc>
          <w:tcPr>
            <w:tcW w:w="6062" w:type="dxa"/>
            <w:shd w:val="clear" w:color="auto" w:fill="auto"/>
          </w:tcPr>
          <w:p w:rsidR="00C70F88" w:rsidRPr="00AA000A" w:rsidRDefault="00C70F88" w:rsidP="00C500CE">
            <w:pPr>
              <w:rPr>
                <w:rFonts w:eastAsia="Calibri"/>
                <w:szCs w:val="28"/>
                <w:lang w:eastAsia="en-US"/>
              </w:rPr>
            </w:pPr>
            <w:r w:rsidRPr="00AA000A">
              <w:rPr>
                <w:rFonts w:eastAsia="Calibri"/>
                <w:szCs w:val="28"/>
                <w:lang w:eastAsia="en-US"/>
              </w:rPr>
              <w:t>в остальных случаях, (м)</w:t>
            </w:r>
          </w:p>
        </w:tc>
        <w:tc>
          <w:tcPr>
            <w:tcW w:w="4252" w:type="dxa"/>
            <w:shd w:val="clear" w:color="auto" w:fill="auto"/>
            <w:vAlign w:val="center"/>
          </w:tcPr>
          <w:p w:rsidR="00C70F88" w:rsidRPr="00AA000A" w:rsidRDefault="00C70F88" w:rsidP="00C500CE">
            <w:pPr>
              <w:jc w:val="center"/>
              <w:rPr>
                <w:rFonts w:eastAsia="Calibri"/>
                <w:szCs w:val="28"/>
                <w:lang w:eastAsia="en-US"/>
              </w:rPr>
            </w:pPr>
            <w:r w:rsidRPr="00AA000A">
              <w:rPr>
                <w:rFonts w:eastAsia="Calibri"/>
                <w:szCs w:val="28"/>
                <w:lang w:eastAsia="en-US"/>
              </w:rPr>
              <w:t>3</w:t>
            </w:r>
          </w:p>
        </w:tc>
      </w:tr>
      <w:tr w:rsidR="00C70F88" w:rsidRPr="00AA000A" w:rsidTr="00C70F88">
        <w:tc>
          <w:tcPr>
            <w:tcW w:w="6062" w:type="dxa"/>
            <w:shd w:val="clear" w:color="auto" w:fill="auto"/>
          </w:tcPr>
          <w:p w:rsidR="00C70F88" w:rsidRPr="00AA000A" w:rsidRDefault="00C70F88" w:rsidP="00C500CE">
            <w:pPr>
              <w:rPr>
                <w:rFonts w:eastAsia="Calibri"/>
                <w:szCs w:val="28"/>
                <w:lang w:eastAsia="en-US"/>
              </w:rPr>
            </w:pPr>
            <w:r w:rsidRPr="00AA000A">
              <w:rPr>
                <w:rFonts w:eastAsia="Calibri"/>
                <w:szCs w:val="28"/>
                <w:lang w:eastAsia="en-US"/>
              </w:rPr>
              <w:t xml:space="preserve">Максимальная высота ограждения (м) </w:t>
            </w:r>
          </w:p>
        </w:tc>
        <w:tc>
          <w:tcPr>
            <w:tcW w:w="4252" w:type="dxa"/>
            <w:shd w:val="clear" w:color="auto" w:fill="auto"/>
            <w:vAlign w:val="center"/>
          </w:tcPr>
          <w:p w:rsidR="00C70F88" w:rsidRPr="00AA000A" w:rsidRDefault="00C70F88" w:rsidP="00C500CE">
            <w:pPr>
              <w:jc w:val="center"/>
              <w:rPr>
                <w:rFonts w:eastAsia="Calibri"/>
                <w:szCs w:val="28"/>
                <w:lang w:eastAsia="en-US"/>
              </w:rPr>
            </w:pPr>
            <w:r w:rsidRPr="00AA000A">
              <w:rPr>
                <w:rFonts w:eastAsia="Calibri"/>
                <w:szCs w:val="28"/>
                <w:lang w:eastAsia="en-US"/>
              </w:rPr>
              <w:t>2</w:t>
            </w:r>
          </w:p>
        </w:tc>
      </w:tr>
      <w:tr w:rsidR="00C70F88" w:rsidRPr="00AA000A" w:rsidTr="00C70F88">
        <w:tc>
          <w:tcPr>
            <w:tcW w:w="6062" w:type="dxa"/>
            <w:shd w:val="clear" w:color="auto" w:fill="auto"/>
          </w:tcPr>
          <w:p w:rsidR="00C70F88" w:rsidRPr="00AA000A" w:rsidRDefault="00C70F88" w:rsidP="00C500CE">
            <w:pPr>
              <w:rPr>
                <w:rFonts w:eastAsia="Calibri"/>
                <w:szCs w:val="28"/>
                <w:lang w:eastAsia="en-US"/>
              </w:rPr>
            </w:pPr>
            <w:r w:rsidRPr="00AA000A">
              <w:rPr>
                <w:rFonts w:eastAsia="Calibri"/>
                <w:szCs w:val="28"/>
                <w:lang w:eastAsia="en-US"/>
              </w:rPr>
              <w:t>Минимальный процент прозрачности ограждения (%):</w:t>
            </w:r>
          </w:p>
        </w:tc>
        <w:tc>
          <w:tcPr>
            <w:tcW w:w="4252" w:type="dxa"/>
            <w:shd w:val="clear" w:color="auto" w:fill="auto"/>
            <w:vAlign w:val="center"/>
          </w:tcPr>
          <w:p w:rsidR="00C70F88" w:rsidRPr="00AA000A" w:rsidRDefault="00C70F88" w:rsidP="00C500CE">
            <w:pPr>
              <w:jc w:val="center"/>
              <w:rPr>
                <w:rFonts w:eastAsia="Calibri"/>
                <w:szCs w:val="28"/>
                <w:lang w:eastAsia="en-US"/>
              </w:rPr>
            </w:pPr>
          </w:p>
        </w:tc>
      </w:tr>
      <w:tr w:rsidR="00C70F88" w:rsidRPr="00AA000A" w:rsidTr="00C70F88">
        <w:tc>
          <w:tcPr>
            <w:tcW w:w="6062" w:type="dxa"/>
            <w:shd w:val="clear" w:color="auto" w:fill="auto"/>
          </w:tcPr>
          <w:p w:rsidR="00C70F88" w:rsidRPr="00AA000A" w:rsidRDefault="00C70F88" w:rsidP="00C500CE">
            <w:pPr>
              <w:rPr>
                <w:rFonts w:eastAsia="Calibri"/>
                <w:szCs w:val="28"/>
                <w:lang w:eastAsia="en-US"/>
              </w:rPr>
            </w:pPr>
            <w:r w:rsidRPr="00AA000A">
              <w:rPr>
                <w:rFonts w:eastAsia="Calibri"/>
                <w:szCs w:val="28"/>
                <w:lang w:eastAsia="en-US"/>
              </w:rPr>
              <w:t>со стороны примыкающей к территории общего пользования</w:t>
            </w:r>
          </w:p>
        </w:tc>
        <w:tc>
          <w:tcPr>
            <w:tcW w:w="4252" w:type="dxa"/>
            <w:shd w:val="clear" w:color="auto" w:fill="auto"/>
            <w:vAlign w:val="center"/>
          </w:tcPr>
          <w:p w:rsidR="00C70F88" w:rsidRPr="00AA000A" w:rsidRDefault="00C70F88" w:rsidP="00C500CE">
            <w:pPr>
              <w:jc w:val="center"/>
              <w:rPr>
                <w:rFonts w:eastAsia="Calibri"/>
                <w:szCs w:val="28"/>
                <w:lang w:eastAsia="en-US"/>
              </w:rPr>
            </w:pPr>
            <w:r w:rsidRPr="00AA000A">
              <w:rPr>
                <w:rFonts w:eastAsia="Calibri"/>
                <w:szCs w:val="28"/>
                <w:lang w:eastAsia="en-US"/>
              </w:rPr>
              <w:t>50</w:t>
            </w:r>
          </w:p>
        </w:tc>
      </w:tr>
      <w:tr w:rsidR="00C70F88" w:rsidRPr="00AA000A" w:rsidTr="00C70F88">
        <w:tc>
          <w:tcPr>
            <w:tcW w:w="6062" w:type="dxa"/>
            <w:shd w:val="clear" w:color="auto" w:fill="auto"/>
          </w:tcPr>
          <w:p w:rsidR="00C70F88" w:rsidRPr="00AA000A" w:rsidRDefault="00C70F88" w:rsidP="00C500CE">
            <w:pPr>
              <w:rPr>
                <w:rFonts w:eastAsia="Calibri"/>
                <w:szCs w:val="28"/>
                <w:lang w:eastAsia="en-US"/>
              </w:rPr>
            </w:pPr>
            <w:r w:rsidRPr="00AA000A">
              <w:rPr>
                <w:rFonts w:eastAsia="Calibri"/>
                <w:szCs w:val="28"/>
                <w:lang w:eastAsia="en-US"/>
              </w:rPr>
              <w:t>в остальных случаях</w:t>
            </w:r>
          </w:p>
        </w:tc>
        <w:tc>
          <w:tcPr>
            <w:tcW w:w="4252" w:type="dxa"/>
            <w:shd w:val="clear" w:color="auto" w:fill="auto"/>
            <w:vAlign w:val="center"/>
          </w:tcPr>
          <w:p w:rsidR="00C70F88" w:rsidRPr="00AA000A" w:rsidRDefault="00C70F88" w:rsidP="00C500CE">
            <w:pPr>
              <w:jc w:val="center"/>
              <w:rPr>
                <w:rFonts w:eastAsia="Calibri"/>
                <w:szCs w:val="28"/>
                <w:lang w:eastAsia="en-US"/>
              </w:rPr>
            </w:pPr>
            <w:r w:rsidRPr="00AA000A">
              <w:rPr>
                <w:rFonts w:eastAsia="Calibri"/>
                <w:lang w:eastAsia="en-US"/>
              </w:rPr>
              <w:t>не подлежит установлению</w:t>
            </w:r>
          </w:p>
        </w:tc>
      </w:tr>
      <w:tr w:rsidR="00C70F88" w:rsidRPr="00AA000A" w:rsidTr="00C70F88">
        <w:tc>
          <w:tcPr>
            <w:tcW w:w="6062" w:type="dxa"/>
            <w:shd w:val="clear" w:color="auto" w:fill="auto"/>
          </w:tcPr>
          <w:p w:rsidR="00C70F88" w:rsidRPr="00AA000A" w:rsidRDefault="00C70F88" w:rsidP="00C500CE">
            <w:pPr>
              <w:rPr>
                <w:rFonts w:eastAsia="Calibri"/>
                <w:szCs w:val="28"/>
                <w:lang w:eastAsia="en-US"/>
              </w:rPr>
            </w:pPr>
            <w:r w:rsidRPr="00AA000A">
              <w:rPr>
                <w:rFonts w:eastAsia="Calibri"/>
                <w:szCs w:val="28"/>
                <w:lang w:eastAsia="en-US"/>
              </w:rPr>
              <w:t>Коэффициент застройки</w:t>
            </w:r>
          </w:p>
          <w:p w:rsidR="00C70F88" w:rsidRPr="00AA000A" w:rsidRDefault="00C70F88" w:rsidP="00C500CE">
            <w:pPr>
              <w:rPr>
                <w:rFonts w:eastAsia="Calibri"/>
                <w:szCs w:val="28"/>
                <w:lang w:eastAsia="en-US"/>
              </w:rPr>
            </w:pPr>
          </w:p>
        </w:tc>
        <w:tc>
          <w:tcPr>
            <w:tcW w:w="4252" w:type="dxa"/>
            <w:shd w:val="clear" w:color="auto" w:fill="auto"/>
            <w:vAlign w:val="center"/>
          </w:tcPr>
          <w:p w:rsidR="00C70F88" w:rsidRPr="00AA000A" w:rsidRDefault="00C70F88" w:rsidP="00C500CE">
            <w:pPr>
              <w:jc w:val="center"/>
              <w:rPr>
                <w:rFonts w:eastAsia="Calibri"/>
                <w:szCs w:val="28"/>
                <w:lang w:eastAsia="en-US"/>
              </w:rPr>
            </w:pPr>
            <w:r w:rsidRPr="00AA000A">
              <w:rPr>
                <w:rFonts w:eastAsia="Calibri"/>
                <w:szCs w:val="28"/>
                <w:lang w:eastAsia="en-US"/>
              </w:rPr>
              <w:t>1,0</w:t>
            </w:r>
          </w:p>
        </w:tc>
      </w:tr>
      <w:tr w:rsidR="00C70F88" w:rsidRPr="00AA000A" w:rsidTr="00C70F88">
        <w:tc>
          <w:tcPr>
            <w:tcW w:w="6062" w:type="dxa"/>
            <w:shd w:val="clear" w:color="auto" w:fill="auto"/>
          </w:tcPr>
          <w:p w:rsidR="00C70F88" w:rsidRPr="00AA000A" w:rsidRDefault="00C70F88" w:rsidP="00C500CE">
            <w:pPr>
              <w:rPr>
                <w:rFonts w:eastAsia="Calibri"/>
                <w:szCs w:val="28"/>
                <w:lang w:eastAsia="en-US"/>
              </w:rPr>
            </w:pPr>
            <w:r w:rsidRPr="00AA000A">
              <w:rPr>
                <w:rFonts w:eastAsia="Calibri"/>
                <w:szCs w:val="28"/>
                <w:lang w:eastAsia="en-US"/>
              </w:rPr>
              <w:t>Коэффициент плотности застройки</w:t>
            </w:r>
          </w:p>
        </w:tc>
        <w:tc>
          <w:tcPr>
            <w:tcW w:w="4252" w:type="dxa"/>
            <w:shd w:val="clear" w:color="auto" w:fill="auto"/>
            <w:vAlign w:val="center"/>
          </w:tcPr>
          <w:p w:rsidR="00C70F88" w:rsidRPr="00AA000A" w:rsidRDefault="00C70F88" w:rsidP="00C500CE">
            <w:pPr>
              <w:jc w:val="center"/>
              <w:rPr>
                <w:rFonts w:eastAsia="Calibri"/>
                <w:szCs w:val="28"/>
                <w:lang w:eastAsia="en-US"/>
              </w:rPr>
            </w:pPr>
            <w:r w:rsidRPr="00AA000A">
              <w:rPr>
                <w:rFonts w:eastAsia="Calibri"/>
                <w:szCs w:val="28"/>
                <w:lang w:eastAsia="en-US"/>
              </w:rPr>
              <w:t>3,0</w:t>
            </w:r>
          </w:p>
        </w:tc>
      </w:tr>
      <w:tr w:rsidR="00C70F88" w:rsidRPr="00AA000A" w:rsidTr="00C70F88">
        <w:tc>
          <w:tcPr>
            <w:tcW w:w="6062" w:type="dxa"/>
            <w:shd w:val="clear" w:color="auto" w:fill="auto"/>
          </w:tcPr>
          <w:p w:rsidR="00C70F88" w:rsidRPr="00AA000A" w:rsidRDefault="00C70F88" w:rsidP="00C70F88">
            <w:pPr>
              <w:rPr>
                <w:rFonts w:eastAsia="Calibri" w:cs="Times New Roman"/>
                <w:szCs w:val="28"/>
                <w:lang w:eastAsia="en-US"/>
              </w:rPr>
            </w:pPr>
            <w:r w:rsidRPr="00AA000A">
              <w:rPr>
                <w:rFonts w:eastAsia="Calibri" w:cs="Times New Roman"/>
                <w:szCs w:val="28"/>
                <w:lang w:eastAsia="en-US"/>
              </w:rPr>
              <w:t xml:space="preserve">Допустимые виды разрешенного использования для размещения в функциональной зоне (код видов разрешенного использования и описание допустимого </w:t>
            </w:r>
            <w:r w:rsidRPr="00AA000A">
              <w:rPr>
                <w:szCs w:val="28"/>
              </w:rPr>
              <w:t xml:space="preserve">использования земельных участков и объектов капитального строительства соответствует приказу Минэкономразвития России от 01.09.2014 N 540 (ред. от 30.09.2015) </w:t>
            </w:r>
            <w:r w:rsidR="009D737F">
              <w:rPr>
                <w:szCs w:val="28"/>
              </w:rPr>
              <w:t>«</w:t>
            </w:r>
            <w:r w:rsidRPr="00AA000A">
              <w:rPr>
                <w:szCs w:val="28"/>
              </w:rPr>
              <w:t>Об утверждении классификатора видов разрешенного использования земельных участков</w:t>
            </w:r>
            <w:r w:rsidR="009D737F">
              <w:rPr>
                <w:szCs w:val="28"/>
              </w:rPr>
              <w:t>»</w:t>
            </w:r>
            <w:r w:rsidRPr="00AA000A">
              <w:rPr>
                <w:szCs w:val="28"/>
              </w:rPr>
              <w:t>)</w:t>
            </w:r>
          </w:p>
        </w:tc>
        <w:tc>
          <w:tcPr>
            <w:tcW w:w="4252" w:type="dxa"/>
            <w:shd w:val="clear" w:color="auto" w:fill="auto"/>
            <w:vAlign w:val="center"/>
          </w:tcPr>
          <w:p w:rsidR="00C70F88" w:rsidRPr="00AA000A" w:rsidRDefault="00C500CE" w:rsidP="00C70F88">
            <w:pPr>
              <w:rPr>
                <w:rFonts w:eastAsia="Calibri"/>
                <w:szCs w:val="28"/>
                <w:lang w:eastAsia="en-US"/>
              </w:rPr>
            </w:pPr>
            <w:r w:rsidRPr="00AA000A">
              <w:rPr>
                <w:rFonts w:eastAsia="Calibri"/>
                <w:szCs w:val="28"/>
                <w:lang w:eastAsia="en-US"/>
              </w:rPr>
              <w:t xml:space="preserve">Предпринимательство (код </w:t>
            </w:r>
            <w:r w:rsidR="00C70F88" w:rsidRPr="00AA000A">
              <w:rPr>
                <w:rFonts w:eastAsia="Calibri"/>
                <w:szCs w:val="28"/>
                <w:lang w:eastAsia="en-US"/>
              </w:rPr>
              <w:t>4.0</w:t>
            </w:r>
            <w:r w:rsidRPr="00AA000A">
              <w:rPr>
                <w:rFonts w:eastAsia="Calibri"/>
                <w:szCs w:val="28"/>
                <w:lang w:eastAsia="en-US"/>
              </w:rPr>
              <w:t>);</w:t>
            </w:r>
          </w:p>
          <w:p w:rsidR="00C70F88" w:rsidRPr="00AA000A" w:rsidRDefault="00C70F88" w:rsidP="00C70F88">
            <w:pPr>
              <w:rPr>
                <w:rFonts w:eastAsia="Calibri"/>
                <w:szCs w:val="28"/>
                <w:lang w:eastAsia="en-US"/>
              </w:rPr>
            </w:pPr>
            <w:r w:rsidRPr="00AA000A">
              <w:rPr>
                <w:rFonts w:eastAsia="Calibri"/>
                <w:szCs w:val="28"/>
                <w:lang w:eastAsia="en-US"/>
              </w:rPr>
              <w:t>Деловое управление</w:t>
            </w:r>
            <w:r w:rsidRPr="00AA000A">
              <w:rPr>
                <w:rFonts w:eastAsia="Calibri"/>
                <w:szCs w:val="28"/>
                <w:lang w:eastAsia="en-US"/>
              </w:rPr>
              <w:tab/>
            </w:r>
            <w:r w:rsidR="00C500CE" w:rsidRPr="00AA000A">
              <w:rPr>
                <w:rFonts w:eastAsia="Calibri"/>
                <w:szCs w:val="28"/>
                <w:lang w:eastAsia="en-US"/>
              </w:rPr>
              <w:t xml:space="preserve">(код </w:t>
            </w:r>
            <w:r w:rsidRPr="00AA000A">
              <w:rPr>
                <w:rFonts w:eastAsia="Calibri"/>
                <w:szCs w:val="28"/>
                <w:lang w:eastAsia="en-US"/>
              </w:rPr>
              <w:t>4.1</w:t>
            </w:r>
            <w:r w:rsidR="00C500CE" w:rsidRPr="00AA000A">
              <w:rPr>
                <w:rFonts w:eastAsia="Calibri"/>
                <w:szCs w:val="28"/>
                <w:lang w:eastAsia="en-US"/>
              </w:rPr>
              <w:t>);</w:t>
            </w:r>
          </w:p>
          <w:p w:rsidR="00C70F88" w:rsidRPr="00AA000A" w:rsidRDefault="00C70F88" w:rsidP="00C70F88">
            <w:pPr>
              <w:rPr>
                <w:rFonts w:eastAsia="Calibri"/>
                <w:szCs w:val="28"/>
                <w:lang w:eastAsia="en-US"/>
              </w:rPr>
            </w:pPr>
            <w:r w:rsidRPr="00AA000A">
              <w:rPr>
                <w:rFonts w:eastAsia="Calibri"/>
                <w:szCs w:val="28"/>
                <w:lang w:eastAsia="en-US"/>
              </w:rPr>
              <w:t xml:space="preserve">Объекты </w:t>
            </w:r>
            <w:r w:rsidR="00C500CE" w:rsidRPr="00AA000A">
              <w:rPr>
                <w:rFonts w:eastAsia="Calibri"/>
                <w:szCs w:val="28"/>
                <w:lang w:eastAsia="en-US"/>
              </w:rPr>
              <w:t xml:space="preserve">торговли (торговые центры, </w:t>
            </w:r>
            <w:r w:rsidRPr="00AA000A">
              <w:rPr>
                <w:rFonts w:eastAsia="Calibri"/>
                <w:szCs w:val="28"/>
                <w:lang w:eastAsia="en-US"/>
              </w:rPr>
              <w:t>торгово-раз</w:t>
            </w:r>
            <w:r w:rsidR="00C500CE" w:rsidRPr="00AA000A">
              <w:rPr>
                <w:rFonts w:eastAsia="Calibri"/>
                <w:szCs w:val="28"/>
                <w:lang w:eastAsia="en-US"/>
              </w:rPr>
              <w:t xml:space="preserve">влекательные центры (комплексы) (код </w:t>
            </w:r>
            <w:r w:rsidRPr="00AA000A">
              <w:rPr>
                <w:rFonts w:eastAsia="Calibri"/>
                <w:szCs w:val="28"/>
                <w:lang w:eastAsia="en-US"/>
              </w:rPr>
              <w:t>4.2</w:t>
            </w:r>
            <w:r w:rsidR="00C500CE" w:rsidRPr="00AA000A">
              <w:rPr>
                <w:rFonts w:eastAsia="Calibri"/>
                <w:szCs w:val="28"/>
                <w:lang w:eastAsia="en-US"/>
              </w:rPr>
              <w:t>);</w:t>
            </w:r>
          </w:p>
          <w:p w:rsidR="00C70F88" w:rsidRPr="00AA000A" w:rsidRDefault="00C500CE" w:rsidP="00C70F88">
            <w:pPr>
              <w:rPr>
                <w:rFonts w:eastAsia="Calibri"/>
                <w:szCs w:val="28"/>
                <w:lang w:eastAsia="en-US"/>
              </w:rPr>
            </w:pPr>
            <w:r w:rsidRPr="00AA000A">
              <w:rPr>
                <w:rFonts w:eastAsia="Calibri"/>
                <w:szCs w:val="28"/>
                <w:lang w:eastAsia="en-US"/>
              </w:rPr>
              <w:t xml:space="preserve">Рынки (код </w:t>
            </w:r>
            <w:r w:rsidR="00C70F88" w:rsidRPr="00AA000A">
              <w:rPr>
                <w:rFonts w:eastAsia="Calibri"/>
                <w:szCs w:val="28"/>
                <w:lang w:eastAsia="en-US"/>
              </w:rPr>
              <w:t>4.3</w:t>
            </w:r>
            <w:r w:rsidRPr="00AA000A">
              <w:rPr>
                <w:rFonts w:eastAsia="Calibri"/>
                <w:szCs w:val="28"/>
                <w:lang w:eastAsia="en-US"/>
              </w:rPr>
              <w:t>);</w:t>
            </w:r>
          </w:p>
          <w:p w:rsidR="00C70F88" w:rsidRPr="00AA000A" w:rsidRDefault="00C500CE" w:rsidP="00C70F88">
            <w:pPr>
              <w:rPr>
                <w:rFonts w:eastAsia="Calibri"/>
                <w:szCs w:val="28"/>
                <w:lang w:eastAsia="en-US"/>
              </w:rPr>
            </w:pPr>
            <w:r w:rsidRPr="00AA000A">
              <w:rPr>
                <w:rFonts w:eastAsia="Calibri"/>
                <w:szCs w:val="28"/>
                <w:lang w:eastAsia="en-US"/>
              </w:rPr>
              <w:t xml:space="preserve">Магазины (код </w:t>
            </w:r>
            <w:r w:rsidR="00C70F88" w:rsidRPr="00AA000A">
              <w:rPr>
                <w:rFonts w:eastAsia="Calibri"/>
                <w:szCs w:val="28"/>
                <w:lang w:eastAsia="en-US"/>
              </w:rPr>
              <w:t>4.4</w:t>
            </w:r>
            <w:r w:rsidRPr="00AA000A">
              <w:rPr>
                <w:rFonts w:eastAsia="Calibri"/>
                <w:szCs w:val="28"/>
                <w:lang w:eastAsia="en-US"/>
              </w:rPr>
              <w:t>);</w:t>
            </w:r>
          </w:p>
          <w:p w:rsidR="00C70F88" w:rsidRPr="00AA000A" w:rsidRDefault="00C70F88" w:rsidP="00C70F88">
            <w:pPr>
              <w:rPr>
                <w:rFonts w:eastAsia="Calibri"/>
                <w:szCs w:val="28"/>
                <w:lang w:eastAsia="en-US"/>
              </w:rPr>
            </w:pPr>
            <w:r w:rsidRPr="00AA000A">
              <w:rPr>
                <w:rFonts w:eastAsia="Calibri"/>
                <w:szCs w:val="28"/>
                <w:lang w:eastAsia="en-US"/>
              </w:rPr>
              <w:t>Банк</w:t>
            </w:r>
            <w:r w:rsidR="00C500CE" w:rsidRPr="00AA000A">
              <w:rPr>
                <w:rFonts w:eastAsia="Calibri"/>
                <w:szCs w:val="28"/>
                <w:lang w:eastAsia="en-US"/>
              </w:rPr>
              <w:t xml:space="preserve">овская и страховая деятельность (код </w:t>
            </w:r>
            <w:r w:rsidRPr="00AA000A">
              <w:rPr>
                <w:rFonts w:eastAsia="Calibri"/>
                <w:szCs w:val="28"/>
                <w:lang w:eastAsia="en-US"/>
              </w:rPr>
              <w:t>4.5</w:t>
            </w:r>
            <w:r w:rsidR="00C500CE" w:rsidRPr="00AA000A">
              <w:rPr>
                <w:rFonts w:eastAsia="Calibri"/>
                <w:szCs w:val="28"/>
                <w:lang w:eastAsia="en-US"/>
              </w:rPr>
              <w:t>);</w:t>
            </w:r>
          </w:p>
          <w:p w:rsidR="00C70F88" w:rsidRPr="00AA000A" w:rsidRDefault="00C500CE" w:rsidP="00C70F88">
            <w:pPr>
              <w:rPr>
                <w:rFonts w:eastAsia="Calibri"/>
                <w:szCs w:val="28"/>
                <w:lang w:eastAsia="en-US"/>
              </w:rPr>
            </w:pPr>
            <w:r w:rsidRPr="00AA000A">
              <w:rPr>
                <w:rFonts w:eastAsia="Calibri"/>
                <w:szCs w:val="28"/>
                <w:lang w:eastAsia="en-US"/>
              </w:rPr>
              <w:t xml:space="preserve">Общественное питание (код </w:t>
            </w:r>
            <w:r w:rsidR="00C70F88" w:rsidRPr="00AA000A">
              <w:rPr>
                <w:rFonts w:eastAsia="Calibri"/>
                <w:szCs w:val="28"/>
                <w:lang w:eastAsia="en-US"/>
              </w:rPr>
              <w:t>4.6</w:t>
            </w:r>
            <w:r w:rsidRPr="00AA000A">
              <w:rPr>
                <w:rFonts w:eastAsia="Calibri"/>
                <w:szCs w:val="28"/>
                <w:lang w:eastAsia="en-US"/>
              </w:rPr>
              <w:t>);</w:t>
            </w:r>
          </w:p>
          <w:p w:rsidR="00C70F88" w:rsidRPr="00AA000A" w:rsidRDefault="00C500CE" w:rsidP="00C70F88">
            <w:pPr>
              <w:rPr>
                <w:rFonts w:eastAsia="Calibri"/>
                <w:szCs w:val="28"/>
                <w:lang w:eastAsia="en-US"/>
              </w:rPr>
            </w:pPr>
            <w:r w:rsidRPr="00AA000A">
              <w:rPr>
                <w:rFonts w:eastAsia="Calibri"/>
                <w:szCs w:val="28"/>
                <w:lang w:eastAsia="en-US"/>
              </w:rPr>
              <w:t xml:space="preserve">Гостиничное обслуживание (код </w:t>
            </w:r>
            <w:r w:rsidR="00C70F88" w:rsidRPr="00AA000A">
              <w:rPr>
                <w:rFonts w:eastAsia="Calibri"/>
                <w:szCs w:val="28"/>
                <w:lang w:eastAsia="en-US"/>
              </w:rPr>
              <w:t>4.7</w:t>
            </w:r>
            <w:r w:rsidRPr="00AA000A">
              <w:rPr>
                <w:rFonts w:eastAsia="Calibri"/>
                <w:szCs w:val="28"/>
                <w:lang w:eastAsia="en-US"/>
              </w:rPr>
              <w:t>);</w:t>
            </w:r>
          </w:p>
          <w:p w:rsidR="00C70F88" w:rsidRPr="00AA000A" w:rsidRDefault="00C500CE" w:rsidP="00C70F88">
            <w:pPr>
              <w:rPr>
                <w:rFonts w:eastAsia="Calibri"/>
                <w:szCs w:val="28"/>
                <w:lang w:eastAsia="en-US"/>
              </w:rPr>
            </w:pPr>
            <w:r w:rsidRPr="00AA000A">
              <w:rPr>
                <w:rFonts w:eastAsia="Calibri"/>
                <w:szCs w:val="28"/>
                <w:lang w:eastAsia="en-US"/>
              </w:rPr>
              <w:t xml:space="preserve">Развлечения (код </w:t>
            </w:r>
            <w:r w:rsidR="00C70F88" w:rsidRPr="00AA000A">
              <w:rPr>
                <w:rFonts w:eastAsia="Calibri"/>
                <w:szCs w:val="28"/>
                <w:lang w:eastAsia="en-US"/>
              </w:rPr>
              <w:t>4.8</w:t>
            </w:r>
            <w:r w:rsidRPr="00AA000A">
              <w:rPr>
                <w:rFonts w:eastAsia="Calibri"/>
                <w:szCs w:val="28"/>
                <w:lang w:eastAsia="en-US"/>
              </w:rPr>
              <w:t>);</w:t>
            </w:r>
          </w:p>
          <w:p w:rsidR="00C70F88" w:rsidRPr="00AA000A" w:rsidRDefault="00C500CE" w:rsidP="00C70F88">
            <w:pPr>
              <w:rPr>
                <w:rFonts w:eastAsia="Calibri"/>
                <w:szCs w:val="28"/>
                <w:lang w:eastAsia="en-US"/>
              </w:rPr>
            </w:pPr>
            <w:r w:rsidRPr="00AA000A">
              <w:rPr>
                <w:rFonts w:eastAsia="Calibri"/>
                <w:szCs w:val="28"/>
                <w:lang w:eastAsia="en-US"/>
              </w:rPr>
              <w:t xml:space="preserve">Обслуживание автотранспорта (код </w:t>
            </w:r>
            <w:r w:rsidR="00C70F88" w:rsidRPr="00AA000A">
              <w:rPr>
                <w:rFonts w:eastAsia="Calibri"/>
                <w:szCs w:val="28"/>
                <w:lang w:eastAsia="en-US"/>
              </w:rPr>
              <w:t>4.9</w:t>
            </w:r>
            <w:r w:rsidRPr="00AA000A">
              <w:rPr>
                <w:rFonts w:eastAsia="Calibri"/>
                <w:szCs w:val="28"/>
                <w:lang w:eastAsia="en-US"/>
              </w:rPr>
              <w:t>);</w:t>
            </w:r>
          </w:p>
          <w:p w:rsidR="00C70F88" w:rsidRPr="00AA000A" w:rsidRDefault="00C70F88" w:rsidP="00C70F88">
            <w:pPr>
              <w:rPr>
                <w:rFonts w:eastAsia="Calibri"/>
                <w:szCs w:val="28"/>
                <w:lang w:eastAsia="en-US"/>
              </w:rPr>
            </w:pPr>
            <w:r w:rsidRPr="00AA000A">
              <w:rPr>
                <w:rFonts w:eastAsia="Calibri"/>
                <w:szCs w:val="28"/>
                <w:lang w:eastAsia="en-US"/>
              </w:rPr>
              <w:t>Объекты придорож</w:t>
            </w:r>
            <w:r w:rsidR="00C500CE" w:rsidRPr="00AA000A">
              <w:rPr>
                <w:rFonts w:eastAsia="Calibri"/>
                <w:szCs w:val="28"/>
                <w:lang w:eastAsia="en-US"/>
              </w:rPr>
              <w:t xml:space="preserve">ного сервиса (код </w:t>
            </w:r>
            <w:r w:rsidRPr="00AA000A">
              <w:rPr>
                <w:rFonts w:eastAsia="Calibri"/>
                <w:szCs w:val="28"/>
                <w:lang w:eastAsia="en-US"/>
              </w:rPr>
              <w:t>4.9.1</w:t>
            </w:r>
            <w:r w:rsidR="00C500CE" w:rsidRPr="00AA000A">
              <w:rPr>
                <w:rFonts w:eastAsia="Calibri"/>
                <w:szCs w:val="28"/>
                <w:lang w:eastAsia="en-US"/>
              </w:rPr>
              <w:t>);</w:t>
            </w:r>
          </w:p>
          <w:p w:rsidR="00C70F88" w:rsidRPr="00AA000A" w:rsidRDefault="00C70F88" w:rsidP="00C70F88">
            <w:pPr>
              <w:rPr>
                <w:rFonts w:eastAsia="Calibri"/>
                <w:szCs w:val="28"/>
                <w:lang w:eastAsia="en-US"/>
              </w:rPr>
            </w:pPr>
            <w:r w:rsidRPr="00AA000A">
              <w:rPr>
                <w:rFonts w:eastAsia="Calibri"/>
                <w:szCs w:val="28"/>
                <w:lang w:eastAsia="en-US"/>
              </w:rPr>
              <w:t>Выс</w:t>
            </w:r>
            <w:r w:rsidR="00C500CE" w:rsidRPr="00AA000A">
              <w:rPr>
                <w:rFonts w:eastAsia="Calibri"/>
                <w:szCs w:val="28"/>
                <w:lang w:eastAsia="en-US"/>
              </w:rPr>
              <w:t xml:space="preserve">тавочно-ярмарочная деятельность (код </w:t>
            </w:r>
            <w:r w:rsidRPr="00AA000A">
              <w:rPr>
                <w:rFonts w:eastAsia="Calibri"/>
                <w:szCs w:val="28"/>
                <w:lang w:eastAsia="en-US"/>
              </w:rPr>
              <w:t>4.10</w:t>
            </w:r>
            <w:r w:rsidR="00C500CE" w:rsidRPr="00AA000A">
              <w:rPr>
                <w:rFonts w:eastAsia="Calibri"/>
                <w:szCs w:val="28"/>
                <w:lang w:eastAsia="en-US"/>
              </w:rPr>
              <w:t>);</w:t>
            </w:r>
          </w:p>
          <w:p w:rsidR="00C70F88" w:rsidRPr="00AA000A" w:rsidRDefault="00C500CE" w:rsidP="00C70F88">
            <w:pPr>
              <w:rPr>
                <w:rFonts w:eastAsia="Calibri"/>
                <w:szCs w:val="28"/>
                <w:lang w:eastAsia="en-US"/>
              </w:rPr>
            </w:pPr>
            <w:r w:rsidRPr="00AA000A">
              <w:rPr>
                <w:rFonts w:eastAsia="Calibri"/>
                <w:szCs w:val="28"/>
                <w:lang w:eastAsia="en-US"/>
              </w:rPr>
              <w:t xml:space="preserve">Спорт (код </w:t>
            </w:r>
            <w:r w:rsidR="00C70F88" w:rsidRPr="00AA000A">
              <w:rPr>
                <w:rFonts w:eastAsia="Calibri"/>
                <w:szCs w:val="28"/>
                <w:lang w:eastAsia="en-US"/>
              </w:rPr>
              <w:t>5.1</w:t>
            </w:r>
            <w:r w:rsidRPr="00AA000A">
              <w:rPr>
                <w:rFonts w:eastAsia="Calibri"/>
                <w:szCs w:val="28"/>
                <w:lang w:eastAsia="en-US"/>
              </w:rPr>
              <w:t>);</w:t>
            </w:r>
          </w:p>
          <w:p w:rsidR="00C70F88" w:rsidRPr="00AA000A" w:rsidRDefault="00C500CE" w:rsidP="00C70F88">
            <w:pPr>
              <w:rPr>
                <w:rFonts w:eastAsia="Calibri"/>
                <w:szCs w:val="28"/>
                <w:lang w:eastAsia="en-US"/>
              </w:rPr>
            </w:pPr>
            <w:r w:rsidRPr="00AA000A">
              <w:rPr>
                <w:rFonts w:eastAsia="Calibri"/>
                <w:szCs w:val="28"/>
                <w:lang w:eastAsia="en-US"/>
              </w:rPr>
              <w:t>Санаторная деятельность</w:t>
            </w:r>
            <w:r w:rsidRPr="00AA000A">
              <w:rPr>
                <w:rFonts w:eastAsia="Calibri"/>
                <w:szCs w:val="28"/>
                <w:lang w:eastAsia="en-US"/>
              </w:rPr>
              <w:tab/>
              <w:t xml:space="preserve"> (код </w:t>
            </w:r>
            <w:r w:rsidR="00C70F88" w:rsidRPr="00AA000A">
              <w:rPr>
                <w:rFonts w:eastAsia="Calibri"/>
                <w:szCs w:val="28"/>
                <w:lang w:eastAsia="en-US"/>
              </w:rPr>
              <w:t>9.2.1</w:t>
            </w:r>
            <w:r w:rsidRPr="00AA000A">
              <w:rPr>
                <w:rFonts w:eastAsia="Calibri"/>
                <w:szCs w:val="28"/>
                <w:lang w:eastAsia="en-US"/>
              </w:rPr>
              <w:t>);</w:t>
            </w:r>
          </w:p>
          <w:p w:rsidR="00C70F88" w:rsidRPr="00AA000A" w:rsidRDefault="00C70F88" w:rsidP="00C70F88">
            <w:pPr>
              <w:rPr>
                <w:rFonts w:eastAsia="Calibri"/>
                <w:szCs w:val="28"/>
                <w:lang w:eastAsia="en-US"/>
              </w:rPr>
            </w:pPr>
            <w:r w:rsidRPr="00AA000A">
              <w:rPr>
                <w:rFonts w:eastAsia="Calibri"/>
                <w:szCs w:val="28"/>
                <w:lang w:eastAsia="en-US"/>
              </w:rPr>
              <w:t>И</w:t>
            </w:r>
            <w:r w:rsidR="00C500CE" w:rsidRPr="00AA000A">
              <w:rPr>
                <w:rFonts w:eastAsia="Calibri"/>
                <w:szCs w:val="28"/>
                <w:lang w:eastAsia="en-US"/>
              </w:rPr>
              <w:t xml:space="preserve">сторико-культурная деятельность (код </w:t>
            </w:r>
            <w:r w:rsidRPr="00AA000A">
              <w:rPr>
                <w:rFonts w:eastAsia="Calibri"/>
                <w:szCs w:val="28"/>
                <w:lang w:eastAsia="en-US"/>
              </w:rPr>
              <w:t>9.3</w:t>
            </w:r>
            <w:r w:rsidR="00C500CE" w:rsidRPr="00AA000A">
              <w:rPr>
                <w:rFonts w:eastAsia="Calibri"/>
                <w:szCs w:val="28"/>
                <w:lang w:eastAsia="en-US"/>
              </w:rPr>
              <w:t>);</w:t>
            </w:r>
          </w:p>
          <w:p w:rsidR="00C70F88" w:rsidRPr="00AA000A" w:rsidRDefault="00C70F88" w:rsidP="00C70F88">
            <w:pPr>
              <w:rPr>
                <w:rFonts w:eastAsia="Calibri"/>
                <w:szCs w:val="28"/>
                <w:lang w:eastAsia="en-US"/>
              </w:rPr>
            </w:pPr>
            <w:r w:rsidRPr="00AA000A">
              <w:rPr>
                <w:rFonts w:eastAsia="Calibri"/>
                <w:szCs w:val="28"/>
                <w:lang w:eastAsia="en-US"/>
              </w:rPr>
              <w:lastRenderedPageBreak/>
              <w:t xml:space="preserve">Земельные участки </w:t>
            </w:r>
            <w:r w:rsidR="00C500CE" w:rsidRPr="00AA000A">
              <w:rPr>
                <w:rFonts w:eastAsia="Calibri"/>
                <w:szCs w:val="28"/>
                <w:lang w:eastAsia="en-US"/>
              </w:rPr>
              <w:t xml:space="preserve">(территории) общего пользования (код </w:t>
            </w:r>
            <w:r w:rsidRPr="00AA000A">
              <w:rPr>
                <w:rFonts w:eastAsia="Calibri"/>
                <w:szCs w:val="28"/>
                <w:lang w:eastAsia="en-US"/>
              </w:rPr>
              <w:t>12.0</w:t>
            </w:r>
            <w:r w:rsidR="00C500CE" w:rsidRPr="00AA000A">
              <w:rPr>
                <w:rFonts w:eastAsia="Calibri"/>
                <w:szCs w:val="28"/>
                <w:lang w:eastAsia="en-US"/>
              </w:rPr>
              <w:t>);</w:t>
            </w:r>
          </w:p>
          <w:p w:rsidR="00C70F88" w:rsidRPr="00AA000A" w:rsidRDefault="00C70F88" w:rsidP="00C70F88">
            <w:pPr>
              <w:rPr>
                <w:rFonts w:eastAsia="Calibri"/>
                <w:szCs w:val="28"/>
                <w:lang w:eastAsia="en-US"/>
              </w:rPr>
            </w:pPr>
            <w:r w:rsidRPr="00AA000A">
              <w:rPr>
                <w:rFonts w:eastAsia="Calibri"/>
                <w:szCs w:val="28"/>
                <w:lang w:eastAsia="en-US"/>
              </w:rPr>
              <w:t>Бытовое обслуживание</w:t>
            </w:r>
            <w:r w:rsidRPr="00AA000A">
              <w:rPr>
                <w:rFonts w:eastAsia="Calibri"/>
                <w:szCs w:val="28"/>
                <w:lang w:eastAsia="en-US"/>
              </w:rPr>
              <w:tab/>
            </w:r>
            <w:r w:rsidR="00C500CE" w:rsidRPr="00AA000A">
              <w:rPr>
                <w:rFonts w:eastAsia="Calibri"/>
                <w:szCs w:val="28"/>
                <w:lang w:eastAsia="en-US"/>
              </w:rPr>
              <w:t xml:space="preserve">(код </w:t>
            </w:r>
            <w:r w:rsidRPr="00AA000A">
              <w:rPr>
                <w:rFonts w:eastAsia="Calibri"/>
                <w:szCs w:val="28"/>
                <w:lang w:eastAsia="en-US"/>
              </w:rPr>
              <w:t>3.3</w:t>
            </w:r>
            <w:r w:rsidR="00C500CE" w:rsidRPr="00AA000A">
              <w:rPr>
                <w:rFonts w:eastAsia="Calibri"/>
                <w:szCs w:val="28"/>
                <w:lang w:eastAsia="en-US"/>
              </w:rPr>
              <w:t>);</w:t>
            </w:r>
          </w:p>
          <w:p w:rsidR="00C500CE" w:rsidRPr="00AA000A" w:rsidRDefault="00C500CE" w:rsidP="00C500CE">
            <w:pPr>
              <w:rPr>
                <w:rFonts w:eastAsia="Calibri"/>
                <w:szCs w:val="28"/>
                <w:lang w:eastAsia="en-US"/>
              </w:rPr>
            </w:pPr>
            <w:r w:rsidRPr="00AA000A">
              <w:rPr>
                <w:rFonts w:eastAsia="Calibri"/>
                <w:szCs w:val="28"/>
                <w:lang w:eastAsia="en-US"/>
              </w:rPr>
              <w:t>Общественное управление</w:t>
            </w:r>
            <w:r w:rsidRPr="00AA000A">
              <w:rPr>
                <w:rFonts w:eastAsia="Calibri"/>
                <w:szCs w:val="28"/>
                <w:lang w:eastAsia="en-US"/>
              </w:rPr>
              <w:tab/>
              <w:t xml:space="preserve"> (код 3.8);</w:t>
            </w:r>
          </w:p>
          <w:p w:rsidR="00C70F88" w:rsidRPr="00AA000A" w:rsidRDefault="00C500CE" w:rsidP="00C500CE">
            <w:pPr>
              <w:rPr>
                <w:rFonts w:eastAsia="Calibri"/>
                <w:szCs w:val="28"/>
                <w:lang w:eastAsia="en-US"/>
              </w:rPr>
            </w:pPr>
            <w:r w:rsidRPr="00AA000A">
              <w:rPr>
                <w:rFonts w:eastAsia="Calibri"/>
                <w:szCs w:val="28"/>
                <w:lang w:eastAsia="en-US"/>
              </w:rPr>
              <w:t>Обеспечение научной деятельности (код 3.9);</w:t>
            </w:r>
          </w:p>
          <w:p w:rsidR="00C500CE" w:rsidRPr="00AA000A" w:rsidRDefault="00C500CE" w:rsidP="00C500CE">
            <w:pPr>
              <w:rPr>
                <w:rFonts w:eastAsia="Calibri"/>
                <w:szCs w:val="28"/>
                <w:lang w:eastAsia="en-US"/>
              </w:rPr>
            </w:pPr>
            <w:r w:rsidRPr="00AA000A">
              <w:rPr>
                <w:rFonts w:eastAsia="Calibri"/>
                <w:szCs w:val="28"/>
                <w:lang w:eastAsia="en-US"/>
              </w:rPr>
              <w:t>Склады (код 6.9);</w:t>
            </w:r>
          </w:p>
          <w:p w:rsidR="00C500CE" w:rsidRPr="00AA000A" w:rsidRDefault="00C500CE" w:rsidP="00C500CE">
            <w:pPr>
              <w:rPr>
                <w:rFonts w:eastAsia="Calibri"/>
                <w:szCs w:val="28"/>
                <w:lang w:eastAsia="en-US"/>
              </w:rPr>
            </w:pPr>
            <w:r w:rsidRPr="00AA000A">
              <w:rPr>
                <w:rFonts w:eastAsia="Calibri"/>
                <w:szCs w:val="28"/>
                <w:lang w:eastAsia="en-US"/>
              </w:rPr>
              <w:t>Производственная деятельность (код 6.0);</w:t>
            </w:r>
          </w:p>
          <w:p w:rsidR="002E07C5" w:rsidRPr="00AA000A" w:rsidRDefault="002E07C5" w:rsidP="00C500CE">
            <w:pPr>
              <w:rPr>
                <w:rFonts w:eastAsia="Calibri"/>
                <w:szCs w:val="28"/>
                <w:lang w:eastAsia="en-US"/>
              </w:rPr>
            </w:pPr>
            <w:r w:rsidRPr="00AA000A">
              <w:rPr>
                <w:rFonts w:eastAsia="Calibri" w:cs="Times New Roman"/>
                <w:lang w:eastAsia="en-US"/>
              </w:rPr>
              <w:t>иные объекты учитывающие возможности сочетания в пределах одной функциональной зоны различных видов существующего и планируемого использования земельных участков и параметров их планируемого развития;</w:t>
            </w:r>
          </w:p>
        </w:tc>
      </w:tr>
    </w:tbl>
    <w:p w:rsidR="00A02282" w:rsidRPr="00AA000A" w:rsidRDefault="00A02282" w:rsidP="00B94C4A">
      <w:pPr>
        <w:pStyle w:val="1"/>
        <w:keepLines w:val="0"/>
        <w:numPr>
          <w:ilvl w:val="2"/>
          <w:numId w:val="37"/>
        </w:numPr>
        <w:ind w:left="709" w:hanging="709"/>
      </w:pPr>
      <w:bookmarkStart w:id="103" w:name="_Зона_инженерной_инфраструктуры"/>
      <w:bookmarkStart w:id="104" w:name="_Toc485328290"/>
      <w:bookmarkEnd w:id="103"/>
      <w:r w:rsidRPr="00AA000A">
        <w:t>Зона инженерной инфраструктуры</w:t>
      </w:r>
      <w:bookmarkEnd w:id="104"/>
      <w:r w:rsidRPr="00AA000A">
        <w:t xml:space="preserve"> </w:t>
      </w:r>
    </w:p>
    <w:p w:rsidR="00A02282" w:rsidRPr="00AA000A" w:rsidRDefault="00A02282" w:rsidP="00A02282">
      <w:pPr>
        <w:ind w:firstLine="708"/>
        <w:rPr>
          <w:rFonts w:eastAsia="Calibri" w:cs="Times New Roman"/>
          <w:szCs w:val="24"/>
          <w:lang w:eastAsia="en-US"/>
        </w:rPr>
      </w:pPr>
      <w:r w:rsidRPr="00AA000A">
        <w:rPr>
          <w:rFonts w:eastAsia="Calibri" w:cs="Times New Roman"/>
          <w:szCs w:val="28"/>
          <w:lang w:eastAsia="en-US"/>
        </w:rPr>
        <w:t xml:space="preserve">Для функциональной </w:t>
      </w:r>
      <w:r w:rsidRPr="00AA000A">
        <w:rPr>
          <w:rFonts w:eastAsia="Calibri" w:cs="Times New Roman"/>
          <w:szCs w:val="24"/>
          <w:lang w:eastAsia="en-US"/>
        </w:rPr>
        <w:t xml:space="preserve">зоны «Зона инженерной инфраструктуры» (буквенное обозначение </w:t>
      </w:r>
      <w:proofErr w:type="gramStart"/>
      <w:r w:rsidRPr="00AA000A">
        <w:rPr>
          <w:rFonts w:eastAsia="Calibri" w:cs="Times New Roman"/>
          <w:szCs w:val="24"/>
          <w:lang w:eastAsia="en-US"/>
        </w:rPr>
        <w:t>И</w:t>
      </w:r>
      <w:proofErr w:type="gramEnd"/>
      <w:r w:rsidRPr="00AA000A">
        <w:rPr>
          <w:rFonts w:eastAsia="Calibri" w:cs="Times New Roman"/>
          <w:szCs w:val="24"/>
          <w:lang w:eastAsia="en-US"/>
        </w:rPr>
        <w:t xml:space="preserve">) установлены параметры разрешенного строительства, реконструкции объектов капитального строительства в соответствии с таблицей </w:t>
      </w:r>
      <w:r w:rsidR="00123495">
        <w:rPr>
          <w:rFonts w:eastAsia="Calibri" w:cs="Times New Roman"/>
          <w:szCs w:val="24"/>
          <w:lang w:eastAsia="en-US"/>
        </w:rPr>
        <w:t>13</w:t>
      </w:r>
      <w:r w:rsidRPr="00AA000A">
        <w:rPr>
          <w:rFonts w:eastAsia="Calibri" w:cs="Times New Roman"/>
          <w:szCs w:val="24"/>
          <w:lang w:eastAsia="en-US"/>
        </w:rPr>
        <w:t>.</w:t>
      </w:r>
    </w:p>
    <w:p w:rsidR="00A02282" w:rsidRPr="00AA000A" w:rsidRDefault="00A02282" w:rsidP="00A02282">
      <w:pPr>
        <w:spacing w:before="240" w:after="200"/>
        <w:jc w:val="right"/>
        <w:rPr>
          <w:rFonts w:eastAsia="Calibri" w:cs="Times New Roman"/>
          <w:bCs/>
          <w:szCs w:val="28"/>
          <w:lang w:eastAsia="en-US"/>
        </w:rPr>
      </w:pPr>
      <w:r w:rsidRPr="00AA000A">
        <w:rPr>
          <w:rFonts w:eastAsia="Calibri" w:cs="Times New Roman"/>
          <w:bCs/>
          <w:szCs w:val="28"/>
          <w:lang w:eastAsia="en-US"/>
        </w:rPr>
        <w:t xml:space="preserve">Таблица </w:t>
      </w:r>
      <w:r w:rsidRPr="00AA000A">
        <w:rPr>
          <w:rFonts w:eastAsia="Calibri" w:cs="Times New Roman"/>
          <w:bCs/>
          <w:szCs w:val="28"/>
          <w:lang w:eastAsia="en-US"/>
        </w:rPr>
        <w:fldChar w:fldCharType="begin"/>
      </w:r>
      <w:r w:rsidRPr="00AA000A">
        <w:rPr>
          <w:rFonts w:eastAsia="Calibri" w:cs="Times New Roman"/>
          <w:bCs/>
          <w:szCs w:val="28"/>
          <w:lang w:eastAsia="en-US"/>
        </w:rPr>
        <w:instrText xml:space="preserve"> SEQ Таблица \* ARABIC </w:instrText>
      </w:r>
      <w:r w:rsidRPr="00AA000A">
        <w:rPr>
          <w:rFonts w:eastAsia="Calibri" w:cs="Times New Roman"/>
          <w:bCs/>
          <w:szCs w:val="28"/>
          <w:lang w:eastAsia="en-US"/>
        </w:rPr>
        <w:fldChar w:fldCharType="separate"/>
      </w:r>
      <w:r w:rsidR="00123495">
        <w:rPr>
          <w:rFonts w:eastAsia="Calibri" w:cs="Times New Roman"/>
          <w:bCs/>
          <w:noProof/>
          <w:szCs w:val="28"/>
          <w:lang w:eastAsia="en-US"/>
        </w:rPr>
        <w:t>13</w:t>
      </w:r>
      <w:r w:rsidRPr="00AA000A">
        <w:rPr>
          <w:rFonts w:eastAsia="Calibri" w:cs="Times New Roman"/>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A02282" w:rsidRPr="00AA000A" w:rsidTr="002C555F">
        <w:trPr>
          <w:trHeight w:val="1298"/>
          <w:tblHeader/>
        </w:trPr>
        <w:tc>
          <w:tcPr>
            <w:tcW w:w="606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szCs w:val="28"/>
                <w:lang w:eastAsia="en-US"/>
              </w:rPr>
              <w:t xml:space="preserve">Описание параметров функциональной зоны </w:t>
            </w:r>
            <w:r w:rsidRPr="00AA000A">
              <w:rPr>
                <w:rFonts w:eastAsia="Calibri" w:cs="Times New Roman"/>
                <w:bCs/>
                <w:szCs w:val="28"/>
                <w:lang w:eastAsia="en-US"/>
              </w:rPr>
              <w:t xml:space="preserve">«Зона инженерной инфраструктуры» (буквенное обозначение </w:t>
            </w:r>
            <w:proofErr w:type="gramStart"/>
            <w:r w:rsidRPr="00AA000A">
              <w:rPr>
                <w:rFonts w:eastAsia="Calibri" w:cs="Times New Roman"/>
                <w:bCs/>
                <w:szCs w:val="28"/>
                <w:lang w:eastAsia="en-US"/>
              </w:rPr>
              <w:t>И</w:t>
            </w:r>
            <w:proofErr w:type="gramEnd"/>
            <w:r w:rsidRPr="00AA000A">
              <w:rPr>
                <w:rFonts w:eastAsia="Calibri" w:cs="Times New Roman"/>
                <w:bCs/>
                <w:szCs w:val="28"/>
                <w:lang w:eastAsia="en-US"/>
              </w:rPr>
              <w:t>)</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szCs w:val="28"/>
                <w:lang w:eastAsia="en-US"/>
              </w:rPr>
              <w:t>Значение параметров</w:t>
            </w: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Минимальные отступы от границ земельных участков, (м)</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lang w:eastAsia="en-US"/>
              </w:rPr>
              <w:t>не подлежит установлению</w:t>
            </w: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Предельное количество этажей и/или предельная высота зданий, строений, сооружений:</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предельное количество этажей</w:t>
            </w:r>
          </w:p>
        </w:tc>
        <w:tc>
          <w:tcPr>
            <w:tcW w:w="4252" w:type="dxa"/>
            <w:shd w:val="clear" w:color="auto" w:fill="auto"/>
            <w:vAlign w:val="center"/>
          </w:tcPr>
          <w:p w:rsidR="00A02282" w:rsidRPr="00AA000A" w:rsidRDefault="00061459" w:rsidP="002C555F">
            <w:pPr>
              <w:jc w:val="center"/>
              <w:rPr>
                <w:rFonts w:eastAsia="Calibri" w:cs="Times New Roman"/>
                <w:szCs w:val="28"/>
                <w:lang w:eastAsia="en-US"/>
              </w:rPr>
            </w:pPr>
            <w:r w:rsidRPr="00AA000A">
              <w:rPr>
                <w:rFonts w:eastAsia="Calibri" w:cs="Times New Roman"/>
                <w:lang w:eastAsia="en-US"/>
              </w:rPr>
              <w:t>12</w:t>
            </w: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предельная высота зданий, строений, сооружений (м)</w:t>
            </w:r>
          </w:p>
        </w:tc>
        <w:tc>
          <w:tcPr>
            <w:tcW w:w="4252" w:type="dxa"/>
            <w:shd w:val="clear" w:color="auto" w:fill="auto"/>
            <w:vAlign w:val="center"/>
          </w:tcPr>
          <w:p w:rsidR="00A02282" w:rsidRPr="00AA000A" w:rsidRDefault="00C70F88" w:rsidP="002C555F">
            <w:pPr>
              <w:jc w:val="center"/>
              <w:rPr>
                <w:rFonts w:eastAsia="Calibri" w:cs="Times New Roman"/>
                <w:szCs w:val="28"/>
                <w:lang w:eastAsia="en-US"/>
              </w:rPr>
            </w:pPr>
            <w:r w:rsidRPr="00AA000A">
              <w:rPr>
                <w:rFonts w:eastAsia="Calibri" w:cs="Times New Roman"/>
                <w:lang w:eastAsia="en-US"/>
              </w:rPr>
              <w:t>37</w:t>
            </w: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Максимальный процент застройки в границах земельного участка, (%)</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lang w:eastAsia="en-US"/>
              </w:rPr>
              <w:t>не подлежит установлению</w:t>
            </w:r>
          </w:p>
        </w:tc>
      </w:tr>
      <w:tr w:rsidR="00A02282" w:rsidRPr="00AA000A" w:rsidTr="002C555F">
        <w:tc>
          <w:tcPr>
            <w:tcW w:w="6062" w:type="dxa"/>
            <w:shd w:val="clear" w:color="auto" w:fill="auto"/>
            <w:vAlign w:val="center"/>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Иные показатели:</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lastRenderedPageBreak/>
              <w:t>Минимальный отступ объектов от красной линии:</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отступ от красной линии со стороны примыкающей к территории общего пользования, (м)</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szCs w:val="28"/>
                <w:lang w:eastAsia="en-US"/>
              </w:rPr>
              <w:t>3</w:t>
            </w: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в остальных случаях, (м)</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szCs w:val="28"/>
                <w:lang w:eastAsia="en-US"/>
              </w:rPr>
              <w:t>3</w:t>
            </w: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 xml:space="preserve">Максимальная высота ограждения (м) </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szCs w:val="28"/>
                <w:lang w:eastAsia="en-US"/>
              </w:rPr>
              <w:t>2</w:t>
            </w: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Минимальный процент прозрачности ограждения (%):</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со стороны примыкающей к территории общего пользования</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lang w:eastAsia="en-US"/>
              </w:rPr>
              <w:t>не подлежит установлению</w:t>
            </w: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в остальных случаях</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lang w:eastAsia="en-US"/>
              </w:rPr>
              <w:t>не подлежит установлению</w:t>
            </w: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Коэффициент застройки</w:t>
            </w:r>
          </w:p>
          <w:p w:rsidR="00A02282" w:rsidRPr="00AA000A" w:rsidRDefault="00A02282" w:rsidP="002C555F">
            <w:pPr>
              <w:rPr>
                <w:rFonts w:eastAsia="Calibri" w:cs="Times New Roman"/>
                <w:szCs w:val="28"/>
                <w:lang w:eastAsia="en-US"/>
              </w:rPr>
            </w:pP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lang w:eastAsia="en-US"/>
              </w:rPr>
              <w:t>не подлежит установлению</w:t>
            </w: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Коэффициент плотности застройки</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lang w:eastAsia="en-US"/>
              </w:rPr>
              <w:t>не подлежит установлению</w:t>
            </w: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 xml:space="preserve">Допустимые виды разрешенного использования для размещения в функциональной зоне (код видов разрешенного использования и описание допустимого </w:t>
            </w:r>
            <w:r w:rsidRPr="00AA000A">
              <w:rPr>
                <w:szCs w:val="28"/>
              </w:rPr>
              <w:t xml:space="preserve">использования земельных участков и объектов капитального строительства соответствует приказу Минэкономразвития России от 01.09.2014 N 540 (ред. от 30.09.2015) </w:t>
            </w:r>
            <w:r w:rsidR="009D737F">
              <w:rPr>
                <w:szCs w:val="28"/>
              </w:rPr>
              <w:t>«</w:t>
            </w:r>
            <w:r w:rsidRPr="00AA000A">
              <w:rPr>
                <w:szCs w:val="28"/>
              </w:rPr>
              <w:t>Об утверждении классификатора видов разрешенного использования земельных участков</w:t>
            </w:r>
            <w:r w:rsidR="009D737F">
              <w:rPr>
                <w:szCs w:val="28"/>
              </w:rPr>
              <w:t>»</w:t>
            </w:r>
            <w:r w:rsidRPr="00AA000A">
              <w:rPr>
                <w:szCs w:val="28"/>
              </w:rPr>
              <w:t>)</w:t>
            </w:r>
          </w:p>
        </w:tc>
        <w:tc>
          <w:tcPr>
            <w:tcW w:w="4252" w:type="dxa"/>
            <w:shd w:val="clear" w:color="auto" w:fill="auto"/>
          </w:tcPr>
          <w:p w:rsidR="00A02282" w:rsidRPr="00AA000A" w:rsidRDefault="00A02282" w:rsidP="002C555F">
            <w:pPr>
              <w:jc w:val="left"/>
              <w:rPr>
                <w:rFonts w:eastAsia="Calibri" w:cs="Times New Roman"/>
                <w:lang w:eastAsia="en-US"/>
              </w:rPr>
            </w:pPr>
            <w:r w:rsidRPr="00AA000A">
              <w:rPr>
                <w:rFonts w:eastAsia="Calibri" w:cs="Times New Roman"/>
                <w:lang w:eastAsia="en-US"/>
              </w:rPr>
              <w:t>Коммунальное обслуживание (код 3.1);</w:t>
            </w:r>
          </w:p>
          <w:p w:rsidR="00A02282" w:rsidRPr="00AA000A" w:rsidRDefault="00A02282" w:rsidP="002C555F">
            <w:pPr>
              <w:jc w:val="left"/>
              <w:rPr>
                <w:rFonts w:eastAsia="Calibri" w:cs="Times New Roman"/>
                <w:lang w:eastAsia="en-US"/>
              </w:rPr>
            </w:pPr>
            <w:r w:rsidRPr="00AA000A">
              <w:rPr>
                <w:rFonts w:eastAsia="Calibri" w:cs="Times New Roman"/>
                <w:lang w:eastAsia="en-US"/>
              </w:rPr>
              <w:t>Энергетика</w:t>
            </w:r>
            <w:r w:rsidRPr="00AA000A">
              <w:rPr>
                <w:rFonts w:eastAsia="Calibri" w:cs="Times New Roman"/>
                <w:lang w:eastAsia="en-US"/>
              </w:rPr>
              <w:tab/>
              <w:t>(код 6.7);</w:t>
            </w:r>
          </w:p>
          <w:p w:rsidR="00A02282" w:rsidRPr="00AA000A" w:rsidRDefault="00A02282" w:rsidP="002C555F">
            <w:pPr>
              <w:jc w:val="left"/>
              <w:rPr>
                <w:rFonts w:eastAsia="Calibri" w:cs="Times New Roman"/>
                <w:lang w:eastAsia="en-US"/>
              </w:rPr>
            </w:pPr>
            <w:r w:rsidRPr="00AA000A">
              <w:rPr>
                <w:rFonts w:eastAsia="Calibri" w:cs="Times New Roman"/>
                <w:lang w:eastAsia="en-US"/>
              </w:rPr>
              <w:t>Связь</w:t>
            </w:r>
            <w:r w:rsidRPr="00AA000A">
              <w:rPr>
                <w:rFonts w:eastAsia="Calibri" w:cs="Times New Roman"/>
                <w:lang w:eastAsia="en-US"/>
              </w:rPr>
              <w:tab/>
              <w:t xml:space="preserve"> (код 6.8);</w:t>
            </w:r>
          </w:p>
          <w:p w:rsidR="00A02282" w:rsidRPr="00AA000A" w:rsidRDefault="00A02282" w:rsidP="002C555F">
            <w:pPr>
              <w:jc w:val="left"/>
              <w:rPr>
                <w:rFonts w:eastAsia="Calibri" w:cs="Times New Roman"/>
                <w:lang w:eastAsia="en-US"/>
              </w:rPr>
            </w:pPr>
            <w:r w:rsidRPr="00AA000A">
              <w:rPr>
                <w:rFonts w:eastAsia="Calibri" w:cs="Times New Roman"/>
                <w:lang w:eastAsia="en-US"/>
              </w:rPr>
              <w:t>Трубопроводный транспорт (код 7.5);</w:t>
            </w:r>
          </w:p>
          <w:p w:rsidR="00A02282" w:rsidRPr="00AA000A" w:rsidRDefault="00A02282" w:rsidP="002C555F">
            <w:pPr>
              <w:jc w:val="left"/>
              <w:rPr>
                <w:rFonts w:eastAsia="Calibri" w:cs="Times New Roman"/>
                <w:lang w:eastAsia="en-US"/>
              </w:rPr>
            </w:pPr>
            <w:r w:rsidRPr="00AA000A">
              <w:rPr>
                <w:rFonts w:eastAsia="Calibri" w:cs="Times New Roman"/>
                <w:lang w:eastAsia="en-US"/>
              </w:rPr>
              <w:t>Земельные участки (территории) общего пользования (код 12.0);</w:t>
            </w:r>
          </w:p>
          <w:p w:rsidR="00A02282" w:rsidRPr="00AA000A" w:rsidRDefault="00A02282" w:rsidP="002C555F">
            <w:pPr>
              <w:jc w:val="left"/>
              <w:rPr>
                <w:rFonts w:eastAsia="Calibri" w:cs="Times New Roman"/>
                <w:lang w:eastAsia="en-US"/>
              </w:rPr>
            </w:pPr>
            <w:r w:rsidRPr="00AA000A">
              <w:rPr>
                <w:rFonts w:eastAsia="Calibri" w:cs="Times New Roman"/>
                <w:lang w:eastAsia="en-US"/>
              </w:rPr>
              <w:t>Склады (код 6.9);</w:t>
            </w:r>
          </w:p>
          <w:p w:rsidR="00A02282" w:rsidRPr="00AA000A" w:rsidRDefault="00A02282" w:rsidP="002C555F">
            <w:pPr>
              <w:jc w:val="left"/>
              <w:rPr>
                <w:rFonts w:eastAsia="Calibri" w:cs="Times New Roman"/>
                <w:lang w:eastAsia="en-US"/>
              </w:rPr>
            </w:pPr>
            <w:r w:rsidRPr="00AA000A">
              <w:rPr>
                <w:rFonts w:eastAsia="Calibri" w:cs="Times New Roman"/>
                <w:lang w:eastAsia="en-US"/>
              </w:rPr>
              <w:t>Обслуживание автотранспорта (код 4.9);</w:t>
            </w:r>
          </w:p>
          <w:p w:rsidR="00A02282" w:rsidRPr="00AA000A" w:rsidRDefault="00A02282" w:rsidP="002C555F">
            <w:pPr>
              <w:jc w:val="left"/>
              <w:rPr>
                <w:rFonts w:eastAsia="Calibri" w:cs="Times New Roman"/>
                <w:lang w:eastAsia="en-US"/>
              </w:rPr>
            </w:pPr>
            <w:r w:rsidRPr="00AA000A">
              <w:rPr>
                <w:rFonts w:eastAsia="Calibri" w:cs="Times New Roman"/>
                <w:lang w:eastAsia="en-US"/>
              </w:rPr>
              <w:t>Объекты придорожного сервиса (код 4.9.1)</w:t>
            </w:r>
          </w:p>
          <w:p w:rsidR="002E07C5" w:rsidRPr="00AA000A" w:rsidRDefault="002E07C5" w:rsidP="002C555F">
            <w:pPr>
              <w:jc w:val="left"/>
              <w:rPr>
                <w:rFonts w:eastAsia="Calibri" w:cs="Times New Roman"/>
                <w:lang w:eastAsia="en-US"/>
              </w:rPr>
            </w:pPr>
            <w:r w:rsidRPr="00AA000A">
              <w:rPr>
                <w:rFonts w:eastAsia="Calibri" w:cs="Times New Roman"/>
                <w:lang w:eastAsia="en-US"/>
              </w:rPr>
              <w:t>иные объекты учитывающие возможности сочетания в пределах одной функциональной зоны различных видов существующего и планируемого использования земельных участков и параметров их планируемого развития;</w:t>
            </w:r>
          </w:p>
        </w:tc>
      </w:tr>
    </w:tbl>
    <w:p w:rsidR="00A02282" w:rsidRPr="00AA000A" w:rsidRDefault="00A02282" w:rsidP="00B94C4A">
      <w:pPr>
        <w:pStyle w:val="1"/>
        <w:keepLines w:val="0"/>
        <w:numPr>
          <w:ilvl w:val="2"/>
          <w:numId w:val="37"/>
        </w:numPr>
        <w:ind w:left="709" w:hanging="709"/>
      </w:pPr>
      <w:bookmarkStart w:id="105" w:name="_Toc485328291"/>
      <w:r w:rsidRPr="00AA000A">
        <w:lastRenderedPageBreak/>
        <w:t>Зона транспортной инфраструктуры</w:t>
      </w:r>
      <w:bookmarkEnd w:id="105"/>
    </w:p>
    <w:p w:rsidR="00AB5EAE" w:rsidRPr="00AA000A" w:rsidRDefault="00AB5EAE" w:rsidP="00AB5EAE">
      <w:pPr>
        <w:ind w:firstLine="708"/>
        <w:rPr>
          <w:rFonts w:eastAsia="Calibri" w:cs="Times New Roman"/>
          <w:szCs w:val="24"/>
          <w:lang w:eastAsia="en-US"/>
        </w:rPr>
      </w:pPr>
      <w:r w:rsidRPr="00AA000A">
        <w:rPr>
          <w:rFonts w:eastAsia="Calibri" w:cs="Times New Roman"/>
          <w:szCs w:val="28"/>
          <w:lang w:eastAsia="en-US"/>
        </w:rPr>
        <w:t xml:space="preserve">Для функциональной </w:t>
      </w:r>
      <w:r w:rsidRPr="00AA000A">
        <w:rPr>
          <w:rFonts w:eastAsia="Calibri" w:cs="Times New Roman"/>
          <w:szCs w:val="24"/>
          <w:lang w:eastAsia="en-US"/>
        </w:rPr>
        <w:t xml:space="preserve">зоны </w:t>
      </w:r>
      <w:r w:rsidRPr="00AA000A">
        <w:rPr>
          <w:rFonts w:eastAsia="Calibri" w:cs="Times New Roman"/>
          <w:bCs/>
          <w:szCs w:val="28"/>
          <w:lang w:eastAsia="en-US"/>
        </w:rPr>
        <w:t>«Зона транспортной инфраструктуры» (буквенное обозначение Т)</w:t>
      </w:r>
      <w:r w:rsidRPr="00AA000A">
        <w:rPr>
          <w:rFonts w:eastAsia="Calibri" w:cs="Times New Roman"/>
          <w:szCs w:val="24"/>
          <w:lang w:eastAsia="en-US"/>
        </w:rPr>
        <w:t xml:space="preserve"> установлены параметры разрешенного строительства, реконструкции объектов капитального строительства в соответствии с таблицей </w:t>
      </w:r>
      <w:r w:rsidR="00123495">
        <w:rPr>
          <w:rFonts w:eastAsia="Calibri" w:cs="Times New Roman"/>
          <w:szCs w:val="24"/>
          <w:lang w:eastAsia="en-US"/>
        </w:rPr>
        <w:t>14</w:t>
      </w:r>
      <w:r w:rsidRPr="00AA000A">
        <w:rPr>
          <w:rFonts w:eastAsia="Calibri" w:cs="Times New Roman"/>
          <w:szCs w:val="24"/>
          <w:lang w:eastAsia="en-US"/>
        </w:rPr>
        <w:t>.</w:t>
      </w:r>
    </w:p>
    <w:p w:rsidR="00406619" w:rsidRPr="00AA000A" w:rsidRDefault="00AB5EAE" w:rsidP="00AB5EAE">
      <w:pPr>
        <w:spacing w:before="240" w:after="200"/>
        <w:jc w:val="right"/>
        <w:rPr>
          <w:rFonts w:eastAsia="Calibri" w:cs="Times New Roman"/>
          <w:bCs/>
          <w:szCs w:val="28"/>
          <w:lang w:eastAsia="en-US"/>
        </w:rPr>
      </w:pPr>
      <w:r w:rsidRPr="00AA000A">
        <w:rPr>
          <w:rFonts w:eastAsia="Calibri" w:cs="Times New Roman"/>
          <w:bCs/>
          <w:szCs w:val="28"/>
          <w:lang w:eastAsia="en-US"/>
        </w:rPr>
        <w:t xml:space="preserve">Таблица </w:t>
      </w:r>
      <w:r w:rsidRPr="00AA000A">
        <w:rPr>
          <w:rFonts w:eastAsia="Calibri" w:cs="Times New Roman"/>
          <w:bCs/>
          <w:szCs w:val="28"/>
          <w:lang w:eastAsia="en-US"/>
        </w:rPr>
        <w:fldChar w:fldCharType="begin"/>
      </w:r>
      <w:r w:rsidRPr="00AA000A">
        <w:rPr>
          <w:rFonts w:eastAsia="Calibri" w:cs="Times New Roman"/>
          <w:bCs/>
          <w:szCs w:val="28"/>
          <w:lang w:eastAsia="en-US"/>
        </w:rPr>
        <w:instrText xml:space="preserve"> SEQ Таблица \* ARABIC </w:instrText>
      </w:r>
      <w:r w:rsidRPr="00AA000A">
        <w:rPr>
          <w:rFonts w:eastAsia="Calibri" w:cs="Times New Roman"/>
          <w:bCs/>
          <w:szCs w:val="28"/>
          <w:lang w:eastAsia="en-US"/>
        </w:rPr>
        <w:fldChar w:fldCharType="separate"/>
      </w:r>
      <w:r w:rsidR="00123495">
        <w:rPr>
          <w:rFonts w:eastAsia="Calibri" w:cs="Times New Roman"/>
          <w:bCs/>
          <w:noProof/>
          <w:szCs w:val="28"/>
          <w:lang w:eastAsia="en-US"/>
        </w:rPr>
        <w:t>14</w:t>
      </w:r>
      <w:r w:rsidRPr="00AA000A">
        <w:rPr>
          <w:rFonts w:eastAsia="Calibri" w:cs="Times New Roman"/>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406619" w:rsidRPr="00AA000A" w:rsidTr="00AB5EAE">
        <w:trPr>
          <w:trHeight w:val="1298"/>
          <w:tblHeader/>
        </w:trPr>
        <w:tc>
          <w:tcPr>
            <w:tcW w:w="6062" w:type="dxa"/>
            <w:shd w:val="clear" w:color="auto" w:fill="auto"/>
            <w:vAlign w:val="center"/>
          </w:tcPr>
          <w:p w:rsidR="00406619" w:rsidRPr="00AA000A" w:rsidRDefault="00406619" w:rsidP="00406619">
            <w:pPr>
              <w:jc w:val="center"/>
              <w:rPr>
                <w:rFonts w:eastAsia="Calibri" w:cs="Times New Roman"/>
                <w:szCs w:val="28"/>
                <w:lang w:eastAsia="en-US"/>
              </w:rPr>
            </w:pPr>
            <w:r w:rsidRPr="00AA000A">
              <w:rPr>
                <w:rFonts w:eastAsia="Calibri" w:cs="Times New Roman"/>
                <w:szCs w:val="28"/>
                <w:lang w:eastAsia="en-US"/>
              </w:rPr>
              <w:t xml:space="preserve">Описание параметров </w:t>
            </w:r>
            <w:r w:rsidR="006105EE" w:rsidRPr="00AA000A">
              <w:rPr>
                <w:rFonts w:eastAsia="Calibri" w:cs="Times New Roman"/>
                <w:szCs w:val="28"/>
                <w:lang w:eastAsia="en-US"/>
              </w:rPr>
              <w:t xml:space="preserve">функциональной </w:t>
            </w:r>
            <w:r w:rsidRPr="00AA000A">
              <w:rPr>
                <w:rFonts w:eastAsia="Calibri" w:cs="Times New Roman"/>
                <w:szCs w:val="28"/>
                <w:lang w:eastAsia="en-US"/>
              </w:rPr>
              <w:t xml:space="preserve">зоны </w:t>
            </w:r>
            <w:r w:rsidRPr="00AA000A">
              <w:rPr>
                <w:rFonts w:eastAsia="Calibri" w:cs="Times New Roman"/>
                <w:bCs/>
                <w:szCs w:val="28"/>
                <w:lang w:eastAsia="en-US"/>
              </w:rPr>
              <w:t>«Зона транспортной инфраструктуры» (буквенное обозначение Т)</w:t>
            </w:r>
          </w:p>
        </w:tc>
        <w:tc>
          <w:tcPr>
            <w:tcW w:w="4252" w:type="dxa"/>
            <w:shd w:val="clear" w:color="auto" w:fill="auto"/>
            <w:vAlign w:val="center"/>
          </w:tcPr>
          <w:p w:rsidR="00406619" w:rsidRPr="00AA000A" w:rsidRDefault="00406619" w:rsidP="00406619">
            <w:pPr>
              <w:jc w:val="center"/>
              <w:rPr>
                <w:rFonts w:eastAsia="Calibri" w:cs="Times New Roman"/>
                <w:szCs w:val="28"/>
                <w:lang w:eastAsia="en-US"/>
              </w:rPr>
            </w:pPr>
            <w:r w:rsidRPr="00AA000A">
              <w:rPr>
                <w:rFonts w:eastAsia="Calibri" w:cs="Times New Roman"/>
                <w:szCs w:val="28"/>
                <w:lang w:eastAsia="en-US"/>
              </w:rPr>
              <w:t>Значение параметров</w:t>
            </w:r>
          </w:p>
        </w:tc>
      </w:tr>
      <w:tr w:rsidR="00406619" w:rsidRPr="00AA000A" w:rsidTr="00AB5EAE">
        <w:tc>
          <w:tcPr>
            <w:tcW w:w="6062" w:type="dxa"/>
            <w:shd w:val="clear" w:color="auto" w:fill="auto"/>
          </w:tcPr>
          <w:p w:rsidR="00406619" w:rsidRPr="00AA000A" w:rsidRDefault="00406619" w:rsidP="00406619">
            <w:pPr>
              <w:rPr>
                <w:rFonts w:eastAsia="Calibri" w:cs="Times New Roman"/>
                <w:szCs w:val="28"/>
                <w:lang w:eastAsia="en-US"/>
              </w:rPr>
            </w:pPr>
            <w:r w:rsidRPr="00AA000A">
              <w:rPr>
                <w:rFonts w:eastAsia="Calibri" w:cs="Times New Roman"/>
                <w:szCs w:val="28"/>
                <w:lang w:eastAsia="en-US"/>
              </w:rPr>
              <w:t>Минимальные отступы от границ земельных участков, (м)</w:t>
            </w:r>
          </w:p>
        </w:tc>
        <w:tc>
          <w:tcPr>
            <w:tcW w:w="4252" w:type="dxa"/>
            <w:shd w:val="clear" w:color="auto" w:fill="auto"/>
            <w:vAlign w:val="center"/>
          </w:tcPr>
          <w:p w:rsidR="00406619" w:rsidRPr="00AA000A" w:rsidRDefault="00406619" w:rsidP="00406619">
            <w:pPr>
              <w:jc w:val="center"/>
              <w:rPr>
                <w:rFonts w:eastAsia="Calibri" w:cs="Times New Roman"/>
                <w:szCs w:val="28"/>
                <w:lang w:eastAsia="en-US"/>
              </w:rPr>
            </w:pPr>
            <w:r w:rsidRPr="00AA000A">
              <w:rPr>
                <w:rFonts w:eastAsia="Calibri" w:cs="Times New Roman"/>
                <w:lang w:eastAsia="en-US"/>
              </w:rPr>
              <w:t>не подлежит установлению</w:t>
            </w:r>
          </w:p>
        </w:tc>
      </w:tr>
      <w:tr w:rsidR="00406619" w:rsidRPr="00AA000A" w:rsidTr="00AB5EAE">
        <w:tc>
          <w:tcPr>
            <w:tcW w:w="6062" w:type="dxa"/>
            <w:shd w:val="clear" w:color="auto" w:fill="auto"/>
          </w:tcPr>
          <w:p w:rsidR="00406619" w:rsidRPr="00AA000A" w:rsidRDefault="00406619" w:rsidP="00406619">
            <w:pPr>
              <w:rPr>
                <w:rFonts w:eastAsia="Calibri" w:cs="Times New Roman"/>
                <w:szCs w:val="28"/>
                <w:lang w:eastAsia="en-US"/>
              </w:rPr>
            </w:pPr>
            <w:r w:rsidRPr="00AA000A">
              <w:rPr>
                <w:rFonts w:eastAsia="Calibri" w:cs="Times New Roman"/>
                <w:szCs w:val="28"/>
                <w:lang w:eastAsia="en-US"/>
              </w:rPr>
              <w:t>Предельное количество этажей и/или предельная высота зданий, строений, сооружений:</w:t>
            </w:r>
          </w:p>
        </w:tc>
        <w:tc>
          <w:tcPr>
            <w:tcW w:w="4252" w:type="dxa"/>
            <w:shd w:val="clear" w:color="auto" w:fill="auto"/>
            <w:vAlign w:val="center"/>
          </w:tcPr>
          <w:p w:rsidR="00406619" w:rsidRPr="00AA000A" w:rsidRDefault="00406619" w:rsidP="00406619">
            <w:pPr>
              <w:jc w:val="center"/>
              <w:rPr>
                <w:rFonts w:eastAsia="Calibri" w:cs="Times New Roman"/>
                <w:szCs w:val="28"/>
                <w:lang w:eastAsia="en-US"/>
              </w:rPr>
            </w:pPr>
          </w:p>
        </w:tc>
      </w:tr>
      <w:tr w:rsidR="00406619" w:rsidRPr="00AA000A" w:rsidTr="00AB5EAE">
        <w:tc>
          <w:tcPr>
            <w:tcW w:w="6062" w:type="dxa"/>
            <w:shd w:val="clear" w:color="auto" w:fill="auto"/>
          </w:tcPr>
          <w:p w:rsidR="00406619" w:rsidRPr="00AA000A" w:rsidRDefault="00406619" w:rsidP="00406619">
            <w:pPr>
              <w:rPr>
                <w:rFonts w:eastAsia="Calibri" w:cs="Times New Roman"/>
                <w:szCs w:val="28"/>
                <w:lang w:eastAsia="en-US"/>
              </w:rPr>
            </w:pPr>
            <w:r w:rsidRPr="00AA000A">
              <w:rPr>
                <w:rFonts w:eastAsia="Calibri" w:cs="Times New Roman"/>
                <w:szCs w:val="28"/>
                <w:lang w:eastAsia="en-US"/>
              </w:rPr>
              <w:t>предельное количество этажей</w:t>
            </w:r>
          </w:p>
        </w:tc>
        <w:tc>
          <w:tcPr>
            <w:tcW w:w="4252" w:type="dxa"/>
            <w:shd w:val="clear" w:color="auto" w:fill="auto"/>
            <w:vAlign w:val="center"/>
          </w:tcPr>
          <w:p w:rsidR="00406619" w:rsidRPr="00AA000A" w:rsidRDefault="00AB5EAE" w:rsidP="00406619">
            <w:pPr>
              <w:jc w:val="center"/>
              <w:rPr>
                <w:rFonts w:eastAsia="Calibri" w:cs="Times New Roman"/>
                <w:szCs w:val="28"/>
                <w:lang w:eastAsia="en-US"/>
              </w:rPr>
            </w:pPr>
            <w:r w:rsidRPr="00AA000A">
              <w:rPr>
                <w:rFonts w:eastAsia="Calibri" w:cs="Times New Roman"/>
                <w:szCs w:val="28"/>
                <w:lang w:eastAsia="en-US"/>
              </w:rPr>
              <w:t>12</w:t>
            </w:r>
          </w:p>
        </w:tc>
      </w:tr>
      <w:tr w:rsidR="00406619" w:rsidRPr="00AA000A" w:rsidTr="00AB5EAE">
        <w:tc>
          <w:tcPr>
            <w:tcW w:w="6062" w:type="dxa"/>
            <w:shd w:val="clear" w:color="auto" w:fill="auto"/>
          </w:tcPr>
          <w:p w:rsidR="00406619" w:rsidRPr="00AA000A" w:rsidRDefault="00406619" w:rsidP="00406619">
            <w:pPr>
              <w:rPr>
                <w:rFonts w:eastAsia="Calibri" w:cs="Times New Roman"/>
                <w:szCs w:val="28"/>
                <w:lang w:eastAsia="en-US"/>
              </w:rPr>
            </w:pPr>
            <w:r w:rsidRPr="00AA000A">
              <w:rPr>
                <w:rFonts w:eastAsia="Calibri" w:cs="Times New Roman"/>
                <w:szCs w:val="28"/>
                <w:lang w:eastAsia="en-US"/>
              </w:rPr>
              <w:t>предельная высота зданий, строений, сооружений (м)</w:t>
            </w:r>
          </w:p>
        </w:tc>
        <w:tc>
          <w:tcPr>
            <w:tcW w:w="4252" w:type="dxa"/>
            <w:shd w:val="clear" w:color="auto" w:fill="auto"/>
            <w:vAlign w:val="center"/>
          </w:tcPr>
          <w:p w:rsidR="00406619" w:rsidRPr="00AA000A" w:rsidRDefault="00AB5EAE" w:rsidP="00406619">
            <w:pPr>
              <w:jc w:val="center"/>
              <w:rPr>
                <w:rFonts w:eastAsia="Calibri" w:cs="Times New Roman"/>
                <w:szCs w:val="28"/>
                <w:lang w:eastAsia="en-US"/>
              </w:rPr>
            </w:pPr>
            <w:r w:rsidRPr="00AA000A">
              <w:rPr>
                <w:rFonts w:eastAsia="Calibri" w:cs="Times New Roman"/>
                <w:szCs w:val="28"/>
                <w:lang w:eastAsia="en-US"/>
              </w:rPr>
              <w:t>37</w:t>
            </w:r>
          </w:p>
        </w:tc>
      </w:tr>
      <w:tr w:rsidR="00406619" w:rsidRPr="00AA000A" w:rsidTr="00AB5EAE">
        <w:tc>
          <w:tcPr>
            <w:tcW w:w="6062" w:type="dxa"/>
            <w:shd w:val="clear" w:color="auto" w:fill="auto"/>
          </w:tcPr>
          <w:p w:rsidR="00406619" w:rsidRPr="00AA000A" w:rsidRDefault="00406619" w:rsidP="00406619">
            <w:pPr>
              <w:rPr>
                <w:rFonts w:eastAsia="Calibri" w:cs="Times New Roman"/>
                <w:szCs w:val="28"/>
                <w:lang w:eastAsia="en-US"/>
              </w:rPr>
            </w:pPr>
            <w:r w:rsidRPr="00AA000A">
              <w:rPr>
                <w:rFonts w:eastAsia="Calibri" w:cs="Times New Roman"/>
                <w:szCs w:val="28"/>
                <w:lang w:eastAsia="en-US"/>
              </w:rPr>
              <w:t>Максимальный процент застройки в границах земельного участка, (%)</w:t>
            </w:r>
          </w:p>
        </w:tc>
        <w:tc>
          <w:tcPr>
            <w:tcW w:w="4252" w:type="dxa"/>
            <w:shd w:val="clear" w:color="auto" w:fill="auto"/>
            <w:vAlign w:val="center"/>
          </w:tcPr>
          <w:p w:rsidR="00406619" w:rsidRPr="00AA000A" w:rsidRDefault="00406619" w:rsidP="00406619">
            <w:pPr>
              <w:jc w:val="center"/>
              <w:rPr>
                <w:rFonts w:eastAsia="Calibri" w:cs="Times New Roman"/>
                <w:szCs w:val="28"/>
                <w:lang w:eastAsia="en-US"/>
              </w:rPr>
            </w:pPr>
            <w:r w:rsidRPr="00AA000A">
              <w:rPr>
                <w:rFonts w:eastAsia="Calibri" w:cs="Times New Roman"/>
                <w:lang w:eastAsia="en-US"/>
              </w:rPr>
              <w:t>не подлежит установлению</w:t>
            </w:r>
          </w:p>
        </w:tc>
      </w:tr>
      <w:tr w:rsidR="00406619" w:rsidRPr="00AA000A" w:rsidTr="00AB5EAE">
        <w:tc>
          <w:tcPr>
            <w:tcW w:w="6062" w:type="dxa"/>
            <w:shd w:val="clear" w:color="auto" w:fill="auto"/>
            <w:vAlign w:val="center"/>
          </w:tcPr>
          <w:p w:rsidR="00406619" w:rsidRPr="00AA000A" w:rsidRDefault="00406619" w:rsidP="00406619">
            <w:pPr>
              <w:rPr>
                <w:rFonts w:eastAsia="Calibri" w:cs="Times New Roman"/>
                <w:szCs w:val="28"/>
                <w:lang w:eastAsia="en-US"/>
              </w:rPr>
            </w:pPr>
            <w:r w:rsidRPr="00AA000A">
              <w:rPr>
                <w:rFonts w:eastAsia="Calibri" w:cs="Times New Roman"/>
                <w:szCs w:val="28"/>
                <w:lang w:eastAsia="en-US"/>
              </w:rPr>
              <w:t>Иные показатели:</w:t>
            </w:r>
          </w:p>
        </w:tc>
        <w:tc>
          <w:tcPr>
            <w:tcW w:w="4252" w:type="dxa"/>
            <w:shd w:val="clear" w:color="auto" w:fill="auto"/>
            <w:vAlign w:val="center"/>
          </w:tcPr>
          <w:p w:rsidR="00406619" w:rsidRPr="00AA000A" w:rsidRDefault="00406619" w:rsidP="00406619">
            <w:pPr>
              <w:jc w:val="center"/>
              <w:rPr>
                <w:rFonts w:eastAsia="Calibri" w:cs="Times New Roman"/>
                <w:szCs w:val="28"/>
                <w:lang w:eastAsia="en-US"/>
              </w:rPr>
            </w:pPr>
          </w:p>
        </w:tc>
      </w:tr>
      <w:tr w:rsidR="00406619" w:rsidRPr="00AA000A" w:rsidTr="00AB5EAE">
        <w:tc>
          <w:tcPr>
            <w:tcW w:w="6062" w:type="dxa"/>
            <w:shd w:val="clear" w:color="auto" w:fill="auto"/>
          </w:tcPr>
          <w:p w:rsidR="00406619" w:rsidRPr="00AA000A" w:rsidRDefault="00406619" w:rsidP="00406619">
            <w:pPr>
              <w:rPr>
                <w:rFonts w:eastAsia="Calibri" w:cs="Times New Roman"/>
                <w:szCs w:val="28"/>
                <w:lang w:eastAsia="en-US"/>
              </w:rPr>
            </w:pPr>
            <w:r w:rsidRPr="00AA000A">
              <w:rPr>
                <w:rFonts w:eastAsia="Calibri" w:cs="Times New Roman"/>
                <w:szCs w:val="28"/>
                <w:lang w:eastAsia="en-US"/>
              </w:rPr>
              <w:t>Минимальный отступ объектов от красной линии:</w:t>
            </w:r>
          </w:p>
        </w:tc>
        <w:tc>
          <w:tcPr>
            <w:tcW w:w="4252" w:type="dxa"/>
            <w:shd w:val="clear" w:color="auto" w:fill="auto"/>
            <w:vAlign w:val="center"/>
          </w:tcPr>
          <w:p w:rsidR="00406619" w:rsidRPr="00AA000A" w:rsidRDefault="00406619" w:rsidP="00406619">
            <w:pPr>
              <w:jc w:val="center"/>
              <w:rPr>
                <w:rFonts w:eastAsia="Calibri" w:cs="Times New Roman"/>
                <w:szCs w:val="28"/>
                <w:lang w:eastAsia="en-US"/>
              </w:rPr>
            </w:pPr>
          </w:p>
        </w:tc>
      </w:tr>
      <w:tr w:rsidR="00406619" w:rsidRPr="00AA000A" w:rsidTr="00AB5EAE">
        <w:tc>
          <w:tcPr>
            <w:tcW w:w="6062" w:type="dxa"/>
            <w:shd w:val="clear" w:color="auto" w:fill="auto"/>
          </w:tcPr>
          <w:p w:rsidR="00406619" w:rsidRPr="00AA000A" w:rsidRDefault="00406619" w:rsidP="00406619">
            <w:pPr>
              <w:rPr>
                <w:rFonts w:eastAsia="Calibri" w:cs="Times New Roman"/>
                <w:szCs w:val="28"/>
                <w:lang w:eastAsia="en-US"/>
              </w:rPr>
            </w:pPr>
            <w:r w:rsidRPr="00AA000A">
              <w:rPr>
                <w:rFonts w:eastAsia="Calibri" w:cs="Times New Roman"/>
                <w:szCs w:val="28"/>
                <w:lang w:eastAsia="en-US"/>
              </w:rPr>
              <w:t>отступ от красной линии со стороны примыкающей к территории общего пользования, (м)</w:t>
            </w:r>
          </w:p>
        </w:tc>
        <w:tc>
          <w:tcPr>
            <w:tcW w:w="4252" w:type="dxa"/>
            <w:shd w:val="clear" w:color="auto" w:fill="auto"/>
            <w:vAlign w:val="center"/>
          </w:tcPr>
          <w:p w:rsidR="00406619" w:rsidRPr="00AA000A" w:rsidRDefault="00406619" w:rsidP="00406619">
            <w:pPr>
              <w:jc w:val="center"/>
              <w:rPr>
                <w:rFonts w:eastAsia="Calibri" w:cs="Times New Roman"/>
                <w:szCs w:val="28"/>
                <w:lang w:eastAsia="en-US"/>
              </w:rPr>
            </w:pPr>
            <w:r w:rsidRPr="00AA000A">
              <w:rPr>
                <w:rFonts w:eastAsia="Calibri" w:cs="Times New Roman"/>
                <w:lang w:eastAsia="en-US"/>
              </w:rPr>
              <w:t>не подлежит установлению</w:t>
            </w:r>
          </w:p>
        </w:tc>
      </w:tr>
      <w:tr w:rsidR="00406619" w:rsidRPr="00AA000A" w:rsidTr="00AB5EAE">
        <w:tc>
          <w:tcPr>
            <w:tcW w:w="6062" w:type="dxa"/>
            <w:shd w:val="clear" w:color="auto" w:fill="auto"/>
          </w:tcPr>
          <w:p w:rsidR="00406619" w:rsidRPr="00AA000A" w:rsidRDefault="00406619" w:rsidP="00406619">
            <w:pPr>
              <w:rPr>
                <w:rFonts w:eastAsia="Calibri" w:cs="Times New Roman"/>
                <w:szCs w:val="28"/>
                <w:lang w:eastAsia="en-US"/>
              </w:rPr>
            </w:pPr>
            <w:r w:rsidRPr="00AA000A">
              <w:rPr>
                <w:rFonts w:eastAsia="Calibri" w:cs="Times New Roman"/>
                <w:szCs w:val="28"/>
                <w:lang w:eastAsia="en-US"/>
              </w:rPr>
              <w:t>в остальных случаях, (м)</w:t>
            </w:r>
          </w:p>
        </w:tc>
        <w:tc>
          <w:tcPr>
            <w:tcW w:w="4252" w:type="dxa"/>
            <w:shd w:val="clear" w:color="auto" w:fill="auto"/>
            <w:vAlign w:val="center"/>
          </w:tcPr>
          <w:p w:rsidR="00406619" w:rsidRPr="00AA000A" w:rsidRDefault="00406619" w:rsidP="00406619">
            <w:pPr>
              <w:jc w:val="center"/>
              <w:rPr>
                <w:rFonts w:eastAsia="Calibri" w:cs="Times New Roman"/>
                <w:szCs w:val="28"/>
                <w:lang w:eastAsia="en-US"/>
              </w:rPr>
            </w:pPr>
            <w:r w:rsidRPr="00AA000A">
              <w:rPr>
                <w:rFonts w:eastAsia="Calibri" w:cs="Times New Roman"/>
                <w:lang w:eastAsia="en-US"/>
              </w:rPr>
              <w:t>не подлежит установлению</w:t>
            </w:r>
          </w:p>
        </w:tc>
      </w:tr>
      <w:tr w:rsidR="00406619" w:rsidRPr="00AA000A" w:rsidTr="00AB5EAE">
        <w:tc>
          <w:tcPr>
            <w:tcW w:w="6062" w:type="dxa"/>
            <w:shd w:val="clear" w:color="auto" w:fill="auto"/>
          </w:tcPr>
          <w:p w:rsidR="00406619" w:rsidRPr="00AA000A" w:rsidRDefault="00406619" w:rsidP="00406619">
            <w:pPr>
              <w:rPr>
                <w:rFonts w:eastAsia="Calibri" w:cs="Times New Roman"/>
                <w:szCs w:val="28"/>
                <w:lang w:eastAsia="en-US"/>
              </w:rPr>
            </w:pPr>
            <w:r w:rsidRPr="00AA000A">
              <w:rPr>
                <w:rFonts w:eastAsia="Calibri" w:cs="Times New Roman"/>
                <w:szCs w:val="28"/>
                <w:lang w:eastAsia="en-US"/>
              </w:rPr>
              <w:t xml:space="preserve">Максимальная высота ограждения (м) </w:t>
            </w:r>
          </w:p>
        </w:tc>
        <w:tc>
          <w:tcPr>
            <w:tcW w:w="4252" w:type="dxa"/>
            <w:shd w:val="clear" w:color="auto" w:fill="auto"/>
            <w:vAlign w:val="center"/>
          </w:tcPr>
          <w:p w:rsidR="00406619" w:rsidRPr="00AA000A" w:rsidRDefault="00406619" w:rsidP="00406619">
            <w:pPr>
              <w:jc w:val="center"/>
              <w:rPr>
                <w:rFonts w:eastAsia="Calibri" w:cs="Times New Roman"/>
                <w:szCs w:val="28"/>
                <w:lang w:eastAsia="en-US"/>
              </w:rPr>
            </w:pPr>
            <w:r w:rsidRPr="00AA000A">
              <w:rPr>
                <w:rFonts w:eastAsia="Calibri" w:cs="Times New Roman"/>
                <w:lang w:eastAsia="en-US"/>
              </w:rPr>
              <w:t>не подлежит установлению</w:t>
            </w:r>
          </w:p>
        </w:tc>
      </w:tr>
      <w:tr w:rsidR="00406619" w:rsidRPr="00AA000A" w:rsidTr="00AB5EAE">
        <w:tc>
          <w:tcPr>
            <w:tcW w:w="6062" w:type="dxa"/>
            <w:shd w:val="clear" w:color="auto" w:fill="auto"/>
          </w:tcPr>
          <w:p w:rsidR="00406619" w:rsidRPr="00AA000A" w:rsidRDefault="00406619" w:rsidP="00406619">
            <w:pPr>
              <w:rPr>
                <w:rFonts w:eastAsia="Calibri" w:cs="Times New Roman"/>
                <w:szCs w:val="28"/>
                <w:lang w:eastAsia="en-US"/>
              </w:rPr>
            </w:pPr>
            <w:r w:rsidRPr="00AA000A">
              <w:rPr>
                <w:rFonts w:eastAsia="Calibri" w:cs="Times New Roman"/>
                <w:szCs w:val="28"/>
                <w:lang w:eastAsia="en-US"/>
              </w:rPr>
              <w:t>Минимальный процент прозрачности ограждения (%):</w:t>
            </w:r>
          </w:p>
        </w:tc>
        <w:tc>
          <w:tcPr>
            <w:tcW w:w="4252" w:type="dxa"/>
            <w:shd w:val="clear" w:color="auto" w:fill="auto"/>
            <w:vAlign w:val="center"/>
          </w:tcPr>
          <w:p w:rsidR="00406619" w:rsidRPr="00AA000A" w:rsidRDefault="00406619" w:rsidP="00406619">
            <w:pPr>
              <w:jc w:val="center"/>
              <w:rPr>
                <w:rFonts w:eastAsia="Calibri" w:cs="Times New Roman"/>
                <w:szCs w:val="28"/>
                <w:lang w:eastAsia="en-US"/>
              </w:rPr>
            </w:pPr>
          </w:p>
        </w:tc>
      </w:tr>
      <w:tr w:rsidR="00406619" w:rsidRPr="00AA000A" w:rsidTr="00AB5EAE">
        <w:tc>
          <w:tcPr>
            <w:tcW w:w="6062" w:type="dxa"/>
            <w:shd w:val="clear" w:color="auto" w:fill="auto"/>
          </w:tcPr>
          <w:p w:rsidR="00406619" w:rsidRPr="00AA000A" w:rsidRDefault="00406619" w:rsidP="00406619">
            <w:pPr>
              <w:rPr>
                <w:rFonts w:eastAsia="Calibri" w:cs="Times New Roman"/>
                <w:szCs w:val="28"/>
                <w:lang w:eastAsia="en-US"/>
              </w:rPr>
            </w:pPr>
            <w:r w:rsidRPr="00AA000A">
              <w:rPr>
                <w:rFonts w:eastAsia="Calibri" w:cs="Times New Roman"/>
                <w:szCs w:val="28"/>
                <w:lang w:eastAsia="en-US"/>
              </w:rPr>
              <w:t>со стороны примыкающей к территории общего пользования</w:t>
            </w:r>
          </w:p>
        </w:tc>
        <w:tc>
          <w:tcPr>
            <w:tcW w:w="4252" w:type="dxa"/>
            <w:shd w:val="clear" w:color="auto" w:fill="auto"/>
            <w:vAlign w:val="center"/>
          </w:tcPr>
          <w:p w:rsidR="00406619" w:rsidRPr="00AA000A" w:rsidRDefault="00406619" w:rsidP="00406619">
            <w:pPr>
              <w:jc w:val="center"/>
              <w:rPr>
                <w:rFonts w:eastAsia="Calibri" w:cs="Times New Roman"/>
                <w:szCs w:val="28"/>
                <w:lang w:eastAsia="en-US"/>
              </w:rPr>
            </w:pPr>
            <w:r w:rsidRPr="00AA000A">
              <w:rPr>
                <w:rFonts w:eastAsia="Calibri" w:cs="Times New Roman"/>
                <w:lang w:eastAsia="en-US"/>
              </w:rPr>
              <w:t>не подлежит установлению</w:t>
            </w:r>
          </w:p>
        </w:tc>
      </w:tr>
      <w:tr w:rsidR="00406619" w:rsidRPr="00AA000A" w:rsidTr="00AB5EAE">
        <w:tc>
          <w:tcPr>
            <w:tcW w:w="6062" w:type="dxa"/>
            <w:shd w:val="clear" w:color="auto" w:fill="auto"/>
          </w:tcPr>
          <w:p w:rsidR="00406619" w:rsidRPr="00AA000A" w:rsidRDefault="00406619" w:rsidP="00406619">
            <w:pPr>
              <w:rPr>
                <w:rFonts w:eastAsia="Calibri" w:cs="Times New Roman"/>
                <w:szCs w:val="28"/>
                <w:lang w:eastAsia="en-US"/>
              </w:rPr>
            </w:pPr>
            <w:r w:rsidRPr="00AA000A">
              <w:rPr>
                <w:rFonts w:eastAsia="Calibri" w:cs="Times New Roman"/>
                <w:szCs w:val="28"/>
                <w:lang w:eastAsia="en-US"/>
              </w:rPr>
              <w:t>в остальных случаях</w:t>
            </w:r>
          </w:p>
        </w:tc>
        <w:tc>
          <w:tcPr>
            <w:tcW w:w="4252" w:type="dxa"/>
            <w:shd w:val="clear" w:color="auto" w:fill="auto"/>
            <w:vAlign w:val="center"/>
          </w:tcPr>
          <w:p w:rsidR="00406619" w:rsidRPr="00AA000A" w:rsidRDefault="00406619" w:rsidP="00406619">
            <w:pPr>
              <w:jc w:val="center"/>
              <w:rPr>
                <w:rFonts w:eastAsia="Calibri" w:cs="Times New Roman"/>
                <w:szCs w:val="28"/>
                <w:lang w:eastAsia="en-US"/>
              </w:rPr>
            </w:pPr>
            <w:r w:rsidRPr="00AA000A">
              <w:rPr>
                <w:rFonts w:eastAsia="Calibri" w:cs="Times New Roman"/>
                <w:lang w:eastAsia="en-US"/>
              </w:rPr>
              <w:t>не подлежит установлению</w:t>
            </w:r>
          </w:p>
        </w:tc>
      </w:tr>
      <w:tr w:rsidR="00406619" w:rsidRPr="00AA000A" w:rsidTr="00AB5EAE">
        <w:tc>
          <w:tcPr>
            <w:tcW w:w="6062" w:type="dxa"/>
            <w:shd w:val="clear" w:color="auto" w:fill="auto"/>
          </w:tcPr>
          <w:p w:rsidR="00406619" w:rsidRPr="00AA000A" w:rsidRDefault="00406619" w:rsidP="00406619">
            <w:pPr>
              <w:rPr>
                <w:rFonts w:eastAsia="Calibri" w:cs="Times New Roman"/>
                <w:szCs w:val="28"/>
                <w:lang w:eastAsia="en-US"/>
              </w:rPr>
            </w:pPr>
            <w:r w:rsidRPr="00AA000A">
              <w:rPr>
                <w:rFonts w:eastAsia="Calibri" w:cs="Times New Roman"/>
                <w:szCs w:val="28"/>
                <w:lang w:eastAsia="en-US"/>
              </w:rPr>
              <w:t>Коэффициент застройки</w:t>
            </w:r>
          </w:p>
          <w:p w:rsidR="00406619" w:rsidRPr="00AA000A" w:rsidRDefault="00406619" w:rsidP="00406619">
            <w:pPr>
              <w:rPr>
                <w:rFonts w:eastAsia="Calibri" w:cs="Times New Roman"/>
                <w:szCs w:val="28"/>
                <w:lang w:eastAsia="en-US"/>
              </w:rPr>
            </w:pPr>
          </w:p>
        </w:tc>
        <w:tc>
          <w:tcPr>
            <w:tcW w:w="4252" w:type="dxa"/>
            <w:shd w:val="clear" w:color="auto" w:fill="auto"/>
            <w:vAlign w:val="center"/>
          </w:tcPr>
          <w:p w:rsidR="00406619" w:rsidRPr="00AA000A" w:rsidRDefault="00406619" w:rsidP="00406619">
            <w:pPr>
              <w:jc w:val="center"/>
              <w:rPr>
                <w:rFonts w:eastAsia="Calibri" w:cs="Times New Roman"/>
                <w:szCs w:val="28"/>
                <w:lang w:eastAsia="en-US"/>
              </w:rPr>
            </w:pPr>
            <w:r w:rsidRPr="00AA000A">
              <w:rPr>
                <w:rFonts w:eastAsia="Calibri" w:cs="Times New Roman"/>
                <w:lang w:eastAsia="en-US"/>
              </w:rPr>
              <w:t>не подлежит установлению</w:t>
            </w:r>
          </w:p>
        </w:tc>
      </w:tr>
      <w:tr w:rsidR="00406619" w:rsidRPr="00AA000A" w:rsidTr="00AB5EAE">
        <w:tc>
          <w:tcPr>
            <w:tcW w:w="6062" w:type="dxa"/>
            <w:shd w:val="clear" w:color="auto" w:fill="auto"/>
          </w:tcPr>
          <w:p w:rsidR="00406619" w:rsidRPr="00AA000A" w:rsidRDefault="00406619" w:rsidP="00406619">
            <w:pPr>
              <w:rPr>
                <w:rFonts w:eastAsia="Calibri" w:cs="Times New Roman"/>
                <w:szCs w:val="28"/>
                <w:lang w:eastAsia="en-US"/>
              </w:rPr>
            </w:pPr>
            <w:r w:rsidRPr="00AA000A">
              <w:rPr>
                <w:rFonts w:eastAsia="Calibri" w:cs="Times New Roman"/>
                <w:szCs w:val="28"/>
                <w:lang w:eastAsia="en-US"/>
              </w:rPr>
              <w:t>Коэффициент плотности застройки</w:t>
            </w:r>
          </w:p>
        </w:tc>
        <w:tc>
          <w:tcPr>
            <w:tcW w:w="4252" w:type="dxa"/>
            <w:shd w:val="clear" w:color="auto" w:fill="auto"/>
            <w:vAlign w:val="center"/>
          </w:tcPr>
          <w:p w:rsidR="00406619" w:rsidRPr="00AA000A" w:rsidRDefault="00406619" w:rsidP="00406619">
            <w:pPr>
              <w:jc w:val="center"/>
              <w:rPr>
                <w:rFonts w:eastAsia="Calibri" w:cs="Times New Roman"/>
                <w:szCs w:val="28"/>
                <w:lang w:eastAsia="en-US"/>
              </w:rPr>
            </w:pPr>
            <w:r w:rsidRPr="00AA000A">
              <w:rPr>
                <w:rFonts w:eastAsia="Calibri" w:cs="Times New Roman"/>
                <w:lang w:eastAsia="en-US"/>
              </w:rPr>
              <w:t>не подлежит установлению</w:t>
            </w:r>
          </w:p>
        </w:tc>
      </w:tr>
      <w:tr w:rsidR="00406619" w:rsidRPr="00AA000A" w:rsidTr="00AB5EAE">
        <w:tc>
          <w:tcPr>
            <w:tcW w:w="6062" w:type="dxa"/>
            <w:shd w:val="clear" w:color="auto" w:fill="auto"/>
          </w:tcPr>
          <w:p w:rsidR="00406619" w:rsidRPr="00AA000A" w:rsidRDefault="00406619" w:rsidP="00406619">
            <w:pPr>
              <w:rPr>
                <w:rFonts w:eastAsia="Calibri" w:cs="Times New Roman"/>
                <w:szCs w:val="28"/>
                <w:lang w:eastAsia="en-US"/>
              </w:rPr>
            </w:pPr>
            <w:r w:rsidRPr="00AA000A">
              <w:rPr>
                <w:rFonts w:eastAsia="Calibri" w:cs="Times New Roman"/>
                <w:szCs w:val="28"/>
                <w:lang w:eastAsia="en-US"/>
              </w:rPr>
              <w:t xml:space="preserve">Допустимые виды разрешенного использования для размещения в функциональной зоне (код видов разрешенного использования и описание допустимого </w:t>
            </w:r>
            <w:r w:rsidRPr="00AA000A">
              <w:rPr>
                <w:szCs w:val="28"/>
              </w:rPr>
              <w:t xml:space="preserve">использования земельных участков и объектов капитального строительства соответствует приказу Минэкономразвития России от 01.09.2014 N 540 </w:t>
            </w:r>
            <w:r w:rsidRPr="00AA000A">
              <w:rPr>
                <w:szCs w:val="28"/>
              </w:rPr>
              <w:lastRenderedPageBreak/>
              <w:t xml:space="preserve">(ред. от 30.09.2015) </w:t>
            </w:r>
            <w:r w:rsidR="009D737F">
              <w:rPr>
                <w:szCs w:val="28"/>
              </w:rPr>
              <w:t>«</w:t>
            </w:r>
            <w:r w:rsidRPr="00AA000A">
              <w:rPr>
                <w:szCs w:val="28"/>
              </w:rPr>
              <w:t>Об утверждении классификатора видов разрешенного использования земельных участков</w:t>
            </w:r>
            <w:r w:rsidR="009D737F">
              <w:rPr>
                <w:szCs w:val="28"/>
              </w:rPr>
              <w:t>»</w:t>
            </w:r>
            <w:r w:rsidRPr="00AA000A">
              <w:rPr>
                <w:szCs w:val="28"/>
              </w:rPr>
              <w:t>)</w:t>
            </w:r>
          </w:p>
        </w:tc>
        <w:tc>
          <w:tcPr>
            <w:tcW w:w="4252" w:type="dxa"/>
            <w:shd w:val="clear" w:color="auto" w:fill="auto"/>
          </w:tcPr>
          <w:p w:rsidR="00406619" w:rsidRPr="00AA000A" w:rsidRDefault="00406619" w:rsidP="00406619">
            <w:pPr>
              <w:jc w:val="left"/>
              <w:rPr>
                <w:rFonts w:eastAsia="Calibri" w:cs="Times New Roman"/>
                <w:lang w:eastAsia="en-US"/>
              </w:rPr>
            </w:pPr>
            <w:r w:rsidRPr="00AA000A">
              <w:rPr>
                <w:rFonts w:eastAsia="Calibri" w:cs="Times New Roman"/>
                <w:lang w:eastAsia="en-US"/>
              </w:rPr>
              <w:lastRenderedPageBreak/>
              <w:t>Транспорт</w:t>
            </w:r>
            <w:r w:rsidRPr="00AA000A">
              <w:rPr>
                <w:rFonts w:eastAsia="Calibri" w:cs="Times New Roman"/>
                <w:lang w:eastAsia="en-US"/>
              </w:rPr>
              <w:tab/>
              <w:t>(код 7.0);</w:t>
            </w:r>
          </w:p>
          <w:p w:rsidR="00406619" w:rsidRPr="00AA000A" w:rsidRDefault="00AB5EAE" w:rsidP="00406619">
            <w:pPr>
              <w:jc w:val="left"/>
              <w:rPr>
                <w:rFonts w:eastAsia="Calibri" w:cs="Times New Roman"/>
                <w:lang w:eastAsia="en-US"/>
              </w:rPr>
            </w:pPr>
            <w:r w:rsidRPr="00AA000A">
              <w:rPr>
                <w:rFonts w:eastAsia="Calibri" w:cs="Times New Roman"/>
                <w:lang w:eastAsia="en-US"/>
              </w:rPr>
              <w:t xml:space="preserve">Железнодорожный транспорт </w:t>
            </w:r>
            <w:r w:rsidR="00406619" w:rsidRPr="00AA000A">
              <w:rPr>
                <w:rFonts w:eastAsia="Calibri" w:cs="Times New Roman"/>
                <w:lang w:eastAsia="en-US"/>
              </w:rPr>
              <w:t>(код 7.1);</w:t>
            </w:r>
          </w:p>
          <w:p w:rsidR="00406619" w:rsidRPr="00AA000A" w:rsidRDefault="00AB5EAE" w:rsidP="00406619">
            <w:pPr>
              <w:jc w:val="left"/>
              <w:rPr>
                <w:rFonts w:eastAsia="Calibri" w:cs="Times New Roman"/>
                <w:lang w:eastAsia="en-US"/>
              </w:rPr>
            </w:pPr>
            <w:r w:rsidRPr="00AA000A">
              <w:rPr>
                <w:rFonts w:eastAsia="Calibri" w:cs="Times New Roman"/>
                <w:lang w:eastAsia="en-US"/>
              </w:rPr>
              <w:t xml:space="preserve">Автомобильный транспорт </w:t>
            </w:r>
            <w:r w:rsidR="00406619" w:rsidRPr="00AA000A">
              <w:rPr>
                <w:rFonts w:eastAsia="Calibri" w:cs="Times New Roman"/>
                <w:lang w:eastAsia="en-US"/>
              </w:rPr>
              <w:t>(код 7.2);</w:t>
            </w:r>
          </w:p>
          <w:p w:rsidR="00406619" w:rsidRPr="00AA000A" w:rsidRDefault="00406619" w:rsidP="00406619">
            <w:pPr>
              <w:jc w:val="left"/>
              <w:rPr>
                <w:rFonts w:eastAsia="Calibri" w:cs="Times New Roman"/>
                <w:lang w:eastAsia="en-US"/>
              </w:rPr>
            </w:pPr>
            <w:r w:rsidRPr="00AA000A">
              <w:rPr>
                <w:rFonts w:eastAsia="Calibri" w:cs="Times New Roman"/>
                <w:lang w:eastAsia="en-US"/>
              </w:rPr>
              <w:t>Трубопроводный транспорт (код 7.5);</w:t>
            </w:r>
          </w:p>
          <w:p w:rsidR="00406619" w:rsidRPr="00AA000A" w:rsidRDefault="00406619" w:rsidP="00406619">
            <w:pPr>
              <w:jc w:val="left"/>
              <w:rPr>
                <w:rFonts w:eastAsia="Calibri" w:cs="Times New Roman"/>
                <w:lang w:eastAsia="en-US"/>
              </w:rPr>
            </w:pPr>
            <w:r w:rsidRPr="00AA000A">
              <w:rPr>
                <w:rFonts w:eastAsia="Calibri" w:cs="Times New Roman"/>
                <w:lang w:eastAsia="en-US"/>
              </w:rPr>
              <w:lastRenderedPageBreak/>
              <w:t>Коммунальное обслуживание (код 3.1);</w:t>
            </w:r>
          </w:p>
          <w:p w:rsidR="00406619" w:rsidRPr="00AA000A" w:rsidRDefault="00406619" w:rsidP="00406619">
            <w:pPr>
              <w:jc w:val="left"/>
              <w:rPr>
                <w:rFonts w:eastAsia="Calibri" w:cs="Times New Roman"/>
                <w:lang w:eastAsia="en-US"/>
              </w:rPr>
            </w:pPr>
            <w:r w:rsidRPr="00AA000A">
              <w:rPr>
                <w:rFonts w:eastAsia="Calibri" w:cs="Times New Roman"/>
                <w:lang w:eastAsia="en-US"/>
              </w:rPr>
              <w:t>Связь</w:t>
            </w:r>
            <w:r w:rsidRPr="00AA000A">
              <w:rPr>
                <w:rFonts w:eastAsia="Calibri" w:cs="Times New Roman"/>
                <w:lang w:eastAsia="en-US"/>
              </w:rPr>
              <w:tab/>
              <w:t xml:space="preserve"> (код 6.8);</w:t>
            </w:r>
          </w:p>
          <w:p w:rsidR="00406619" w:rsidRPr="00AA000A" w:rsidRDefault="00406619" w:rsidP="00406619">
            <w:pPr>
              <w:jc w:val="left"/>
              <w:rPr>
                <w:rFonts w:eastAsia="Calibri" w:cs="Times New Roman"/>
                <w:lang w:eastAsia="en-US"/>
              </w:rPr>
            </w:pPr>
            <w:r w:rsidRPr="00AA000A">
              <w:rPr>
                <w:rFonts w:eastAsia="Calibri" w:cs="Times New Roman"/>
                <w:lang w:eastAsia="en-US"/>
              </w:rPr>
              <w:t>Земельные участки (территории) общего пользования (код 12.0);</w:t>
            </w:r>
          </w:p>
          <w:p w:rsidR="00406619" w:rsidRPr="00AA000A" w:rsidRDefault="00406619" w:rsidP="00406619">
            <w:pPr>
              <w:jc w:val="left"/>
              <w:rPr>
                <w:rFonts w:eastAsia="Calibri" w:cs="Times New Roman"/>
                <w:lang w:eastAsia="en-US"/>
              </w:rPr>
            </w:pPr>
            <w:r w:rsidRPr="00AA000A">
              <w:rPr>
                <w:rFonts w:eastAsia="Calibri" w:cs="Times New Roman"/>
                <w:lang w:eastAsia="en-US"/>
              </w:rPr>
              <w:t>Склады (код 6.9);</w:t>
            </w:r>
          </w:p>
          <w:p w:rsidR="00406619" w:rsidRPr="00AA000A" w:rsidRDefault="00406619" w:rsidP="00406619">
            <w:pPr>
              <w:jc w:val="left"/>
              <w:rPr>
                <w:rFonts w:eastAsia="Calibri" w:cs="Times New Roman"/>
                <w:lang w:eastAsia="en-US"/>
              </w:rPr>
            </w:pPr>
            <w:r w:rsidRPr="00AA000A">
              <w:rPr>
                <w:rFonts w:eastAsia="Calibri" w:cs="Times New Roman"/>
                <w:lang w:eastAsia="en-US"/>
              </w:rPr>
              <w:t>Обслуживание автотранспорта (код 4.9);</w:t>
            </w:r>
          </w:p>
          <w:p w:rsidR="00406619" w:rsidRPr="00AA000A" w:rsidRDefault="00406619" w:rsidP="00406619">
            <w:pPr>
              <w:jc w:val="left"/>
              <w:rPr>
                <w:rFonts w:eastAsia="Calibri" w:cs="Times New Roman"/>
                <w:lang w:eastAsia="en-US"/>
              </w:rPr>
            </w:pPr>
            <w:r w:rsidRPr="00AA000A">
              <w:rPr>
                <w:rFonts w:eastAsia="Calibri" w:cs="Times New Roman"/>
                <w:lang w:eastAsia="en-US"/>
              </w:rPr>
              <w:t>Объекты придорожного сервиса (код 4.9.1)</w:t>
            </w:r>
            <w:r w:rsidR="002E07C5" w:rsidRPr="00AA000A">
              <w:rPr>
                <w:rFonts w:eastAsia="Calibri" w:cs="Times New Roman"/>
                <w:lang w:eastAsia="en-US"/>
              </w:rPr>
              <w:t>;</w:t>
            </w:r>
          </w:p>
          <w:p w:rsidR="002E07C5" w:rsidRPr="00AA000A" w:rsidRDefault="002E07C5" w:rsidP="00406619">
            <w:pPr>
              <w:jc w:val="left"/>
              <w:rPr>
                <w:rFonts w:eastAsia="Calibri" w:cs="Times New Roman"/>
                <w:lang w:eastAsia="en-US"/>
              </w:rPr>
            </w:pPr>
            <w:r w:rsidRPr="00AA000A">
              <w:rPr>
                <w:rFonts w:eastAsia="Calibri" w:cs="Times New Roman"/>
                <w:lang w:eastAsia="en-US"/>
              </w:rPr>
              <w:t>иные объекты учитывающие возможности сочетания в пределах одной функциональной зоны различных видов существующего и планируемого использования земельных участков и параметров их планируемого развития;</w:t>
            </w:r>
          </w:p>
        </w:tc>
      </w:tr>
    </w:tbl>
    <w:p w:rsidR="00A02282" w:rsidRPr="00AA000A" w:rsidRDefault="00A02282" w:rsidP="00B94C4A">
      <w:pPr>
        <w:pStyle w:val="1"/>
        <w:keepLines w:val="0"/>
        <w:numPr>
          <w:ilvl w:val="2"/>
          <w:numId w:val="37"/>
        </w:numPr>
        <w:ind w:left="709" w:hanging="709"/>
      </w:pPr>
      <w:bookmarkStart w:id="106" w:name="_Toc485328292"/>
      <w:r w:rsidRPr="00AA000A">
        <w:t>Производственная зона</w:t>
      </w:r>
      <w:bookmarkEnd w:id="106"/>
    </w:p>
    <w:p w:rsidR="009E4836" w:rsidRPr="00AA000A" w:rsidRDefault="009E4836" w:rsidP="009E4836">
      <w:pPr>
        <w:ind w:firstLine="708"/>
        <w:rPr>
          <w:rFonts w:eastAsia="Calibri" w:cs="Times New Roman"/>
          <w:szCs w:val="24"/>
          <w:lang w:eastAsia="en-US"/>
        </w:rPr>
      </w:pPr>
      <w:r w:rsidRPr="00AA000A">
        <w:rPr>
          <w:rFonts w:eastAsia="Calibri" w:cs="Times New Roman"/>
          <w:szCs w:val="28"/>
          <w:lang w:eastAsia="en-US"/>
        </w:rPr>
        <w:t xml:space="preserve">Для функциональной </w:t>
      </w:r>
      <w:r w:rsidR="00B6032A" w:rsidRPr="00AA000A">
        <w:rPr>
          <w:rFonts w:eastAsia="Calibri" w:cs="Times New Roman"/>
          <w:szCs w:val="24"/>
          <w:lang w:eastAsia="en-US"/>
        </w:rPr>
        <w:t xml:space="preserve">зоны </w:t>
      </w:r>
      <w:r w:rsidRPr="00AA000A">
        <w:rPr>
          <w:rFonts w:eastAsia="Calibri"/>
          <w:bCs/>
          <w:szCs w:val="28"/>
          <w:lang w:eastAsia="en-US"/>
        </w:rPr>
        <w:t xml:space="preserve">«Производственная зона» (буквенное обозначение П) </w:t>
      </w:r>
      <w:r w:rsidRPr="00AA000A">
        <w:rPr>
          <w:rFonts w:eastAsia="Calibri" w:cs="Times New Roman"/>
          <w:szCs w:val="24"/>
          <w:lang w:eastAsia="en-US"/>
        </w:rPr>
        <w:t xml:space="preserve">установлены параметры разрешенного строительства, реконструкции объектов капитального строительства в соответствии с таблицей </w:t>
      </w:r>
      <w:r w:rsidR="00123495">
        <w:rPr>
          <w:rFonts w:eastAsia="Calibri" w:cs="Times New Roman"/>
          <w:szCs w:val="24"/>
          <w:lang w:eastAsia="en-US"/>
        </w:rPr>
        <w:t>15</w:t>
      </w:r>
      <w:r w:rsidRPr="00AA000A">
        <w:rPr>
          <w:rFonts w:eastAsia="Calibri" w:cs="Times New Roman"/>
          <w:szCs w:val="24"/>
          <w:lang w:eastAsia="en-US"/>
        </w:rPr>
        <w:t>.</w:t>
      </w:r>
    </w:p>
    <w:p w:rsidR="009E4836" w:rsidRPr="00AA000A" w:rsidRDefault="009E4836" w:rsidP="009E4836">
      <w:pPr>
        <w:spacing w:before="240" w:after="200"/>
        <w:jc w:val="right"/>
        <w:rPr>
          <w:rFonts w:eastAsia="Calibri" w:cs="Times New Roman"/>
          <w:bCs/>
          <w:szCs w:val="28"/>
          <w:lang w:eastAsia="en-US"/>
        </w:rPr>
      </w:pPr>
      <w:r w:rsidRPr="00AA000A">
        <w:rPr>
          <w:rFonts w:eastAsia="Calibri" w:cs="Times New Roman"/>
          <w:bCs/>
          <w:szCs w:val="28"/>
          <w:lang w:eastAsia="en-US"/>
        </w:rPr>
        <w:t xml:space="preserve">Таблица </w:t>
      </w:r>
      <w:r w:rsidRPr="00AA000A">
        <w:rPr>
          <w:rFonts w:eastAsia="Calibri" w:cs="Times New Roman"/>
          <w:bCs/>
          <w:szCs w:val="28"/>
          <w:lang w:eastAsia="en-US"/>
        </w:rPr>
        <w:fldChar w:fldCharType="begin"/>
      </w:r>
      <w:r w:rsidRPr="00AA000A">
        <w:rPr>
          <w:rFonts w:eastAsia="Calibri" w:cs="Times New Roman"/>
          <w:bCs/>
          <w:szCs w:val="28"/>
          <w:lang w:eastAsia="en-US"/>
        </w:rPr>
        <w:instrText xml:space="preserve"> SEQ Таблица \* ARABIC </w:instrText>
      </w:r>
      <w:r w:rsidRPr="00AA000A">
        <w:rPr>
          <w:rFonts w:eastAsia="Calibri" w:cs="Times New Roman"/>
          <w:bCs/>
          <w:szCs w:val="28"/>
          <w:lang w:eastAsia="en-US"/>
        </w:rPr>
        <w:fldChar w:fldCharType="separate"/>
      </w:r>
      <w:r w:rsidR="00123495">
        <w:rPr>
          <w:rFonts w:eastAsia="Calibri" w:cs="Times New Roman"/>
          <w:bCs/>
          <w:noProof/>
          <w:szCs w:val="28"/>
          <w:lang w:eastAsia="en-US"/>
        </w:rPr>
        <w:t>15</w:t>
      </w:r>
      <w:r w:rsidRPr="00AA000A">
        <w:rPr>
          <w:rFonts w:eastAsia="Calibri" w:cs="Times New Roman"/>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9E4836" w:rsidRPr="00AA000A" w:rsidTr="009E4836">
        <w:trPr>
          <w:trHeight w:val="1298"/>
          <w:tblHeader/>
        </w:trPr>
        <w:tc>
          <w:tcPr>
            <w:tcW w:w="6062" w:type="dxa"/>
            <w:shd w:val="clear" w:color="auto" w:fill="auto"/>
            <w:vAlign w:val="center"/>
          </w:tcPr>
          <w:p w:rsidR="009E4836" w:rsidRPr="00AA000A" w:rsidRDefault="009E4836" w:rsidP="00D17FB0">
            <w:pPr>
              <w:jc w:val="center"/>
              <w:rPr>
                <w:rFonts w:eastAsia="Calibri"/>
                <w:szCs w:val="28"/>
                <w:lang w:eastAsia="en-US"/>
              </w:rPr>
            </w:pPr>
            <w:r w:rsidRPr="00AA000A">
              <w:rPr>
                <w:rFonts w:eastAsia="Calibri"/>
                <w:szCs w:val="28"/>
                <w:lang w:eastAsia="en-US"/>
              </w:rPr>
              <w:t xml:space="preserve">Описание параметров </w:t>
            </w:r>
            <w:r w:rsidR="00206A85" w:rsidRPr="00AA000A">
              <w:rPr>
                <w:rFonts w:eastAsia="Calibri"/>
                <w:szCs w:val="28"/>
                <w:lang w:eastAsia="en-US"/>
              </w:rPr>
              <w:t>функциональной</w:t>
            </w:r>
            <w:r w:rsidRPr="00AA000A">
              <w:rPr>
                <w:rFonts w:eastAsia="Calibri"/>
                <w:szCs w:val="28"/>
                <w:lang w:eastAsia="en-US"/>
              </w:rPr>
              <w:t xml:space="preserve"> зоны </w:t>
            </w:r>
            <w:r w:rsidRPr="00AA000A">
              <w:rPr>
                <w:rFonts w:eastAsia="Calibri"/>
                <w:bCs/>
                <w:szCs w:val="28"/>
                <w:lang w:eastAsia="en-US"/>
              </w:rPr>
              <w:t>«Производственная зона» (буквенное обозначение П)</w:t>
            </w:r>
          </w:p>
        </w:tc>
        <w:tc>
          <w:tcPr>
            <w:tcW w:w="4252" w:type="dxa"/>
            <w:shd w:val="clear" w:color="auto" w:fill="auto"/>
            <w:vAlign w:val="center"/>
          </w:tcPr>
          <w:p w:rsidR="009E4836" w:rsidRPr="00AA000A" w:rsidRDefault="009E4836" w:rsidP="00D17FB0">
            <w:pPr>
              <w:jc w:val="center"/>
              <w:rPr>
                <w:rFonts w:eastAsia="Calibri"/>
                <w:szCs w:val="28"/>
                <w:lang w:eastAsia="en-US"/>
              </w:rPr>
            </w:pPr>
            <w:r w:rsidRPr="00AA000A">
              <w:rPr>
                <w:rFonts w:eastAsia="Calibri"/>
                <w:szCs w:val="28"/>
                <w:lang w:eastAsia="en-US"/>
              </w:rPr>
              <w:t>Значение параметров</w:t>
            </w:r>
          </w:p>
        </w:tc>
      </w:tr>
      <w:tr w:rsidR="009E4836" w:rsidRPr="00AA000A" w:rsidTr="009E4836">
        <w:tc>
          <w:tcPr>
            <w:tcW w:w="6062" w:type="dxa"/>
            <w:shd w:val="clear" w:color="auto" w:fill="auto"/>
          </w:tcPr>
          <w:p w:rsidR="009E4836" w:rsidRPr="00AA000A" w:rsidRDefault="009E4836" w:rsidP="00D17FB0">
            <w:pPr>
              <w:rPr>
                <w:rFonts w:eastAsia="Calibri"/>
                <w:szCs w:val="28"/>
                <w:lang w:eastAsia="en-US"/>
              </w:rPr>
            </w:pPr>
            <w:r w:rsidRPr="00AA000A">
              <w:rPr>
                <w:rFonts w:eastAsia="Calibri"/>
                <w:szCs w:val="28"/>
                <w:lang w:eastAsia="en-US"/>
              </w:rPr>
              <w:t>Минимальные отступы от границ земельных участков, (м)</w:t>
            </w:r>
          </w:p>
        </w:tc>
        <w:tc>
          <w:tcPr>
            <w:tcW w:w="4252" w:type="dxa"/>
            <w:shd w:val="clear" w:color="auto" w:fill="auto"/>
            <w:vAlign w:val="center"/>
          </w:tcPr>
          <w:p w:rsidR="009E4836" w:rsidRPr="00AA000A" w:rsidRDefault="009E4836" w:rsidP="00D17FB0">
            <w:pPr>
              <w:jc w:val="center"/>
              <w:rPr>
                <w:rFonts w:eastAsia="Calibri"/>
                <w:szCs w:val="28"/>
                <w:lang w:eastAsia="en-US"/>
              </w:rPr>
            </w:pPr>
            <w:r w:rsidRPr="00AA000A">
              <w:rPr>
                <w:rFonts w:eastAsia="Calibri"/>
                <w:lang w:eastAsia="en-US"/>
              </w:rPr>
              <w:t>6</w:t>
            </w:r>
          </w:p>
        </w:tc>
      </w:tr>
      <w:tr w:rsidR="009E4836" w:rsidRPr="00AA000A" w:rsidTr="009E4836">
        <w:tc>
          <w:tcPr>
            <w:tcW w:w="6062" w:type="dxa"/>
            <w:shd w:val="clear" w:color="auto" w:fill="auto"/>
          </w:tcPr>
          <w:p w:rsidR="009E4836" w:rsidRPr="00AA000A" w:rsidRDefault="009E4836" w:rsidP="00D17FB0">
            <w:pPr>
              <w:rPr>
                <w:rFonts w:eastAsia="Calibri"/>
                <w:szCs w:val="28"/>
                <w:lang w:eastAsia="en-US"/>
              </w:rPr>
            </w:pPr>
            <w:r w:rsidRPr="00AA000A">
              <w:rPr>
                <w:rFonts w:eastAsia="Calibri"/>
                <w:szCs w:val="28"/>
                <w:lang w:eastAsia="en-US"/>
              </w:rPr>
              <w:t>Предельное количество этажей и/или предельная высота зданий, строений, сооружений:</w:t>
            </w:r>
          </w:p>
        </w:tc>
        <w:tc>
          <w:tcPr>
            <w:tcW w:w="4252" w:type="dxa"/>
            <w:shd w:val="clear" w:color="auto" w:fill="auto"/>
            <w:vAlign w:val="center"/>
          </w:tcPr>
          <w:p w:rsidR="009E4836" w:rsidRPr="00AA000A" w:rsidRDefault="009E4836" w:rsidP="00D17FB0">
            <w:pPr>
              <w:jc w:val="center"/>
              <w:rPr>
                <w:rFonts w:eastAsia="Calibri"/>
                <w:szCs w:val="28"/>
                <w:lang w:eastAsia="en-US"/>
              </w:rPr>
            </w:pPr>
          </w:p>
        </w:tc>
      </w:tr>
      <w:tr w:rsidR="009E4836" w:rsidRPr="00AA000A" w:rsidTr="009E4836">
        <w:tc>
          <w:tcPr>
            <w:tcW w:w="6062" w:type="dxa"/>
            <w:shd w:val="clear" w:color="auto" w:fill="auto"/>
          </w:tcPr>
          <w:p w:rsidR="009E4836" w:rsidRPr="00AA000A" w:rsidRDefault="009E4836" w:rsidP="00D17FB0">
            <w:pPr>
              <w:rPr>
                <w:rFonts w:eastAsia="Calibri"/>
                <w:szCs w:val="28"/>
                <w:lang w:eastAsia="en-US"/>
              </w:rPr>
            </w:pPr>
            <w:r w:rsidRPr="00AA000A">
              <w:rPr>
                <w:rFonts w:eastAsia="Calibri"/>
                <w:szCs w:val="28"/>
                <w:lang w:eastAsia="en-US"/>
              </w:rPr>
              <w:t>предельное количество этажей</w:t>
            </w:r>
          </w:p>
        </w:tc>
        <w:tc>
          <w:tcPr>
            <w:tcW w:w="4252" w:type="dxa"/>
            <w:shd w:val="clear" w:color="auto" w:fill="auto"/>
            <w:vAlign w:val="center"/>
          </w:tcPr>
          <w:p w:rsidR="009E4836" w:rsidRPr="00AA000A" w:rsidRDefault="00AB5EAE" w:rsidP="00D17FB0">
            <w:pPr>
              <w:jc w:val="center"/>
              <w:rPr>
                <w:rFonts w:eastAsia="Calibri"/>
                <w:szCs w:val="28"/>
                <w:lang w:eastAsia="en-US"/>
              </w:rPr>
            </w:pPr>
            <w:r w:rsidRPr="00AA000A">
              <w:rPr>
                <w:rFonts w:eastAsia="Calibri"/>
                <w:szCs w:val="28"/>
                <w:lang w:eastAsia="en-US"/>
              </w:rPr>
              <w:t>12</w:t>
            </w:r>
          </w:p>
        </w:tc>
      </w:tr>
      <w:tr w:rsidR="009E4836" w:rsidRPr="00AA000A" w:rsidTr="009E4836">
        <w:tc>
          <w:tcPr>
            <w:tcW w:w="6062" w:type="dxa"/>
            <w:shd w:val="clear" w:color="auto" w:fill="auto"/>
          </w:tcPr>
          <w:p w:rsidR="009E4836" w:rsidRPr="00AA000A" w:rsidRDefault="009E4836" w:rsidP="00D17FB0">
            <w:pPr>
              <w:rPr>
                <w:rFonts w:eastAsia="Calibri"/>
                <w:szCs w:val="28"/>
                <w:lang w:eastAsia="en-US"/>
              </w:rPr>
            </w:pPr>
            <w:r w:rsidRPr="00AA000A">
              <w:rPr>
                <w:rFonts w:eastAsia="Calibri"/>
                <w:szCs w:val="28"/>
                <w:lang w:eastAsia="en-US"/>
              </w:rPr>
              <w:t>предельная высота зданий, строений, сооружений (м)</w:t>
            </w:r>
          </w:p>
        </w:tc>
        <w:tc>
          <w:tcPr>
            <w:tcW w:w="4252" w:type="dxa"/>
            <w:shd w:val="clear" w:color="auto" w:fill="auto"/>
            <w:vAlign w:val="center"/>
          </w:tcPr>
          <w:p w:rsidR="009E4836" w:rsidRPr="00AA000A" w:rsidRDefault="00AB5EAE" w:rsidP="00D17FB0">
            <w:pPr>
              <w:jc w:val="center"/>
              <w:rPr>
                <w:rFonts w:eastAsia="Calibri"/>
                <w:szCs w:val="28"/>
                <w:lang w:eastAsia="en-US"/>
              </w:rPr>
            </w:pPr>
            <w:r w:rsidRPr="00AA000A">
              <w:rPr>
                <w:rFonts w:eastAsia="Calibri"/>
                <w:szCs w:val="28"/>
                <w:lang w:eastAsia="en-US"/>
              </w:rPr>
              <w:t>37</w:t>
            </w:r>
          </w:p>
        </w:tc>
      </w:tr>
      <w:tr w:rsidR="009E4836" w:rsidRPr="00AA000A" w:rsidTr="009E4836">
        <w:tc>
          <w:tcPr>
            <w:tcW w:w="6062" w:type="dxa"/>
            <w:shd w:val="clear" w:color="auto" w:fill="auto"/>
          </w:tcPr>
          <w:p w:rsidR="009E4836" w:rsidRPr="00AA000A" w:rsidRDefault="009E4836" w:rsidP="00D17FB0">
            <w:pPr>
              <w:rPr>
                <w:rFonts w:eastAsia="Calibri"/>
                <w:szCs w:val="28"/>
                <w:lang w:eastAsia="en-US"/>
              </w:rPr>
            </w:pPr>
            <w:r w:rsidRPr="00AA000A">
              <w:rPr>
                <w:rFonts w:eastAsia="Calibri"/>
                <w:szCs w:val="28"/>
                <w:lang w:eastAsia="en-US"/>
              </w:rPr>
              <w:t>Максимальный процент застройки в границах земельного участка, (%)</w:t>
            </w:r>
          </w:p>
        </w:tc>
        <w:tc>
          <w:tcPr>
            <w:tcW w:w="4252" w:type="dxa"/>
            <w:shd w:val="clear" w:color="auto" w:fill="auto"/>
            <w:vAlign w:val="center"/>
          </w:tcPr>
          <w:p w:rsidR="009E4836" w:rsidRPr="00AA000A" w:rsidRDefault="009E4836" w:rsidP="00D17FB0">
            <w:pPr>
              <w:jc w:val="center"/>
              <w:rPr>
                <w:rFonts w:eastAsia="Calibri"/>
                <w:szCs w:val="28"/>
                <w:lang w:eastAsia="en-US"/>
              </w:rPr>
            </w:pPr>
            <w:r w:rsidRPr="00AA000A">
              <w:rPr>
                <w:rFonts w:eastAsia="Calibri"/>
                <w:lang w:eastAsia="en-US"/>
              </w:rPr>
              <w:t>70</w:t>
            </w:r>
          </w:p>
        </w:tc>
      </w:tr>
      <w:tr w:rsidR="009E4836" w:rsidRPr="00AA000A" w:rsidTr="009E4836">
        <w:tc>
          <w:tcPr>
            <w:tcW w:w="6062" w:type="dxa"/>
            <w:shd w:val="clear" w:color="auto" w:fill="auto"/>
            <w:vAlign w:val="center"/>
          </w:tcPr>
          <w:p w:rsidR="009E4836" w:rsidRPr="00AA000A" w:rsidRDefault="009E4836" w:rsidP="00D17FB0">
            <w:pPr>
              <w:rPr>
                <w:rFonts w:eastAsia="Calibri"/>
                <w:szCs w:val="28"/>
                <w:lang w:eastAsia="en-US"/>
              </w:rPr>
            </w:pPr>
            <w:r w:rsidRPr="00AA000A">
              <w:rPr>
                <w:rFonts w:eastAsia="Calibri"/>
                <w:szCs w:val="28"/>
                <w:lang w:eastAsia="en-US"/>
              </w:rPr>
              <w:t>Иные показатели:</w:t>
            </w:r>
          </w:p>
        </w:tc>
        <w:tc>
          <w:tcPr>
            <w:tcW w:w="4252" w:type="dxa"/>
            <w:shd w:val="clear" w:color="auto" w:fill="auto"/>
            <w:vAlign w:val="center"/>
          </w:tcPr>
          <w:p w:rsidR="009E4836" w:rsidRPr="00AA000A" w:rsidRDefault="009E4836" w:rsidP="00D17FB0">
            <w:pPr>
              <w:jc w:val="center"/>
              <w:rPr>
                <w:rFonts w:eastAsia="Calibri"/>
                <w:szCs w:val="28"/>
                <w:lang w:eastAsia="en-US"/>
              </w:rPr>
            </w:pPr>
          </w:p>
        </w:tc>
      </w:tr>
      <w:tr w:rsidR="009E4836" w:rsidRPr="00AA000A" w:rsidTr="009E4836">
        <w:tc>
          <w:tcPr>
            <w:tcW w:w="6062" w:type="dxa"/>
            <w:shd w:val="clear" w:color="auto" w:fill="auto"/>
          </w:tcPr>
          <w:p w:rsidR="009E4836" w:rsidRPr="00AA000A" w:rsidRDefault="009E4836" w:rsidP="00D17FB0">
            <w:pPr>
              <w:rPr>
                <w:rFonts w:eastAsia="Calibri"/>
                <w:szCs w:val="28"/>
                <w:lang w:eastAsia="en-US"/>
              </w:rPr>
            </w:pPr>
            <w:r w:rsidRPr="00AA000A">
              <w:rPr>
                <w:rFonts w:eastAsia="Calibri"/>
                <w:szCs w:val="28"/>
                <w:lang w:eastAsia="en-US"/>
              </w:rPr>
              <w:lastRenderedPageBreak/>
              <w:t>Минимальный отступ объектов от красной линии:</w:t>
            </w:r>
          </w:p>
        </w:tc>
        <w:tc>
          <w:tcPr>
            <w:tcW w:w="4252" w:type="dxa"/>
            <w:shd w:val="clear" w:color="auto" w:fill="auto"/>
            <w:vAlign w:val="center"/>
          </w:tcPr>
          <w:p w:rsidR="009E4836" w:rsidRPr="00AA000A" w:rsidRDefault="009E4836" w:rsidP="00D17FB0">
            <w:pPr>
              <w:jc w:val="center"/>
              <w:rPr>
                <w:rFonts w:eastAsia="Calibri"/>
                <w:szCs w:val="28"/>
                <w:lang w:eastAsia="en-US"/>
              </w:rPr>
            </w:pPr>
          </w:p>
        </w:tc>
      </w:tr>
      <w:tr w:rsidR="009E4836" w:rsidRPr="00AA000A" w:rsidTr="009E4836">
        <w:tc>
          <w:tcPr>
            <w:tcW w:w="6062" w:type="dxa"/>
            <w:shd w:val="clear" w:color="auto" w:fill="auto"/>
          </w:tcPr>
          <w:p w:rsidR="009E4836" w:rsidRPr="00AA000A" w:rsidRDefault="009E4836" w:rsidP="00D17FB0">
            <w:pPr>
              <w:rPr>
                <w:rFonts w:eastAsia="Calibri"/>
                <w:szCs w:val="28"/>
                <w:lang w:eastAsia="en-US"/>
              </w:rPr>
            </w:pPr>
            <w:r w:rsidRPr="00AA000A">
              <w:rPr>
                <w:rFonts w:eastAsia="Calibri"/>
                <w:szCs w:val="28"/>
                <w:lang w:eastAsia="en-US"/>
              </w:rPr>
              <w:t>отступ от красной линии со стороны примыкающей к территории общего пользования, (м)</w:t>
            </w:r>
          </w:p>
        </w:tc>
        <w:tc>
          <w:tcPr>
            <w:tcW w:w="4252" w:type="dxa"/>
            <w:shd w:val="clear" w:color="auto" w:fill="auto"/>
            <w:vAlign w:val="center"/>
          </w:tcPr>
          <w:p w:rsidR="009E4836" w:rsidRPr="00AA000A" w:rsidRDefault="009E4836" w:rsidP="00D17FB0">
            <w:pPr>
              <w:jc w:val="center"/>
              <w:rPr>
                <w:rFonts w:eastAsia="Calibri"/>
                <w:szCs w:val="28"/>
                <w:lang w:eastAsia="en-US"/>
              </w:rPr>
            </w:pPr>
            <w:r w:rsidRPr="00AA000A">
              <w:rPr>
                <w:rFonts w:eastAsia="Calibri"/>
                <w:lang w:eastAsia="en-US"/>
              </w:rPr>
              <w:t>6</w:t>
            </w:r>
          </w:p>
        </w:tc>
      </w:tr>
      <w:tr w:rsidR="009E4836" w:rsidRPr="00AA000A" w:rsidTr="009E4836">
        <w:tc>
          <w:tcPr>
            <w:tcW w:w="6062" w:type="dxa"/>
            <w:shd w:val="clear" w:color="auto" w:fill="auto"/>
          </w:tcPr>
          <w:p w:rsidR="009E4836" w:rsidRPr="00AA000A" w:rsidRDefault="009E4836" w:rsidP="00D17FB0">
            <w:pPr>
              <w:rPr>
                <w:rFonts w:eastAsia="Calibri"/>
                <w:szCs w:val="28"/>
                <w:lang w:eastAsia="en-US"/>
              </w:rPr>
            </w:pPr>
            <w:r w:rsidRPr="00AA000A">
              <w:rPr>
                <w:rFonts w:eastAsia="Calibri"/>
                <w:szCs w:val="28"/>
                <w:lang w:eastAsia="en-US"/>
              </w:rPr>
              <w:t>в остальных случаях, (м)</w:t>
            </w:r>
          </w:p>
        </w:tc>
        <w:tc>
          <w:tcPr>
            <w:tcW w:w="4252" w:type="dxa"/>
            <w:shd w:val="clear" w:color="auto" w:fill="auto"/>
            <w:vAlign w:val="center"/>
          </w:tcPr>
          <w:p w:rsidR="009E4836" w:rsidRPr="00AA000A" w:rsidRDefault="009E4836" w:rsidP="00D17FB0">
            <w:pPr>
              <w:jc w:val="center"/>
              <w:rPr>
                <w:rFonts w:eastAsia="Calibri"/>
                <w:szCs w:val="28"/>
                <w:lang w:eastAsia="en-US"/>
              </w:rPr>
            </w:pPr>
            <w:r w:rsidRPr="00AA000A">
              <w:rPr>
                <w:rFonts w:eastAsia="Calibri"/>
                <w:lang w:eastAsia="en-US"/>
              </w:rPr>
              <w:t>3</w:t>
            </w:r>
          </w:p>
        </w:tc>
      </w:tr>
      <w:tr w:rsidR="009E4836" w:rsidRPr="00AA000A" w:rsidTr="009E4836">
        <w:tc>
          <w:tcPr>
            <w:tcW w:w="6062" w:type="dxa"/>
            <w:shd w:val="clear" w:color="auto" w:fill="auto"/>
          </w:tcPr>
          <w:p w:rsidR="009E4836" w:rsidRPr="00AA000A" w:rsidRDefault="009E4836" w:rsidP="00D17FB0">
            <w:pPr>
              <w:rPr>
                <w:rFonts w:eastAsia="Calibri"/>
                <w:szCs w:val="28"/>
                <w:lang w:eastAsia="en-US"/>
              </w:rPr>
            </w:pPr>
            <w:r w:rsidRPr="00AA000A">
              <w:rPr>
                <w:rFonts w:eastAsia="Calibri"/>
                <w:szCs w:val="28"/>
                <w:lang w:eastAsia="en-US"/>
              </w:rPr>
              <w:t xml:space="preserve">Максимальная высота ограждения (м) </w:t>
            </w:r>
          </w:p>
        </w:tc>
        <w:tc>
          <w:tcPr>
            <w:tcW w:w="4252" w:type="dxa"/>
            <w:shd w:val="clear" w:color="auto" w:fill="auto"/>
            <w:vAlign w:val="center"/>
          </w:tcPr>
          <w:p w:rsidR="009E4836" w:rsidRPr="00AA000A" w:rsidRDefault="009E4836" w:rsidP="00D17FB0">
            <w:pPr>
              <w:jc w:val="center"/>
              <w:rPr>
                <w:rFonts w:eastAsia="Calibri"/>
                <w:szCs w:val="28"/>
                <w:lang w:eastAsia="en-US"/>
              </w:rPr>
            </w:pPr>
            <w:r w:rsidRPr="00AA000A">
              <w:rPr>
                <w:rFonts w:eastAsia="Calibri"/>
                <w:lang w:eastAsia="en-US"/>
              </w:rPr>
              <w:t>2</w:t>
            </w:r>
          </w:p>
        </w:tc>
      </w:tr>
      <w:tr w:rsidR="009E4836" w:rsidRPr="00AA000A" w:rsidTr="009E4836">
        <w:tc>
          <w:tcPr>
            <w:tcW w:w="6062" w:type="dxa"/>
            <w:shd w:val="clear" w:color="auto" w:fill="auto"/>
          </w:tcPr>
          <w:p w:rsidR="009E4836" w:rsidRPr="00AA000A" w:rsidRDefault="009E4836" w:rsidP="00D17FB0">
            <w:pPr>
              <w:rPr>
                <w:rFonts w:eastAsia="Calibri"/>
                <w:szCs w:val="28"/>
                <w:lang w:eastAsia="en-US"/>
              </w:rPr>
            </w:pPr>
            <w:r w:rsidRPr="00AA000A">
              <w:rPr>
                <w:rFonts w:eastAsia="Calibri"/>
                <w:szCs w:val="28"/>
                <w:lang w:eastAsia="en-US"/>
              </w:rPr>
              <w:t>Минимальный процент прозрачности ограждения (%):</w:t>
            </w:r>
          </w:p>
        </w:tc>
        <w:tc>
          <w:tcPr>
            <w:tcW w:w="4252" w:type="dxa"/>
            <w:shd w:val="clear" w:color="auto" w:fill="auto"/>
            <w:vAlign w:val="center"/>
          </w:tcPr>
          <w:p w:rsidR="009E4836" w:rsidRPr="00AA000A" w:rsidRDefault="009E4836" w:rsidP="00D17FB0">
            <w:pPr>
              <w:jc w:val="center"/>
              <w:rPr>
                <w:rFonts w:eastAsia="Calibri"/>
                <w:szCs w:val="28"/>
                <w:lang w:eastAsia="en-US"/>
              </w:rPr>
            </w:pPr>
          </w:p>
        </w:tc>
      </w:tr>
      <w:tr w:rsidR="009E4836" w:rsidRPr="00AA000A" w:rsidTr="009E4836">
        <w:tc>
          <w:tcPr>
            <w:tcW w:w="6062" w:type="dxa"/>
            <w:shd w:val="clear" w:color="auto" w:fill="auto"/>
          </w:tcPr>
          <w:p w:rsidR="009E4836" w:rsidRPr="00AA000A" w:rsidRDefault="009E4836" w:rsidP="00D17FB0">
            <w:pPr>
              <w:rPr>
                <w:rFonts w:eastAsia="Calibri"/>
                <w:szCs w:val="28"/>
                <w:lang w:eastAsia="en-US"/>
              </w:rPr>
            </w:pPr>
            <w:r w:rsidRPr="00AA000A">
              <w:rPr>
                <w:rFonts w:eastAsia="Calibri"/>
                <w:szCs w:val="28"/>
                <w:lang w:eastAsia="en-US"/>
              </w:rPr>
              <w:t>со стороны примыкающей к территории общего пользования</w:t>
            </w:r>
          </w:p>
        </w:tc>
        <w:tc>
          <w:tcPr>
            <w:tcW w:w="4252" w:type="dxa"/>
            <w:shd w:val="clear" w:color="auto" w:fill="auto"/>
            <w:vAlign w:val="center"/>
          </w:tcPr>
          <w:p w:rsidR="009E4836" w:rsidRPr="00AA000A" w:rsidRDefault="009E4836" w:rsidP="00D17FB0">
            <w:pPr>
              <w:jc w:val="center"/>
              <w:rPr>
                <w:rFonts w:eastAsia="Calibri"/>
                <w:szCs w:val="28"/>
                <w:lang w:eastAsia="en-US"/>
              </w:rPr>
            </w:pPr>
            <w:r w:rsidRPr="00AA000A">
              <w:rPr>
                <w:rFonts w:eastAsia="Calibri"/>
                <w:lang w:eastAsia="en-US"/>
              </w:rPr>
              <w:t>50</w:t>
            </w:r>
          </w:p>
        </w:tc>
      </w:tr>
      <w:tr w:rsidR="009E4836" w:rsidRPr="00AA000A" w:rsidTr="009E4836">
        <w:tc>
          <w:tcPr>
            <w:tcW w:w="6062" w:type="dxa"/>
            <w:shd w:val="clear" w:color="auto" w:fill="auto"/>
          </w:tcPr>
          <w:p w:rsidR="009E4836" w:rsidRPr="00AA000A" w:rsidRDefault="009E4836" w:rsidP="00D17FB0">
            <w:pPr>
              <w:rPr>
                <w:rFonts w:eastAsia="Calibri"/>
                <w:szCs w:val="28"/>
                <w:lang w:eastAsia="en-US"/>
              </w:rPr>
            </w:pPr>
            <w:r w:rsidRPr="00AA000A">
              <w:rPr>
                <w:rFonts w:eastAsia="Calibri"/>
                <w:szCs w:val="28"/>
                <w:lang w:eastAsia="en-US"/>
              </w:rPr>
              <w:t>в остальных случаях</w:t>
            </w:r>
          </w:p>
        </w:tc>
        <w:tc>
          <w:tcPr>
            <w:tcW w:w="4252" w:type="dxa"/>
            <w:shd w:val="clear" w:color="auto" w:fill="auto"/>
            <w:vAlign w:val="center"/>
          </w:tcPr>
          <w:p w:rsidR="009E4836" w:rsidRPr="00AA000A" w:rsidRDefault="009E4836" w:rsidP="00D17FB0">
            <w:pPr>
              <w:jc w:val="center"/>
              <w:rPr>
                <w:rFonts w:eastAsia="Calibri"/>
                <w:szCs w:val="28"/>
                <w:lang w:eastAsia="en-US"/>
              </w:rPr>
            </w:pPr>
            <w:r w:rsidRPr="00AA000A">
              <w:rPr>
                <w:rFonts w:eastAsia="Calibri"/>
                <w:lang w:eastAsia="en-US"/>
              </w:rPr>
              <w:t>не подлежит установлению</w:t>
            </w:r>
          </w:p>
        </w:tc>
      </w:tr>
      <w:tr w:rsidR="009E4836" w:rsidRPr="00AA000A" w:rsidTr="009E4836">
        <w:tc>
          <w:tcPr>
            <w:tcW w:w="6062" w:type="dxa"/>
            <w:shd w:val="clear" w:color="auto" w:fill="auto"/>
          </w:tcPr>
          <w:p w:rsidR="009E4836" w:rsidRPr="00AA000A" w:rsidRDefault="009E4836" w:rsidP="00D17FB0">
            <w:pPr>
              <w:rPr>
                <w:rFonts w:eastAsia="Calibri"/>
                <w:szCs w:val="28"/>
                <w:lang w:eastAsia="en-US"/>
              </w:rPr>
            </w:pPr>
            <w:r w:rsidRPr="00AA000A">
              <w:rPr>
                <w:rFonts w:eastAsia="Calibri"/>
                <w:szCs w:val="28"/>
                <w:lang w:eastAsia="en-US"/>
              </w:rPr>
              <w:t>Коэффициент застройки</w:t>
            </w:r>
          </w:p>
          <w:p w:rsidR="009E4836" w:rsidRPr="00AA000A" w:rsidRDefault="009E4836" w:rsidP="00D17FB0">
            <w:pPr>
              <w:rPr>
                <w:rFonts w:eastAsia="Calibri"/>
                <w:szCs w:val="28"/>
                <w:lang w:eastAsia="en-US"/>
              </w:rPr>
            </w:pPr>
          </w:p>
        </w:tc>
        <w:tc>
          <w:tcPr>
            <w:tcW w:w="4252" w:type="dxa"/>
            <w:shd w:val="clear" w:color="auto" w:fill="auto"/>
            <w:vAlign w:val="center"/>
          </w:tcPr>
          <w:p w:rsidR="009E4836" w:rsidRPr="00AA000A" w:rsidRDefault="009E4836" w:rsidP="00D17FB0">
            <w:pPr>
              <w:jc w:val="center"/>
              <w:rPr>
                <w:rFonts w:eastAsia="Calibri"/>
                <w:szCs w:val="28"/>
                <w:lang w:eastAsia="en-US"/>
              </w:rPr>
            </w:pPr>
            <w:r w:rsidRPr="00AA000A">
              <w:rPr>
                <w:rFonts w:eastAsia="Calibri"/>
                <w:szCs w:val="28"/>
                <w:lang w:eastAsia="en-US"/>
              </w:rPr>
              <w:t>0,8</w:t>
            </w:r>
          </w:p>
        </w:tc>
      </w:tr>
      <w:tr w:rsidR="009E4836" w:rsidRPr="00AA000A" w:rsidTr="009E4836">
        <w:tc>
          <w:tcPr>
            <w:tcW w:w="6062" w:type="dxa"/>
            <w:shd w:val="clear" w:color="auto" w:fill="auto"/>
          </w:tcPr>
          <w:p w:rsidR="009E4836" w:rsidRPr="00AA000A" w:rsidRDefault="009E4836" w:rsidP="00D17FB0">
            <w:pPr>
              <w:rPr>
                <w:rFonts w:eastAsia="Calibri"/>
                <w:szCs w:val="28"/>
                <w:lang w:eastAsia="en-US"/>
              </w:rPr>
            </w:pPr>
            <w:r w:rsidRPr="00AA000A">
              <w:rPr>
                <w:rFonts w:eastAsia="Calibri"/>
                <w:szCs w:val="28"/>
                <w:lang w:eastAsia="en-US"/>
              </w:rPr>
              <w:t>Коэффициент плотности застройки</w:t>
            </w:r>
          </w:p>
        </w:tc>
        <w:tc>
          <w:tcPr>
            <w:tcW w:w="4252" w:type="dxa"/>
            <w:shd w:val="clear" w:color="auto" w:fill="auto"/>
            <w:vAlign w:val="center"/>
          </w:tcPr>
          <w:p w:rsidR="009E4836" w:rsidRPr="00AA000A" w:rsidRDefault="009E4836" w:rsidP="00D17FB0">
            <w:pPr>
              <w:jc w:val="center"/>
              <w:rPr>
                <w:rFonts w:eastAsia="Calibri"/>
                <w:szCs w:val="28"/>
                <w:lang w:eastAsia="en-US"/>
              </w:rPr>
            </w:pPr>
            <w:r w:rsidRPr="00AA000A">
              <w:rPr>
                <w:rFonts w:eastAsia="Calibri"/>
                <w:szCs w:val="28"/>
                <w:lang w:eastAsia="en-US"/>
              </w:rPr>
              <w:t>2,4</w:t>
            </w:r>
          </w:p>
        </w:tc>
      </w:tr>
      <w:tr w:rsidR="00AB5155" w:rsidRPr="00AA000A" w:rsidTr="00AB5155">
        <w:trPr>
          <w:trHeight w:val="803"/>
        </w:trPr>
        <w:tc>
          <w:tcPr>
            <w:tcW w:w="6062" w:type="dxa"/>
            <w:vMerge w:val="restart"/>
            <w:shd w:val="clear" w:color="auto" w:fill="auto"/>
          </w:tcPr>
          <w:p w:rsidR="00AB5155" w:rsidRPr="00AA000A" w:rsidRDefault="00AB5155" w:rsidP="00D17FB0">
            <w:pPr>
              <w:rPr>
                <w:rFonts w:eastAsia="Calibri"/>
                <w:szCs w:val="28"/>
                <w:lang w:eastAsia="en-US"/>
              </w:rPr>
            </w:pPr>
            <w:r w:rsidRPr="00AA000A">
              <w:rPr>
                <w:rFonts w:eastAsia="Calibri"/>
                <w:szCs w:val="28"/>
                <w:lang w:eastAsia="en-US"/>
              </w:rPr>
              <w:t>Класс опасности допустимый</w:t>
            </w:r>
            <w:r w:rsidRPr="00AA000A">
              <w:rPr>
                <w:rFonts w:eastAsia="Calibri" w:cs="Times New Roman"/>
                <w:szCs w:val="28"/>
                <w:lang w:eastAsia="en-US"/>
              </w:rPr>
              <w:t xml:space="preserve"> для размещения в функциональной зоне</w:t>
            </w:r>
            <w:r w:rsidRPr="00AA000A">
              <w:rPr>
                <w:rFonts w:eastAsia="Calibri"/>
                <w:szCs w:val="28"/>
                <w:lang w:eastAsia="en-US"/>
              </w:rPr>
              <w:t xml:space="preserve"> (в соответствии с санитарной классификацией согласно СанПиН 2.2.1/2.1.1.1200-03 «Санитарно-защитные зоны и санитарная классификация предприятий, сооружений и иных объектов») уточняется для каждого конкретного производственного объекта в отношении возможности размещения</w:t>
            </w:r>
          </w:p>
        </w:tc>
        <w:tc>
          <w:tcPr>
            <w:tcW w:w="4252" w:type="dxa"/>
            <w:shd w:val="clear" w:color="auto" w:fill="auto"/>
            <w:vAlign w:val="center"/>
          </w:tcPr>
          <w:p w:rsidR="00AB5155" w:rsidRPr="00AA000A" w:rsidRDefault="00AB5155" w:rsidP="00AB5155">
            <w:pPr>
              <w:jc w:val="center"/>
              <w:rPr>
                <w:rFonts w:eastAsia="Calibri"/>
              </w:rPr>
            </w:pPr>
            <w:r w:rsidRPr="00AA000A">
              <w:rPr>
                <w:rFonts w:eastAsia="Calibri"/>
                <w:lang w:val="en-US"/>
              </w:rPr>
              <w:t>III</w:t>
            </w:r>
            <w:r w:rsidRPr="00AA000A">
              <w:rPr>
                <w:rFonts w:eastAsia="Calibri"/>
              </w:rPr>
              <w:t xml:space="preserve"> класс опасности</w:t>
            </w:r>
          </w:p>
        </w:tc>
      </w:tr>
      <w:tr w:rsidR="00AB5155" w:rsidRPr="00AA000A" w:rsidTr="00AB5155">
        <w:trPr>
          <w:trHeight w:val="885"/>
        </w:trPr>
        <w:tc>
          <w:tcPr>
            <w:tcW w:w="6062" w:type="dxa"/>
            <w:vMerge/>
            <w:shd w:val="clear" w:color="auto" w:fill="auto"/>
          </w:tcPr>
          <w:p w:rsidR="00AB5155" w:rsidRPr="00AA000A" w:rsidRDefault="00AB5155" w:rsidP="00D17FB0">
            <w:pPr>
              <w:rPr>
                <w:rFonts w:eastAsia="Calibri"/>
                <w:szCs w:val="28"/>
                <w:highlight w:val="green"/>
                <w:lang w:eastAsia="en-US"/>
              </w:rPr>
            </w:pPr>
          </w:p>
        </w:tc>
        <w:tc>
          <w:tcPr>
            <w:tcW w:w="4252" w:type="dxa"/>
            <w:shd w:val="clear" w:color="auto" w:fill="auto"/>
            <w:vAlign w:val="center"/>
          </w:tcPr>
          <w:p w:rsidR="00AB5155" w:rsidRPr="00AA000A" w:rsidRDefault="00AB5155" w:rsidP="00AB5155">
            <w:pPr>
              <w:jc w:val="center"/>
              <w:rPr>
                <w:rFonts w:eastAsia="Calibri"/>
              </w:rPr>
            </w:pPr>
            <w:r w:rsidRPr="00AA000A">
              <w:rPr>
                <w:rFonts w:eastAsia="Calibri"/>
              </w:rPr>
              <w:t>IV класс опасности</w:t>
            </w:r>
          </w:p>
        </w:tc>
      </w:tr>
      <w:tr w:rsidR="00AB5155" w:rsidRPr="00AA000A" w:rsidTr="009E4836">
        <w:trPr>
          <w:trHeight w:val="885"/>
        </w:trPr>
        <w:tc>
          <w:tcPr>
            <w:tcW w:w="6062" w:type="dxa"/>
            <w:vMerge/>
            <w:shd w:val="clear" w:color="auto" w:fill="auto"/>
          </w:tcPr>
          <w:p w:rsidR="00AB5155" w:rsidRPr="00AA000A" w:rsidRDefault="00AB5155" w:rsidP="00D17FB0">
            <w:pPr>
              <w:rPr>
                <w:rFonts w:eastAsia="Calibri"/>
                <w:szCs w:val="28"/>
                <w:highlight w:val="green"/>
                <w:lang w:eastAsia="en-US"/>
              </w:rPr>
            </w:pPr>
          </w:p>
        </w:tc>
        <w:tc>
          <w:tcPr>
            <w:tcW w:w="4252" w:type="dxa"/>
            <w:shd w:val="clear" w:color="auto" w:fill="auto"/>
            <w:vAlign w:val="center"/>
          </w:tcPr>
          <w:p w:rsidR="00AB5155" w:rsidRPr="00AA000A" w:rsidRDefault="00AB5155" w:rsidP="00AB5155">
            <w:pPr>
              <w:jc w:val="center"/>
              <w:rPr>
                <w:rFonts w:eastAsia="Calibri"/>
                <w:lang w:val="en-US"/>
              </w:rPr>
            </w:pPr>
            <w:r w:rsidRPr="00AA000A">
              <w:rPr>
                <w:rFonts w:eastAsia="Calibri"/>
              </w:rPr>
              <w:t>V класс опасности</w:t>
            </w:r>
          </w:p>
        </w:tc>
      </w:tr>
      <w:tr w:rsidR="009E4836" w:rsidRPr="00AA000A" w:rsidTr="00D17FB0">
        <w:tc>
          <w:tcPr>
            <w:tcW w:w="6062" w:type="dxa"/>
            <w:shd w:val="clear" w:color="auto" w:fill="auto"/>
          </w:tcPr>
          <w:p w:rsidR="009E4836" w:rsidRPr="00AA000A" w:rsidRDefault="009E4836" w:rsidP="009E4836">
            <w:pPr>
              <w:rPr>
                <w:rFonts w:eastAsia="Calibri" w:cs="Times New Roman"/>
                <w:szCs w:val="28"/>
                <w:lang w:eastAsia="en-US"/>
              </w:rPr>
            </w:pPr>
            <w:r w:rsidRPr="00AA000A">
              <w:rPr>
                <w:rFonts w:eastAsia="Calibri" w:cs="Times New Roman"/>
                <w:szCs w:val="28"/>
                <w:lang w:eastAsia="en-US"/>
              </w:rPr>
              <w:t xml:space="preserve">Допустимые виды разрешенного использования для размещения в функциональной зоне (код видов разрешенного использования и описание допустимого </w:t>
            </w:r>
            <w:r w:rsidRPr="00AA000A">
              <w:rPr>
                <w:szCs w:val="28"/>
              </w:rPr>
              <w:t xml:space="preserve">использования земельных участков и объектов капитального строительства соответствует приказу Минэкономразвития России от 01.09.2014 N 540 (ред. от 30.09.2015) </w:t>
            </w:r>
            <w:r w:rsidR="009D737F">
              <w:rPr>
                <w:szCs w:val="28"/>
              </w:rPr>
              <w:t>«</w:t>
            </w:r>
            <w:r w:rsidRPr="00AA000A">
              <w:rPr>
                <w:szCs w:val="28"/>
              </w:rPr>
              <w:t>Об утверждении классификатора видов разрешенного использования земельных участков</w:t>
            </w:r>
            <w:r w:rsidR="009D737F">
              <w:rPr>
                <w:szCs w:val="28"/>
              </w:rPr>
              <w:t>»</w:t>
            </w:r>
            <w:r w:rsidRPr="00AA000A">
              <w:rPr>
                <w:szCs w:val="28"/>
              </w:rPr>
              <w:t>)</w:t>
            </w:r>
          </w:p>
        </w:tc>
        <w:tc>
          <w:tcPr>
            <w:tcW w:w="4252" w:type="dxa"/>
            <w:shd w:val="clear" w:color="auto" w:fill="auto"/>
          </w:tcPr>
          <w:p w:rsidR="009E4836" w:rsidRPr="00AA000A" w:rsidRDefault="009E4836" w:rsidP="009E4836">
            <w:pPr>
              <w:jc w:val="left"/>
              <w:rPr>
                <w:rFonts w:eastAsia="Calibri" w:cs="Times New Roman"/>
                <w:lang w:eastAsia="en-US"/>
              </w:rPr>
            </w:pPr>
            <w:r w:rsidRPr="00AA000A">
              <w:rPr>
                <w:rFonts w:eastAsia="Calibri" w:cs="Times New Roman"/>
                <w:lang w:eastAsia="en-US"/>
              </w:rPr>
              <w:t>Коммунальное обслуживание (код 3.1);</w:t>
            </w:r>
          </w:p>
          <w:p w:rsidR="00406619" w:rsidRPr="00AA000A" w:rsidRDefault="00406619" w:rsidP="00406619">
            <w:pPr>
              <w:jc w:val="left"/>
              <w:rPr>
                <w:rFonts w:eastAsia="Calibri" w:cs="Times New Roman"/>
                <w:lang w:eastAsia="en-US"/>
              </w:rPr>
            </w:pPr>
            <w:r w:rsidRPr="00AA000A">
              <w:rPr>
                <w:rFonts w:eastAsia="Calibri" w:cs="Times New Roman"/>
                <w:lang w:eastAsia="en-US"/>
              </w:rPr>
              <w:t>Производственная деятельность (код 6.0);</w:t>
            </w:r>
          </w:p>
          <w:p w:rsidR="00406619" w:rsidRPr="00AA000A" w:rsidRDefault="00406619" w:rsidP="00406619">
            <w:pPr>
              <w:jc w:val="left"/>
              <w:rPr>
                <w:rFonts w:eastAsia="Calibri" w:cs="Times New Roman"/>
                <w:lang w:eastAsia="en-US"/>
              </w:rPr>
            </w:pPr>
            <w:r w:rsidRPr="00AA000A">
              <w:rPr>
                <w:rFonts w:eastAsia="Calibri" w:cs="Times New Roman"/>
                <w:lang w:eastAsia="en-US"/>
              </w:rPr>
              <w:t>Недропользование (код 6.1);</w:t>
            </w:r>
          </w:p>
          <w:p w:rsidR="00406619" w:rsidRPr="00AA000A" w:rsidRDefault="00406619" w:rsidP="00406619">
            <w:pPr>
              <w:jc w:val="left"/>
              <w:rPr>
                <w:rFonts w:eastAsia="Calibri" w:cs="Times New Roman"/>
                <w:lang w:eastAsia="en-US"/>
              </w:rPr>
            </w:pPr>
            <w:r w:rsidRPr="00AA000A">
              <w:rPr>
                <w:rFonts w:eastAsia="Calibri" w:cs="Times New Roman"/>
                <w:lang w:eastAsia="en-US"/>
              </w:rPr>
              <w:t>Тяжелая промышленность (код 6.2);</w:t>
            </w:r>
          </w:p>
          <w:p w:rsidR="00406619" w:rsidRPr="00AA000A" w:rsidRDefault="00406619" w:rsidP="00406619">
            <w:pPr>
              <w:jc w:val="left"/>
              <w:rPr>
                <w:rFonts w:eastAsia="Calibri" w:cs="Times New Roman"/>
                <w:lang w:eastAsia="en-US"/>
              </w:rPr>
            </w:pPr>
            <w:r w:rsidRPr="00AA000A">
              <w:rPr>
                <w:rFonts w:eastAsia="Calibri" w:cs="Times New Roman"/>
                <w:lang w:eastAsia="en-US"/>
              </w:rPr>
              <w:t>Легкая промышленность (код 6.3);</w:t>
            </w:r>
          </w:p>
          <w:p w:rsidR="00406619" w:rsidRPr="00AA000A" w:rsidRDefault="00406619" w:rsidP="00406619">
            <w:pPr>
              <w:jc w:val="left"/>
              <w:rPr>
                <w:rFonts w:eastAsia="Calibri" w:cs="Times New Roman"/>
                <w:lang w:eastAsia="en-US"/>
              </w:rPr>
            </w:pPr>
            <w:r w:rsidRPr="00AA000A">
              <w:rPr>
                <w:rFonts w:eastAsia="Calibri" w:cs="Times New Roman"/>
                <w:lang w:eastAsia="en-US"/>
              </w:rPr>
              <w:t>Фармацевтическая промышленность (код 6.3.1);</w:t>
            </w:r>
          </w:p>
          <w:p w:rsidR="00406619" w:rsidRPr="00AA000A" w:rsidRDefault="00406619" w:rsidP="00406619">
            <w:pPr>
              <w:jc w:val="left"/>
              <w:rPr>
                <w:rFonts w:eastAsia="Calibri" w:cs="Times New Roman"/>
                <w:lang w:eastAsia="en-US"/>
              </w:rPr>
            </w:pPr>
            <w:r w:rsidRPr="00AA000A">
              <w:rPr>
                <w:rFonts w:eastAsia="Calibri" w:cs="Times New Roman"/>
                <w:lang w:eastAsia="en-US"/>
              </w:rPr>
              <w:t>Пищевая промышленность (код 6.4);</w:t>
            </w:r>
          </w:p>
          <w:p w:rsidR="00406619" w:rsidRPr="00AA000A" w:rsidRDefault="00406619" w:rsidP="00406619">
            <w:pPr>
              <w:jc w:val="left"/>
              <w:rPr>
                <w:rFonts w:eastAsia="Calibri" w:cs="Times New Roman"/>
                <w:lang w:eastAsia="en-US"/>
              </w:rPr>
            </w:pPr>
            <w:r w:rsidRPr="00AA000A">
              <w:rPr>
                <w:rFonts w:eastAsia="Calibri" w:cs="Times New Roman"/>
                <w:lang w:eastAsia="en-US"/>
              </w:rPr>
              <w:t>Нефтехимическая промышленность</w:t>
            </w:r>
            <w:r w:rsidRPr="00AA000A">
              <w:rPr>
                <w:rFonts w:eastAsia="Calibri" w:cs="Times New Roman"/>
                <w:lang w:eastAsia="en-US"/>
              </w:rPr>
              <w:tab/>
              <w:t xml:space="preserve"> (код 6.5);</w:t>
            </w:r>
          </w:p>
          <w:p w:rsidR="00406619" w:rsidRPr="00AA000A" w:rsidRDefault="00406619" w:rsidP="00406619">
            <w:pPr>
              <w:jc w:val="left"/>
              <w:rPr>
                <w:rFonts w:eastAsia="Calibri" w:cs="Times New Roman"/>
                <w:lang w:eastAsia="en-US"/>
              </w:rPr>
            </w:pPr>
            <w:r w:rsidRPr="00AA000A">
              <w:rPr>
                <w:rFonts w:eastAsia="Calibri" w:cs="Times New Roman"/>
                <w:lang w:eastAsia="en-US"/>
              </w:rPr>
              <w:t>Строительная промышленность (код 6.6);</w:t>
            </w:r>
          </w:p>
          <w:p w:rsidR="00406619" w:rsidRPr="00AA000A" w:rsidRDefault="00406619" w:rsidP="00406619">
            <w:pPr>
              <w:jc w:val="left"/>
              <w:rPr>
                <w:rFonts w:eastAsia="Calibri" w:cs="Times New Roman"/>
                <w:lang w:eastAsia="en-US"/>
              </w:rPr>
            </w:pPr>
            <w:r w:rsidRPr="00AA000A">
              <w:rPr>
                <w:rFonts w:eastAsia="Calibri" w:cs="Times New Roman"/>
                <w:lang w:eastAsia="en-US"/>
              </w:rPr>
              <w:t>Энергетика</w:t>
            </w:r>
            <w:r w:rsidRPr="00AA000A">
              <w:rPr>
                <w:rFonts w:eastAsia="Calibri" w:cs="Times New Roman"/>
                <w:lang w:eastAsia="en-US"/>
              </w:rPr>
              <w:tab/>
              <w:t xml:space="preserve"> (код 6.7);</w:t>
            </w:r>
          </w:p>
          <w:p w:rsidR="00406619" w:rsidRPr="00AA000A" w:rsidRDefault="00406619" w:rsidP="00406619">
            <w:pPr>
              <w:jc w:val="left"/>
              <w:rPr>
                <w:rFonts w:eastAsia="Calibri" w:cs="Times New Roman"/>
                <w:lang w:eastAsia="en-US"/>
              </w:rPr>
            </w:pPr>
            <w:r w:rsidRPr="00AA000A">
              <w:rPr>
                <w:rFonts w:eastAsia="Calibri" w:cs="Times New Roman"/>
                <w:lang w:eastAsia="en-US"/>
              </w:rPr>
              <w:lastRenderedPageBreak/>
              <w:t>Связь</w:t>
            </w:r>
            <w:r w:rsidRPr="00AA000A">
              <w:rPr>
                <w:rFonts w:eastAsia="Calibri" w:cs="Times New Roman"/>
                <w:lang w:eastAsia="en-US"/>
              </w:rPr>
              <w:tab/>
              <w:t xml:space="preserve"> (код 6.8); </w:t>
            </w:r>
          </w:p>
          <w:p w:rsidR="00406619" w:rsidRPr="00AA000A" w:rsidRDefault="00406619" w:rsidP="00406619">
            <w:pPr>
              <w:jc w:val="left"/>
              <w:rPr>
                <w:rFonts w:eastAsia="Calibri" w:cs="Times New Roman"/>
                <w:lang w:eastAsia="en-US"/>
              </w:rPr>
            </w:pPr>
            <w:r w:rsidRPr="00AA000A">
              <w:rPr>
                <w:rFonts w:eastAsia="Calibri" w:cs="Times New Roman"/>
                <w:lang w:eastAsia="en-US"/>
              </w:rPr>
              <w:t>Склады (код 6.9);</w:t>
            </w:r>
          </w:p>
          <w:p w:rsidR="009E4836" w:rsidRPr="00AA000A" w:rsidRDefault="009E4836" w:rsidP="009E4836">
            <w:pPr>
              <w:jc w:val="left"/>
              <w:rPr>
                <w:rFonts w:eastAsia="Calibri" w:cs="Times New Roman"/>
                <w:lang w:eastAsia="en-US"/>
              </w:rPr>
            </w:pPr>
            <w:r w:rsidRPr="00AA000A">
              <w:rPr>
                <w:rFonts w:eastAsia="Calibri" w:cs="Times New Roman"/>
                <w:lang w:eastAsia="en-US"/>
              </w:rPr>
              <w:t>Трубопроводный транспорт (код 7.5);</w:t>
            </w:r>
          </w:p>
          <w:p w:rsidR="009E4836" w:rsidRPr="00AA000A" w:rsidRDefault="009E4836" w:rsidP="009E4836">
            <w:pPr>
              <w:jc w:val="left"/>
              <w:rPr>
                <w:rFonts w:eastAsia="Calibri" w:cs="Times New Roman"/>
                <w:lang w:eastAsia="en-US"/>
              </w:rPr>
            </w:pPr>
            <w:r w:rsidRPr="00AA000A">
              <w:rPr>
                <w:rFonts w:eastAsia="Calibri" w:cs="Times New Roman"/>
                <w:lang w:eastAsia="en-US"/>
              </w:rPr>
              <w:t>Земельные участки (территории) общего пользования (код 12.0);</w:t>
            </w:r>
          </w:p>
          <w:p w:rsidR="009E4836" w:rsidRPr="00AA000A" w:rsidRDefault="009E4836" w:rsidP="009E4836">
            <w:pPr>
              <w:jc w:val="left"/>
              <w:rPr>
                <w:rFonts w:eastAsia="Calibri" w:cs="Times New Roman"/>
                <w:lang w:eastAsia="en-US"/>
              </w:rPr>
            </w:pPr>
            <w:r w:rsidRPr="00AA000A">
              <w:rPr>
                <w:rFonts w:eastAsia="Calibri" w:cs="Times New Roman"/>
                <w:lang w:eastAsia="en-US"/>
              </w:rPr>
              <w:t>Обслуживание автотранспорта (код 4.9);</w:t>
            </w:r>
          </w:p>
          <w:p w:rsidR="009E4836" w:rsidRPr="00AA000A" w:rsidRDefault="009E4836" w:rsidP="009E4836">
            <w:pPr>
              <w:jc w:val="left"/>
              <w:rPr>
                <w:rFonts w:eastAsia="Calibri" w:cs="Times New Roman"/>
                <w:lang w:eastAsia="en-US"/>
              </w:rPr>
            </w:pPr>
            <w:r w:rsidRPr="00AA000A">
              <w:rPr>
                <w:rFonts w:eastAsia="Calibri" w:cs="Times New Roman"/>
                <w:lang w:eastAsia="en-US"/>
              </w:rPr>
              <w:t>Объекты придорожного сервиса (код 4.9.1)</w:t>
            </w:r>
            <w:r w:rsidR="002E07C5" w:rsidRPr="00AA000A">
              <w:rPr>
                <w:rFonts w:eastAsia="Calibri" w:cs="Times New Roman"/>
                <w:lang w:eastAsia="en-US"/>
              </w:rPr>
              <w:t>;</w:t>
            </w:r>
          </w:p>
          <w:p w:rsidR="00843958" w:rsidRPr="00AA000A" w:rsidRDefault="00843958" w:rsidP="00843958">
            <w:r w:rsidRPr="00AA000A">
              <w:t xml:space="preserve">Научное обеспечение сельского хозяйства </w:t>
            </w:r>
            <w:r w:rsidRPr="00AA000A">
              <w:rPr>
                <w:rFonts w:eastAsia="Calibri" w:cs="Times New Roman"/>
                <w:lang w:eastAsia="en-US"/>
              </w:rPr>
              <w:t xml:space="preserve">(код </w:t>
            </w:r>
            <w:r w:rsidRPr="00AA000A">
              <w:t>1.14</w:t>
            </w:r>
            <w:r w:rsidRPr="00AA000A">
              <w:rPr>
                <w:rFonts w:eastAsia="Calibri" w:cs="Times New Roman"/>
                <w:lang w:eastAsia="en-US"/>
              </w:rPr>
              <w:t>);</w:t>
            </w:r>
          </w:p>
          <w:p w:rsidR="00843958" w:rsidRPr="00AA000A" w:rsidRDefault="00843958" w:rsidP="00843958">
            <w:r w:rsidRPr="00AA000A">
              <w:t>Хранение и переработка сельскохозяйственной продукции</w:t>
            </w:r>
            <w:r w:rsidRPr="00AA000A">
              <w:tab/>
            </w:r>
            <w:r w:rsidRPr="00AA000A">
              <w:rPr>
                <w:rFonts w:eastAsia="Calibri" w:cs="Times New Roman"/>
                <w:lang w:eastAsia="en-US"/>
              </w:rPr>
              <w:t xml:space="preserve">(код </w:t>
            </w:r>
            <w:r w:rsidRPr="00AA000A">
              <w:t>1.15</w:t>
            </w:r>
            <w:r w:rsidRPr="00AA000A">
              <w:rPr>
                <w:rFonts w:eastAsia="Calibri" w:cs="Times New Roman"/>
                <w:lang w:eastAsia="en-US"/>
              </w:rPr>
              <w:t>);</w:t>
            </w:r>
          </w:p>
          <w:p w:rsidR="00843958" w:rsidRPr="00AA000A" w:rsidRDefault="00843958" w:rsidP="00843958">
            <w:r w:rsidRPr="00AA000A">
              <w:t xml:space="preserve">Обеспечение сельскохозяйственного производств </w:t>
            </w:r>
            <w:r w:rsidRPr="00AA000A">
              <w:rPr>
                <w:rFonts w:eastAsia="Calibri" w:cs="Times New Roman"/>
                <w:lang w:eastAsia="en-US"/>
              </w:rPr>
              <w:t xml:space="preserve">(код </w:t>
            </w:r>
            <w:r w:rsidRPr="00AA000A">
              <w:t>1.18</w:t>
            </w:r>
            <w:r w:rsidRPr="00AA000A">
              <w:rPr>
                <w:rFonts w:eastAsia="Calibri" w:cs="Times New Roman"/>
                <w:lang w:eastAsia="en-US"/>
              </w:rPr>
              <w:t>);</w:t>
            </w:r>
          </w:p>
          <w:p w:rsidR="002E07C5" w:rsidRPr="00AA000A" w:rsidRDefault="002E07C5" w:rsidP="009E4836">
            <w:pPr>
              <w:jc w:val="left"/>
              <w:rPr>
                <w:rFonts w:eastAsia="Calibri" w:cs="Times New Roman"/>
                <w:lang w:eastAsia="en-US"/>
              </w:rPr>
            </w:pPr>
            <w:r w:rsidRPr="00AA000A">
              <w:rPr>
                <w:rFonts w:eastAsia="Calibri" w:cs="Times New Roman"/>
                <w:lang w:eastAsia="en-US"/>
              </w:rPr>
              <w:t>иные объекты учитывающие возможности сочетания в пределах одной функциональной зоны различных видов существующего и планируемого использования земельных участков и параметров их планируемого развития;</w:t>
            </w:r>
          </w:p>
        </w:tc>
      </w:tr>
    </w:tbl>
    <w:p w:rsidR="00C500CE" w:rsidRPr="00AA000A" w:rsidRDefault="00A02282" w:rsidP="00B94C4A">
      <w:pPr>
        <w:pStyle w:val="1"/>
        <w:keepLines w:val="0"/>
        <w:numPr>
          <w:ilvl w:val="2"/>
          <w:numId w:val="37"/>
        </w:numPr>
        <w:ind w:left="567" w:hanging="567"/>
      </w:pPr>
      <w:bookmarkStart w:id="107" w:name="_Зона_рекреационного_назначения"/>
      <w:bookmarkStart w:id="108" w:name="_Toc485328293"/>
      <w:bookmarkEnd w:id="107"/>
      <w:r w:rsidRPr="00AA000A">
        <w:t>Зона рекреационного назначения</w:t>
      </w:r>
      <w:bookmarkEnd w:id="108"/>
    </w:p>
    <w:p w:rsidR="00B6032A" w:rsidRPr="00AA000A" w:rsidRDefault="00B6032A" w:rsidP="00B6032A">
      <w:pPr>
        <w:ind w:firstLine="708"/>
        <w:rPr>
          <w:rFonts w:eastAsia="Calibri" w:cs="Times New Roman"/>
          <w:szCs w:val="24"/>
          <w:lang w:eastAsia="en-US"/>
        </w:rPr>
      </w:pPr>
      <w:r w:rsidRPr="00AA000A">
        <w:rPr>
          <w:rFonts w:eastAsia="Calibri" w:cs="Times New Roman"/>
          <w:szCs w:val="28"/>
          <w:lang w:eastAsia="en-US"/>
        </w:rPr>
        <w:t xml:space="preserve">Для функциональной </w:t>
      </w:r>
      <w:r w:rsidRPr="00AA000A">
        <w:rPr>
          <w:rFonts w:eastAsia="Calibri" w:cs="Times New Roman"/>
          <w:szCs w:val="24"/>
          <w:lang w:eastAsia="en-US"/>
        </w:rPr>
        <w:t xml:space="preserve">зоны </w:t>
      </w:r>
      <w:r w:rsidRPr="00AA000A">
        <w:rPr>
          <w:rFonts w:eastAsia="Calibri" w:cs="Times New Roman"/>
          <w:bCs/>
          <w:szCs w:val="28"/>
          <w:lang w:eastAsia="en-US"/>
        </w:rPr>
        <w:t xml:space="preserve">«Зона рекреационного назначения» (буквенное обозначение Р) </w:t>
      </w:r>
      <w:r w:rsidRPr="00AA000A">
        <w:rPr>
          <w:rFonts w:eastAsia="Calibri" w:cs="Times New Roman"/>
          <w:szCs w:val="24"/>
          <w:lang w:eastAsia="en-US"/>
        </w:rPr>
        <w:t xml:space="preserve">установлены параметры разрешенного строительства, реконструкции объектов капитального строительства в соответствии с таблицей </w:t>
      </w:r>
      <w:r w:rsidR="00123495">
        <w:rPr>
          <w:rFonts w:eastAsia="Calibri" w:cs="Times New Roman"/>
          <w:szCs w:val="24"/>
          <w:lang w:eastAsia="en-US"/>
        </w:rPr>
        <w:t>16</w:t>
      </w:r>
      <w:r w:rsidRPr="00AA000A">
        <w:rPr>
          <w:rFonts w:eastAsia="Calibri" w:cs="Times New Roman"/>
          <w:szCs w:val="24"/>
          <w:lang w:eastAsia="en-US"/>
        </w:rPr>
        <w:t>.</w:t>
      </w:r>
    </w:p>
    <w:p w:rsidR="00B6032A" w:rsidRPr="00AA000A" w:rsidRDefault="00B6032A" w:rsidP="00B6032A">
      <w:pPr>
        <w:spacing w:before="240" w:after="200"/>
        <w:jc w:val="right"/>
        <w:rPr>
          <w:rFonts w:eastAsia="Calibri" w:cs="Times New Roman"/>
          <w:bCs/>
          <w:szCs w:val="28"/>
          <w:lang w:eastAsia="en-US"/>
        </w:rPr>
      </w:pPr>
      <w:r w:rsidRPr="00AA000A">
        <w:rPr>
          <w:rFonts w:eastAsia="Calibri" w:cs="Times New Roman"/>
          <w:bCs/>
          <w:szCs w:val="28"/>
          <w:lang w:eastAsia="en-US"/>
        </w:rPr>
        <w:t xml:space="preserve">Таблица </w:t>
      </w:r>
      <w:r w:rsidRPr="00AA000A">
        <w:rPr>
          <w:rFonts w:eastAsia="Calibri" w:cs="Times New Roman"/>
          <w:bCs/>
          <w:szCs w:val="28"/>
          <w:lang w:eastAsia="en-US"/>
        </w:rPr>
        <w:fldChar w:fldCharType="begin"/>
      </w:r>
      <w:r w:rsidRPr="00AA000A">
        <w:rPr>
          <w:rFonts w:eastAsia="Calibri" w:cs="Times New Roman"/>
          <w:bCs/>
          <w:szCs w:val="28"/>
          <w:lang w:eastAsia="en-US"/>
        </w:rPr>
        <w:instrText xml:space="preserve"> SEQ Таблица \* ARABIC </w:instrText>
      </w:r>
      <w:r w:rsidRPr="00AA000A">
        <w:rPr>
          <w:rFonts w:eastAsia="Calibri" w:cs="Times New Roman"/>
          <w:bCs/>
          <w:szCs w:val="28"/>
          <w:lang w:eastAsia="en-US"/>
        </w:rPr>
        <w:fldChar w:fldCharType="separate"/>
      </w:r>
      <w:r w:rsidR="00123495">
        <w:rPr>
          <w:rFonts w:eastAsia="Calibri" w:cs="Times New Roman"/>
          <w:bCs/>
          <w:noProof/>
          <w:szCs w:val="28"/>
          <w:lang w:eastAsia="en-US"/>
        </w:rPr>
        <w:t>16</w:t>
      </w:r>
      <w:r w:rsidRPr="00AA000A">
        <w:rPr>
          <w:rFonts w:eastAsia="Calibri" w:cs="Times New Roman"/>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D5068B" w:rsidRPr="00AA000A" w:rsidTr="00D5068B">
        <w:trPr>
          <w:trHeight w:val="1298"/>
          <w:tblHeader/>
        </w:trPr>
        <w:tc>
          <w:tcPr>
            <w:tcW w:w="6062" w:type="dxa"/>
            <w:shd w:val="clear" w:color="auto" w:fill="auto"/>
            <w:vAlign w:val="center"/>
          </w:tcPr>
          <w:p w:rsidR="00D5068B" w:rsidRPr="00AA000A" w:rsidRDefault="00D5068B" w:rsidP="00D5068B">
            <w:pPr>
              <w:jc w:val="center"/>
              <w:rPr>
                <w:rFonts w:eastAsia="Calibri" w:cs="Times New Roman"/>
                <w:szCs w:val="28"/>
                <w:lang w:eastAsia="en-US"/>
              </w:rPr>
            </w:pPr>
            <w:r w:rsidRPr="00AA000A">
              <w:rPr>
                <w:rFonts w:eastAsia="Calibri" w:cs="Times New Roman"/>
                <w:szCs w:val="28"/>
                <w:lang w:eastAsia="en-US"/>
              </w:rPr>
              <w:t xml:space="preserve">Описание параметров </w:t>
            </w:r>
            <w:r w:rsidR="006105EE" w:rsidRPr="00AA000A">
              <w:rPr>
                <w:rFonts w:eastAsia="Calibri" w:cs="Times New Roman"/>
                <w:szCs w:val="28"/>
                <w:lang w:eastAsia="en-US"/>
              </w:rPr>
              <w:t xml:space="preserve">функциональной </w:t>
            </w:r>
            <w:r w:rsidRPr="00AA000A">
              <w:rPr>
                <w:rFonts w:eastAsia="Calibri" w:cs="Times New Roman"/>
                <w:szCs w:val="28"/>
                <w:lang w:eastAsia="en-US"/>
              </w:rPr>
              <w:t xml:space="preserve">зоны </w:t>
            </w:r>
            <w:r w:rsidRPr="00AA000A">
              <w:rPr>
                <w:rFonts w:eastAsia="Calibri" w:cs="Times New Roman"/>
                <w:bCs/>
                <w:szCs w:val="28"/>
                <w:lang w:eastAsia="en-US"/>
              </w:rPr>
              <w:t>«Зона рекреационного назначения» (буквенное обозначение Р)</w:t>
            </w:r>
          </w:p>
        </w:tc>
        <w:tc>
          <w:tcPr>
            <w:tcW w:w="4252" w:type="dxa"/>
            <w:shd w:val="clear" w:color="auto" w:fill="auto"/>
            <w:vAlign w:val="center"/>
          </w:tcPr>
          <w:p w:rsidR="00D5068B" w:rsidRPr="00AA000A" w:rsidRDefault="00D5068B" w:rsidP="00D5068B">
            <w:pPr>
              <w:jc w:val="center"/>
              <w:rPr>
                <w:rFonts w:eastAsia="Calibri" w:cs="Times New Roman"/>
                <w:szCs w:val="28"/>
                <w:lang w:eastAsia="en-US"/>
              </w:rPr>
            </w:pPr>
            <w:r w:rsidRPr="00AA000A">
              <w:rPr>
                <w:rFonts w:eastAsia="Calibri" w:cs="Times New Roman"/>
                <w:szCs w:val="28"/>
                <w:lang w:eastAsia="en-US"/>
              </w:rPr>
              <w:t>Значение параметров</w:t>
            </w:r>
          </w:p>
        </w:tc>
      </w:tr>
      <w:tr w:rsidR="00D5068B" w:rsidRPr="00AA000A" w:rsidTr="00D5068B">
        <w:tc>
          <w:tcPr>
            <w:tcW w:w="6062" w:type="dxa"/>
            <w:shd w:val="clear" w:color="auto" w:fill="auto"/>
          </w:tcPr>
          <w:p w:rsidR="00D5068B" w:rsidRPr="00AA000A" w:rsidRDefault="00D5068B" w:rsidP="00D5068B">
            <w:pPr>
              <w:rPr>
                <w:rFonts w:eastAsia="Calibri" w:cs="Times New Roman"/>
                <w:szCs w:val="28"/>
                <w:lang w:eastAsia="en-US"/>
              </w:rPr>
            </w:pPr>
            <w:r w:rsidRPr="00AA000A">
              <w:rPr>
                <w:rFonts w:eastAsia="Calibri" w:cs="Times New Roman"/>
                <w:szCs w:val="28"/>
                <w:lang w:eastAsia="en-US"/>
              </w:rPr>
              <w:t>Минимальные отступы от границ земельных участков, (м)</w:t>
            </w:r>
          </w:p>
        </w:tc>
        <w:tc>
          <w:tcPr>
            <w:tcW w:w="4252" w:type="dxa"/>
            <w:shd w:val="clear" w:color="auto" w:fill="auto"/>
            <w:vAlign w:val="center"/>
          </w:tcPr>
          <w:p w:rsidR="00D5068B" w:rsidRPr="00AA000A" w:rsidRDefault="00D5068B" w:rsidP="00D5068B">
            <w:pPr>
              <w:jc w:val="center"/>
              <w:rPr>
                <w:rFonts w:eastAsia="Calibri" w:cs="Times New Roman"/>
                <w:szCs w:val="28"/>
                <w:lang w:eastAsia="en-US"/>
              </w:rPr>
            </w:pPr>
            <w:r w:rsidRPr="00AA000A">
              <w:rPr>
                <w:rFonts w:eastAsia="Calibri" w:cs="Times New Roman"/>
                <w:lang w:eastAsia="en-US"/>
              </w:rPr>
              <w:t>3</w:t>
            </w:r>
          </w:p>
        </w:tc>
      </w:tr>
      <w:tr w:rsidR="00D5068B" w:rsidRPr="00AA000A" w:rsidTr="00D5068B">
        <w:tc>
          <w:tcPr>
            <w:tcW w:w="6062" w:type="dxa"/>
            <w:shd w:val="clear" w:color="auto" w:fill="auto"/>
          </w:tcPr>
          <w:p w:rsidR="00D5068B" w:rsidRPr="00AA000A" w:rsidRDefault="00D5068B" w:rsidP="00D5068B">
            <w:pPr>
              <w:rPr>
                <w:rFonts w:eastAsia="Calibri" w:cs="Times New Roman"/>
                <w:szCs w:val="28"/>
                <w:lang w:eastAsia="en-US"/>
              </w:rPr>
            </w:pPr>
            <w:r w:rsidRPr="00AA000A">
              <w:rPr>
                <w:rFonts w:eastAsia="Calibri" w:cs="Times New Roman"/>
                <w:szCs w:val="28"/>
                <w:lang w:eastAsia="en-US"/>
              </w:rPr>
              <w:t xml:space="preserve">Предельное количество этажей и/или </w:t>
            </w:r>
            <w:r w:rsidRPr="00AA000A">
              <w:rPr>
                <w:rFonts w:eastAsia="Calibri" w:cs="Times New Roman"/>
                <w:szCs w:val="28"/>
                <w:lang w:eastAsia="en-US"/>
              </w:rPr>
              <w:lastRenderedPageBreak/>
              <w:t>предельная высота зданий, строений, сооружений:</w:t>
            </w:r>
          </w:p>
        </w:tc>
        <w:tc>
          <w:tcPr>
            <w:tcW w:w="4252" w:type="dxa"/>
            <w:shd w:val="clear" w:color="auto" w:fill="auto"/>
            <w:vAlign w:val="center"/>
          </w:tcPr>
          <w:p w:rsidR="00D5068B" w:rsidRPr="00AA000A" w:rsidRDefault="00D5068B" w:rsidP="00D5068B">
            <w:pPr>
              <w:jc w:val="center"/>
              <w:rPr>
                <w:rFonts w:eastAsia="Calibri" w:cs="Times New Roman"/>
                <w:szCs w:val="28"/>
                <w:lang w:eastAsia="en-US"/>
              </w:rPr>
            </w:pPr>
          </w:p>
        </w:tc>
      </w:tr>
      <w:tr w:rsidR="00D5068B" w:rsidRPr="00AA000A" w:rsidTr="00D5068B">
        <w:tc>
          <w:tcPr>
            <w:tcW w:w="6062" w:type="dxa"/>
            <w:shd w:val="clear" w:color="auto" w:fill="auto"/>
          </w:tcPr>
          <w:p w:rsidR="00D5068B" w:rsidRPr="00AA000A" w:rsidRDefault="00D5068B" w:rsidP="00D5068B">
            <w:pPr>
              <w:rPr>
                <w:rFonts w:eastAsia="Calibri" w:cs="Times New Roman"/>
                <w:szCs w:val="28"/>
                <w:lang w:eastAsia="en-US"/>
              </w:rPr>
            </w:pPr>
            <w:r w:rsidRPr="00AA000A">
              <w:rPr>
                <w:rFonts w:eastAsia="Calibri" w:cs="Times New Roman"/>
                <w:szCs w:val="28"/>
                <w:lang w:eastAsia="en-US"/>
              </w:rPr>
              <w:t>предельное количество этажей</w:t>
            </w:r>
          </w:p>
        </w:tc>
        <w:tc>
          <w:tcPr>
            <w:tcW w:w="4252" w:type="dxa"/>
            <w:shd w:val="clear" w:color="auto" w:fill="auto"/>
            <w:vAlign w:val="center"/>
          </w:tcPr>
          <w:p w:rsidR="00D5068B" w:rsidRPr="00AA000A" w:rsidRDefault="00B6032A" w:rsidP="00D5068B">
            <w:pPr>
              <w:jc w:val="center"/>
              <w:rPr>
                <w:rFonts w:eastAsia="Calibri" w:cs="Times New Roman"/>
                <w:szCs w:val="28"/>
                <w:lang w:eastAsia="en-US"/>
              </w:rPr>
            </w:pPr>
            <w:r w:rsidRPr="00AA000A">
              <w:rPr>
                <w:rFonts w:eastAsia="Calibri" w:cs="Times New Roman"/>
                <w:szCs w:val="28"/>
                <w:lang w:eastAsia="en-US"/>
              </w:rPr>
              <w:t>5</w:t>
            </w:r>
          </w:p>
        </w:tc>
      </w:tr>
      <w:tr w:rsidR="00D5068B" w:rsidRPr="00AA000A" w:rsidTr="00D5068B">
        <w:tc>
          <w:tcPr>
            <w:tcW w:w="6062" w:type="dxa"/>
            <w:shd w:val="clear" w:color="auto" w:fill="auto"/>
          </w:tcPr>
          <w:p w:rsidR="00D5068B" w:rsidRPr="00AA000A" w:rsidRDefault="00D5068B" w:rsidP="00D5068B">
            <w:pPr>
              <w:rPr>
                <w:rFonts w:eastAsia="Calibri" w:cs="Times New Roman"/>
                <w:szCs w:val="28"/>
                <w:lang w:eastAsia="en-US"/>
              </w:rPr>
            </w:pPr>
            <w:r w:rsidRPr="00AA000A">
              <w:rPr>
                <w:rFonts w:eastAsia="Calibri" w:cs="Times New Roman"/>
                <w:szCs w:val="28"/>
                <w:lang w:eastAsia="en-US"/>
              </w:rPr>
              <w:t>предельная высота зданий, строений, сооружений (м)</w:t>
            </w:r>
          </w:p>
        </w:tc>
        <w:tc>
          <w:tcPr>
            <w:tcW w:w="4252" w:type="dxa"/>
            <w:shd w:val="clear" w:color="auto" w:fill="auto"/>
            <w:vAlign w:val="center"/>
          </w:tcPr>
          <w:p w:rsidR="00D5068B" w:rsidRPr="00AA000A" w:rsidRDefault="00B6032A" w:rsidP="00D5068B">
            <w:pPr>
              <w:jc w:val="center"/>
              <w:rPr>
                <w:rFonts w:eastAsia="Calibri" w:cs="Times New Roman"/>
                <w:szCs w:val="28"/>
                <w:lang w:eastAsia="en-US"/>
              </w:rPr>
            </w:pPr>
            <w:r w:rsidRPr="00AA000A">
              <w:rPr>
                <w:rFonts w:eastAsia="Calibri" w:cs="Times New Roman"/>
                <w:szCs w:val="28"/>
                <w:lang w:eastAsia="en-US"/>
              </w:rPr>
              <w:t>20</w:t>
            </w:r>
          </w:p>
        </w:tc>
      </w:tr>
      <w:tr w:rsidR="00D5068B" w:rsidRPr="00AA000A" w:rsidTr="00D5068B">
        <w:tc>
          <w:tcPr>
            <w:tcW w:w="6062" w:type="dxa"/>
            <w:shd w:val="clear" w:color="auto" w:fill="auto"/>
          </w:tcPr>
          <w:p w:rsidR="00D5068B" w:rsidRPr="00AA000A" w:rsidRDefault="00D5068B" w:rsidP="00D5068B">
            <w:pPr>
              <w:rPr>
                <w:rFonts w:eastAsia="Calibri" w:cs="Times New Roman"/>
                <w:szCs w:val="28"/>
                <w:lang w:eastAsia="en-US"/>
              </w:rPr>
            </w:pPr>
            <w:r w:rsidRPr="00AA000A">
              <w:rPr>
                <w:rFonts w:eastAsia="Calibri" w:cs="Times New Roman"/>
                <w:szCs w:val="28"/>
                <w:lang w:eastAsia="en-US"/>
              </w:rPr>
              <w:t>Максимальный процент застройки в границах земельного участка, (%)</w:t>
            </w:r>
          </w:p>
        </w:tc>
        <w:tc>
          <w:tcPr>
            <w:tcW w:w="4252" w:type="dxa"/>
            <w:shd w:val="clear" w:color="auto" w:fill="auto"/>
            <w:vAlign w:val="center"/>
          </w:tcPr>
          <w:p w:rsidR="00D5068B" w:rsidRPr="00AA000A" w:rsidRDefault="00D5068B" w:rsidP="00D5068B">
            <w:pPr>
              <w:jc w:val="center"/>
              <w:rPr>
                <w:rFonts w:eastAsia="Calibri" w:cs="Times New Roman"/>
                <w:szCs w:val="28"/>
                <w:lang w:eastAsia="en-US"/>
              </w:rPr>
            </w:pPr>
            <w:r w:rsidRPr="00AA000A">
              <w:rPr>
                <w:rFonts w:eastAsia="Calibri" w:cs="Times New Roman"/>
                <w:lang w:eastAsia="en-US"/>
              </w:rPr>
              <w:t>70</w:t>
            </w:r>
          </w:p>
        </w:tc>
      </w:tr>
      <w:tr w:rsidR="00D5068B" w:rsidRPr="00AA000A" w:rsidTr="00D5068B">
        <w:tc>
          <w:tcPr>
            <w:tcW w:w="6062" w:type="dxa"/>
            <w:shd w:val="clear" w:color="auto" w:fill="auto"/>
            <w:vAlign w:val="center"/>
          </w:tcPr>
          <w:p w:rsidR="00D5068B" w:rsidRPr="00AA000A" w:rsidRDefault="00D5068B" w:rsidP="00D5068B">
            <w:pPr>
              <w:rPr>
                <w:rFonts w:eastAsia="Calibri" w:cs="Times New Roman"/>
                <w:szCs w:val="28"/>
                <w:lang w:eastAsia="en-US"/>
              </w:rPr>
            </w:pPr>
            <w:r w:rsidRPr="00AA000A">
              <w:rPr>
                <w:rFonts w:eastAsia="Calibri" w:cs="Times New Roman"/>
                <w:szCs w:val="28"/>
                <w:lang w:eastAsia="en-US"/>
              </w:rPr>
              <w:t>Иные показатели:</w:t>
            </w:r>
          </w:p>
        </w:tc>
        <w:tc>
          <w:tcPr>
            <w:tcW w:w="4252" w:type="dxa"/>
            <w:shd w:val="clear" w:color="auto" w:fill="auto"/>
            <w:vAlign w:val="center"/>
          </w:tcPr>
          <w:p w:rsidR="00D5068B" w:rsidRPr="00AA000A" w:rsidRDefault="00D5068B" w:rsidP="00D5068B">
            <w:pPr>
              <w:jc w:val="center"/>
              <w:rPr>
                <w:rFonts w:eastAsia="Calibri" w:cs="Times New Roman"/>
                <w:szCs w:val="28"/>
                <w:lang w:eastAsia="en-US"/>
              </w:rPr>
            </w:pPr>
          </w:p>
        </w:tc>
      </w:tr>
      <w:tr w:rsidR="00D5068B" w:rsidRPr="00AA000A" w:rsidTr="00D5068B">
        <w:tc>
          <w:tcPr>
            <w:tcW w:w="6062" w:type="dxa"/>
            <w:shd w:val="clear" w:color="auto" w:fill="auto"/>
          </w:tcPr>
          <w:p w:rsidR="00D5068B" w:rsidRPr="00AA000A" w:rsidRDefault="00D5068B" w:rsidP="00D5068B">
            <w:pPr>
              <w:rPr>
                <w:rFonts w:eastAsia="Calibri" w:cs="Times New Roman"/>
                <w:szCs w:val="28"/>
                <w:lang w:eastAsia="en-US"/>
              </w:rPr>
            </w:pPr>
            <w:r w:rsidRPr="00AA000A">
              <w:rPr>
                <w:rFonts w:eastAsia="Calibri" w:cs="Times New Roman"/>
                <w:szCs w:val="28"/>
                <w:lang w:eastAsia="en-US"/>
              </w:rPr>
              <w:t>Минимальный отступ объектов от красной линии:</w:t>
            </w:r>
          </w:p>
        </w:tc>
        <w:tc>
          <w:tcPr>
            <w:tcW w:w="4252" w:type="dxa"/>
            <w:shd w:val="clear" w:color="auto" w:fill="auto"/>
            <w:vAlign w:val="center"/>
          </w:tcPr>
          <w:p w:rsidR="00D5068B" w:rsidRPr="00AA000A" w:rsidRDefault="00D5068B" w:rsidP="00D5068B">
            <w:pPr>
              <w:jc w:val="center"/>
              <w:rPr>
                <w:rFonts w:eastAsia="Calibri" w:cs="Times New Roman"/>
                <w:szCs w:val="28"/>
                <w:lang w:eastAsia="en-US"/>
              </w:rPr>
            </w:pPr>
          </w:p>
        </w:tc>
      </w:tr>
      <w:tr w:rsidR="00D5068B" w:rsidRPr="00AA000A" w:rsidTr="00D5068B">
        <w:tc>
          <w:tcPr>
            <w:tcW w:w="6062" w:type="dxa"/>
            <w:shd w:val="clear" w:color="auto" w:fill="auto"/>
          </w:tcPr>
          <w:p w:rsidR="00D5068B" w:rsidRPr="00AA000A" w:rsidRDefault="00D5068B" w:rsidP="00D5068B">
            <w:pPr>
              <w:rPr>
                <w:rFonts w:eastAsia="Calibri" w:cs="Times New Roman"/>
                <w:szCs w:val="28"/>
                <w:lang w:eastAsia="en-US"/>
              </w:rPr>
            </w:pPr>
            <w:r w:rsidRPr="00AA000A">
              <w:rPr>
                <w:rFonts w:eastAsia="Calibri" w:cs="Times New Roman"/>
                <w:szCs w:val="28"/>
                <w:lang w:eastAsia="en-US"/>
              </w:rPr>
              <w:t>отступ от красной линии со стороны примыкающей к территории общего пользования, (м)</w:t>
            </w:r>
          </w:p>
        </w:tc>
        <w:tc>
          <w:tcPr>
            <w:tcW w:w="4252" w:type="dxa"/>
            <w:shd w:val="clear" w:color="auto" w:fill="auto"/>
            <w:vAlign w:val="center"/>
          </w:tcPr>
          <w:p w:rsidR="00D5068B" w:rsidRPr="00AA000A" w:rsidRDefault="00D5068B" w:rsidP="00D5068B">
            <w:pPr>
              <w:jc w:val="center"/>
              <w:rPr>
                <w:rFonts w:eastAsia="Calibri" w:cs="Times New Roman"/>
                <w:szCs w:val="28"/>
                <w:lang w:eastAsia="en-US"/>
              </w:rPr>
            </w:pPr>
            <w:r w:rsidRPr="00AA000A">
              <w:rPr>
                <w:rFonts w:eastAsia="Calibri" w:cs="Times New Roman"/>
                <w:lang w:eastAsia="en-US"/>
              </w:rPr>
              <w:t>5</w:t>
            </w:r>
          </w:p>
        </w:tc>
      </w:tr>
      <w:tr w:rsidR="00D5068B" w:rsidRPr="00AA000A" w:rsidTr="00D5068B">
        <w:tc>
          <w:tcPr>
            <w:tcW w:w="6062" w:type="dxa"/>
            <w:shd w:val="clear" w:color="auto" w:fill="auto"/>
          </w:tcPr>
          <w:p w:rsidR="00D5068B" w:rsidRPr="00AA000A" w:rsidRDefault="00D5068B" w:rsidP="00D5068B">
            <w:pPr>
              <w:rPr>
                <w:rFonts w:eastAsia="Calibri" w:cs="Times New Roman"/>
                <w:szCs w:val="28"/>
                <w:lang w:eastAsia="en-US"/>
              </w:rPr>
            </w:pPr>
            <w:r w:rsidRPr="00AA000A">
              <w:rPr>
                <w:rFonts w:eastAsia="Calibri" w:cs="Times New Roman"/>
                <w:szCs w:val="28"/>
                <w:lang w:eastAsia="en-US"/>
              </w:rPr>
              <w:t>в остальных случаях, (м)</w:t>
            </w:r>
          </w:p>
        </w:tc>
        <w:tc>
          <w:tcPr>
            <w:tcW w:w="4252" w:type="dxa"/>
            <w:shd w:val="clear" w:color="auto" w:fill="auto"/>
            <w:vAlign w:val="center"/>
          </w:tcPr>
          <w:p w:rsidR="00D5068B" w:rsidRPr="00AA000A" w:rsidRDefault="00D5068B" w:rsidP="00D5068B">
            <w:pPr>
              <w:jc w:val="center"/>
              <w:rPr>
                <w:rFonts w:eastAsia="Calibri" w:cs="Times New Roman"/>
                <w:szCs w:val="28"/>
                <w:lang w:eastAsia="en-US"/>
              </w:rPr>
            </w:pPr>
            <w:r w:rsidRPr="00AA000A">
              <w:rPr>
                <w:rFonts w:eastAsia="Calibri" w:cs="Times New Roman"/>
                <w:lang w:eastAsia="en-US"/>
              </w:rPr>
              <w:t>3</w:t>
            </w:r>
          </w:p>
        </w:tc>
      </w:tr>
      <w:tr w:rsidR="00D5068B" w:rsidRPr="00AA000A" w:rsidTr="00D5068B">
        <w:tc>
          <w:tcPr>
            <w:tcW w:w="6062" w:type="dxa"/>
            <w:shd w:val="clear" w:color="auto" w:fill="auto"/>
          </w:tcPr>
          <w:p w:rsidR="00D5068B" w:rsidRPr="00AA000A" w:rsidRDefault="00D5068B" w:rsidP="00D5068B">
            <w:pPr>
              <w:rPr>
                <w:rFonts w:eastAsia="Calibri" w:cs="Times New Roman"/>
                <w:szCs w:val="28"/>
                <w:lang w:eastAsia="en-US"/>
              </w:rPr>
            </w:pPr>
            <w:r w:rsidRPr="00AA000A">
              <w:rPr>
                <w:rFonts w:eastAsia="Calibri" w:cs="Times New Roman"/>
                <w:szCs w:val="28"/>
                <w:lang w:eastAsia="en-US"/>
              </w:rPr>
              <w:t xml:space="preserve">Максимальная высота ограждения (м) </w:t>
            </w:r>
          </w:p>
        </w:tc>
        <w:tc>
          <w:tcPr>
            <w:tcW w:w="4252" w:type="dxa"/>
            <w:shd w:val="clear" w:color="auto" w:fill="auto"/>
            <w:vAlign w:val="center"/>
          </w:tcPr>
          <w:p w:rsidR="00D5068B" w:rsidRPr="00AA000A" w:rsidRDefault="00D5068B" w:rsidP="00D5068B">
            <w:pPr>
              <w:jc w:val="center"/>
              <w:rPr>
                <w:rFonts w:eastAsia="Calibri" w:cs="Times New Roman"/>
                <w:szCs w:val="28"/>
                <w:lang w:eastAsia="en-US"/>
              </w:rPr>
            </w:pPr>
            <w:r w:rsidRPr="00AA000A">
              <w:rPr>
                <w:rFonts w:eastAsia="Calibri" w:cs="Times New Roman"/>
                <w:lang w:eastAsia="en-US"/>
              </w:rPr>
              <w:t>2</w:t>
            </w:r>
          </w:p>
        </w:tc>
      </w:tr>
      <w:tr w:rsidR="00D5068B" w:rsidRPr="00AA000A" w:rsidTr="00D5068B">
        <w:tc>
          <w:tcPr>
            <w:tcW w:w="6062" w:type="dxa"/>
            <w:shd w:val="clear" w:color="auto" w:fill="auto"/>
          </w:tcPr>
          <w:p w:rsidR="00D5068B" w:rsidRPr="00AA000A" w:rsidRDefault="00D5068B" w:rsidP="00D5068B">
            <w:pPr>
              <w:rPr>
                <w:rFonts w:eastAsia="Calibri" w:cs="Times New Roman"/>
                <w:szCs w:val="28"/>
                <w:lang w:eastAsia="en-US"/>
              </w:rPr>
            </w:pPr>
            <w:r w:rsidRPr="00AA000A">
              <w:rPr>
                <w:rFonts w:eastAsia="Calibri" w:cs="Times New Roman"/>
                <w:szCs w:val="28"/>
                <w:lang w:eastAsia="en-US"/>
              </w:rPr>
              <w:t>Минимальный процент прозрачности ограждения (%):</w:t>
            </w:r>
          </w:p>
        </w:tc>
        <w:tc>
          <w:tcPr>
            <w:tcW w:w="4252" w:type="dxa"/>
            <w:shd w:val="clear" w:color="auto" w:fill="auto"/>
            <w:vAlign w:val="center"/>
          </w:tcPr>
          <w:p w:rsidR="00D5068B" w:rsidRPr="00AA000A" w:rsidRDefault="00D5068B" w:rsidP="00D5068B">
            <w:pPr>
              <w:jc w:val="center"/>
              <w:rPr>
                <w:rFonts w:eastAsia="Calibri" w:cs="Times New Roman"/>
                <w:szCs w:val="28"/>
                <w:lang w:eastAsia="en-US"/>
              </w:rPr>
            </w:pPr>
          </w:p>
        </w:tc>
      </w:tr>
      <w:tr w:rsidR="00D5068B" w:rsidRPr="00AA000A" w:rsidTr="00D5068B">
        <w:tc>
          <w:tcPr>
            <w:tcW w:w="6062" w:type="dxa"/>
            <w:shd w:val="clear" w:color="auto" w:fill="auto"/>
          </w:tcPr>
          <w:p w:rsidR="00D5068B" w:rsidRPr="00AA000A" w:rsidRDefault="00D5068B" w:rsidP="00D5068B">
            <w:pPr>
              <w:rPr>
                <w:rFonts w:eastAsia="Calibri" w:cs="Times New Roman"/>
                <w:szCs w:val="28"/>
                <w:lang w:eastAsia="en-US"/>
              </w:rPr>
            </w:pPr>
            <w:r w:rsidRPr="00AA000A">
              <w:rPr>
                <w:rFonts w:eastAsia="Calibri" w:cs="Times New Roman"/>
                <w:szCs w:val="28"/>
                <w:lang w:eastAsia="en-US"/>
              </w:rPr>
              <w:t>со стороны примыкающей к территории общего пользования</w:t>
            </w:r>
          </w:p>
        </w:tc>
        <w:tc>
          <w:tcPr>
            <w:tcW w:w="4252" w:type="dxa"/>
            <w:shd w:val="clear" w:color="auto" w:fill="auto"/>
            <w:vAlign w:val="center"/>
          </w:tcPr>
          <w:p w:rsidR="00D5068B" w:rsidRPr="00AA000A" w:rsidRDefault="00D5068B" w:rsidP="00D5068B">
            <w:pPr>
              <w:jc w:val="center"/>
              <w:rPr>
                <w:rFonts w:eastAsia="Calibri" w:cs="Times New Roman"/>
                <w:szCs w:val="28"/>
                <w:lang w:eastAsia="en-US"/>
              </w:rPr>
            </w:pPr>
            <w:r w:rsidRPr="00AA000A">
              <w:rPr>
                <w:rFonts w:eastAsia="Calibri" w:cs="Times New Roman"/>
                <w:lang w:eastAsia="en-US"/>
              </w:rPr>
              <w:t>50</w:t>
            </w:r>
          </w:p>
        </w:tc>
      </w:tr>
      <w:tr w:rsidR="00D5068B" w:rsidRPr="00AA000A" w:rsidTr="00D5068B">
        <w:tc>
          <w:tcPr>
            <w:tcW w:w="6062" w:type="dxa"/>
            <w:shd w:val="clear" w:color="auto" w:fill="auto"/>
          </w:tcPr>
          <w:p w:rsidR="00D5068B" w:rsidRPr="00AA000A" w:rsidRDefault="00D5068B" w:rsidP="00D5068B">
            <w:pPr>
              <w:rPr>
                <w:rFonts w:eastAsia="Calibri" w:cs="Times New Roman"/>
                <w:szCs w:val="28"/>
                <w:lang w:eastAsia="en-US"/>
              </w:rPr>
            </w:pPr>
            <w:r w:rsidRPr="00AA000A">
              <w:rPr>
                <w:rFonts w:eastAsia="Calibri" w:cs="Times New Roman"/>
                <w:szCs w:val="28"/>
                <w:lang w:eastAsia="en-US"/>
              </w:rPr>
              <w:t>в остальных случаях</w:t>
            </w:r>
          </w:p>
        </w:tc>
        <w:tc>
          <w:tcPr>
            <w:tcW w:w="4252" w:type="dxa"/>
            <w:shd w:val="clear" w:color="auto" w:fill="auto"/>
            <w:vAlign w:val="center"/>
          </w:tcPr>
          <w:p w:rsidR="00D5068B" w:rsidRPr="00AA000A" w:rsidRDefault="00D5068B" w:rsidP="00D5068B">
            <w:pPr>
              <w:jc w:val="center"/>
              <w:rPr>
                <w:rFonts w:eastAsia="Calibri" w:cs="Times New Roman"/>
                <w:szCs w:val="28"/>
                <w:lang w:eastAsia="en-US"/>
              </w:rPr>
            </w:pPr>
            <w:r w:rsidRPr="00AA000A">
              <w:rPr>
                <w:rFonts w:eastAsia="Calibri" w:cs="Times New Roman"/>
                <w:lang w:eastAsia="en-US"/>
              </w:rPr>
              <w:t>не подлежит установлению</w:t>
            </w:r>
          </w:p>
        </w:tc>
      </w:tr>
      <w:tr w:rsidR="00D5068B" w:rsidRPr="00AA000A" w:rsidTr="00D5068B">
        <w:tc>
          <w:tcPr>
            <w:tcW w:w="6062" w:type="dxa"/>
            <w:shd w:val="clear" w:color="auto" w:fill="auto"/>
          </w:tcPr>
          <w:p w:rsidR="00D5068B" w:rsidRPr="00AA000A" w:rsidRDefault="00D5068B" w:rsidP="00D5068B">
            <w:pPr>
              <w:rPr>
                <w:rFonts w:eastAsia="Calibri" w:cs="Times New Roman"/>
                <w:szCs w:val="28"/>
                <w:lang w:eastAsia="en-US"/>
              </w:rPr>
            </w:pPr>
            <w:r w:rsidRPr="00AA000A">
              <w:rPr>
                <w:rFonts w:eastAsia="Calibri" w:cs="Times New Roman"/>
                <w:szCs w:val="28"/>
                <w:lang w:eastAsia="en-US"/>
              </w:rPr>
              <w:t>Коэффициент застройки</w:t>
            </w:r>
          </w:p>
          <w:p w:rsidR="00D5068B" w:rsidRPr="00AA000A" w:rsidRDefault="00D5068B" w:rsidP="00D5068B">
            <w:pPr>
              <w:rPr>
                <w:rFonts w:eastAsia="Calibri" w:cs="Times New Roman"/>
                <w:szCs w:val="28"/>
                <w:lang w:eastAsia="en-US"/>
              </w:rPr>
            </w:pPr>
          </w:p>
        </w:tc>
        <w:tc>
          <w:tcPr>
            <w:tcW w:w="4252" w:type="dxa"/>
            <w:shd w:val="clear" w:color="auto" w:fill="auto"/>
            <w:vAlign w:val="center"/>
          </w:tcPr>
          <w:p w:rsidR="00D5068B" w:rsidRPr="00AA000A" w:rsidRDefault="00D5068B" w:rsidP="00D5068B">
            <w:pPr>
              <w:jc w:val="center"/>
              <w:rPr>
                <w:rFonts w:eastAsia="Calibri" w:cs="Times New Roman"/>
                <w:szCs w:val="28"/>
                <w:lang w:eastAsia="en-US"/>
              </w:rPr>
            </w:pPr>
            <w:r w:rsidRPr="00AA000A">
              <w:rPr>
                <w:rFonts w:eastAsia="Calibri" w:cs="Times New Roman"/>
                <w:lang w:eastAsia="en-US"/>
              </w:rPr>
              <w:t>не подлежит установлению</w:t>
            </w:r>
          </w:p>
        </w:tc>
      </w:tr>
      <w:tr w:rsidR="00D5068B" w:rsidRPr="00AA000A" w:rsidTr="00D5068B">
        <w:tc>
          <w:tcPr>
            <w:tcW w:w="6062" w:type="dxa"/>
            <w:shd w:val="clear" w:color="auto" w:fill="auto"/>
          </w:tcPr>
          <w:p w:rsidR="00D5068B" w:rsidRPr="00AA000A" w:rsidRDefault="00D5068B" w:rsidP="00D5068B">
            <w:pPr>
              <w:rPr>
                <w:rFonts w:eastAsia="Calibri" w:cs="Times New Roman"/>
                <w:szCs w:val="28"/>
                <w:lang w:eastAsia="en-US"/>
              </w:rPr>
            </w:pPr>
            <w:r w:rsidRPr="00AA000A">
              <w:rPr>
                <w:rFonts w:eastAsia="Calibri" w:cs="Times New Roman"/>
                <w:szCs w:val="28"/>
                <w:lang w:eastAsia="en-US"/>
              </w:rPr>
              <w:t>Коэффициент плотности застройки</w:t>
            </w:r>
          </w:p>
        </w:tc>
        <w:tc>
          <w:tcPr>
            <w:tcW w:w="4252" w:type="dxa"/>
            <w:shd w:val="clear" w:color="auto" w:fill="auto"/>
            <w:vAlign w:val="center"/>
          </w:tcPr>
          <w:p w:rsidR="00D5068B" w:rsidRPr="00AA000A" w:rsidRDefault="00D5068B" w:rsidP="00D5068B">
            <w:pPr>
              <w:jc w:val="center"/>
              <w:rPr>
                <w:rFonts w:eastAsia="Calibri" w:cs="Times New Roman"/>
                <w:szCs w:val="28"/>
                <w:lang w:eastAsia="en-US"/>
              </w:rPr>
            </w:pPr>
            <w:r w:rsidRPr="00AA000A">
              <w:rPr>
                <w:rFonts w:eastAsia="Calibri" w:cs="Times New Roman"/>
                <w:lang w:eastAsia="en-US"/>
              </w:rPr>
              <w:t>не подлежит установлению</w:t>
            </w:r>
          </w:p>
        </w:tc>
      </w:tr>
      <w:tr w:rsidR="00AB5155" w:rsidRPr="00AA000A" w:rsidTr="00D5068B">
        <w:tc>
          <w:tcPr>
            <w:tcW w:w="6062" w:type="dxa"/>
            <w:shd w:val="clear" w:color="auto" w:fill="auto"/>
          </w:tcPr>
          <w:p w:rsidR="00AB5155" w:rsidRPr="00AA000A" w:rsidRDefault="00354319" w:rsidP="00D5068B">
            <w:pPr>
              <w:rPr>
                <w:rFonts w:eastAsia="Calibri" w:cs="Times New Roman"/>
                <w:szCs w:val="28"/>
                <w:lang w:eastAsia="en-US"/>
              </w:rPr>
            </w:pPr>
            <w:r w:rsidRPr="00AA000A">
              <w:rPr>
                <w:szCs w:val="28"/>
              </w:rPr>
              <w:t>Минимально допустимый уровень обеспеченности населения озелененными территориями общего пользования</w:t>
            </w:r>
          </w:p>
        </w:tc>
        <w:tc>
          <w:tcPr>
            <w:tcW w:w="4252" w:type="dxa"/>
            <w:shd w:val="clear" w:color="auto" w:fill="auto"/>
            <w:vAlign w:val="center"/>
          </w:tcPr>
          <w:p w:rsidR="00AB5155" w:rsidRPr="00AA000A" w:rsidRDefault="00354319" w:rsidP="00D5068B">
            <w:pPr>
              <w:jc w:val="center"/>
              <w:rPr>
                <w:rFonts w:eastAsia="Calibri" w:cs="Times New Roman"/>
                <w:lang w:eastAsia="en-US"/>
              </w:rPr>
            </w:pPr>
            <w:r w:rsidRPr="00AA000A">
              <w:rPr>
                <w:szCs w:val="28"/>
              </w:rPr>
              <w:t>не менее 10 м</w:t>
            </w:r>
            <w:r w:rsidRPr="00AA000A">
              <w:rPr>
                <w:szCs w:val="28"/>
                <w:vertAlign w:val="superscript"/>
              </w:rPr>
              <w:t>2</w:t>
            </w:r>
            <w:r w:rsidRPr="00AA000A">
              <w:rPr>
                <w:szCs w:val="28"/>
              </w:rPr>
              <w:t xml:space="preserve"> на одного жителя</w:t>
            </w:r>
          </w:p>
        </w:tc>
      </w:tr>
      <w:tr w:rsidR="00D5068B" w:rsidRPr="00AA000A" w:rsidTr="00D17FB0">
        <w:tc>
          <w:tcPr>
            <w:tcW w:w="6062" w:type="dxa"/>
            <w:shd w:val="clear" w:color="auto" w:fill="auto"/>
          </w:tcPr>
          <w:p w:rsidR="00D5068B" w:rsidRPr="00AA000A" w:rsidRDefault="00D5068B" w:rsidP="00D5068B">
            <w:pPr>
              <w:rPr>
                <w:rFonts w:eastAsia="Calibri" w:cs="Times New Roman"/>
                <w:szCs w:val="28"/>
                <w:lang w:eastAsia="en-US"/>
              </w:rPr>
            </w:pPr>
            <w:r w:rsidRPr="00AA000A">
              <w:rPr>
                <w:rFonts w:eastAsia="Calibri" w:cs="Times New Roman"/>
                <w:szCs w:val="28"/>
                <w:lang w:eastAsia="en-US"/>
              </w:rPr>
              <w:t xml:space="preserve">Допустимые виды разрешенного использования для размещения в функциональной зоне (код видов разрешенного использования и описание допустимого </w:t>
            </w:r>
            <w:r w:rsidRPr="00AA000A">
              <w:rPr>
                <w:szCs w:val="28"/>
              </w:rPr>
              <w:t xml:space="preserve">использования земельных участков и объектов капитального строительства соответствует приказу Минэкономразвития России от 01.09.2014 N 540 (ред. от 30.09.2015) </w:t>
            </w:r>
            <w:r w:rsidR="009D737F">
              <w:rPr>
                <w:szCs w:val="28"/>
              </w:rPr>
              <w:t>«</w:t>
            </w:r>
            <w:r w:rsidRPr="00AA000A">
              <w:rPr>
                <w:szCs w:val="28"/>
              </w:rPr>
              <w:t>Об утверждении классификатора видов разрешенного использования земельных участков</w:t>
            </w:r>
            <w:r w:rsidR="009D737F">
              <w:rPr>
                <w:szCs w:val="28"/>
              </w:rPr>
              <w:t>»</w:t>
            </w:r>
            <w:r w:rsidRPr="00AA000A">
              <w:rPr>
                <w:szCs w:val="28"/>
              </w:rPr>
              <w:t>)</w:t>
            </w:r>
          </w:p>
        </w:tc>
        <w:tc>
          <w:tcPr>
            <w:tcW w:w="4252" w:type="dxa"/>
            <w:shd w:val="clear" w:color="auto" w:fill="auto"/>
          </w:tcPr>
          <w:p w:rsidR="00D5068B" w:rsidRPr="00AA000A" w:rsidRDefault="00D5068B" w:rsidP="00D5068B">
            <w:pPr>
              <w:jc w:val="left"/>
              <w:rPr>
                <w:rFonts w:eastAsia="Calibri" w:cs="Times New Roman"/>
                <w:lang w:eastAsia="en-US"/>
              </w:rPr>
            </w:pPr>
            <w:r w:rsidRPr="00AA000A">
              <w:rPr>
                <w:rFonts w:eastAsia="Calibri" w:cs="Times New Roman"/>
                <w:lang w:eastAsia="en-US"/>
              </w:rPr>
              <w:t>Отдых (рекреация) (код 5.0);</w:t>
            </w:r>
          </w:p>
          <w:p w:rsidR="00D5068B" w:rsidRPr="00AA000A" w:rsidRDefault="00D5068B" w:rsidP="00D5068B">
            <w:pPr>
              <w:jc w:val="left"/>
              <w:rPr>
                <w:rFonts w:eastAsia="Calibri" w:cs="Times New Roman"/>
                <w:lang w:eastAsia="en-US"/>
              </w:rPr>
            </w:pPr>
            <w:r w:rsidRPr="00AA000A">
              <w:rPr>
                <w:rFonts w:eastAsia="Calibri" w:cs="Times New Roman"/>
                <w:lang w:eastAsia="en-US"/>
              </w:rPr>
              <w:t>Спорт (код 5.1);</w:t>
            </w:r>
          </w:p>
          <w:p w:rsidR="00D5068B" w:rsidRPr="00AA000A" w:rsidRDefault="00D5068B" w:rsidP="00D5068B">
            <w:pPr>
              <w:jc w:val="left"/>
              <w:rPr>
                <w:rFonts w:eastAsia="Calibri" w:cs="Times New Roman"/>
                <w:lang w:eastAsia="en-US"/>
              </w:rPr>
            </w:pPr>
            <w:r w:rsidRPr="00AA000A">
              <w:rPr>
                <w:rFonts w:eastAsia="Calibri" w:cs="Times New Roman"/>
                <w:lang w:eastAsia="en-US"/>
              </w:rPr>
              <w:t>Природно-познавательный туризм (код 5.2);</w:t>
            </w:r>
          </w:p>
          <w:p w:rsidR="00D5068B" w:rsidRPr="00AA000A" w:rsidRDefault="00D5068B" w:rsidP="00D5068B">
            <w:pPr>
              <w:jc w:val="left"/>
              <w:rPr>
                <w:rFonts w:eastAsia="Calibri" w:cs="Times New Roman"/>
                <w:lang w:eastAsia="en-US"/>
              </w:rPr>
            </w:pPr>
            <w:r w:rsidRPr="00AA000A">
              <w:rPr>
                <w:rFonts w:eastAsia="Calibri" w:cs="Times New Roman"/>
                <w:lang w:eastAsia="en-US"/>
              </w:rPr>
              <w:t>Туристическое обслуживание (код 5.2.1);</w:t>
            </w:r>
            <w:r w:rsidRPr="00AA000A">
              <w:rPr>
                <w:rFonts w:eastAsia="Calibri" w:cs="Times New Roman"/>
                <w:lang w:eastAsia="en-US"/>
              </w:rPr>
              <w:tab/>
            </w:r>
          </w:p>
          <w:p w:rsidR="00D5068B" w:rsidRPr="00AA000A" w:rsidRDefault="00D5068B" w:rsidP="00D5068B">
            <w:pPr>
              <w:jc w:val="left"/>
              <w:rPr>
                <w:rFonts w:eastAsia="Calibri" w:cs="Times New Roman"/>
                <w:lang w:eastAsia="en-US"/>
              </w:rPr>
            </w:pPr>
            <w:r w:rsidRPr="00AA000A">
              <w:rPr>
                <w:rFonts w:eastAsia="Calibri" w:cs="Times New Roman"/>
                <w:lang w:eastAsia="en-US"/>
              </w:rPr>
              <w:t>Охота и рыбалка</w:t>
            </w:r>
            <w:r w:rsidRPr="00AA000A">
              <w:rPr>
                <w:rFonts w:eastAsia="Calibri" w:cs="Times New Roman"/>
                <w:lang w:eastAsia="en-US"/>
              </w:rPr>
              <w:tab/>
              <w:t>(код 5.3);</w:t>
            </w:r>
          </w:p>
          <w:p w:rsidR="00D5068B" w:rsidRPr="00AA000A" w:rsidRDefault="00D5068B" w:rsidP="00D5068B">
            <w:pPr>
              <w:jc w:val="left"/>
              <w:rPr>
                <w:rFonts w:eastAsia="Calibri" w:cs="Times New Roman"/>
                <w:lang w:eastAsia="en-US"/>
              </w:rPr>
            </w:pPr>
            <w:r w:rsidRPr="00AA000A">
              <w:rPr>
                <w:rFonts w:eastAsia="Calibri" w:cs="Times New Roman"/>
                <w:lang w:eastAsia="en-US"/>
              </w:rPr>
              <w:t>Поля для гольфа или конных прогулок (код 5.5);</w:t>
            </w:r>
          </w:p>
          <w:p w:rsidR="00D5068B" w:rsidRPr="00AA000A" w:rsidRDefault="00D5068B" w:rsidP="00D5068B">
            <w:pPr>
              <w:jc w:val="left"/>
              <w:rPr>
                <w:rFonts w:eastAsia="Calibri" w:cs="Times New Roman"/>
                <w:lang w:eastAsia="en-US"/>
              </w:rPr>
            </w:pPr>
            <w:r w:rsidRPr="00AA000A">
              <w:rPr>
                <w:rFonts w:eastAsia="Calibri" w:cs="Times New Roman"/>
                <w:lang w:eastAsia="en-US"/>
              </w:rPr>
              <w:t>Земельные участки (территории) общего пользования (код 12.0);</w:t>
            </w:r>
          </w:p>
          <w:p w:rsidR="002E07C5" w:rsidRPr="00AA000A" w:rsidRDefault="002E07C5" w:rsidP="00D5068B">
            <w:pPr>
              <w:jc w:val="left"/>
              <w:rPr>
                <w:rFonts w:eastAsia="Calibri" w:cs="Times New Roman"/>
                <w:lang w:eastAsia="en-US"/>
              </w:rPr>
            </w:pPr>
            <w:r w:rsidRPr="00AA000A">
              <w:rPr>
                <w:rFonts w:eastAsia="Calibri" w:cs="Times New Roman"/>
                <w:lang w:eastAsia="en-US"/>
              </w:rPr>
              <w:t xml:space="preserve">иные объекты учитывающие возможности сочетания в пределах одной функциональной </w:t>
            </w:r>
            <w:r w:rsidRPr="00AA000A">
              <w:rPr>
                <w:rFonts w:eastAsia="Calibri" w:cs="Times New Roman"/>
                <w:lang w:eastAsia="en-US"/>
              </w:rPr>
              <w:lastRenderedPageBreak/>
              <w:t>зоны различных видов существующего и планируемого использования земельных участков и параметров их планируемого развития;</w:t>
            </w:r>
          </w:p>
        </w:tc>
      </w:tr>
    </w:tbl>
    <w:p w:rsidR="00A02282" w:rsidRPr="00AA000A" w:rsidRDefault="00A02282" w:rsidP="00B94C4A">
      <w:pPr>
        <w:pStyle w:val="1"/>
        <w:keepLines w:val="0"/>
        <w:numPr>
          <w:ilvl w:val="2"/>
          <w:numId w:val="37"/>
        </w:numPr>
        <w:ind w:left="567" w:hanging="567"/>
      </w:pPr>
      <w:bookmarkStart w:id="109" w:name="_Toc485328294"/>
      <w:r w:rsidRPr="00AA000A">
        <w:t>Зона специального назначения, связанная с захоронениями</w:t>
      </w:r>
      <w:bookmarkEnd w:id="109"/>
    </w:p>
    <w:p w:rsidR="00B6032A" w:rsidRPr="00AA000A" w:rsidRDefault="00B6032A" w:rsidP="00B6032A">
      <w:pPr>
        <w:ind w:firstLine="708"/>
        <w:rPr>
          <w:rFonts w:eastAsia="Calibri" w:cs="Times New Roman"/>
          <w:szCs w:val="24"/>
          <w:lang w:eastAsia="en-US"/>
        </w:rPr>
      </w:pPr>
      <w:r w:rsidRPr="00AA000A">
        <w:rPr>
          <w:rFonts w:eastAsia="Calibri" w:cs="Times New Roman"/>
          <w:szCs w:val="28"/>
          <w:lang w:eastAsia="en-US"/>
        </w:rPr>
        <w:t xml:space="preserve">Для функциональной </w:t>
      </w:r>
      <w:r w:rsidRPr="00AA000A">
        <w:rPr>
          <w:rFonts w:eastAsia="Calibri" w:cs="Times New Roman"/>
          <w:szCs w:val="24"/>
          <w:lang w:eastAsia="en-US"/>
        </w:rPr>
        <w:t xml:space="preserve">зоны </w:t>
      </w:r>
      <w:r w:rsidRPr="00AA000A">
        <w:rPr>
          <w:rFonts w:eastAsia="Calibri"/>
          <w:bCs/>
          <w:szCs w:val="28"/>
          <w:lang w:eastAsia="en-US"/>
        </w:rPr>
        <w:t>«Зона специального назначения, связанная с захоронениями» (буквенное обозначение Сп1)</w:t>
      </w:r>
      <w:r w:rsidRPr="00AA000A">
        <w:rPr>
          <w:rFonts w:eastAsia="Calibri" w:cs="Times New Roman"/>
          <w:bCs/>
          <w:szCs w:val="28"/>
          <w:lang w:eastAsia="en-US"/>
        </w:rPr>
        <w:t xml:space="preserve"> </w:t>
      </w:r>
      <w:r w:rsidRPr="00AA000A">
        <w:rPr>
          <w:rFonts w:eastAsia="Calibri" w:cs="Times New Roman"/>
          <w:szCs w:val="24"/>
          <w:lang w:eastAsia="en-US"/>
        </w:rPr>
        <w:t xml:space="preserve">установлены параметры разрешенного строительства, реконструкции объектов капитального строительства в соответствии с таблицей </w:t>
      </w:r>
      <w:r w:rsidR="00123495">
        <w:rPr>
          <w:rFonts w:eastAsia="Calibri" w:cs="Times New Roman"/>
          <w:szCs w:val="24"/>
          <w:lang w:eastAsia="en-US"/>
        </w:rPr>
        <w:t>17</w:t>
      </w:r>
      <w:r w:rsidRPr="00AA000A">
        <w:rPr>
          <w:rFonts w:eastAsia="Calibri" w:cs="Times New Roman"/>
          <w:szCs w:val="24"/>
          <w:lang w:eastAsia="en-US"/>
        </w:rPr>
        <w:t>.</w:t>
      </w:r>
    </w:p>
    <w:p w:rsidR="00B6032A" w:rsidRPr="00AA000A" w:rsidRDefault="00B6032A" w:rsidP="00B6032A">
      <w:pPr>
        <w:spacing w:before="240" w:after="200"/>
        <w:jc w:val="right"/>
        <w:rPr>
          <w:rFonts w:eastAsia="Calibri" w:cs="Times New Roman"/>
          <w:bCs/>
          <w:szCs w:val="28"/>
          <w:lang w:eastAsia="en-US"/>
        </w:rPr>
      </w:pPr>
      <w:r w:rsidRPr="00AA000A">
        <w:rPr>
          <w:rFonts w:eastAsia="Calibri" w:cs="Times New Roman"/>
          <w:bCs/>
          <w:szCs w:val="28"/>
          <w:lang w:eastAsia="en-US"/>
        </w:rPr>
        <w:t xml:space="preserve">Таблица </w:t>
      </w:r>
      <w:r w:rsidRPr="00AA000A">
        <w:rPr>
          <w:rFonts w:eastAsia="Calibri" w:cs="Times New Roman"/>
          <w:bCs/>
          <w:szCs w:val="28"/>
          <w:lang w:eastAsia="en-US"/>
        </w:rPr>
        <w:fldChar w:fldCharType="begin"/>
      </w:r>
      <w:r w:rsidRPr="00AA000A">
        <w:rPr>
          <w:rFonts w:eastAsia="Calibri" w:cs="Times New Roman"/>
          <w:bCs/>
          <w:szCs w:val="28"/>
          <w:lang w:eastAsia="en-US"/>
        </w:rPr>
        <w:instrText xml:space="preserve"> SEQ Таблица \* ARABIC </w:instrText>
      </w:r>
      <w:r w:rsidRPr="00AA000A">
        <w:rPr>
          <w:rFonts w:eastAsia="Calibri" w:cs="Times New Roman"/>
          <w:bCs/>
          <w:szCs w:val="28"/>
          <w:lang w:eastAsia="en-US"/>
        </w:rPr>
        <w:fldChar w:fldCharType="separate"/>
      </w:r>
      <w:r w:rsidR="00123495">
        <w:rPr>
          <w:rFonts w:eastAsia="Calibri" w:cs="Times New Roman"/>
          <w:bCs/>
          <w:noProof/>
          <w:szCs w:val="28"/>
          <w:lang w:eastAsia="en-US"/>
        </w:rPr>
        <w:t>17</w:t>
      </w:r>
      <w:r w:rsidRPr="00AA000A">
        <w:rPr>
          <w:rFonts w:eastAsia="Calibri" w:cs="Times New Roman"/>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B6032A" w:rsidRPr="00AA000A" w:rsidTr="00B6032A">
        <w:trPr>
          <w:trHeight w:val="1298"/>
          <w:tblHeader/>
        </w:trPr>
        <w:tc>
          <w:tcPr>
            <w:tcW w:w="6062" w:type="dxa"/>
            <w:shd w:val="clear" w:color="auto" w:fill="auto"/>
            <w:vAlign w:val="center"/>
          </w:tcPr>
          <w:p w:rsidR="00B6032A" w:rsidRPr="00AA000A" w:rsidRDefault="00B6032A" w:rsidP="00D17FB0">
            <w:pPr>
              <w:jc w:val="center"/>
              <w:rPr>
                <w:rFonts w:eastAsia="Calibri"/>
                <w:szCs w:val="28"/>
                <w:lang w:eastAsia="en-US"/>
              </w:rPr>
            </w:pPr>
            <w:r w:rsidRPr="00AA000A">
              <w:rPr>
                <w:rFonts w:eastAsia="Calibri"/>
                <w:szCs w:val="28"/>
                <w:lang w:eastAsia="en-US"/>
              </w:rPr>
              <w:t xml:space="preserve">Описание параметров </w:t>
            </w:r>
            <w:r w:rsidR="006105EE" w:rsidRPr="00AA000A">
              <w:rPr>
                <w:rFonts w:eastAsia="Calibri" w:cs="Times New Roman"/>
                <w:szCs w:val="28"/>
                <w:lang w:eastAsia="en-US"/>
              </w:rPr>
              <w:t xml:space="preserve">функциональной </w:t>
            </w:r>
            <w:r w:rsidRPr="00AA000A">
              <w:rPr>
                <w:rFonts w:eastAsia="Calibri"/>
                <w:szCs w:val="28"/>
                <w:lang w:eastAsia="en-US"/>
              </w:rPr>
              <w:t xml:space="preserve">зоны </w:t>
            </w:r>
            <w:r w:rsidRPr="00AA000A">
              <w:rPr>
                <w:rFonts w:eastAsia="Calibri"/>
                <w:bCs/>
                <w:szCs w:val="28"/>
                <w:lang w:eastAsia="en-US"/>
              </w:rPr>
              <w:t>«Зона специального назначения, связанная с захоронениями» (буквенное обозначение Сп1)</w:t>
            </w:r>
          </w:p>
        </w:tc>
        <w:tc>
          <w:tcPr>
            <w:tcW w:w="4252" w:type="dxa"/>
            <w:shd w:val="clear" w:color="auto" w:fill="auto"/>
            <w:vAlign w:val="center"/>
          </w:tcPr>
          <w:p w:rsidR="00B6032A" w:rsidRPr="00AA000A" w:rsidRDefault="00B6032A" w:rsidP="00D17FB0">
            <w:pPr>
              <w:jc w:val="center"/>
              <w:rPr>
                <w:rFonts w:eastAsia="Calibri"/>
                <w:szCs w:val="28"/>
                <w:lang w:eastAsia="en-US"/>
              </w:rPr>
            </w:pPr>
            <w:r w:rsidRPr="00AA000A">
              <w:rPr>
                <w:rFonts w:eastAsia="Calibri"/>
                <w:szCs w:val="28"/>
                <w:lang w:eastAsia="en-US"/>
              </w:rPr>
              <w:t>Значение параметров</w:t>
            </w:r>
          </w:p>
        </w:tc>
      </w:tr>
      <w:tr w:rsidR="00B6032A" w:rsidRPr="00AA000A" w:rsidTr="00B6032A">
        <w:tc>
          <w:tcPr>
            <w:tcW w:w="6062" w:type="dxa"/>
            <w:shd w:val="clear" w:color="auto" w:fill="auto"/>
          </w:tcPr>
          <w:p w:rsidR="00B6032A" w:rsidRPr="00AA000A" w:rsidRDefault="00B6032A" w:rsidP="00D17FB0">
            <w:pPr>
              <w:rPr>
                <w:rFonts w:eastAsia="Calibri"/>
                <w:szCs w:val="28"/>
                <w:lang w:eastAsia="en-US"/>
              </w:rPr>
            </w:pPr>
            <w:r w:rsidRPr="00AA000A">
              <w:rPr>
                <w:rFonts w:eastAsia="Calibri"/>
                <w:szCs w:val="28"/>
                <w:lang w:eastAsia="en-US"/>
              </w:rPr>
              <w:t>Минимальные отступы от границ земельных участков, (м)</w:t>
            </w:r>
          </w:p>
        </w:tc>
        <w:tc>
          <w:tcPr>
            <w:tcW w:w="4252" w:type="dxa"/>
            <w:shd w:val="clear" w:color="auto" w:fill="auto"/>
            <w:vAlign w:val="center"/>
          </w:tcPr>
          <w:p w:rsidR="00B6032A" w:rsidRPr="00AA000A" w:rsidRDefault="00B6032A" w:rsidP="00D17FB0">
            <w:pPr>
              <w:jc w:val="center"/>
              <w:rPr>
                <w:rFonts w:eastAsia="Calibri"/>
                <w:szCs w:val="28"/>
                <w:lang w:eastAsia="en-US"/>
              </w:rPr>
            </w:pPr>
            <w:r w:rsidRPr="00AA000A">
              <w:rPr>
                <w:rFonts w:eastAsia="Calibri"/>
                <w:lang w:eastAsia="en-US"/>
              </w:rPr>
              <w:t>6</w:t>
            </w:r>
          </w:p>
        </w:tc>
      </w:tr>
      <w:tr w:rsidR="00B6032A" w:rsidRPr="00AA000A" w:rsidTr="00B6032A">
        <w:tc>
          <w:tcPr>
            <w:tcW w:w="6062" w:type="dxa"/>
            <w:shd w:val="clear" w:color="auto" w:fill="auto"/>
          </w:tcPr>
          <w:p w:rsidR="00B6032A" w:rsidRPr="00AA000A" w:rsidRDefault="00B6032A" w:rsidP="00D17FB0">
            <w:pPr>
              <w:rPr>
                <w:rFonts w:eastAsia="Calibri"/>
                <w:szCs w:val="28"/>
                <w:lang w:eastAsia="en-US"/>
              </w:rPr>
            </w:pPr>
            <w:r w:rsidRPr="00AA000A">
              <w:rPr>
                <w:rFonts w:eastAsia="Calibri"/>
                <w:szCs w:val="28"/>
                <w:lang w:eastAsia="en-US"/>
              </w:rPr>
              <w:t>Предельное количество этажей и/или предельная высота зданий, строений, сооружений:</w:t>
            </w:r>
          </w:p>
        </w:tc>
        <w:tc>
          <w:tcPr>
            <w:tcW w:w="4252" w:type="dxa"/>
            <w:shd w:val="clear" w:color="auto" w:fill="auto"/>
            <w:vAlign w:val="center"/>
          </w:tcPr>
          <w:p w:rsidR="00B6032A" w:rsidRPr="00AA000A" w:rsidRDefault="00B6032A" w:rsidP="00D17FB0">
            <w:pPr>
              <w:jc w:val="center"/>
              <w:rPr>
                <w:rFonts w:eastAsia="Calibri"/>
                <w:szCs w:val="28"/>
                <w:lang w:eastAsia="en-US"/>
              </w:rPr>
            </w:pPr>
          </w:p>
        </w:tc>
      </w:tr>
      <w:tr w:rsidR="00B6032A" w:rsidRPr="00AA000A" w:rsidTr="00B6032A">
        <w:tc>
          <w:tcPr>
            <w:tcW w:w="6062" w:type="dxa"/>
            <w:shd w:val="clear" w:color="auto" w:fill="auto"/>
          </w:tcPr>
          <w:p w:rsidR="00B6032A" w:rsidRPr="00AA000A" w:rsidRDefault="00B6032A" w:rsidP="00D17FB0">
            <w:pPr>
              <w:rPr>
                <w:rFonts w:eastAsia="Calibri"/>
                <w:szCs w:val="28"/>
                <w:lang w:eastAsia="en-US"/>
              </w:rPr>
            </w:pPr>
            <w:r w:rsidRPr="00AA000A">
              <w:rPr>
                <w:rFonts w:eastAsia="Calibri"/>
                <w:szCs w:val="28"/>
                <w:lang w:eastAsia="en-US"/>
              </w:rPr>
              <w:t>предельное количество этажей</w:t>
            </w:r>
          </w:p>
        </w:tc>
        <w:tc>
          <w:tcPr>
            <w:tcW w:w="4252" w:type="dxa"/>
            <w:shd w:val="clear" w:color="auto" w:fill="auto"/>
            <w:vAlign w:val="center"/>
          </w:tcPr>
          <w:p w:rsidR="00B6032A" w:rsidRPr="00AA000A" w:rsidRDefault="00B6032A" w:rsidP="00D17FB0">
            <w:pPr>
              <w:jc w:val="center"/>
              <w:rPr>
                <w:rFonts w:eastAsia="Calibri"/>
                <w:szCs w:val="28"/>
                <w:lang w:eastAsia="en-US"/>
              </w:rPr>
            </w:pPr>
            <w:r w:rsidRPr="00AA000A">
              <w:rPr>
                <w:rFonts w:eastAsia="Calibri"/>
                <w:szCs w:val="28"/>
                <w:lang w:eastAsia="en-US"/>
              </w:rPr>
              <w:t>3</w:t>
            </w:r>
          </w:p>
        </w:tc>
      </w:tr>
      <w:tr w:rsidR="00B6032A" w:rsidRPr="00AA000A" w:rsidTr="00B6032A">
        <w:tc>
          <w:tcPr>
            <w:tcW w:w="6062" w:type="dxa"/>
            <w:shd w:val="clear" w:color="auto" w:fill="auto"/>
          </w:tcPr>
          <w:p w:rsidR="00B6032A" w:rsidRPr="00AA000A" w:rsidRDefault="00B6032A" w:rsidP="00D17FB0">
            <w:pPr>
              <w:rPr>
                <w:rFonts w:eastAsia="Calibri"/>
                <w:szCs w:val="28"/>
                <w:lang w:eastAsia="en-US"/>
              </w:rPr>
            </w:pPr>
            <w:r w:rsidRPr="00AA000A">
              <w:rPr>
                <w:rFonts w:eastAsia="Calibri"/>
                <w:szCs w:val="28"/>
                <w:lang w:eastAsia="en-US"/>
              </w:rPr>
              <w:t>предельная высота зданий, строений, сооружений (м)</w:t>
            </w:r>
          </w:p>
        </w:tc>
        <w:tc>
          <w:tcPr>
            <w:tcW w:w="4252" w:type="dxa"/>
            <w:shd w:val="clear" w:color="auto" w:fill="auto"/>
            <w:vAlign w:val="center"/>
          </w:tcPr>
          <w:p w:rsidR="00B6032A" w:rsidRPr="00AA000A" w:rsidRDefault="00B6032A" w:rsidP="00D17FB0">
            <w:pPr>
              <w:jc w:val="center"/>
              <w:rPr>
                <w:rFonts w:eastAsia="Calibri"/>
                <w:szCs w:val="28"/>
                <w:lang w:eastAsia="en-US"/>
              </w:rPr>
            </w:pPr>
            <w:r w:rsidRPr="00AA000A">
              <w:rPr>
                <w:rFonts w:eastAsia="Calibri"/>
                <w:szCs w:val="28"/>
                <w:lang w:eastAsia="en-US"/>
              </w:rPr>
              <w:t>12</w:t>
            </w:r>
          </w:p>
        </w:tc>
      </w:tr>
      <w:tr w:rsidR="00B6032A" w:rsidRPr="00AA000A" w:rsidTr="00B6032A">
        <w:tc>
          <w:tcPr>
            <w:tcW w:w="6062" w:type="dxa"/>
            <w:shd w:val="clear" w:color="auto" w:fill="auto"/>
          </w:tcPr>
          <w:p w:rsidR="00B6032A" w:rsidRPr="00AA000A" w:rsidRDefault="00B6032A" w:rsidP="00D17FB0">
            <w:pPr>
              <w:rPr>
                <w:rFonts w:eastAsia="Calibri"/>
                <w:szCs w:val="28"/>
                <w:lang w:eastAsia="en-US"/>
              </w:rPr>
            </w:pPr>
            <w:r w:rsidRPr="00AA000A">
              <w:rPr>
                <w:rFonts w:eastAsia="Calibri"/>
                <w:szCs w:val="28"/>
                <w:lang w:eastAsia="en-US"/>
              </w:rPr>
              <w:t>Максимальный процент застройки в границах земельного участка, (%)</w:t>
            </w:r>
          </w:p>
        </w:tc>
        <w:tc>
          <w:tcPr>
            <w:tcW w:w="4252" w:type="dxa"/>
            <w:shd w:val="clear" w:color="auto" w:fill="auto"/>
            <w:vAlign w:val="center"/>
          </w:tcPr>
          <w:p w:rsidR="00B6032A" w:rsidRPr="00AA000A" w:rsidRDefault="00B6032A" w:rsidP="00D17FB0">
            <w:pPr>
              <w:jc w:val="center"/>
              <w:rPr>
                <w:rFonts w:eastAsia="Calibri"/>
                <w:szCs w:val="28"/>
                <w:lang w:eastAsia="en-US"/>
              </w:rPr>
            </w:pPr>
            <w:r w:rsidRPr="00AA000A">
              <w:rPr>
                <w:rFonts w:eastAsia="Calibri"/>
                <w:lang w:eastAsia="en-US"/>
              </w:rPr>
              <w:t>не подлежит установлению</w:t>
            </w:r>
          </w:p>
        </w:tc>
      </w:tr>
      <w:tr w:rsidR="00B6032A" w:rsidRPr="00AA000A" w:rsidTr="00B6032A">
        <w:tc>
          <w:tcPr>
            <w:tcW w:w="6062" w:type="dxa"/>
            <w:shd w:val="clear" w:color="auto" w:fill="auto"/>
            <w:vAlign w:val="center"/>
          </w:tcPr>
          <w:p w:rsidR="00B6032A" w:rsidRPr="00AA000A" w:rsidRDefault="00B6032A" w:rsidP="00D17FB0">
            <w:pPr>
              <w:rPr>
                <w:rFonts w:eastAsia="Calibri"/>
                <w:szCs w:val="28"/>
                <w:lang w:eastAsia="en-US"/>
              </w:rPr>
            </w:pPr>
            <w:r w:rsidRPr="00AA000A">
              <w:rPr>
                <w:rFonts w:eastAsia="Calibri"/>
                <w:szCs w:val="28"/>
                <w:lang w:eastAsia="en-US"/>
              </w:rPr>
              <w:t>Иные показатели:</w:t>
            </w:r>
          </w:p>
        </w:tc>
        <w:tc>
          <w:tcPr>
            <w:tcW w:w="4252" w:type="dxa"/>
            <w:shd w:val="clear" w:color="auto" w:fill="auto"/>
            <w:vAlign w:val="center"/>
          </w:tcPr>
          <w:p w:rsidR="00B6032A" w:rsidRPr="00AA000A" w:rsidRDefault="00B6032A" w:rsidP="00D17FB0">
            <w:pPr>
              <w:jc w:val="center"/>
              <w:rPr>
                <w:rFonts w:eastAsia="Calibri"/>
                <w:szCs w:val="28"/>
                <w:lang w:eastAsia="en-US"/>
              </w:rPr>
            </w:pPr>
          </w:p>
        </w:tc>
      </w:tr>
      <w:tr w:rsidR="00B6032A" w:rsidRPr="00AA000A" w:rsidTr="00B6032A">
        <w:tc>
          <w:tcPr>
            <w:tcW w:w="6062" w:type="dxa"/>
            <w:shd w:val="clear" w:color="auto" w:fill="auto"/>
          </w:tcPr>
          <w:p w:rsidR="00B6032A" w:rsidRPr="00AA000A" w:rsidRDefault="00B6032A" w:rsidP="00D17FB0">
            <w:pPr>
              <w:rPr>
                <w:rFonts w:eastAsia="Calibri"/>
                <w:szCs w:val="28"/>
                <w:lang w:eastAsia="en-US"/>
              </w:rPr>
            </w:pPr>
            <w:r w:rsidRPr="00AA000A">
              <w:rPr>
                <w:rFonts w:eastAsia="Calibri"/>
                <w:szCs w:val="28"/>
                <w:lang w:eastAsia="en-US"/>
              </w:rPr>
              <w:t>Минимальный отступ объектов от красной линии:</w:t>
            </w:r>
          </w:p>
        </w:tc>
        <w:tc>
          <w:tcPr>
            <w:tcW w:w="4252" w:type="dxa"/>
            <w:shd w:val="clear" w:color="auto" w:fill="auto"/>
            <w:vAlign w:val="center"/>
          </w:tcPr>
          <w:p w:rsidR="00B6032A" w:rsidRPr="00AA000A" w:rsidRDefault="00B6032A" w:rsidP="00D17FB0">
            <w:pPr>
              <w:jc w:val="center"/>
              <w:rPr>
                <w:rFonts w:eastAsia="Calibri"/>
                <w:szCs w:val="28"/>
                <w:lang w:eastAsia="en-US"/>
              </w:rPr>
            </w:pPr>
          </w:p>
        </w:tc>
      </w:tr>
      <w:tr w:rsidR="00B6032A" w:rsidRPr="00AA000A" w:rsidTr="00B6032A">
        <w:tc>
          <w:tcPr>
            <w:tcW w:w="6062" w:type="dxa"/>
            <w:shd w:val="clear" w:color="auto" w:fill="auto"/>
          </w:tcPr>
          <w:p w:rsidR="00B6032A" w:rsidRPr="00AA000A" w:rsidRDefault="00B6032A" w:rsidP="00D17FB0">
            <w:pPr>
              <w:rPr>
                <w:rFonts w:eastAsia="Calibri"/>
                <w:szCs w:val="28"/>
                <w:lang w:eastAsia="en-US"/>
              </w:rPr>
            </w:pPr>
            <w:r w:rsidRPr="00AA000A">
              <w:rPr>
                <w:rFonts w:eastAsia="Calibri"/>
                <w:szCs w:val="28"/>
                <w:lang w:eastAsia="en-US"/>
              </w:rPr>
              <w:t>отступ от красной линии со стороны примыкающей к территории общего пользования, (м)</w:t>
            </w:r>
          </w:p>
        </w:tc>
        <w:tc>
          <w:tcPr>
            <w:tcW w:w="4252" w:type="dxa"/>
            <w:shd w:val="clear" w:color="auto" w:fill="auto"/>
            <w:vAlign w:val="center"/>
          </w:tcPr>
          <w:p w:rsidR="00B6032A" w:rsidRPr="00AA000A" w:rsidRDefault="00B6032A" w:rsidP="00D17FB0">
            <w:pPr>
              <w:jc w:val="center"/>
              <w:rPr>
                <w:rFonts w:eastAsia="Calibri"/>
                <w:szCs w:val="28"/>
                <w:lang w:eastAsia="en-US"/>
              </w:rPr>
            </w:pPr>
            <w:r w:rsidRPr="00AA000A">
              <w:rPr>
                <w:rFonts w:eastAsia="Calibri"/>
                <w:lang w:eastAsia="en-US"/>
              </w:rPr>
              <w:t>6</w:t>
            </w:r>
          </w:p>
        </w:tc>
      </w:tr>
      <w:tr w:rsidR="00B6032A" w:rsidRPr="00AA000A" w:rsidTr="00B6032A">
        <w:tc>
          <w:tcPr>
            <w:tcW w:w="6062" w:type="dxa"/>
            <w:shd w:val="clear" w:color="auto" w:fill="auto"/>
          </w:tcPr>
          <w:p w:rsidR="00B6032A" w:rsidRPr="00AA000A" w:rsidRDefault="00B6032A" w:rsidP="00D17FB0">
            <w:pPr>
              <w:rPr>
                <w:rFonts w:eastAsia="Calibri"/>
                <w:szCs w:val="28"/>
                <w:lang w:eastAsia="en-US"/>
              </w:rPr>
            </w:pPr>
            <w:r w:rsidRPr="00AA000A">
              <w:rPr>
                <w:rFonts w:eastAsia="Calibri"/>
                <w:szCs w:val="28"/>
                <w:lang w:eastAsia="en-US"/>
              </w:rPr>
              <w:t>в остальных случаях, (м)</w:t>
            </w:r>
          </w:p>
        </w:tc>
        <w:tc>
          <w:tcPr>
            <w:tcW w:w="4252" w:type="dxa"/>
            <w:shd w:val="clear" w:color="auto" w:fill="auto"/>
            <w:vAlign w:val="center"/>
          </w:tcPr>
          <w:p w:rsidR="00B6032A" w:rsidRPr="00AA000A" w:rsidRDefault="00B6032A" w:rsidP="00D17FB0">
            <w:pPr>
              <w:jc w:val="center"/>
              <w:rPr>
                <w:rFonts w:eastAsia="Calibri"/>
                <w:szCs w:val="28"/>
                <w:lang w:eastAsia="en-US"/>
              </w:rPr>
            </w:pPr>
            <w:r w:rsidRPr="00AA000A">
              <w:rPr>
                <w:rFonts w:eastAsia="Calibri"/>
                <w:lang w:eastAsia="en-US"/>
              </w:rPr>
              <w:t>3</w:t>
            </w:r>
          </w:p>
        </w:tc>
      </w:tr>
      <w:tr w:rsidR="00B6032A" w:rsidRPr="00AA000A" w:rsidTr="00B6032A">
        <w:tc>
          <w:tcPr>
            <w:tcW w:w="6062" w:type="dxa"/>
            <w:shd w:val="clear" w:color="auto" w:fill="auto"/>
          </w:tcPr>
          <w:p w:rsidR="00B6032A" w:rsidRPr="00AA000A" w:rsidRDefault="00B6032A" w:rsidP="00D17FB0">
            <w:pPr>
              <w:rPr>
                <w:rFonts w:eastAsia="Calibri"/>
                <w:szCs w:val="28"/>
                <w:lang w:eastAsia="en-US"/>
              </w:rPr>
            </w:pPr>
            <w:r w:rsidRPr="00AA000A">
              <w:rPr>
                <w:rFonts w:eastAsia="Calibri"/>
                <w:szCs w:val="28"/>
                <w:lang w:eastAsia="en-US"/>
              </w:rPr>
              <w:t xml:space="preserve">Максимальная высота ограждения (м) </w:t>
            </w:r>
          </w:p>
        </w:tc>
        <w:tc>
          <w:tcPr>
            <w:tcW w:w="4252" w:type="dxa"/>
            <w:shd w:val="clear" w:color="auto" w:fill="auto"/>
            <w:vAlign w:val="center"/>
          </w:tcPr>
          <w:p w:rsidR="00B6032A" w:rsidRPr="00AA000A" w:rsidRDefault="00B6032A" w:rsidP="00D17FB0">
            <w:pPr>
              <w:jc w:val="center"/>
              <w:rPr>
                <w:rFonts w:eastAsia="Calibri"/>
                <w:szCs w:val="28"/>
                <w:lang w:eastAsia="en-US"/>
              </w:rPr>
            </w:pPr>
            <w:r w:rsidRPr="00AA000A">
              <w:rPr>
                <w:rFonts w:eastAsia="Calibri"/>
                <w:lang w:eastAsia="en-US"/>
              </w:rPr>
              <w:t>2</w:t>
            </w:r>
          </w:p>
        </w:tc>
      </w:tr>
      <w:tr w:rsidR="00B6032A" w:rsidRPr="00AA000A" w:rsidTr="00B6032A">
        <w:tc>
          <w:tcPr>
            <w:tcW w:w="6062" w:type="dxa"/>
            <w:shd w:val="clear" w:color="auto" w:fill="auto"/>
          </w:tcPr>
          <w:p w:rsidR="00B6032A" w:rsidRPr="00AA000A" w:rsidRDefault="00B6032A" w:rsidP="00D17FB0">
            <w:pPr>
              <w:rPr>
                <w:rFonts w:eastAsia="Calibri"/>
                <w:szCs w:val="28"/>
                <w:lang w:eastAsia="en-US"/>
              </w:rPr>
            </w:pPr>
            <w:r w:rsidRPr="00AA000A">
              <w:rPr>
                <w:rFonts w:eastAsia="Calibri"/>
                <w:szCs w:val="28"/>
                <w:lang w:eastAsia="en-US"/>
              </w:rPr>
              <w:t>Минимальный процент прозрачности ограждения (%):</w:t>
            </w:r>
          </w:p>
        </w:tc>
        <w:tc>
          <w:tcPr>
            <w:tcW w:w="4252" w:type="dxa"/>
            <w:shd w:val="clear" w:color="auto" w:fill="auto"/>
            <w:vAlign w:val="center"/>
          </w:tcPr>
          <w:p w:rsidR="00B6032A" w:rsidRPr="00AA000A" w:rsidRDefault="00B6032A" w:rsidP="00D17FB0">
            <w:pPr>
              <w:jc w:val="center"/>
              <w:rPr>
                <w:rFonts w:eastAsia="Calibri"/>
                <w:szCs w:val="28"/>
                <w:lang w:eastAsia="en-US"/>
              </w:rPr>
            </w:pPr>
          </w:p>
        </w:tc>
      </w:tr>
      <w:tr w:rsidR="00B6032A" w:rsidRPr="00AA000A" w:rsidTr="00B6032A">
        <w:tc>
          <w:tcPr>
            <w:tcW w:w="6062" w:type="dxa"/>
            <w:shd w:val="clear" w:color="auto" w:fill="auto"/>
          </w:tcPr>
          <w:p w:rsidR="00B6032A" w:rsidRPr="00AA000A" w:rsidRDefault="00B6032A" w:rsidP="00D17FB0">
            <w:pPr>
              <w:rPr>
                <w:rFonts w:eastAsia="Calibri"/>
                <w:szCs w:val="28"/>
                <w:lang w:eastAsia="en-US"/>
              </w:rPr>
            </w:pPr>
            <w:r w:rsidRPr="00AA000A">
              <w:rPr>
                <w:rFonts w:eastAsia="Calibri"/>
                <w:szCs w:val="28"/>
                <w:lang w:eastAsia="en-US"/>
              </w:rPr>
              <w:t>со стороны примыкающей к территории общего пользования</w:t>
            </w:r>
          </w:p>
        </w:tc>
        <w:tc>
          <w:tcPr>
            <w:tcW w:w="4252" w:type="dxa"/>
            <w:shd w:val="clear" w:color="auto" w:fill="auto"/>
            <w:vAlign w:val="center"/>
          </w:tcPr>
          <w:p w:rsidR="00B6032A" w:rsidRPr="00AA000A" w:rsidRDefault="00B6032A" w:rsidP="00D17FB0">
            <w:pPr>
              <w:jc w:val="center"/>
              <w:rPr>
                <w:rFonts w:eastAsia="Calibri"/>
                <w:szCs w:val="28"/>
                <w:lang w:eastAsia="en-US"/>
              </w:rPr>
            </w:pPr>
            <w:r w:rsidRPr="00AA000A">
              <w:rPr>
                <w:rFonts w:eastAsia="Calibri"/>
                <w:lang w:eastAsia="en-US"/>
              </w:rPr>
              <w:t>не подлежит установлению</w:t>
            </w:r>
          </w:p>
        </w:tc>
      </w:tr>
      <w:tr w:rsidR="00B6032A" w:rsidRPr="00AA000A" w:rsidTr="00B6032A">
        <w:tc>
          <w:tcPr>
            <w:tcW w:w="6062" w:type="dxa"/>
            <w:shd w:val="clear" w:color="auto" w:fill="auto"/>
          </w:tcPr>
          <w:p w:rsidR="00B6032A" w:rsidRPr="00AA000A" w:rsidRDefault="00B6032A" w:rsidP="00D17FB0">
            <w:pPr>
              <w:rPr>
                <w:rFonts w:eastAsia="Calibri"/>
                <w:szCs w:val="28"/>
                <w:lang w:eastAsia="en-US"/>
              </w:rPr>
            </w:pPr>
            <w:r w:rsidRPr="00AA000A">
              <w:rPr>
                <w:rFonts w:eastAsia="Calibri"/>
                <w:szCs w:val="28"/>
                <w:lang w:eastAsia="en-US"/>
              </w:rPr>
              <w:t>в остальных случаях</w:t>
            </w:r>
          </w:p>
        </w:tc>
        <w:tc>
          <w:tcPr>
            <w:tcW w:w="4252" w:type="dxa"/>
            <w:shd w:val="clear" w:color="auto" w:fill="auto"/>
            <w:vAlign w:val="center"/>
          </w:tcPr>
          <w:p w:rsidR="00B6032A" w:rsidRPr="00AA000A" w:rsidRDefault="00B6032A" w:rsidP="00D17FB0">
            <w:pPr>
              <w:jc w:val="center"/>
              <w:rPr>
                <w:rFonts w:eastAsia="Calibri"/>
                <w:szCs w:val="28"/>
                <w:lang w:eastAsia="en-US"/>
              </w:rPr>
            </w:pPr>
            <w:r w:rsidRPr="00AA000A">
              <w:rPr>
                <w:rFonts w:eastAsia="Calibri"/>
                <w:lang w:eastAsia="en-US"/>
              </w:rPr>
              <w:t>не подлежит установлению</w:t>
            </w:r>
          </w:p>
        </w:tc>
      </w:tr>
      <w:tr w:rsidR="00B6032A" w:rsidRPr="00AA000A" w:rsidTr="00B6032A">
        <w:tc>
          <w:tcPr>
            <w:tcW w:w="6062" w:type="dxa"/>
            <w:shd w:val="clear" w:color="auto" w:fill="auto"/>
          </w:tcPr>
          <w:p w:rsidR="00B6032A" w:rsidRPr="00AA000A" w:rsidRDefault="00B6032A" w:rsidP="00D17FB0">
            <w:pPr>
              <w:rPr>
                <w:rFonts w:eastAsia="Calibri"/>
                <w:szCs w:val="28"/>
                <w:lang w:eastAsia="en-US"/>
              </w:rPr>
            </w:pPr>
            <w:r w:rsidRPr="00AA000A">
              <w:rPr>
                <w:rFonts w:eastAsia="Calibri"/>
                <w:szCs w:val="28"/>
                <w:lang w:eastAsia="en-US"/>
              </w:rPr>
              <w:lastRenderedPageBreak/>
              <w:t>Коэффициент застройки</w:t>
            </w:r>
          </w:p>
          <w:p w:rsidR="00B6032A" w:rsidRPr="00AA000A" w:rsidRDefault="00B6032A" w:rsidP="00D17FB0">
            <w:pPr>
              <w:rPr>
                <w:rFonts w:eastAsia="Calibri"/>
                <w:szCs w:val="28"/>
                <w:lang w:eastAsia="en-US"/>
              </w:rPr>
            </w:pPr>
          </w:p>
        </w:tc>
        <w:tc>
          <w:tcPr>
            <w:tcW w:w="4252" w:type="dxa"/>
            <w:shd w:val="clear" w:color="auto" w:fill="auto"/>
          </w:tcPr>
          <w:p w:rsidR="00B6032A" w:rsidRPr="00AA000A" w:rsidRDefault="00B6032A" w:rsidP="00D17FB0">
            <w:pPr>
              <w:jc w:val="center"/>
              <w:rPr>
                <w:rFonts w:eastAsia="Calibri"/>
                <w:lang w:eastAsia="en-US"/>
              </w:rPr>
            </w:pPr>
            <w:r w:rsidRPr="00AA000A">
              <w:rPr>
                <w:rFonts w:eastAsia="Calibri"/>
                <w:lang w:eastAsia="en-US"/>
              </w:rPr>
              <w:t>не подлежит установлению</w:t>
            </w:r>
          </w:p>
        </w:tc>
      </w:tr>
      <w:tr w:rsidR="00B6032A" w:rsidRPr="00AA000A" w:rsidTr="00B6032A">
        <w:tc>
          <w:tcPr>
            <w:tcW w:w="6062" w:type="dxa"/>
            <w:shd w:val="clear" w:color="auto" w:fill="auto"/>
          </w:tcPr>
          <w:p w:rsidR="00B6032A" w:rsidRPr="00AA000A" w:rsidRDefault="00B6032A" w:rsidP="00D17FB0">
            <w:pPr>
              <w:rPr>
                <w:rFonts w:eastAsia="Calibri"/>
                <w:szCs w:val="28"/>
                <w:lang w:eastAsia="en-US"/>
              </w:rPr>
            </w:pPr>
            <w:r w:rsidRPr="00AA000A">
              <w:rPr>
                <w:rFonts w:eastAsia="Calibri"/>
                <w:szCs w:val="28"/>
                <w:lang w:eastAsia="en-US"/>
              </w:rPr>
              <w:t>Коэффициент плотности застройки</w:t>
            </w:r>
          </w:p>
        </w:tc>
        <w:tc>
          <w:tcPr>
            <w:tcW w:w="4252" w:type="dxa"/>
            <w:shd w:val="clear" w:color="auto" w:fill="auto"/>
          </w:tcPr>
          <w:p w:rsidR="00B6032A" w:rsidRPr="00AA000A" w:rsidRDefault="00B6032A" w:rsidP="00D17FB0">
            <w:pPr>
              <w:jc w:val="center"/>
              <w:rPr>
                <w:rFonts w:eastAsia="Calibri"/>
                <w:lang w:eastAsia="en-US"/>
              </w:rPr>
            </w:pPr>
            <w:r w:rsidRPr="00AA000A">
              <w:rPr>
                <w:rFonts w:eastAsia="Calibri"/>
                <w:lang w:eastAsia="en-US"/>
              </w:rPr>
              <w:t>не подлежит установлению</w:t>
            </w:r>
          </w:p>
        </w:tc>
      </w:tr>
      <w:tr w:rsidR="00B6032A" w:rsidRPr="00AA000A" w:rsidTr="00B6032A">
        <w:tc>
          <w:tcPr>
            <w:tcW w:w="6062" w:type="dxa"/>
            <w:shd w:val="clear" w:color="auto" w:fill="auto"/>
          </w:tcPr>
          <w:p w:rsidR="00B6032A" w:rsidRPr="00AA000A" w:rsidRDefault="00B6032A" w:rsidP="00B6032A">
            <w:pPr>
              <w:rPr>
                <w:rFonts w:eastAsia="Calibri" w:cs="Times New Roman"/>
                <w:szCs w:val="28"/>
                <w:lang w:eastAsia="en-US"/>
              </w:rPr>
            </w:pPr>
            <w:r w:rsidRPr="00AA000A">
              <w:rPr>
                <w:rFonts w:eastAsia="Calibri" w:cs="Times New Roman"/>
                <w:szCs w:val="28"/>
                <w:lang w:eastAsia="en-US"/>
              </w:rPr>
              <w:t xml:space="preserve">Допустимые виды разрешенного использования для размещения в функциональной зоне (код видов разрешенного использования и описание допустимого </w:t>
            </w:r>
            <w:r w:rsidRPr="00AA000A">
              <w:rPr>
                <w:szCs w:val="28"/>
              </w:rPr>
              <w:t xml:space="preserve">использования земельных участков и объектов капитального строительства соответствует приказу Минэкономразвития России от 01.09.2014 N 540 (ред. от 30.09.2015) </w:t>
            </w:r>
            <w:r w:rsidR="009D737F">
              <w:rPr>
                <w:szCs w:val="28"/>
              </w:rPr>
              <w:t>«</w:t>
            </w:r>
            <w:r w:rsidRPr="00AA000A">
              <w:rPr>
                <w:szCs w:val="28"/>
              </w:rPr>
              <w:t>Об утверждении классификатора видов разрешенного использования земельных участков</w:t>
            </w:r>
            <w:r w:rsidR="009D737F">
              <w:rPr>
                <w:szCs w:val="28"/>
              </w:rPr>
              <w:t>»</w:t>
            </w:r>
            <w:r w:rsidRPr="00AA000A">
              <w:rPr>
                <w:szCs w:val="28"/>
              </w:rPr>
              <w:t>)</w:t>
            </w:r>
          </w:p>
        </w:tc>
        <w:tc>
          <w:tcPr>
            <w:tcW w:w="4252" w:type="dxa"/>
            <w:shd w:val="clear" w:color="auto" w:fill="auto"/>
          </w:tcPr>
          <w:p w:rsidR="00B6032A" w:rsidRPr="00AA000A" w:rsidRDefault="00B6032A" w:rsidP="00B6032A">
            <w:pPr>
              <w:jc w:val="left"/>
              <w:rPr>
                <w:rFonts w:eastAsia="Calibri" w:cs="Times New Roman"/>
                <w:lang w:eastAsia="en-US"/>
              </w:rPr>
            </w:pPr>
            <w:r w:rsidRPr="00AA000A">
              <w:rPr>
                <w:rFonts w:eastAsia="Calibri" w:cs="Times New Roman"/>
                <w:lang w:eastAsia="en-US"/>
              </w:rPr>
              <w:t>Религиозное использование (код 3.7);</w:t>
            </w:r>
          </w:p>
          <w:p w:rsidR="00B6032A" w:rsidRPr="00AA000A" w:rsidRDefault="00B6032A" w:rsidP="00B6032A">
            <w:pPr>
              <w:jc w:val="left"/>
              <w:rPr>
                <w:rFonts w:eastAsia="Calibri" w:cs="Times New Roman"/>
                <w:lang w:eastAsia="en-US"/>
              </w:rPr>
            </w:pPr>
            <w:r w:rsidRPr="00AA000A">
              <w:rPr>
                <w:rFonts w:eastAsia="Calibri" w:cs="Times New Roman"/>
                <w:lang w:eastAsia="en-US"/>
              </w:rPr>
              <w:t>Земельные участки (территории) общего пользования (код 12.0); Ритуальная деятельность (код 12.1);</w:t>
            </w:r>
          </w:p>
          <w:p w:rsidR="00B6032A" w:rsidRPr="00AA000A" w:rsidRDefault="002E07C5" w:rsidP="00B6032A">
            <w:pPr>
              <w:jc w:val="left"/>
              <w:rPr>
                <w:rFonts w:eastAsia="Calibri" w:cs="Times New Roman"/>
                <w:lang w:eastAsia="en-US"/>
              </w:rPr>
            </w:pPr>
            <w:r w:rsidRPr="00AA000A">
              <w:rPr>
                <w:rFonts w:eastAsia="Calibri" w:cs="Times New Roman"/>
                <w:lang w:eastAsia="en-US"/>
              </w:rPr>
              <w:t>иные объекты учитывающие возможности сочетания в пределах одной функциональной зоны различных видов существующего и планируемого использования земельных участков и параметров их планируемого развития;</w:t>
            </w:r>
          </w:p>
        </w:tc>
      </w:tr>
    </w:tbl>
    <w:p w:rsidR="00A02282" w:rsidRPr="00AA000A" w:rsidRDefault="00A02282" w:rsidP="00B94C4A">
      <w:pPr>
        <w:pStyle w:val="1"/>
        <w:keepLines w:val="0"/>
        <w:numPr>
          <w:ilvl w:val="2"/>
          <w:numId w:val="37"/>
        </w:numPr>
        <w:ind w:left="567" w:hanging="567"/>
      </w:pPr>
      <w:bookmarkStart w:id="110" w:name="_Toc485328295"/>
      <w:r w:rsidRPr="00AA000A">
        <w:t>Зона особо охраняемых территорий</w:t>
      </w:r>
      <w:bookmarkEnd w:id="110"/>
      <w:r w:rsidRPr="00AA000A">
        <w:t xml:space="preserve"> </w:t>
      </w:r>
    </w:p>
    <w:p w:rsidR="00B6032A" w:rsidRPr="00AA000A" w:rsidRDefault="00B6032A" w:rsidP="00B6032A">
      <w:pPr>
        <w:ind w:firstLine="708"/>
        <w:rPr>
          <w:rFonts w:eastAsia="Calibri" w:cs="Times New Roman"/>
          <w:szCs w:val="24"/>
          <w:lang w:eastAsia="en-US"/>
        </w:rPr>
      </w:pPr>
      <w:r w:rsidRPr="00AA000A">
        <w:rPr>
          <w:rFonts w:eastAsia="Calibri" w:cs="Times New Roman"/>
          <w:szCs w:val="28"/>
          <w:lang w:eastAsia="en-US"/>
        </w:rPr>
        <w:t xml:space="preserve">Для функциональной </w:t>
      </w:r>
      <w:r w:rsidRPr="00AA000A">
        <w:rPr>
          <w:rFonts w:eastAsia="Calibri" w:cs="Times New Roman"/>
          <w:szCs w:val="24"/>
          <w:lang w:eastAsia="en-US"/>
        </w:rPr>
        <w:t xml:space="preserve">зоны </w:t>
      </w:r>
      <w:r w:rsidR="00A16735" w:rsidRPr="00AA000A">
        <w:rPr>
          <w:rFonts w:eastAsia="Calibri"/>
          <w:bCs/>
          <w:szCs w:val="28"/>
          <w:lang w:eastAsia="en-US"/>
        </w:rPr>
        <w:t>«Зона особо охраняемых территорий» (буквенное обозначение ООТ)</w:t>
      </w:r>
      <w:r w:rsidRPr="00AA000A">
        <w:rPr>
          <w:rFonts w:eastAsia="Calibri" w:cs="Times New Roman"/>
          <w:bCs/>
          <w:szCs w:val="28"/>
          <w:lang w:eastAsia="en-US"/>
        </w:rPr>
        <w:t xml:space="preserve"> </w:t>
      </w:r>
      <w:r w:rsidRPr="00AA000A">
        <w:rPr>
          <w:rFonts w:eastAsia="Calibri" w:cs="Times New Roman"/>
          <w:szCs w:val="24"/>
          <w:lang w:eastAsia="en-US"/>
        </w:rPr>
        <w:t xml:space="preserve">установлены параметры разрешенного строительства, реконструкции объектов капитального строительства в соответствии с таблицей </w:t>
      </w:r>
      <w:r w:rsidR="00123495">
        <w:rPr>
          <w:rFonts w:eastAsia="Calibri" w:cs="Times New Roman"/>
          <w:szCs w:val="24"/>
          <w:lang w:eastAsia="en-US"/>
        </w:rPr>
        <w:t>18</w:t>
      </w:r>
      <w:r w:rsidRPr="00AA000A">
        <w:rPr>
          <w:rFonts w:eastAsia="Calibri" w:cs="Times New Roman"/>
          <w:szCs w:val="24"/>
          <w:lang w:eastAsia="en-US"/>
        </w:rPr>
        <w:t>.</w:t>
      </w:r>
    </w:p>
    <w:p w:rsidR="00B6032A" w:rsidRPr="00AA000A" w:rsidRDefault="00B6032A" w:rsidP="00B6032A">
      <w:pPr>
        <w:spacing w:before="240" w:after="200"/>
        <w:jc w:val="right"/>
        <w:rPr>
          <w:rFonts w:eastAsia="Calibri" w:cs="Times New Roman"/>
          <w:bCs/>
          <w:szCs w:val="28"/>
          <w:lang w:eastAsia="en-US"/>
        </w:rPr>
      </w:pPr>
      <w:r w:rsidRPr="00AA000A">
        <w:rPr>
          <w:rFonts w:eastAsia="Calibri" w:cs="Times New Roman"/>
          <w:bCs/>
          <w:szCs w:val="28"/>
          <w:lang w:eastAsia="en-US"/>
        </w:rPr>
        <w:t xml:space="preserve">Таблица </w:t>
      </w:r>
      <w:r w:rsidRPr="00AA000A">
        <w:rPr>
          <w:rFonts w:eastAsia="Calibri" w:cs="Times New Roman"/>
          <w:bCs/>
          <w:szCs w:val="28"/>
          <w:lang w:eastAsia="en-US"/>
        </w:rPr>
        <w:fldChar w:fldCharType="begin"/>
      </w:r>
      <w:r w:rsidRPr="00AA000A">
        <w:rPr>
          <w:rFonts w:eastAsia="Calibri" w:cs="Times New Roman"/>
          <w:bCs/>
          <w:szCs w:val="28"/>
          <w:lang w:eastAsia="en-US"/>
        </w:rPr>
        <w:instrText xml:space="preserve"> SEQ Таблица \* ARABIC </w:instrText>
      </w:r>
      <w:r w:rsidRPr="00AA000A">
        <w:rPr>
          <w:rFonts w:eastAsia="Calibri" w:cs="Times New Roman"/>
          <w:bCs/>
          <w:szCs w:val="28"/>
          <w:lang w:eastAsia="en-US"/>
        </w:rPr>
        <w:fldChar w:fldCharType="separate"/>
      </w:r>
      <w:r w:rsidR="00123495">
        <w:rPr>
          <w:rFonts w:eastAsia="Calibri" w:cs="Times New Roman"/>
          <w:bCs/>
          <w:noProof/>
          <w:szCs w:val="28"/>
          <w:lang w:eastAsia="en-US"/>
        </w:rPr>
        <w:t>18</w:t>
      </w:r>
      <w:r w:rsidRPr="00AA000A">
        <w:rPr>
          <w:rFonts w:eastAsia="Calibri" w:cs="Times New Roman"/>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A16735" w:rsidRPr="00AA000A" w:rsidTr="00A16735">
        <w:trPr>
          <w:trHeight w:val="1298"/>
          <w:tblHeader/>
        </w:trPr>
        <w:tc>
          <w:tcPr>
            <w:tcW w:w="6062" w:type="dxa"/>
            <w:shd w:val="clear" w:color="auto" w:fill="auto"/>
            <w:vAlign w:val="center"/>
          </w:tcPr>
          <w:p w:rsidR="00A16735" w:rsidRPr="00AA000A" w:rsidRDefault="00A16735" w:rsidP="00D17FB0">
            <w:pPr>
              <w:jc w:val="center"/>
              <w:rPr>
                <w:rFonts w:eastAsia="Calibri"/>
                <w:szCs w:val="28"/>
                <w:lang w:eastAsia="en-US"/>
              </w:rPr>
            </w:pPr>
            <w:r w:rsidRPr="00AA000A">
              <w:rPr>
                <w:rFonts w:eastAsia="Calibri"/>
                <w:szCs w:val="28"/>
                <w:lang w:eastAsia="en-US"/>
              </w:rPr>
              <w:t xml:space="preserve">Описание параметров </w:t>
            </w:r>
            <w:r w:rsidR="006105EE" w:rsidRPr="00AA000A">
              <w:rPr>
                <w:rFonts w:eastAsia="Calibri" w:cs="Times New Roman"/>
                <w:szCs w:val="28"/>
                <w:lang w:eastAsia="en-US"/>
              </w:rPr>
              <w:t xml:space="preserve">функциональной </w:t>
            </w:r>
            <w:r w:rsidRPr="00AA000A">
              <w:rPr>
                <w:rFonts w:eastAsia="Calibri"/>
                <w:szCs w:val="28"/>
                <w:lang w:eastAsia="en-US"/>
              </w:rPr>
              <w:t xml:space="preserve">зоны </w:t>
            </w:r>
            <w:r w:rsidRPr="00AA000A">
              <w:rPr>
                <w:rFonts w:eastAsia="Calibri"/>
                <w:bCs/>
                <w:szCs w:val="28"/>
                <w:lang w:eastAsia="en-US"/>
              </w:rPr>
              <w:t>«Зона особо охраняемых территорий» (буквенное обозначение ООТ)</w:t>
            </w:r>
          </w:p>
        </w:tc>
        <w:tc>
          <w:tcPr>
            <w:tcW w:w="4252" w:type="dxa"/>
            <w:shd w:val="clear" w:color="auto" w:fill="auto"/>
            <w:vAlign w:val="center"/>
          </w:tcPr>
          <w:p w:rsidR="00A16735" w:rsidRPr="00AA000A" w:rsidRDefault="00A16735" w:rsidP="00D17FB0">
            <w:pPr>
              <w:jc w:val="center"/>
              <w:rPr>
                <w:rFonts w:eastAsia="Calibri"/>
                <w:szCs w:val="28"/>
                <w:lang w:eastAsia="en-US"/>
              </w:rPr>
            </w:pPr>
            <w:r w:rsidRPr="00AA000A">
              <w:rPr>
                <w:rFonts w:eastAsia="Calibri"/>
                <w:szCs w:val="28"/>
                <w:lang w:eastAsia="en-US"/>
              </w:rPr>
              <w:t>Значение параметров</w:t>
            </w:r>
          </w:p>
        </w:tc>
      </w:tr>
      <w:tr w:rsidR="00A16735" w:rsidRPr="00AA000A" w:rsidTr="00A16735">
        <w:tc>
          <w:tcPr>
            <w:tcW w:w="6062" w:type="dxa"/>
            <w:shd w:val="clear" w:color="auto" w:fill="auto"/>
          </w:tcPr>
          <w:p w:rsidR="00A16735" w:rsidRPr="00AA000A" w:rsidRDefault="00A16735" w:rsidP="00D17FB0">
            <w:pPr>
              <w:rPr>
                <w:rFonts w:eastAsia="Calibri"/>
                <w:szCs w:val="28"/>
                <w:lang w:eastAsia="en-US"/>
              </w:rPr>
            </w:pPr>
            <w:r w:rsidRPr="00AA000A">
              <w:rPr>
                <w:rFonts w:eastAsia="Calibri"/>
                <w:szCs w:val="28"/>
                <w:lang w:eastAsia="en-US"/>
              </w:rPr>
              <w:t>Минимальные отступы от границ земельных участков, (м)</w:t>
            </w:r>
          </w:p>
        </w:tc>
        <w:tc>
          <w:tcPr>
            <w:tcW w:w="4252" w:type="dxa"/>
            <w:shd w:val="clear" w:color="auto" w:fill="auto"/>
            <w:vAlign w:val="center"/>
          </w:tcPr>
          <w:p w:rsidR="00A16735" w:rsidRPr="00AA000A" w:rsidRDefault="00A16735" w:rsidP="00D17FB0">
            <w:pPr>
              <w:jc w:val="center"/>
              <w:rPr>
                <w:rFonts w:eastAsia="Calibri"/>
                <w:szCs w:val="28"/>
                <w:lang w:eastAsia="en-US"/>
              </w:rPr>
            </w:pPr>
            <w:r w:rsidRPr="00AA000A">
              <w:rPr>
                <w:rFonts w:eastAsia="Calibri"/>
                <w:lang w:eastAsia="en-US"/>
              </w:rPr>
              <w:t>3</w:t>
            </w:r>
          </w:p>
        </w:tc>
      </w:tr>
      <w:tr w:rsidR="00A16735" w:rsidRPr="00AA000A" w:rsidTr="00A16735">
        <w:tc>
          <w:tcPr>
            <w:tcW w:w="6062" w:type="dxa"/>
            <w:shd w:val="clear" w:color="auto" w:fill="auto"/>
          </w:tcPr>
          <w:p w:rsidR="00A16735" w:rsidRPr="00AA000A" w:rsidRDefault="00A16735" w:rsidP="00D17FB0">
            <w:pPr>
              <w:rPr>
                <w:rFonts w:eastAsia="Calibri"/>
                <w:szCs w:val="28"/>
                <w:lang w:eastAsia="en-US"/>
              </w:rPr>
            </w:pPr>
            <w:r w:rsidRPr="00AA000A">
              <w:rPr>
                <w:rFonts w:eastAsia="Calibri"/>
                <w:szCs w:val="28"/>
                <w:lang w:eastAsia="en-US"/>
              </w:rPr>
              <w:t>Предельное количество этажей и/или предельная высота зданий, строений, сооружений:</w:t>
            </w:r>
          </w:p>
        </w:tc>
        <w:tc>
          <w:tcPr>
            <w:tcW w:w="4252" w:type="dxa"/>
            <w:shd w:val="clear" w:color="auto" w:fill="auto"/>
            <w:vAlign w:val="center"/>
          </w:tcPr>
          <w:p w:rsidR="00A16735" w:rsidRPr="00AA000A" w:rsidRDefault="00A16735" w:rsidP="00D17FB0">
            <w:pPr>
              <w:jc w:val="center"/>
              <w:rPr>
                <w:rFonts w:eastAsia="Calibri"/>
                <w:szCs w:val="28"/>
                <w:lang w:eastAsia="en-US"/>
              </w:rPr>
            </w:pPr>
          </w:p>
        </w:tc>
      </w:tr>
      <w:tr w:rsidR="00A16735" w:rsidRPr="00AA000A" w:rsidTr="00A16735">
        <w:tc>
          <w:tcPr>
            <w:tcW w:w="6062" w:type="dxa"/>
            <w:shd w:val="clear" w:color="auto" w:fill="auto"/>
          </w:tcPr>
          <w:p w:rsidR="00A16735" w:rsidRPr="00AA000A" w:rsidRDefault="00A16735" w:rsidP="00D17FB0">
            <w:pPr>
              <w:rPr>
                <w:rFonts w:eastAsia="Calibri"/>
                <w:szCs w:val="28"/>
                <w:lang w:eastAsia="en-US"/>
              </w:rPr>
            </w:pPr>
            <w:r w:rsidRPr="00AA000A">
              <w:rPr>
                <w:rFonts w:eastAsia="Calibri"/>
                <w:szCs w:val="28"/>
                <w:lang w:eastAsia="en-US"/>
              </w:rPr>
              <w:t>предельное количество этажей</w:t>
            </w:r>
          </w:p>
        </w:tc>
        <w:tc>
          <w:tcPr>
            <w:tcW w:w="4252" w:type="dxa"/>
            <w:shd w:val="clear" w:color="auto" w:fill="auto"/>
            <w:vAlign w:val="center"/>
          </w:tcPr>
          <w:p w:rsidR="00A16735" w:rsidRPr="00AA000A" w:rsidRDefault="00D17FB0" w:rsidP="00D17FB0">
            <w:pPr>
              <w:jc w:val="center"/>
              <w:rPr>
                <w:rFonts w:eastAsia="Calibri"/>
                <w:szCs w:val="28"/>
                <w:lang w:eastAsia="en-US"/>
              </w:rPr>
            </w:pPr>
            <w:r w:rsidRPr="00AA000A">
              <w:rPr>
                <w:rFonts w:eastAsia="Calibri"/>
                <w:lang w:eastAsia="en-US"/>
              </w:rPr>
              <w:t>12</w:t>
            </w:r>
          </w:p>
        </w:tc>
      </w:tr>
      <w:tr w:rsidR="00A16735" w:rsidRPr="00AA000A" w:rsidTr="00A16735">
        <w:tc>
          <w:tcPr>
            <w:tcW w:w="6062" w:type="dxa"/>
            <w:shd w:val="clear" w:color="auto" w:fill="auto"/>
          </w:tcPr>
          <w:p w:rsidR="00A16735" w:rsidRPr="00AA000A" w:rsidRDefault="00A16735" w:rsidP="00D17FB0">
            <w:pPr>
              <w:rPr>
                <w:rFonts w:eastAsia="Calibri"/>
                <w:szCs w:val="28"/>
                <w:lang w:eastAsia="en-US"/>
              </w:rPr>
            </w:pPr>
            <w:r w:rsidRPr="00AA000A">
              <w:rPr>
                <w:rFonts w:eastAsia="Calibri"/>
                <w:szCs w:val="28"/>
                <w:lang w:eastAsia="en-US"/>
              </w:rPr>
              <w:t>предельная высота зданий, строений, сооружений (м)</w:t>
            </w:r>
          </w:p>
        </w:tc>
        <w:tc>
          <w:tcPr>
            <w:tcW w:w="4252" w:type="dxa"/>
            <w:shd w:val="clear" w:color="auto" w:fill="auto"/>
            <w:vAlign w:val="center"/>
          </w:tcPr>
          <w:p w:rsidR="00A16735" w:rsidRPr="00AA000A" w:rsidRDefault="00D17FB0" w:rsidP="00D17FB0">
            <w:pPr>
              <w:jc w:val="center"/>
              <w:rPr>
                <w:rFonts w:eastAsia="Calibri"/>
                <w:szCs w:val="28"/>
                <w:lang w:eastAsia="en-US"/>
              </w:rPr>
            </w:pPr>
            <w:r w:rsidRPr="00AA000A">
              <w:rPr>
                <w:rFonts w:eastAsia="Calibri"/>
                <w:lang w:eastAsia="en-US"/>
              </w:rPr>
              <w:t>37</w:t>
            </w:r>
          </w:p>
        </w:tc>
      </w:tr>
      <w:tr w:rsidR="00A16735" w:rsidRPr="00AA000A" w:rsidTr="00A16735">
        <w:tc>
          <w:tcPr>
            <w:tcW w:w="6062" w:type="dxa"/>
            <w:shd w:val="clear" w:color="auto" w:fill="auto"/>
          </w:tcPr>
          <w:p w:rsidR="00A16735" w:rsidRPr="00AA000A" w:rsidRDefault="00A16735" w:rsidP="00D17FB0">
            <w:pPr>
              <w:rPr>
                <w:rFonts w:eastAsia="Calibri"/>
                <w:szCs w:val="28"/>
                <w:lang w:eastAsia="en-US"/>
              </w:rPr>
            </w:pPr>
            <w:r w:rsidRPr="00AA000A">
              <w:rPr>
                <w:rFonts w:eastAsia="Calibri"/>
                <w:szCs w:val="28"/>
                <w:lang w:eastAsia="en-US"/>
              </w:rPr>
              <w:t>Максимальный процент застройки в границах земельного участка, (%)</w:t>
            </w:r>
          </w:p>
        </w:tc>
        <w:tc>
          <w:tcPr>
            <w:tcW w:w="4252" w:type="dxa"/>
            <w:shd w:val="clear" w:color="auto" w:fill="auto"/>
            <w:vAlign w:val="center"/>
          </w:tcPr>
          <w:p w:rsidR="00A16735" w:rsidRPr="00AA000A" w:rsidRDefault="00A16735" w:rsidP="00D17FB0">
            <w:pPr>
              <w:jc w:val="center"/>
              <w:rPr>
                <w:rFonts w:eastAsia="Calibri"/>
                <w:szCs w:val="28"/>
                <w:lang w:eastAsia="en-US"/>
              </w:rPr>
            </w:pPr>
            <w:r w:rsidRPr="00AA000A">
              <w:rPr>
                <w:rFonts w:eastAsia="Calibri"/>
                <w:lang w:eastAsia="en-US"/>
              </w:rPr>
              <w:t>не подлежит установлению</w:t>
            </w:r>
          </w:p>
        </w:tc>
      </w:tr>
      <w:tr w:rsidR="00A16735" w:rsidRPr="00AA000A" w:rsidTr="00A16735">
        <w:tc>
          <w:tcPr>
            <w:tcW w:w="6062" w:type="dxa"/>
            <w:shd w:val="clear" w:color="auto" w:fill="auto"/>
            <w:vAlign w:val="center"/>
          </w:tcPr>
          <w:p w:rsidR="00A16735" w:rsidRPr="00AA000A" w:rsidRDefault="00A16735" w:rsidP="00D17FB0">
            <w:pPr>
              <w:rPr>
                <w:rFonts w:eastAsia="Calibri"/>
                <w:szCs w:val="28"/>
                <w:lang w:eastAsia="en-US"/>
              </w:rPr>
            </w:pPr>
            <w:r w:rsidRPr="00AA000A">
              <w:rPr>
                <w:rFonts w:eastAsia="Calibri"/>
                <w:szCs w:val="28"/>
                <w:lang w:eastAsia="en-US"/>
              </w:rPr>
              <w:t>Иные показатели:</w:t>
            </w:r>
          </w:p>
        </w:tc>
        <w:tc>
          <w:tcPr>
            <w:tcW w:w="4252" w:type="dxa"/>
            <w:shd w:val="clear" w:color="auto" w:fill="auto"/>
            <w:vAlign w:val="center"/>
          </w:tcPr>
          <w:p w:rsidR="00A16735" w:rsidRPr="00AA000A" w:rsidRDefault="00A16735" w:rsidP="00D17FB0">
            <w:pPr>
              <w:jc w:val="center"/>
              <w:rPr>
                <w:rFonts w:eastAsia="Calibri"/>
                <w:szCs w:val="28"/>
                <w:lang w:eastAsia="en-US"/>
              </w:rPr>
            </w:pPr>
          </w:p>
        </w:tc>
      </w:tr>
      <w:tr w:rsidR="00A16735" w:rsidRPr="00AA000A" w:rsidTr="00A16735">
        <w:tc>
          <w:tcPr>
            <w:tcW w:w="6062" w:type="dxa"/>
            <w:shd w:val="clear" w:color="auto" w:fill="auto"/>
          </w:tcPr>
          <w:p w:rsidR="00A16735" w:rsidRPr="00AA000A" w:rsidRDefault="00A16735" w:rsidP="00D17FB0">
            <w:pPr>
              <w:rPr>
                <w:rFonts w:eastAsia="Calibri"/>
                <w:szCs w:val="28"/>
                <w:lang w:eastAsia="en-US"/>
              </w:rPr>
            </w:pPr>
            <w:r w:rsidRPr="00AA000A">
              <w:rPr>
                <w:rFonts w:eastAsia="Calibri"/>
                <w:szCs w:val="28"/>
                <w:lang w:eastAsia="en-US"/>
              </w:rPr>
              <w:t xml:space="preserve">Минимальный отступ объектов от красной </w:t>
            </w:r>
            <w:r w:rsidRPr="00AA000A">
              <w:rPr>
                <w:rFonts w:eastAsia="Calibri"/>
                <w:szCs w:val="28"/>
                <w:lang w:eastAsia="en-US"/>
              </w:rPr>
              <w:lastRenderedPageBreak/>
              <w:t>линии:</w:t>
            </w:r>
          </w:p>
        </w:tc>
        <w:tc>
          <w:tcPr>
            <w:tcW w:w="4252" w:type="dxa"/>
            <w:shd w:val="clear" w:color="auto" w:fill="auto"/>
            <w:vAlign w:val="center"/>
          </w:tcPr>
          <w:p w:rsidR="00A16735" w:rsidRPr="00AA000A" w:rsidRDefault="00A16735" w:rsidP="00D17FB0">
            <w:pPr>
              <w:jc w:val="center"/>
              <w:rPr>
                <w:rFonts w:eastAsia="Calibri"/>
                <w:szCs w:val="28"/>
                <w:lang w:eastAsia="en-US"/>
              </w:rPr>
            </w:pPr>
          </w:p>
        </w:tc>
      </w:tr>
      <w:tr w:rsidR="00A16735" w:rsidRPr="00AA000A" w:rsidTr="00A16735">
        <w:tc>
          <w:tcPr>
            <w:tcW w:w="6062" w:type="dxa"/>
            <w:shd w:val="clear" w:color="auto" w:fill="auto"/>
          </w:tcPr>
          <w:p w:rsidR="00A16735" w:rsidRPr="00AA000A" w:rsidRDefault="00A16735" w:rsidP="00D17FB0">
            <w:pPr>
              <w:rPr>
                <w:rFonts w:eastAsia="Calibri"/>
                <w:szCs w:val="28"/>
                <w:lang w:eastAsia="en-US"/>
              </w:rPr>
            </w:pPr>
            <w:r w:rsidRPr="00AA000A">
              <w:rPr>
                <w:rFonts w:eastAsia="Calibri"/>
                <w:szCs w:val="28"/>
                <w:lang w:eastAsia="en-US"/>
              </w:rPr>
              <w:t>отступ от красной линии со стороны примыкающей к территории общего пользования, (м)</w:t>
            </w:r>
          </w:p>
        </w:tc>
        <w:tc>
          <w:tcPr>
            <w:tcW w:w="4252" w:type="dxa"/>
            <w:shd w:val="clear" w:color="auto" w:fill="auto"/>
            <w:vAlign w:val="center"/>
          </w:tcPr>
          <w:p w:rsidR="00A16735" w:rsidRPr="00AA000A" w:rsidRDefault="00A16735" w:rsidP="00D17FB0">
            <w:pPr>
              <w:jc w:val="center"/>
              <w:rPr>
                <w:rFonts w:eastAsia="Calibri"/>
                <w:szCs w:val="28"/>
                <w:lang w:eastAsia="en-US"/>
              </w:rPr>
            </w:pPr>
            <w:r w:rsidRPr="00AA000A">
              <w:rPr>
                <w:rFonts w:eastAsia="Calibri"/>
                <w:lang w:eastAsia="en-US"/>
              </w:rPr>
              <w:t>5</w:t>
            </w:r>
          </w:p>
        </w:tc>
      </w:tr>
      <w:tr w:rsidR="00A16735" w:rsidRPr="00AA000A" w:rsidTr="00A16735">
        <w:tc>
          <w:tcPr>
            <w:tcW w:w="6062" w:type="dxa"/>
            <w:shd w:val="clear" w:color="auto" w:fill="auto"/>
          </w:tcPr>
          <w:p w:rsidR="00A16735" w:rsidRPr="00AA000A" w:rsidRDefault="00A16735" w:rsidP="00D17FB0">
            <w:pPr>
              <w:rPr>
                <w:rFonts w:eastAsia="Calibri"/>
                <w:szCs w:val="28"/>
                <w:lang w:eastAsia="en-US"/>
              </w:rPr>
            </w:pPr>
            <w:r w:rsidRPr="00AA000A">
              <w:rPr>
                <w:rFonts w:eastAsia="Calibri"/>
                <w:szCs w:val="28"/>
                <w:lang w:eastAsia="en-US"/>
              </w:rPr>
              <w:t>в остальных случаях, (м)</w:t>
            </w:r>
          </w:p>
        </w:tc>
        <w:tc>
          <w:tcPr>
            <w:tcW w:w="4252" w:type="dxa"/>
            <w:shd w:val="clear" w:color="auto" w:fill="auto"/>
            <w:vAlign w:val="center"/>
          </w:tcPr>
          <w:p w:rsidR="00A16735" w:rsidRPr="00AA000A" w:rsidRDefault="00A16735" w:rsidP="00D17FB0">
            <w:pPr>
              <w:jc w:val="center"/>
              <w:rPr>
                <w:rFonts w:eastAsia="Calibri"/>
                <w:szCs w:val="28"/>
                <w:lang w:eastAsia="en-US"/>
              </w:rPr>
            </w:pPr>
            <w:r w:rsidRPr="00AA000A">
              <w:rPr>
                <w:rFonts w:eastAsia="Calibri"/>
                <w:lang w:eastAsia="en-US"/>
              </w:rPr>
              <w:t>3</w:t>
            </w:r>
          </w:p>
        </w:tc>
      </w:tr>
      <w:tr w:rsidR="00A16735" w:rsidRPr="00AA000A" w:rsidTr="00A16735">
        <w:tc>
          <w:tcPr>
            <w:tcW w:w="6062" w:type="dxa"/>
            <w:shd w:val="clear" w:color="auto" w:fill="auto"/>
          </w:tcPr>
          <w:p w:rsidR="00A16735" w:rsidRPr="00AA000A" w:rsidRDefault="00A16735" w:rsidP="00D17FB0">
            <w:pPr>
              <w:rPr>
                <w:rFonts w:eastAsia="Calibri"/>
                <w:szCs w:val="28"/>
                <w:lang w:eastAsia="en-US"/>
              </w:rPr>
            </w:pPr>
            <w:r w:rsidRPr="00AA000A">
              <w:rPr>
                <w:rFonts w:eastAsia="Calibri"/>
                <w:szCs w:val="28"/>
                <w:lang w:eastAsia="en-US"/>
              </w:rPr>
              <w:t xml:space="preserve">Максимальная высота ограждения (м) </w:t>
            </w:r>
          </w:p>
        </w:tc>
        <w:tc>
          <w:tcPr>
            <w:tcW w:w="4252" w:type="dxa"/>
            <w:shd w:val="clear" w:color="auto" w:fill="auto"/>
            <w:vAlign w:val="center"/>
          </w:tcPr>
          <w:p w:rsidR="00A16735" w:rsidRPr="00AA000A" w:rsidRDefault="00A16735" w:rsidP="00D17FB0">
            <w:pPr>
              <w:jc w:val="center"/>
              <w:rPr>
                <w:rFonts w:eastAsia="Calibri"/>
                <w:szCs w:val="28"/>
                <w:lang w:eastAsia="en-US"/>
              </w:rPr>
            </w:pPr>
            <w:r w:rsidRPr="00AA000A">
              <w:rPr>
                <w:rFonts w:eastAsia="Calibri"/>
                <w:lang w:eastAsia="en-US"/>
              </w:rPr>
              <w:t>2</w:t>
            </w:r>
          </w:p>
        </w:tc>
      </w:tr>
      <w:tr w:rsidR="00A16735" w:rsidRPr="00AA000A" w:rsidTr="00A16735">
        <w:tc>
          <w:tcPr>
            <w:tcW w:w="6062" w:type="dxa"/>
            <w:shd w:val="clear" w:color="auto" w:fill="auto"/>
          </w:tcPr>
          <w:p w:rsidR="00A16735" w:rsidRPr="00AA000A" w:rsidRDefault="00A16735" w:rsidP="00D17FB0">
            <w:pPr>
              <w:rPr>
                <w:rFonts w:eastAsia="Calibri"/>
                <w:szCs w:val="28"/>
                <w:lang w:eastAsia="en-US"/>
              </w:rPr>
            </w:pPr>
            <w:r w:rsidRPr="00AA000A">
              <w:rPr>
                <w:rFonts w:eastAsia="Calibri"/>
                <w:szCs w:val="28"/>
                <w:lang w:eastAsia="en-US"/>
              </w:rPr>
              <w:t>Минимальный процент прозрачности ограждения (%):</w:t>
            </w:r>
          </w:p>
        </w:tc>
        <w:tc>
          <w:tcPr>
            <w:tcW w:w="4252" w:type="dxa"/>
            <w:shd w:val="clear" w:color="auto" w:fill="auto"/>
            <w:vAlign w:val="center"/>
          </w:tcPr>
          <w:p w:rsidR="00A16735" w:rsidRPr="00AA000A" w:rsidRDefault="00A16735" w:rsidP="00D17FB0">
            <w:pPr>
              <w:jc w:val="center"/>
              <w:rPr>
                <w:rFonts w:eastAsia="Calibri"/>
                <w:szCs w:val="28"/>
                <w:lang w:eastAsia="en-US"/>
              </w:rPr>
            </w:pPr>
          </w:p>
        </w:tc>
      </w:tr>
      <w:tr w:rsidR="00A16735" w:rsidRPr="00AA000A" w:rsidTr="00A16735">
        <w:tc>
          <w:tcPr>
            <w:tcW w:w="6062" w:type="dxa"/>
            <w:shd w:val="clear" w:color="auto" w:fill="auto"/>
          </w:tcPr>
          <w:p w:rsidR="00A16735" w:rsidRPr="00AA000A" w:rsidRDefault="00A16735" w:rsidP="00D17FB0">
            <w:pPr>
              <w:rPr>
                <w:rFonts w:eastAsia="Calibri"/>
                <w:szCs w:val="28"/>
                <w:lang w:eastAsia="en-US"/>
              </w:rPr>
            </w:pPr>
            <w:r w:rsidRPr="00AA000A">
              <w:rPr>
                <w:rFonts w:eastAsia="Calibri"/>
                <w:szCs w:val="28"/>
                <w:lang w:eastAsia="en-US"/>
              </w:rPr>
              <w:t>со стороны примыкающей к территории общего пользования</w:t>
            </w:r>
          </w:p>
        </w:tc>
        <w:tc>
          <w:tcPr>
            <w:tcW w:w="4252" w:type="dxa"/>
            <w:shd w:val="clear" w:color="auto" w:fill="auto"/>
            <w:vAlign w:val="center"/>
          </w:tcPr>
          <w:p w:rsidR="00A16735" w:rsidRPr="00AA000A" w:rsidRDefault="00A16735" w:rsidP="00D17FB0">
            <w:pPr>
              <w:jc w:val="center"/>
              <w:rPr>
                <w:rFonts w:eastAsia="Calibri"/>
                <w:szCs w:val="28"/>
                <w:lang w:eastAsia="en-US"/>
              </w:rPr>
            </w:pPr>
            <w:r w:rsidRPr="00AA000A">
              <w:rPr>
                <w:rFonts w:eastAsia="Calibri"/>
                <w:lang w:eastAsia="en-US"/>
              </w:rPr>
              <w:t>не подлежит установлению</w:t>
            </w:r>
          </w:p>
        </w:tc>
      </w:tr>
      <w:tr w:rsidR="00A16735" w:rsidRPr="00AA000A" w:rsidTr="00A16735">
        <w:tc>
          <w:tcPr>
            <w:tcW w:w="6062" w:type="dxa"/>
            <w:shd w:val="clear" w:color="auto" w:fill="auto"/>
          </w:tcPr>
          <w:p w:rsidR="00A16735" w:rsidRPr="00AA000A" w:rsidRDefault="00A16735" w:rsidP="00D17FB0">
            <w:pPr>
              <w:rPr>
                <w:rFonts w:eastAsia="Calibri"/>
                <w:szCs w:val="28"/>
                <w:lang w:eastAsia="en-US"/>
              </w:rPr>
            </w:pPr>
            <w:r w:rsidRPr="00AA000A">
              <w:rPr>
                <w:rFonts w:eastAsia="Calibri"/>
                <w:szCs w:val="28"/>
                <w:lang w:eastAsia="en-US"/>
              </w:rPr>
              <w:t>в остальных случаях</w:t>
            </w:r>
          </w:p>
        </w:tc>
        <w:tc>
          <w:tcPr>
            <w:tcW w:w="4252" w:type="dxa"/>
            <w:shd w:val="clear" w:color="auto" w:fill="auto"/>
            <w:vAlign w:val="center"/>
          </w:tcPr>
          <w:p w:rsidR="00A16735" w:rsidRPr="00AA000A" w:rsidRDefault="00A16735" w:rsidP="00D17FB0">
            <w:pPr>
              <w:jc w:val="center"/>
              <w:rPr>
                <w:rFonts w:eastAsia="Calibri"/>
                <w:szCs w:val="28"/>
                <w:lang w:eastAsia="en-US"/>
              </w:rPr>
            </w:pPr>
            <w:r w:rsidRPr="00AA000A">
              <w:rPr>
                <w:rFonts w:eastAsia="Calibri"/>
                <w:lang w:eastAsia="en-US"/>
              </w:rPr>
              <w:t>не подлежит установлению</w:t>
            </w:r>
          </w:p>
        </w:tc>
      </w:tr>
      <w:tr w:rsidR="00A16735" w:rsidRPr="00AA000A" w:rsidTr="00A16735">
        <w:tc>
          <w:tcPr>
            <w:tcW w:w="6062" w:type="dxa"/>
            <w:shd w:val="clear" w:color="auto" w:fill="auto"/>
          </w:tcPr>
          <w:p w:rsidR="00A16735" w:rsidRPr="00AA000A" w:rsidRDefault="00A16735" w:rsidP="00D17FB0">
            <w:pPr>
              <w:rPr>
                <w:rFonts w:eastAsia="Calibri"/>
                <w:szCs w:val="28"/>
                <w:lang w:eastAsia="en-US"/>
              </w:rPr>
            </w:pPr>
            <w:r w:rsidRPr="00AA000A">
              <w:rPr>
                <w:rFonts w:eastAsia="Calibri"/>
                <w:szCs w:val="28"/>
                <w:lang w:eastAsia="en-US"/>
              </w:rPr>
              <w:t>Коэффициент застройки</w:t>
            </w:r>
          </w:p>
          <w:p w:rsidR="00A16735" w:rsidRPr="00AA000A" w:rsidRDefault="00A16735" w:rsidP="00D17FB0">
            <w:pPr>
              <w:rPr>
                <w:rFonts w:eastAsia="Calibri"/>
                <w:szCs w:val="28"/>
                <w:lang w:eastAsia="en-US"/>
              </w:rPr>
            </w:pPr>
          </w:p>
        </w:tc>
        <w:tc>
          <w:tcPr>
            <w:tcW w:w="4252" w:type="dxa"/>
            <w:shd w:val="clear" w:color="auto" w:fill="auto"/>
            <w:vAlign w:val="center"/>
          </w:tcPr>
          <w:p w:rsidR="00A16735" w:rsidRPr="00AA000A" w:rsidRDefault="00A16735" w:rsidP="00D17FB0">
            <w:pPr>
              <w:jc w:val="center"/>
              <w:rPr>
                <w:rFonts w:eastAsia="Calibri"/>
                <w:szCs w:val="28"/>
                <w:lang w:eastAsia="en-US"/>
              </w:rPr>
            </w:pPr>
            <w:r w:rsidRPr="00AA000A">
              <w:rPr>
                <w:rFonts w:eastAsia="Calibri"/>
                <w:lang w:eastAsia="en-US"/>
              </w:rPr>
              <w:t>не подлежит установлению</w:t>
            </w:r>
          </w:p>
        </w:tc>
      </w:tr>
      <w:tr w:rsidR="00A16735" w:rsidRPr="00AA000A" w:rsidTr="00A16735">
        <w:tc>
          <w:tcPr>
            <w:tcW w:w="6062" w:type="dxa"/>
            <w:shd w:val="clear" w:color="auto" w:fill="auto"/>
          </w:tcPr>
          <w:p w:rsidR="00A16735" w:rsidRPr="00AA000A" w:rsidRDefault="00A16735" w:rsidP="00D17FB0">
            <w:pPr>
              <w:rPr>
                <w:rFonts w:eastAsia="Calibri"/>
                <w:szCs w:val="28"/>
                <w:lang w:eastAsia="en-US"/>
              </w:rPr>
            </w:pPr>
            <w:r w:rsidRPr="00AA000A">
              <w:rPr>
                <w:rFonts w:eastAsia="Calibri"/>
                <w:szCs w:val="28"/>
                <w:lang w:eastAsia="en-US"/>
              </w:rPr>
              <w:t>Коэффициент плотности застройки</w:t>
            </w:r>
          </w:p>
        </w:tc>
        <w:tc>
          <w:tcPr>
            <w:tcW w:w="4252" w:type="dxa"/>
            <w:shd w:val="clear" w:color="auto" w:fill="auto"/>
            <w:vAlign w:val="center"/>
          </w:tcPr>
          <w:p w:rsidR="00A16735" w:rsidRPr="00AA000A" w:rsidRDefault="00A16735" w:rsidP="00A16735">
            <w:pPr>
              <w:jc w:val="center"/>
              <w:rPr>
                <w:rFonts w:eastAsia="Calibri"/>
                <w:szCs w:val="28"/>
                <w:lang w:eastAsia="en-US"/>
              </w:rPr>
            </w:pPr>
            <w:r w:rsidRPr="00AA000A">
              <w:rPr>
                <w:rFonts w:eastAsia="Calibri"/>
                <w:lang w:eastAsia="en-US"/>
              </w:rPr>
              <w:t>не подлежит установлению</w:t>
            </w:r>
          </w:p>
        </w:tc>
      </w:tr>
      <w:tr w:rsidR="00A16735" w:rsidRPr="00AA000A" w:rsidTr="00D17FB0">
        <w:tc>
          <w:tcPr>
            <w:tcW w:w="6062" w:type="dxa"/>
            <w:shd w:val="clear" w:color="auto" w:fill="auto"/>
          </w:tcPr>
          <w:p w:rsidR="00A16735" w:rsidRPr="00AA000A" w:rsidRDefault="00A16735" w:rsidP="00A16735">
            <w:pPr>
              <w:rPr>
                <w:rFonts w:eastAsia="Calibri" w:cs="Times New Roman"/>
                <w:szCs w:val="28"/>
                <w:lang w:eastAsia="en-US"/>
              </w:rPr>
            </w:pPr>
            <w:r w:rsidRPr="00AA000A">
              <w:rPr>
                <w:rFonts w:eastAsia="Calibri" w:cs="Times New Roman"/>
                <w:szCs w:val="28"/>
                <w:lang w:eastAsia="en-US"/>
              </w:rPr>
              <w:t xml:space="preserve">Допустимые виды разрешенного использования для размещения в функциональной зоне (код видов разрешенного использования и описание допустимого </w:t>
            </w:r>
            <w:r w:rsidRPr="00AA000A">
              <w:rPr>
                <w:szCs w:val="28"/>
              </w:rPr>
              <w:t xml:space="preserve">использования земельных участков и объектов капитального строительства соответствует приказу Минэкономразвития России от 01.09.2014 N 540 (ред. от 30.09.2015) </w:t>
            </w:r>
            <w:r w:rsidR="009D737F">
              <w:rPr>
                <w:szCs w:val="28"/>
              </w:rPr>
              <w:t>«</w:t>
            </w:r>
            <w:r w:rsidRPr="00AA000A">
              <w:rPr>
                <w:szCs w:val="28"/>
              </w:rPr>
              <w:t>Об утверждении классификатора видов разрешенного использования земельных участков</w:t>
            </w:r>
            <w:r w:rsidR="009D737F">
              <w:rPr>
                <w:szCs w:val="28"/>
              </w:rPr>
              <w:t>»</w:t>
            </w:r>
            <w:r w:rsidRPr="00AA000A">
              <w:rPr>
                <w:szCs w:val="28"/>
              </w:rPr>
              <w:t>)</w:t>
            </w:r>
          </w:p>
        </w:tc>
        <w:tc>
          <w:tcPr>
            <w:tcW w:w="4252" w:type="dxa"/>
            <w:shd w:val="clear" w:color="auto" w:fill="auto"/>
          </w:tcPr>
          <w:p w:rsidR="00A16735" w:rsidRPr="00AA000A" w:rsidRDefault="00A16735" w:rsidP="00A16735">
            <w:pPr>
              <w:jc w:val="left"/>
              <w:rPr>
                <w:rFonts w:eastAsia="Calibri" w:cs="Times New Roman"/>
                <w:lang w:eastAsia="en-US"/>
              </w:rPr>
            </w:pPr>
            <w:r w:rsidRPr="00AA000A">
              <w:rPr>
                <w:rFonts w:eastAsia="Calibri" w:cs="Times New Roman"/>
                <w:lang w:eastAsia="en-US"/>
              </w:rPr>
              <w:t>Деятельность по особой охране и изучению природы (код 9.0);</w:t>
            </w:r>
          </w:p>
          <w:p w:rsidR="00A16735" w:rsidRPr="00AA000A" w:rsidRDefault="00A16735" w:rsidP="00A16735">
            <w:pPr>
              <w:jc w:val="left"/>
              <w:rPr>
                <w:rFonts w:eastAsia="Calibri" w:cs="Times New Roman"/>
                <w:lang w:eastAsia="en-US"/>
              </w:rPr>
            </w:pPr>
            <w:r w:rsidRPr="00AA000A">
              <w:rPr>
                <w:rFonts w:eastAsia="Calibri" w:cs="Times New Roman"/>
                <w:lang w:eastAsia="en-US"/>
              </w:rPr>
              <w:t>Охрана природных территорий (код 9.1);</w:t>
            </w:r>
          </w:p>
          <w:p w:rsidR="00A16735" w:rsidRPr="00AA000A" w:rsidRDefault="00A16735" w:rsidP="00A16735">
            <w:pPr>
              <w:jc w:val="left"/>
              <w:rPr>
                <w:rFonts w:eastAsia="Calibri" w:cs="Times New Roman"/>
                <w:lang w:eastAsia="en-US"/>
              </w:rPr>
            </w:pPr>
            <w:r w:rsidRPr="00AA000A">
              <w:rPr>
                <w:rFonts w:eastAsia="Calibri" w:cs="Times New Roman"/>
                <w:lang w:eastAsia="en-US"/>
              </w:rPr>
              <w:t>Курортная деятельность (код 9.2);</w:t>
            </w:r>
          </w:p>
          <w:p w:rsidR="00A16735" w:rsidRPr="00AA000A" w:rsidRDefault="00A16735" w:rsidP="00A16735">
            <w:pPr>
              <w:jc w:val="left"/>
              <w:rPr>
                <w:rFonts w:eastAsia="Calibri" w:cs="Times New Roman"/>
                <w:lang w:eastAsia="en-US"/>
              </w:rPr>
            </w:pPr>
            <w:r w:rsidRPr="00AA000A">
              <w:rPr>
                <w:rFonts w:eastAsia="Calibri" w:cs="Times New Roman"/>
                <w:lang w:eastAsia="en-US"/>
              </w:rPr>
              <w:t>Санаторная деятельность (код 9.2.1);</w:t>
            </w:r>
          </w:p>
          <w:p w:rsidR="00A16735" w:rsidRPr="00AA000A" w:rsidRDefault="00A16735" w:rsidP="00A16735">
            <w:pPr>
              <w:jc w:val="left"/>
              <w:rPr>
                <w:rFonts w:eastAsia="Calibri" w:cs="Times New Roman"/>
                <w:lang w:eastAsia="en-US"/>
              </w:rPr>
            </w:pPr>
            <w:r w:rsidRPr="00AA000A">
              <w:rPr>
                <w:rFonts w:eastAsia="Calibri" w:cs="Times New Roman"/>
                <w:lang w:eastAsia="en-US"/>
              </w:rPr>
              <w:t>Историко-культурная деятельность (код 9.3);</w:t>
            </w:r>
          </w:p>
          <w:p w:rsidR="00D17FB0" w:rsidRPr="00AA000A" w:rsidRDefault="00D17FB0" w:rsidP="00A16735">
            <w:pPr>
              <w:jc w:val="left"/>
              <w:rPr>
                <w:rFonts w:eastAsia="Calibri" w:cs="Times New Roman"/>
                <w:lang w:eastAsia="en-US"/>
              </w:rPr>
            </w:pPr>
            <w:r w:rsidRPr="00AA000A">
              <w:rPr>
                <w:rFonts w:eastAsia="Calibri" w:cs="Times New Roman"/>
                <w:lang w:eastAsia="en-US"/>
              </w:rPr>
              <w:t>Спорт (код 5.1);</w:t>
            </w:r>
          </w:p>
          <w:p w:rsidR="002E07C5" w:rsidRPr="00AA000A" w:rsidRDefault="00A16735" w:rsidP="00A16735">
            <w:pPr>
              <w:jc w:val="left"/>
              <w:rPr>
                <w:rFonts w:eastAsia="Calibri" w:cs="Times New Roman"/>
                <w:lang w:eastAsia="en-US"/>
              </w:rPr>
            </w:pPr>
            <w:r w:rsidRPr="00AA000A">
              <w:rPr>
                <w:rFonts w:eastAsia="Calibri" w:cs="Times New Roman"/>
                <w:lang w:eastAsia="en-US"/>
              </w:rPr>
              <w:t>Земельные участки (территории) общего пользования (код 12.0);</w:t>
            </w:r>
          </w:p>
          <w:p w:rsidR="00A16735" w:rsidRPr="00AA000A" w:rsidRDefault="002E07C5" w:rsidP="00A16735">
            <w:pPr>
              <w:jc w:val="left"/>
              <w:rPr>
                <w:rFonts w:eastAsia="Calibri" w:cs="Times New Roman"/>
                <w:lang w:eastAsia="en-US"/>
              </w:rPr>
            </w:pPr>
            <w:r w:rsidRPr="00AA000A">
              <w:rPr>
                <w:rFonts w:eastAsia="Calibri" w:cs="Times New Roman"/>
                <w:lang w:eastAsia="en-US"/>
              </w:rPr>
              <w:t>иные объекты учитывающие возможности сочетания в пределах одной функциональной зоны различных видов существующего и планируемого использования земельных участков и параметров их планируемого развития;</w:t>
            </w:r>
            <w:r w:rsidR="00A16735" w:rsidRPr="00AA000A">
              <w:rPr>
                <w:rFonts w:eastAsia="Calibri" w:cs="Times New Roman"/>
                <w:lang w:eastAsia="en-US"/>
              </w:rPr>
              <w:t xml:space="preserve"> </w:t>
            </w:r>
          </w:p>
        </w:tc>
      </w:tr>
    </w:tbl>
    <w:p w:rsidR="00A02282" w:rsidRPr="00AA000A" w:rsidRDefault="00A02282" w:rsidP="00B94C4A">
      <w:pPr>
        <w:pStyle w:val="1"/>
        <w:keepLines w:val="0"/>
        <w:numPr>
          <w:ilvl w:val="2"/>
          <w:numId w:val="37"/>
        </w:numPr>
        <w:ind w:left="567" w:hanging="567"/>
      </w:pPr>
      <w:bookmarkStart w:id="111" w:name="_Toc485328296"/>
      <w:r w:rsidRPr="00AA000A">
        <w:t>Территории общего пользования</w:t>
      </w:r>
      <w:bookmarkEnd w:id="111"/>
    </w:p>
    <w:p w:rsidR="00B6032A" w:rsidRPr="00AA000A" w:rsidRDefault="00B6032A" w:rsidP="00B6032A">
      <w:pPr>
        <w:ind w:firstLine="708"/>
        <w:rPr>
          <w:rFonts w:eastAsia="Calibri" w:cs="Times New Roman"/>
          <w:szCs w:val="24"/>
          <w:lang w:eastAsia="en-US"/>
        </w:rPr>
      </w:pPr>
      <w:r w:rsidRPr="00AA000A">
        <w:rPr>
          <w:rFonts w:eastAsia="Calibri" w:cs="Times New Roman"/>
          <w:szCs w:val="28"/>
          <w:lang w:eastAsia="en-US"/>
        </w:rPr>
        <w:t xml:space="preserve">Для функциональной </w:t>
      </w:r>
      <w:r w:rsidRPr="00AA000A">
        <w:rPr>
          <w:rFonts w:eastAsia="Calibri" w:cs="Times New Roman"/>
          <w:szCs w:val="24"/>
          <w:lang w:eastAsia="en-US"/>
        </w:rPr>
        <w:t xml:space="preserve">зоны </w:t>
      </w:r>
      <w:r w:rsidR="00D17FB0" w:rsidRPr="00AA000A">
        <w:rPr>
          <w:rFonts w:eastAsia="Calibri"/>
          <w:bCs/>
          <w:szCs w:val="28"/>
          <w:lang w:eastAsia="en-US"/>
        </w:rPr>
        <w:t>«Территории общего пользования» (буквенное обозначение ТОП)</w:t>
      </w:r>
      <w:r w:rsidRPr="00AA000A">
        <w:rPr>
          <w:rFonts w:eastAsia="Calibri" w:cs="Times New Roman"/>
          <w:bCs/>
          <w:szCs w:val="28"/>
          <w:lang w:eastAsia="en-US"/>
        </w:rPr>
        <w:t xml:space="preserve"> </w:t>
      </w:r>
      <w:r w:rsidRPr="00AA000A">
        <w:rPr>
          <w:rFonts w:eastAsia="Calibri" w:cs="Times New Roman"/>
          <w:szCs w:val="24"/>
          <w:lang w:eastAsia="en-US"/>
        </w:rPr>
        <w:t xml:space="preserve">установлены параметры разрешенного строительства, реконструкции объектов капитального строительства в соответствии с таблицей </w:t>
      </w:r>
      <w:r w:rsidR="00123495">
        <w:rPr>
          <w:rFonts w:eastAsia="Calibri" w:cs="Times New Roman"/>
          <w:szCs w:val="24"/>
          <w:lang w:eastAsia="en-US"/>
        </w:rPr>
        <w:t>19</w:t>
      </w:r>
      <w:r w:rsidRPr="00AA000A">
        <w:rPr>
          <w:rFonts w:eastAsia="Calibri" w:cs="Times New Roman"/>
          <w:szCs w:val="24"/>
          <w:lang w:eastAsia="en-US"/>
        </w:rPr>
        <w:t>.</w:t>
      </w:r>
    </w:p>
    <w:p w:rsidR="00B6032A" w:rsidRPr="00AA000A" w:rsidRDefault="00B6032A" w:rsidP="00B6032A">
      <w:pPr>
        <w:spacing w:before="240" w:after="200"/>
        <w:jc w:val="right"/>
        <w:rPr>
          <w:rFonts w:eastAsia="Calibri" w:cs="Times New Roman"/>
          <w:bCs/>
          <w:szCs w:val="28"/>
          <w:lang w:eastAsia="en-US"/>
        </w:rPr>
      </w:pPr>
      <w:r w:rsidRPr="00AA000A">
        <w:rPr>
          <w:rFonts w:eastAsia="Calibri" w:cs="Times New Roman"/>
          <w:bCs/>
          <w:szCs w:val="28"/>
          <w:lang w:eastAsia="en-US"/>
        </w:rPr>
        <w:lastRenderedPageBreak/>
        <w:t xml:space="preserve">Таблица </w:t>
      </w:r>
      <w:r w:rsidRPr="00AA000A">
        <w:rPr>
          <w:rFonts w:eastAsia="Calibri" w:cs="Times New Roman"/>
          <w:bCs/>
          <w:szCs w:val="28"/>
          <w:lang w:eastAsia="en-US"/>
        </w:rPr>
        <w:fldChar w:fldCharType="begin"/>
      </w:r>
      <w:r w:rsidRPr="00AA000A">
        <w:rPr>
          <w:rFonts w:eastAsia="Calibri" w:cs="Times New Roman"/>
          <w:bCs/>
          <w:szCs w:val="28"/>
          <w:lang w:eastAsia="en-US"/>
        </w:rPr>
        <w:instrText xml:space="preserve"> SEQ Таблица \* ARABIC </w:instrText>
      </w:r>
      <w:r w:rsidRPr="00AA000A">
        <w:rPr>
          <w:rFonts w:eastAsia="Calibri" w:cs="Times New Roman"/>
          <w:bCs/>
          <w:szCs w:val="28"/>
          <w:lang w:eastAsia="en-US"/>
        </w:rPr>
        <w:fldChar w:fldCharType="separate"/>
      </w:r>
      <w:r w:rsidR="00123495">
        <w:rPr>
          <w:rFonts w:eastAsia="Calibri" w:cs="Times New Roman"/>
          <w:bCs/>
          <w:noProof/>
          <w:szCs w:val="28"/>
          <w:lang w:eastAsia="en-US"/>
        </w:rPr>
        <w:t>19</w:t>
      </w:r>
      <w:r w:rsidRPr="00AA000A">
        <w:rPr>
          <w:rFonts w:eastAsia="Calibri" w:cs="Times New Roman"/>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D17FB0" w:rsidRPr="00AA000A" w:rsidTr="00D17FB0">
        <w:trPr>
          <w:trHeight w:val="1298"/>
          <w:tblHeader/>
        </w:trPr>
        <w:tc>
          <w:tcPr>
            <w:tcW w:w="6062" w:type="dxa"/>
            <w:shd w:val="clear" w:color="auto" w:fill="auto"/>
            <w:vAlign w:val="center"/>
          </w:tcPr>
          <w:p w:rsidR="00D17FB0" w:rsidRPr="00AA000A" w:rsidRDefault="00D17FB0" w:rsidP="00D17FB0">
            <w:pPr>
              <w:jc w:val="center"/>
              <w:rPr>
                <w:rFonts w:eastAsia="Calibri"/>
                <w:szCs w:val="28"/>
                <w:lang w:eastAsia="en-US"/>
              </w:rPr>
            </w:pPr>
            <w:r w:rsidRPr="00AA000A">
              <w:rPr>
                <w:rFonts w:eastAsia="Calibri"/>
                <w:szCs w:val="28"/>
                <w:lang w:eastAsia="en-US"/>
              </w:rPr>
              <w:t xml:space="preserve">Описание параметров </w:t>
            </w:r>
            <w:r w:rsidR="006105EE" w:rsidRPr="00AA000A">
              <w:rPr>
                <w:rFonts w:eastAsia="Calibri" w:cs="Times New Roman"/>
                <w:szCs w:val="28"/>
                <w:lang w:eastAsia="en-US"/>
              </w:rPr>
              <w:t xml:space="preserve">функциональной </w:t>
            </w:r>
            <w:r w:rsidRPr="00AA000A">
              <w:rPr>
                <w:rFonts w:eastAsia="Calibri"/>
                <w:szCs w:val="28"/>
                <w:lang w:eastAsia="en-US"/>
              </w:rPr>
              <w:t xml:space="preserve">зоны </w:t>
            </w:r>
            <w:r w:rsidRPr="00AA000A">
              <w:rPr>
                <w:rFonts w:eastAsia="Calibri"/>
                <w:bCs/>
                <w:szCs w:val="28"/>
                <w:lang w:eastAsia="en-US"/>
              </w:rPr>
              <w:t>«Территории общего пользования» (буквенное обозначение ТОП)</w:t>
            </w:r>
          </w:p>
        </w:tc>
        <w:tc>
          <w:tcPr>
            <w:tcW w:w="4252" w:type="dxa"/>
            <w:shd w:val="clear" w:color="auto" w:fill="auto"/>
            <w:vAlign w:val="center"/>
          </w:tcPr>
          <w:p w:rsidR="00D17FB0" w:rsidRPr="00AA000A" w:rsidRDefault="00D17FB0" w:rsidP="00D17FB0">
            <w:pPr>
              <w:jc w:val="center"/>
              <w:rPr>
                <w:rFonts w:eastAsia="Calibri"/>
                <w:szCs w:val="28"/>
                <w:lang w:eastAsia="en-US"/>
              </w:rPr>
            </w:pPr>
            <w:r w:rsidRPr="00AA000A">
              <w:rPr>
                <w:rFonts w:eastAsia="Calibri"/>
                <w:szCs w:val="28"/>
                <w:lang w:eastAsia="en-US"/>
              </w:rPr>
              <w:t>Значение параметров</w:t>
            </w:r>
          </w:p>
        </w:tc>
      </w:tr>
      <w:tr w:rsidR="00D17FB0" w:rsidRPr="00AA000A" w:rsidTr="00D17FB0">
        <w:tc>
          <w:tcPr>
            <w:tcW w:w="6062" w:type="dxa"/>
            <w:shd w:val="clear" w:color="auto" w:fill="auto"/>
          </w:tcPr>
          <w:p w:rsidR="00D17FB0" w:rsidRPr="00AA000A" w:rsidRDefault="00D17FB0" w:rsidP="00D17FB0">
            <w:pPr>
              <w:rPr>
                <w:rFonts w:eastAsia="Calibri"/>
                <w:szCs w:val="28"/>
                <w:lang w:eastAsia="en-US"/>
              </w:rPr>
            </w:pPr>
            <w:r w:rsidRPr="00AA000A">
              <w:rPr>
                <w:rFonts w:eastAsia="Calibri"/>
                <w:szCs w:val="28"/>
                <w:lang w:eastAsia="en-US"/>
              </w:rPr>
              <w:t>Минимальные отступы от границ земельных участков, (м)</w:t>
            </w:r>
          </w:p>
        </w:tc>
        <w:tc>
          <w:tcPr>
            <w:tcW w:w="4252" w:type="dxa"/>
            <w:shd w:val="clear" w:color="auto" w:fill="auto"/>
            <w:vAlign w:val="center"/>
          </w:tcPr>
          <w:p w:rsidR="00D17FB0" w:rsidRPr="00AA000A" w:rsidRDefault="00D17FB0" w:rsidP="00D17FB0">
            <w:pPr>
              <w:jc w:val="center"/>
              <w:rPr>
                <w:rFonts w:eastAsia="Calibri"/>
                <w:szCs w:val="28"/>
                <w:lang w:eastAsia="en-US"/>
              </w:rPr>
            </w:pPr>
            <w:r w:rsidRPr="00AA000A">
              <w:rPr>
                <w:rFonts w:eastAsia="Calibri"/>
                <w:lang w:eastAsia="en-US"/>
              </w:rPr>
              <w:t>не подлежит установлению</w:t>
            </w:r>
          </w:p>
        </w:tc>
      </w:tr>
      <w:tr w:rsidR="00D17FB0" w:rsidRPr="00AA000A" w:rsidTr="00D17FB0">
        <w:tc>
          <w:tcPr>
            <w:tcW w:w="6062" w:type="dxa"/>
            <w:shd w:val="clear" w:color="auto" w:fill="auto"/>
          </w:tcPr>
          <w:p w:rsidR="00D17FB0" w:rsidRPr="00AA000A" w:rsidRDefault="00D17FB0" w:rsidP="00D17FB0">
            <w:pPr>
              <w:rPr>
                <w:rFonts w:eastAsia="Calibri"/>
                <w:szCs w:val="28"/>
                <w:lang w:eastAsia="en-US"/>
              </w:rPr>
            </w:pPr>
            <w:r w:rsidRPr="00AA000A">
              <w:rPr>
                <w:rFonts w:eastAsia="Calibri"/>
                <w:szCs w:val="28"/>
                <w:lang w:eastAsia="en-US"/>
              </w:rPr>
              <w:t>Предельное количество этажей и/или предельная высота зданий, строений, сооружений:</w:t>
            </w:r>
          </w:p>
        </w:tc>
        <w:tc>
          <w:tcPr>
            <w:tcW w:w="4252" w:type="dxa"/>
            <w:shd w:val="clear" w:color="auto" w:fill="auto"/>
            <w:vAlign w:val="center"/>
          </w:tcPr>
          <w:p w:rsidR="00D17FB0" w:rsidRPr="00AA000A" w:rsidRDefault="00D17FB0" w:rsidP="00D17FB0">
            <w:pPr>
              <w:jc w:val="center"/>
              <w:rPr>
                <w:rFonts w:eastAsia="Calibri"/>
                <w:szCs w:val="28"/>
                <w:lang w:eastAsia="en-US"/>
              </w:rPr>
            </w:pPr>
          </w:p>
        </w:tc>
      </w:tr>
      <w:tr w:rsidR="00D17FB0" w:rsidRPr="00AA000A" w:rsidTr="00D17FB0">
        <w:tc>
          <w:tcPr>
            <w:tcW w:w="6062" w:type="dxa"/>
            <w:shd w:val="clear" w:color="auto" w:fill="auto"/>
          </w:tcPr>
          <w:p w:rsidR="00D17FB0" w:rsidRPr="00AA000A" w:rsidRDefault="00D17FB0" w:rsidP="00D17FB0">
            <w:pPr>
              <w:rPr>
                <w:rFonts w:eastAsia="Calibri"/>
                <w:szCs w:val="28"/>
                <w:lang w:eastAsia="en-US"/>
              </w:rPr>
            </w:pPr>
            <w:r w:rsidRPr="00AA000A">
              <w:rPr>
                <w:rFonts w:eastAsia="Calibri"/>
                <w:szCs w:val="28"/>
                <w:lang w:eastAsia="en-US"/>
              </w:rPr>
              <w:t>предельное количество этажей</w:t>
            </w:r>
          </w:p>
        </w:tc>
        <w:tc>
          <w:tcPr>
            <w:tcW w:w="4252" w:type="dxa"/>
            <w:shd w:val="clear" w:color="auto" w:fill="auto"/>
            <w:vAlign w:val="center"/>
          </w:tcPr>
          <w:p w:rsidR="00D17FB0" w:rsidRPr="00AA000A" w:rsidRDefault="00D17FB0" w:rsidP="00D17FB0">
            <w:pPr>
              <w:jc w:val="center"/>
              <w:rPr>
                <w:rFonts w:eastAsia="Calibri"/>
                <w:szCs w:val="28"/>
                <w:lang w:eastAsia="en-US"/>
              </w:rPr>
            </w:pPr>
            <w:r w:rsidRPr="00AA000A">
              <w:rPr>
                <w:rFonts w:eastAsia="Calibri"/>
                <w:lang w:eastAsia="en-US"/>
              </w:rPr>
              <w:t>5</w:t>
            </w:r>
          </w:p>
        </w:tc>
      </w:tr>
      <w:tr w:rsidR="00D17FB0" w:rsidRPr="00AA000A" w:rsidTr="00D17FB0">
        <w:tc>
          <w:tcPr>
            <w:tcW w:w="6062" w:type="dxa"/>
            <w:shd w:val="clear" w:color="auto" w:fill="auto"/>
          </w:tcPr>
          <w:p w:rsidR="00D17FB0" w:rsidRPr="00AA000A" w:rsidRDefault="00D17FB0" w:rsidP="00D17FB0">
            <w:pPr>
              <w:rPr>
                <w:rFonts w:eastAsia="Calibri"/>
                <w:szCs w:val="28"/>
                <w:lang w:eastAsia="en-US"/>
              </w:rPr>
            </w:pPr>
            <w:r w:rsidRPr="00AA000A">
              <w:rPr>
                <w:rFonts w:eastAsia="Calibri"/>
                <w:szCs w:val="28"/>
                <w:lang w:eastAsia="en-US"/>
              </w:rPr>
              <w:t>предельная высота зданий, строений, сооружений (м)</w:t>
            </w:r>
          </w:p>
        </w:tc>
        <w:tc>
          <w:tcPr>
            <w:tcW w:w="4252" w:type="dxa"/>
            <w:shd w:val="clear" w:color="auto" w:fill="auto"/>
            <w:vAlign w:val="center"/>
          </w:tcPr>
          <w:p w:rsidR="00D17FB0" w:rsidRPr="00AA000A" w:rsidRDefault="00D17FB0" w:rsidP="00D17FB0">
            <w:pPr>
              <w:jc w:val="center"/>
              <w:rPr>
                <w:rFonts w:eastAsia="Calibri"/>
                <w:szCs w:val="28"/>
                <w:lang w:eastAsia="en-US"/>
              </w:rPr>
            </w:pPr>
            <w:r w:rsidRPr="00AA000A">
              <w:rPr>
                <w:rFonts w:eastAsia="Calibri"/>
                <w:lang w:eastAsia="en-US"/>
              </w:rPr>
              <w:t>20</w:t>
            </w:r>
          </w:p>
        </w:tc>
      </w:tr>
      <w:tr w:rsidR="00D17FB0" w:rsidRPr="00AA000A" w:rsidTr="00D17FB0">
        <w:tc>
          <w:tcPr>
            <w:tcW w:w="6062" w:type="dxa"/>
            <w:shd w:val="clear" w:color="auto" w:fill="auto"/>
          </w:tcPr>
          <w:p w:rsidR="00D17FB0" w:rsidRPr="00AA000A" w:rsidRDefault="00D17FB0" w:rsidP="00D17FB0">
            <w:pPr>
              <w:rPr>
                <w:rFonts w:eastAsia="Calibri"/>
                <w:szCs w:val="28"/>
                <w:lang w:eastAsia="en-US"/>
              </w:rPr>
            </w:pPr>
            <w:r w:rsidRPr="00AA000A">
              <w:rPr>
                <w:rFonts w:eastAsia="Calibri"/>
                <w:szCs w:val="28"/>
                <w:lang w:eastAsia="en-US"/>
              </w:rPr>
              <w:t>Максимальный процент застройки в границах земельного участка, (%)</w:t>
            </w:r>
          </w:p>
        </w:tc>
        <w:tc>
          <w:tcPr>
            <w:tcW w:w="4252" w:type="dxa"/>
            <w:shd w:val="clear" w:color="auto" w:fill="auto"/>
            <w:vAlign w:val="center"/>
          </w:tcPr>
          <w:p w:rsidR="00D17FB0" w:rsidRPr="00AA000A" w:rsidRDefault="00D17FB0" w:rsidP="00D17FB0">
            <w:pPr>
              <w:jc w:val="center"/>
              <w:rPr>
                <w:rFonts w:eastAsia="Calibri"/>
                <w:szCs w:val="28"/>
                <w:lang w:eastAsia="en-US"/>
              </w:rPr>
            </w:pPr>
            <w:r w:rsidRPr="00AA000A">
              <w:rPr>
                <w:rFonts w:eastAsia="Calibri"/>
                <w:lang w:eastAsia="en-US"/>
              </w:rPr>
              <w:t>не подлежит установлению</w:t>
            </w:r>
          </w:p>
        </w:tc>
      </w:tr>
      <w:tr w:rsidR="00D17FB0" w:rsidRPr="00AA000A" w:rsidTr="00D17FB0">
        <w:tc>
          <w:tcPr>
            <w:tcW w:w="6062" w:type="dxa"/>
            <w:shd w:val="clear" w:color="auto" w:fill="auto"/>
            <w:vAlign w:val="center"/>
          </w:tcPr>
          <w:p w:rsidR="00D17FB0" w:rsidRPr="00AA000A" w:rsidRDefault="00D17FB0" w:rsidP="00D17FB0">
            <w:pPr>
              <w:rPr>
                <w:rFonts w:eastAsia="Calibri"/>
                <w:szCs w:val="28"/>
                <w:lang w:eastAsia="en-US"/>
              </w:rPr>
            </w:pPr>
            <w:r w:rsidRPr="00AA000A">
              <w:rPr>
                <w:rFonts w:eastAsia="Calibri"/>
                <w:szCs w:val="28"/>
                <w:lang w:eastAsia="en-US"/>
              </w:rPr>
              <w:t>Иные показатели:</w:t>
            </w:r>
          </w:p>
        </w:tc>
        <w:tc>
          <w:tcPr>
            <w:tcW w:w="4252" w:type="dxa"/>
            <w:shd w:val="clear" w:color="auto" w:fill="auto"/>
            <w:vAlign w:val="center"/>
          </w:tcPr>
          <w:p w:rsidR="00D17FB0" w:rsidRPr="00AA000A" w:rsidRDefault="00D17FB0" w:rsidP="00D17FB0">
            <w:pPr>
              <w:jc w:val="center"/>
              <w:rPr>
                <w:rFonts w:eastAsia="Calibri"/>
                <w:szCs w:val="28"/>
                <w:lang w:eastAsia="en-US"/>
              </w:rPr>
            </w:pPr>
          </w:p>
        </w:tc>
      </w:tr>
      <w:tr w:rsidR="00D17FB0" w:rsidRPr="00AA000A" w:rsidTr="00D17FB0">
        <w:tc>
          <w:tcPr>
            <w:tcW w:w="6062" w:type="dxa"/>
            <w:shd w:val="clear" w:color="auto" w:fill="auto"/>
          </w:tcPr>
          <w:p w:rsidR="00D17FB0" w:rsidRPr="00AA000A" w:rsidRDefault="00D17FB0" w:rsidP="00D17FB0">
            <w:pPr>
              <w:rPr>
                <w:rFonts w:eastAsia="Calibri"/>
                <w:szCs w:val="28"/>
                <w:lang w:eastAsia="en-US"/>
              </w:rPr>
            </w:pPr>
            <w:r w:rsidRPr="00AA000A">
              <w:rPr>
                <w:rFonts w:eastAsia="Calibri"/>
                <w:szCs w:val="28"/>
                <w:lang w:eastAsia="en-US"/>
              </w:rPr>
              <w:t>Минимальный отступ объектов от красной линии:</w:t>
            </w:r>
          </w:p>
        </w:tc>
        <w:tc>
          <w:tcPr>
            <w:tcW w:w="4252" w:type="dxa"/>
            <w:shd w:val="clear" w:color="auto" w:fill="auto"/>
            <w:vAlign w:val="center"/>
          </w:tcPr>
          <w:p w:rsidR="00D17FB0" w:rsidRPr="00AA000A" w:rsidRDefault="00D17FB0" w:rsidP="00D17FB0">
            <w:pPr>
              <w:jc w:val="center"/>
              <w:rPr>
                <w:rFonts w:eastAsia="Calibri"/>
                <w:szCs w:val="28"/>
                <w:lang w:eastAsia="en-US"/>
              </w:rPr>
            </w:pPr>
          </w:p>
        </w:tc>
      </w:tr>
      <w:tr w:rsidR="00D17FB0" w:rsidRPr="00AA000A" w:rsidTr="00D17FB0">
        <w:tc>
          <w:tcPr>
            <w:tcW w:w="6062" w:type="dxa"/>
            <w:shd w:val="clear" w:color="auto" w:fill="auto"/>
          </w:tcPr>
          <w:p w:rsidR="00D17FB0" w:rsidRPr="00AA000A" w:rsidRDefault="00D17FB0" w:rsidP="00D17FB0">
            <w:pPr>
              <w:rPr>
                <w:rFonts w:eastAsia="Calibri"/>
                <w:szCs w:val="28"/>
                <w:lang w:eastAsia="en-US"/>
              </w:rPr>
            </w:pPr>
            <w:r w:rsidRPr="00AA000A">
              <w:rPr>
                <w:rFonts w:eastAsia="Calibri"/>
                <w:szCs w:val="28"/>
                <w:lang w:eastAsia="en-US"/>
              </w:rPr>
              <w:t>отступ от красной линии со стороны примыкающей к территории общего пользования, (м)</w:t>
            </w:r>
          </w:p>
        </w:tc>
        <w:tc>
          <w:tcPr>
            <w:tcW w:w="4252" w:type="dxa"/>
            <w:shd w:val="clear" w:color="auto" w:fill="auto"/>
            <w:vAlign w:val="center"/>
          </w:tcPr>
          <w:p w:rsidR="00D17FB0" w:rsidRPr="00AA000A" w:rsidRDefault="00D17FB0" w:rsidP="00D17FB0">
            <w:pPr>
              <w:jc w:val="center"/>
              <w:rPr>
                <w:rFonts w:eastAsia="Calibri"/>
                <w:szCs w:val="28"/>
                <w:lang w:eastAsia="en-US"/>
              </w:rPr>
            </w:pPr>
            <w:r w:rsidRPr="00AA000A">
              <w:rPr>
                <w:rFonts w:eastAsia="Calibri"/>
                <w:lang w:eastAsia="en-US"/>
              </w:rPr>
              <w:t>не подлежит установлению</w:t>
            </w:r>
          </w:p>
        </w:tc>
      </w:tr>
      <w:tr w:rsidR="00D17FB0" w:rsidRPr="00AA000A" w:rsidTr="00D17FB0">
        <w:tc>
          <w:tcPr>
            <w:tcW w:w="6062" w:type="dxa"/>
            <w:shd w:val="clear" w:color="auto" w:fill="auto"/>
          </w:tcPr>
          <w:p w:rsidR="00D17FB0" w:rsidRPr="00AA000A" w:rsidRDefault="00D17FB0" w:rsidP="00D17FB0">
            <w:pPr>
              <w:rPr>
                <w:rFonts w:eastAsia="Calibri"/>
                <w:szCs w:val="28"/>
                <w:lang w:eastAsia="en-US"/>
              </w:rPr>
            </w:pPr>
            <w:r w:rsidRPr="00AA000A">
              <w:rPr>
                <w:rFonts w:eastAsia="Calibri"/>
                <w:szCs w:val="28"/>
                <w:lang w:eastAsia="en-US"/>
              </w:rPr>
              <w:t>в остальных случаях, (м)</w:t>
            </w:r>
          </w:p>
        </w:tc>
        <w:tc>
          <w:tcPr>
            <w:tcW w:w="4252" w:type="dxa"/>
            <w:shd w:val="clear" w:color="auto" w:fill="auto"/>
            <w:vAlign w:val="center"/>
          </w:tcPr>
          <w:p w:rsidR="00D17FB0" w:rsidRPr="00AA000A" w:rsidRDefault="00D17FB0" w:rsidP="00D17FB0">
            <w:pPr>
              <w:jc w:val="center"/>
              <w:rPr>
                <w:rFonts w:eastAsia="Calibri"/>
                <w:szCs w:val="28"/>
                <w:lang w:eastAsia="en-US"/>
              </w:rPr>
            </w:pPr>
            <w:r w:rsidRPr="00AA000A">
              <w:rPr>
                <w:rFonts w:eastAsia="Calibri"/>
                <w:lang w:eastAsia="en-US"/>
              </w:rPr>
              <w:t>не подлежит установлению</w:t>
            </w:r>
          </w:p>
        </w:tc>
      </w:tr>
      <w:tr w:rsidR="00D17FB0" w:rsidRPr="00AA000A" w:rsidTr="00D17FB0">
        <w:tc>
          <w:tcPr>
            <w:tcW w:w="6062" w:type="dxa"/>
            <w:shd w:val="clear" w:color="auto" w:fill="auto"/>
          </w:tcPr>
          <w:p w:rsidR="00D17FB0" w:rsidRPr="00AA000A" w:rsidRDefault="00D17FB0" w:rsidP="00D17FB0">
            <w:pPr>
              <w:rPr>
                <w:rFonts w:eastAsia="Calibri"/>
                <w:szCs w:val="28"/>
                <w:lang w:eastAsia="en-US"/>
              </w:rPr>
            </w:pPr>
            <w:r w:rsidRPr="00AA000A">
              <w:rPr>
                <w:rFonts w:eastAsia="Calibri"/>
                <w:szCs w:val="28"/>
                <w:lang w:eastAsia="en-US"/>
              </w:rPr>
              <w:t xml:space="preserve">Максимальная высота ограждения (м) </w:t>
            </w:r>
          </w:p>
        </w:tc>
        <w:tc>
          <w:tcPr>
            <w:tcW w:w="4252" w:type="dxa"/>
            <w:shd w:val="clear" w:color="auto" w:fill="auto"/>
            <w:vAlign w:val="center"/>
          </w:tcPr>
          <w:p w:rsidR="00D17FB0" w:rsidRPr="00AA000A" w:rsidRDefault="00D17FB0" w:rsidP="00D17FB0">
            <w:pPr>
              <w:jc w:val="center"/>
              <w:rPr>
                <w:rFonts w:eastAsia="Calibri"/>
                <w:szCs w:val="28"/>
                <w:lang w:eastAsia="en-US"/>
              </w:rPr>
            </w:pPr>
            <w:r w:rsidRPr="00AA000A">
              <w:rPr>
                <w:rFonts w:eastAsia="Calibri"/>
                <w:lang w:eastAsia="en-US"/>
              </w:rPr>
              <w:t>2</w:t>
            </w:r>
          </w:p>
        </w:tc>
      </w:tr>
      <w:tr w:rsidR="00D17FB0" w:rsidRPr="00AA000A" w:rsidTr="00D17FB0">
        <w:tc>
          <w:tcPr>
            <w:tcW w:w="6062" w:type="dxa"/>
            <w:shd w:val="clear" w:color="auto" w:fill="auto"/>
          </w:tcPr>
          <w:p w:rsidR="00D17FB0" w:rsidRPr="00AA000A" w:rsidRDefault="00D17FB0" w:rsidP="00D17FB0">
            <w:pPr>
              <w:rPr>
                <w:rFonts w:eastAsia="Calibri"/>
                <w:szCs w:val="28"/>
                <w:lang w:eastAsia="en-US"/>
              </w:rPr>
            </w:pPr>
            <w:r w:rsidRPr="00AA000A">
              <w:rPr>
                <w:rFonts w:eastAsia="Calibri"/>
                <w:szCs w:val="28"/>
                <w:lang w:eastAsia="en-US"/>
              </w:rPr>
              <w:t>Минимальный процент прозрачности ограждения (%):</w:t>
            </w:r>
          </w:p>
        </w:tc>
        <w:tc>
          <w:tcPr>
            <w:tcW w:w="4252" w:type="dxa"/>
            <w:shd w:val="clear" w:color="auto" w:fill="auto"/>
            <w:vAlign w:val="center"/>
          </w:tcPr>
          <w:p w:rsidR="00D17FB0" w:rsidRPr="00AA000A" w:rsidRDefault="00D17FB0" w:rsidP="00D17FB0">
            <w:pPr>
              <w:jc w:val="center"/>
              <w:rPr>
                <w:rFonts w:eastAsia="Calibri"/>
                <w:szCs w:val="28"/>
                <w:lang w:eastAsia="en-US"/>
              </w:rPr>
            </w:pPr>
          </w:p>
        </w:tc>
      </w:tr>
      <w:tr w:rsidR="00D17FB0" w:rsidRPr="00AA000A" w:rsidTr="00D17FB0">
        <w:tc>
          <w:tcPr>
            <w:tcW w:w="6062" w:type="dxa"/>
            <w:shd w:val="clear" w:color="auto" w:fill="auto"/>
          </w:tcPr>
          <w:p w:rsidR="00D17FB0" w:rsidRPr="00AA000A" w:rsidRDefault="00D17FB0" w:rsidP="00D17FB0">
            <w:pPr>
              <w:rPr>
                <w:rFonts w:eastAsia="Calibri"/>
                <w:szCs w:val="28"/>
                <w:lang w:eastAsia="en-US"/>
              </w:rPr>
            </w:pPr>
            <w:r w:rsidRPr="00AA000A">
              <w:rPr>
                <w:rFonts w:eastAsia="Calibri"/>
                <w:szCs w:val="28"/>
                <w:lang w:eastAsia="en-US"/>
              </w:rPr>
              <w:t>со стороны примыкающей к территории общего пользования</w:t>
            </w:r>
          </w:p>
        </w:tc>
        <w:tc>
          <w:tcPr>
            <w:tcW w:w="4252" w:type="dxa"/>
            <w:shd w:val="clear" w:color="auto" w:fill="auto"/>
            <w:vAlign w:val="center"/>
          </w:tcPr>
          <w:p w:rsidR="00D17FB0" w:rsidRPr="00AA000A" w:rsidRDefault="00D17FB0" w:rsidP="00D17FB0">
            <w:pPr>
              <w:jc w:val="center"/>
              <w:rPr>
                <w:rFonts w:eastAsia="Calibri"/>
                <w:szCs w:val="28"/>
                <w:lang w:eastAsia="en-US"/>
              </w:rPr>
            </w:pPr>
            <w:r w:rsidRPr="00AA000A">
              <w:rPr>
                <w:rFonts w:eastAsia="Calibri"/>
                <w:lang w:eastAsia="en-US"/>
              </w:rPr>
              <w:t>не подлежит установлению</w:t>
            </w:r>
          </w:p>
        </w:tc>
      </w:tr>
      <w:tr w:rsidR="00D17FB0" w:rsidRPr="00AA000A" w:rsidTr="00D17FB0">
        <w:tc>
          <w:tcPr>
            <w:tcW w:w="6062" w:type="dxa"/>
            <w:shd w:val="clear" w:color="auto" w:fill="auto"/>
          </w:tcPr>
          <w:p w:rsidR="00D17FB0" w:rsidRPr="00AA000A" w:rsidRDefault="00D17FB0" w:rsidP="00D17FB0">
            <w:pPr>
              <w:rPr>
                <w:rFonts w:eastAsia="Calibri"/>
                <w:szCs w:val="28"/>
                <w:lang w:eastAsia="en-US"/>
              </w:rPr>
            </w:pPr>
            <w:r w:rsidRPr="00AA000A">
              <w:rPr>
                <w:rFonts w:eastAsia="Calibri"/>
                <w:szCs w:val="28"/>
                <w:lang w:eastAsia="en-US"/>
              </w:rPr>
              <w:t>в остальных случаях</w:t>
            </w:r>
          </w:p>
        </w:tc>
        <w:tc>
          <w:tcPr>
            <w:tcW w:w="4252" w:type="dxa"/>
            <w:shd w:val="clear" w:color="auto" w:fill="auto"/>
            <w:vAlign w:val="center"/>
          </w:tcPr>
          <w:p w:rsidR="00D17FB0" w:rsidRPr="00AA000A" w:rsidRDefault="00D17FB0" w:rsidP="00D17FB0">
            <w:pPr>
              <w:jc w:val="center"/>
              <w:rPr>
                <w:rFonts w:eastAsia="Calibri"/>
                <w:szCs w:val="28"/>
                <w:lang w:eastAsia="en-US"/>
              </w:rPr>
            </w:pPr>
            <w:r w:rsidRPr="00AA000A">
              <w:rPr>
                <w:rFonts w:eastAsia="Calibri"/>
                <w:lang w:eastAsia="en-US"/>
              </w:rPr>
              <w:t>50</w:t>
            </w:r>
          </w:p>
        </w:tc>
      </w:tr>
      <w:tr w:rsidR="00D17FB0" w:rsidRPr="00AA000A" w:rsidTr="00D17FB0">
        <w:tc>
          <w:tcPr>
            <w:tcW w:w="6062" w:type="dxa"/>
            <w:shd w:val="clear" w:color="auto" w:fill="auto"/>
          </w:tcPr>
          <w:p w:rsidR="00D17FB0" w:rsidRPr="00AA000A" w:rsidRDefault="00D17FB0" w:rsidP="00D17FB0">
            <w:pPr>
              <w:rPr>
                <w:rFonts w:eastAsia="Calibri"/>
                <w:szCs w:val="28"/>
                <w:lang w:eastAsia="en-US"/>
              </w:rPr>
            </w:pPr>
            <w:r w:rsidRPr="00AA000A">
              <w:rPr>
                <w:rFonts w:eastAsia="Calibri"/>
                <w:szCs w:val="28"/>
                <w:lang w:eastAsia="en-US"/>
              </w:rPr>
              <w:t>Коэффициент застройки</w:t>
            </w:r>
          </w:p>
          <w:p w:rsidR="00D17FB0" w:rsidRPr="00AA000A" w:rsidRDefault="00D17FB0" w:rsidP="00D17FB0">
            <w:pPr>
              <w:rPr>
                <w:rFonts w:eastAsia="Calibri"/>
                <w:szCs w:val="28"/>
                <w:lang w:eastAsia="en-US"/>
              </w:rPr>
            </w:pPr>
          </w:p>
        </w:tc>
        <w:tc>
          <w:tcPr>
            <w:tcW w:w="4252" w:type="dxa"/>
            <w:shd w:val="clear" w:color="auto" w:fill="auto"/>
            <w:vAlign w:val="center"/>
          </w:tcPr>
          <w:p w:rsidR="00D17FB0" w:rsidRPr="00AA000A" w:rsidRDefault="00D17FB0" w:rsidP="00D17FB0">
            <w:pPr>
              <w:jc w:val="center"/>
              <w:rPr>
                <w:rFonts w:eastAsia="Calibri"/>
                <w:szCs w:val="28"/>
                <w:lang w:eastAsia="en-US"/>
              </w:rPr>
            </w:pPr>
            <w:r w:rsidRPr="00AA000A">
              <w:rPr>
                <w:rFonts w:eastAsia="Calibri"/>
                <w:lang w:eastAsia="en-US"/>
              </w:rPr>
              <w:t>не подлежит установлению</w:t>
            </w:r>
          </w:p>
        </w:tc>
      </w:tr>
      <w:tr w:rsidR="00D17FB0" w:rsidRPr="00AA000A" w:rsidTr="00D17FB0">
        <w:tc>
          <w:tcPr>
            <w:tcW w:w="6062" w:type="dxa"/>
            <w:shd w:val="clear" w:color="auto" w:fill="auto"/>
          </w:tcPr>
          <w:p w:rsidR="00D17FB0" w:rsidRPr="00AA000A" w:rsidRDefault="00D17FB0" w:rsidP="00D17FB0">
            <w:pPr>
              <w:rPr>
                <w:rFonts w:eastAsia="Calibri"/>
                <w:szCs w:val="28"/>
                <w:lang w:eastAsia="en-US"/>
              </w:rPr>
            </w:pPr>
            <w:r w:rsidRPr="00AA000A">
              <w:rPr>
                <w:rFonts w:eastAsia="Calibri"/>
                <w:szCs w:val="28"/>
                <w:lang w:eastAsia="en-US"/>
              </w:rPr>
              <w:t>Коэффициент плотности застройки</w:t>
            </w:r>
          </w:p>
        </w:tc>
        <w:tc>
          <w:tcPr>
            <w:tcW w:w="4252" w:type="dxa"/>
            <w:shd w:val="clear" w:color="auto" w:fill="auto"/>
            <w:vAlign w:val="center"/>
          </w:tcPr>
          <w:p w:rsidR="00D17FB0" w:rsidRPr="00AA000A" w:rsidRDefault="00D17FB0" w:rsidP="00D17FB0">
            <w:pPr>
              <w:jc w:val="center"/>
              <w:rPr>
                <w:rFonts w:eastAsia="Calibri"/>
                <w:szCs w:val="28"/>
                <w:lang w:eastAsia="en-US"/>
              </w:rPr>
            </w:pPr>
            <w:r w:rsidRPr="00AA000A">
              <w:rPr>
                <w:rFonts w:eastAsia="Calibri"/>
                <w:lang w:eastAsia="en-US"/>
              </w:rPr>
              <w:t>не подлежит установлению</w:t>
            </w:r>
          </w:p>
        </w:tc>
      </w:tr>
      <w:tr w:rsidR="00B32DC7" w:rsidRPr="00AA000A" w:rsidTr="00B32DC7">
        <w:tc>
          <w:tcPr>
            <w:tcW w:w="6062" w:type="dxa"/>
            <w:tcBorders>
              <w:top w:val="single" w:sz="4" w:space="0" w:color="auto"/>
              <w:left w:val="single" w:sz="4" w:space="0" w:color="auto"/>
              <w:bottom w:val="single" w:sz="4" w:space="0" w:color="auto"/>
              <w:right w:val="single" w:sz="4" w:space="0" w:color="auto"/>
            </w:tcBorders>
            <w:shd w:val="clear" w:color="auto" w:fill="auto"/>
          </w:tcPr>
          <w:p w:rsidR="00B32DC7" w:rsidRPr="00AA000A" w:rsidRDefault="00B32DC7" w:rsidP="000069A0">
            <w:pPr>
              <w:rPr>
                <w:rFonts w:eastAsia="Calibri"/>
                <w:szCs w:val="28"/>
                <w:lang w:eastAsia="en-US"/>
              </w:rPr>
            </w:pPr>
            <w:r w:rsidRPr="00AA000A">
              <w:rPr>
                <w:rFonts w:eastAsia="Calibri"/>
                <w:szCs w:val="28"/>
                <w:lang w:eastAsia="en-US"/>
              </w:rPr>
              <w:t>Минимально допустимый уровень обеспеченности населения озелененными территориями общего пользования</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B32DC7" w:rsidRPr="00AA000A" w:rsidRDefault="00B32DC7" w:rsidP="000069A0">
            <w:pPr>
              <w:jc w:val="center"/>
              <w:rPr>
                <w:rFonts w:eastAsia="Calibri"/>
                <w:lang w:eastAsia="en-US"/>
              </w:rPr>
            </w:pPr>
            <w:r w:rsidRPr="00AA000A">
              <w:rPr>
                <w:rFonts w:eastAsia="Calibri"/>
                <w:lang w:eastAsia="en-US"/>
              </w:rPr>
              <w:t>не менее 10 м2 на одного жителя</w:t>
            </w:r>
          </w:p>
        </w:tc>
      </w:tr>
      <w:tr w:rsidR="00D17FB0" w:rsidRPr="00AA000A" w:rsidTr="00D17FB0">
        <w:tc>
          <w:tcPr>
            <w:tcW w:w="6062" w:type="dxa"/>
            <w:shd w:val="clear" w:color="auto" w:fill="auto"/>
          </w:tcPr>
          <w:p w:rsidR="00D17FB0" w:rsidRPr="00AA000A" w:rsidRDefault="00D17FB0" w:rsidP="00D17FB0">
            <w:pPr>
              <w:rPr>
                <w:rFonts w:eastAsia="Calibri" w:cs="Times New Roman"/>
                <w:szCs w:val="28"/>
                <w:lang w:eastAsia="en-US"/>
              </w:rPr>
            </w:pPr>
            <w:r w:rsidRPr="00AA000A">
              <w:rPr>
                <w:rFonts w:eastAsia="Calibri" w:cs="Times New Roman"/>
                <w:szCs w:val="28"/>
                <w:lang w:eastAsia="en-US"/>
              </w:rPr>
              <w:t xml:space="preserve">Допустимые виды разрешенного использования для размещения в функциональной зоне (код видов разрешенного использования и описание допустимого </w:t>
            </w:r>
            <w:r w:rsidRPr="00AA000A">
              <w:rPr>
                <w:szCs w:val="28"/>
              </w:rPr>
              <w:t xml:space="preserve">использования земельных участков и объектов капитального строительства соответствует приказу Минэкономразвития России от 01.09.2014 N 540 (ред. от 30.09.2015) </w:t>
            </w:r>
            <w:r w:rsidR="009D737F">
              <w:rPr>
                <w:szCs w:val="28"/>
              </w:rPr>
              <w:t>«</w:t>
            </w:r>
            <w:r w:rsidRPr="00AA000A">
              <w:rPr>
                <w:szCs w:val="28"/>
              </w:rPr>
              <w:t>Об утверждении классификатора видов разрешенного использования земельных участков</w:t>
            </w:r>
            <w:r w:rsidR="009D737F">
              <w:rPr>
                <w:szCs w:val="28"/>
              </w:rPr>
              <w:t>»</w:t>
            </w:r>
            <w:r w:rsidRPr="00AA000A">
              <w:rPr>
                <w:szCs w:val="28"/>
              </w:rPr>
              <w:t>)</w:t>
            </w:r>
          </w:p>
        </w:tc>
        <w:tc>
          <w:tcPr>
            <w:tcW w:w="4252" w:type="dxa"/>
            <w:shd w:val="clear" w:color="auto" w:fill="auto"/>
          </w:tcPr>
          <w:p w:rsidR="00D17FB0" w:rsidRPr="00AA000A" w:rsidRDefault="00D17FB0" w:rsidP="00D17FB0">
            <w:pPr>
              <w:jc w:val="left"/>
              <w:rPr>
                <w:rFonts w:eastAsia="Calibri" w:cs="Times New Roman"/>
                <w:lang w:eastAsia="en-US"/>
              </w:rPr>
            </w:pPr>
            <w:r w:rsidRPr="00AA000A">
              <w:rPr>
                <w:rFonts w:eastAsia="Calibri" w:cs="Times New Roman"/>
                <w:lang w:eastAsia="en-US"/>
              </w:rPr>
              <w:t>Спорт (код 5.1);</w:t>
            </w:r>
          </w:p>
          <w:p w:rsidR="00D17FB0" w:rsidRPr="00AA000A" w:rsidRDefault="00D17FB0" w:rsidP="00D17FB0">
            <w:pPr>
              <w:jc w:val="left"/>
              <w:rPr>
                <w:rFonts w:eastAsia="Calibri" w:cs="Times New Roman"/>
                <w:lang w:eastAsia="en-US"/>
              </w:rPr>
            </w:pPr>
            <w:r w:rsidRPr="00AA000A">
              <w:rPr>
                <w:rFonts w:eastAsia="Calibri" w:cs="Times New Roman"/>
                <w:lang w:eastAsia="en-US"/>
              </w:rPr>
              <w:t>Земельные участки (территории) общего пользования (код 12.0);</w:t>
            </w:r>
          </w:p>
          <w:p w:rsidR="002E07C5" w:rsidRPr="00AA000A" w:rsidRDefault="002E07C5" w:rsidP="00D17FB0">
            <w:pPr>
              <w:jc w:val="left"/>
              <w:rPr>
                <w:rFonts w:eastAsia="Calibri" w:cs="Times New Roman"/>
                <w:lang w:eastAsia="en-US"/>
              </w:rPr>
            </w:pPr>
            <w:r w:rsidRPr="00AA000A">
              <w:rPr>
                <w:rFonts w:eastAsia="Calibri" w:cs="Times New Roman"/>
                <w:lang w:eastAsia="en-US"/>
              </w:rPr>
              <w:t xml:space="preserve">иные объекты учитывающие возможности сочетания в пределах одной функциональной зоны различных видов существующего и планируемого использования земельных участков и параметров их </w:t>
            </w:r>
            <w:r w:rsidRPr="00AA000A">
              <w:rPr>
                <w:rFonts w:eastAsia="Calibri" w:cs="Times New Roman"/>
                <w:lang w:eastAsia="en-US"/>
              </w:rPr>
              <w:lastRenderedPageBreak/>
              <w:t>планируемого развития;</w:t>
            </w:r>
          </w:p>
        </w:tc>
      </w:tr>
    </w:tbl>
    <w:p w:rsidR="00A02282" w:rsidRPr="00AA000A" w:rsidRDefault="00A02282" w:rsidP="00B94C4A">
      <w:pPr>
        <w:pStyle w:val="1"/>
        <w:keepLines w:val="0"/>
        <w:numPr>
          <w:ilvl w:val="2"/>
          <w:numId w:val="37"/>
        </w:numPr>
        <w:ind w:left="567" w:hanging="567"/>
      </w:pPr>
      <w:bookmarkStart w:id="112" w:name="_Toc485328297"/>
      <w:r w:rsidRPr="00AA000A">
        <w:t>Зона резервных территорий</w:t>
      </w:r>
      <w:bookmarkEnd w:id="112"/>
      <w:r w:rsidRPr="00AA000A">
        <w:t xml:space="preserve"> </w:t>
      </w:r>
    </w:p>
    <w:p w:rsidR="00B6032A" w:rsidRPr="00AA000A" w:rsidRDefault="00B6032A" w:rsidP="00B6032A">
      <w:pPr>
        <w:ind w:firstLine="708"/>
        <w:rPr>
          <w:rFonts w:eastAsia="Calibri" w:cs="Times New Roman"/>
          <w:szCs w:val="24"/>
          <w:lang w:eastAsia="en-US"/>
        </w:rPr>
      </w:pPr>
      <w:r w:rsidRPr="00AA000A">
        <w:rPr>
          <w:rFonts w:eastAsia="Calibri" w:cs="Times New Roman"/>
          <w:szCs w:val="28"/>
          <w:lang w:eastAsia="en-US"/>
        </w:rPr>
        <w:t xml:space="preserve">Для функциональной </w:t>
      </w:r>
      <w:r w:rsidRPr="00AA000A">
        <w:rPr>
          <w:rFonts w:eastAsia="Calibri" w:cs="Times New Roman"/>
          <w:szCs w:val="24"/>
          <w:lang w:eastAsia="en-US"/>
        </w:rPr>
        <w:t xml:space="preserve">зоны </w:t>
      </w:r>
      <w:r w:rsidR="00D17FB0" w:rsidRPr="00AA000A">
        <w:rPr>
          <w:rFonts w:eastAsia="Calibri"/>
          <w:bCs/>
          <w:szCs w:val="28"/>
          <w:lang w:eastAsia="en-US"/>
        </w:rPr>
        <w:t xml:space="preserve">«Зона резервных территорий» (буквенное обозначение ЗР) </w:t>
      </w:r>
      <w:r w:rsidRPr="00AA000A">
        <w:rPr>
          <w:rFonts w:eastAsia="Calibri" w:cs="Times New Roman"/>
          <w:szCs w:val="24"/>
          <w:lang w:eastAsia="en-US"/>
        </w:rPr>
        <w:t xml:space="preserve">установлены параметры разрешенного строительства, реконструкции объектов капитального строительства в соответствии с таблицей </w:t>
      </w:r>
      <w:r w:rsidR="00123495">
        <w:rPr>
          <w:rFonts w:eastAsia="Calibri" w:cs="Times New Roman"/>
          <w:szCs w:val="24"/>
          <w:lang w:eastAsia="en-US"/>
        </w:rPr>
        <w:t>20</w:t>
      </w:r>
      <w:r w:rsidRPr="00AA000A">
        <w:rPr>
          <w:rFonts w:eastAsia="Calibri" w:cs="Times New Roman"/>
          <w:szCs w:val="24"/>
          <w:lang w:eastAsia="en-US"/>
        </w:rPr>
        <w:t>.</w:t>
      </w:r>
    </w:p>
    <w:p w:rsidR="00B6032A" w:rsidRPr="00AA000A" w:rsidRDefault="00B6032A" w:rsidP="00B6032A">
      <w:pPr>
        <w:spacing w:before="240" w:after="200"/>
        <w:jc w:val="right"/>
        <w:rPr>
          <w:rFonts w:eastAsia="Calibri" w:cs="Times New Roman"/>
          <w:bCs/>
          <w:szCs w:val="28"/>
          <w:lang w:eastAsia="en-US"/>
        </w:rPr>
      </w:pPr>
      <w:r w:rsidRPr="00AA000A">
        <w:rPr>
          <w:rFonts w:eastAsia="Calibri" w:cs="Times New Roman"/>
          <w:bCs/>
          <w:szCs w:val="28"/>
          <w:lang w:eastAsia="en-US"/>
        </w:rPr>
        <w:t xml:space="preserve">Таблица </w:t>
      </w:r>
      <w:r w:rsidRPr="00AA000A">
        <w:rPr>
          <w:rFonts w:eastAsia="Calibri" w:cs="Times New Roman"/>
          <w:bCs/>
          <w:szCs w:val="28"/>
          <w:lang w:eastAsia="en-US"/>
        </w:rPr>
        <w:fldChar w:fldCharType="begin"/>
      </w:r>
      <w:r w:rsidRPr="00AA000A">
        <w:rPr>
          <w:rFonts w:eastAsia="Calibri" w:cs="Times New Roman"/>
          <w:bCs/>
          <w:szCs w:val="28"/>
          <w:lang w:eastAsia="en-US"/>
        </w:rPr>
        <w:instrText xml:space="preserve"> SEQ Таблица \* ARABIC </w:instrText>
      </w:r>
      <w:r w:rsidRPr="00AA000A">
        <w:rPr>
          <w:rFonts w:eastAsia="Calibri" w:cs="Times New Roman"/>
          <w:bCs/>
          <w:szCs w:val="28"/>
          <w:lang w:eastAsia="en-US"/>
        </w:rPr>
        <w:fldChar w:fldCharType="separate"/>
      </w:r>
      <w:r w:rsidR="00123495">
        <w:rPr>
          <w:rFonts w:eastAsia="Calibri" w:cs="Times New Roman"/>
          <w:bCs/>
          <w:noProof/>
          <w:szCs w:val="28"/>
          <w:lang w:eastAsia="en-US"/>
        </w:rPr>
        <w:t>20</w:t>
      </w:r>
      <w:r w:rsidRPr="00AA000A">
        <w:rPr>
          <w:rFonts w:eastAsia="Calibri" w:cs="Times New Roman"/>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D17FB0" w:rsidRPr="00AA000A" w:rsidTr="00D17FB0">
        <w:trPr>
          <w:trHeight w:val="1298"/>
          <w:tblHeader/>
        </w:trPr>
        <w:tc>
          <w:tcPr>
            <w:tcW w:w="6062" w:type="dxa"/>
            <w:shd w:val="clear" w:color="auto" w:fill="auto"/>
            <w:vAlign w:val="center"/>
          </w:tcPr>
          <w:p w:rsidR="00D17FB0" w:rsidRPr="00AA000A" w:rsidRDefault="00D17FB0" w:rsidP="00D17FB0">
            <w:pPr>
              <w:jc w:val="center"/>
              <w:rPr>
                <w:rFonts w:eastAsia="Calibri"/>
                <w:szCs w:val="28"/>
                <w:lang w:eastAsia="en-US"/>
              </w:rPr>
            </w:pPr>
            <w:r w:rsidRPr="00AA000A">
              <w:rPr>
                <w:rFonts w:eastAsia="Calibri"/>
                <w:szCs w:val="28"/>
                <w:lang w:eastAsia="en-US"/>
              </w:rPr>
              <w:t xml:space="preserve">Описание параметров </w:t>
            </w:r>
            <w:r w:rsidR="006105EE" w:rsidRPr="00AA000A">
              <w:rPr>
                <w:rFonts w:eastAsia="Calibri" w:cs="Times New Roman"/>
                <w:szCs w:val="28"/>
                <w:lang w:eastAsia="en-US"/>
              </w:rPr>
              <w:t xml:space="preserve">функциональной </w:t>
            </w:r>
            <w:r w:rsidRPr="00AA000A">
              <w:rPr>
                <w:rFonts w:eastAsia="Calibri"/>
                <w:szCs w:val="28"/>
                <w:lang w:eastAsia="en-US"/>
              </w:rPr>
              <w:t xml:space="preserve">зоны </w:t>
            </w:r>
            <w:r w:rsidRPr="00AA000A">
              <w:rPr>
                <w:rFonts w:eastAsia="Calibri"/>
                <w:bCs/>
                <w:szCs w:val="28"/>
                <w:lang w:eastAsia="en-US"/>
              </w:rPr>
              <w:t>«Зона резервных территорий» (буквенное обозначение ЗР)</w:t>
            </w:r>
          </w:p>
        </w:tc>
        <w:tc>
          <w:tcPr>
            <w:tcW w:w="4252" w:type="dxa"/>
            <w:shd w:val="clear" w:color="auto" w:fill="auto"/>
            <w:vAlign w:val="center"/>
          </w:tcPr>
          <w:p w:rsidR="00D17FB0" w:rsidRPr="00AA000A" w:rsidRDefault="00D17FB0" w:rsidP="00D17FB0">
            <w:pPr>
              <w:jc w:val="center"/>
              <w:rPr>
                <w:rFonts w:eastAsia="Calibri"/>
                <w:szCs w:val="28"/>
                <w:lang w:eastAsia="en-US"/>
              </w:rPr>
            </w:pPr>
            <w:r w:rsidRPr="00AA000A">
              <w:rPr>
                <w:rFonts w:eastAsia="Calibri"/>
                <w:szCs w:val="28"/>
                <w:lang w:eastAsia="en-US"/>
              </w:rPr>
              <w:t>Значение параметров</w:t>
            </w:r>
          </w:p>
        </w:tc>
      </w:tr>
      <w:tr w:rsidR="00D17FB0" w:rsidRPr="00AA000A" w:rsidTr="00D17FB0">
        <w:tc>
          <w:tcPr>
            <w:tcW w:w="6062" w:type="dxa"/>
            <w:shd w:val="clear" w:color="auto" w:fill="auto"/>
          </w:tcPr>
          <w:p w:rsidR="00D17FB0" w:rsidRPr="00AA000A" w:rsidRDefault="00D17FB0" w:rsidP="00D17FB0">
            <w:pPr>
              <w:rPr>
                <w:rFonts w:eastAsia="Calibri"/>
                <w:szCs w:val="28"/>
                <w:lang w:eastAsia="en-US"/>
              </w:rPr>
            </w:pPr>
            <w:r w:rsidRPr="00AA000A">
              <w:rPr>
                <w:rFonts w:eastAsia="Calibri"/>
                <w:szCs w:val="28"/>
                <w:lang w:eastAsia="en-US"/>
              </w:rPr>
              <w:t>Минимальные отступы от границ земельных участков, (м)</w:t>
            </w:r>
          </w:p>
        </w:tc>
        <w:tc>
          <w:tcPr>
            <w:tcW w:w="4252" w:type="dxa"/>
            <w:shd w:val="clear" w:color="auto" w:fill="auto"/>
            <w:vAlign w:val="center"/>
          </w:tcPr>
          <w:p w:rsidR="00D17FB0" w:rsidRPr="00AA000A" w:rsidRDefault="00D17FB0" w:rsidP="00D17FB0">
            <w:pPr>
              <w:jc w:val="center"/>
              <w:rPr>
                <w:rFonts w:eastAsia="Calibri"/>
                <w:szCs w:val="28"/>
                <w:lang w:eastAsia="en-US"/>
              </w:rPr>
            </w:pPr>
            <w:r w:rsidRPr="00AA000A">
              <w:rPr>
                <w:rFonts w:eastAsia="Calibri"/>
                <w:lang w:eastAsia="en-US"/>
              </w:rPr>
              <w:t>не подлежит установлению</w:t>
            </w:r>
          </w:p>
        </w:tc>
      </w:tr>
      <w:tr w:rsidR="00D17FB0" w:rsidRPr="00AA000A" w:rsidTr="00D17FB0">
        <w:tc>
          <w:tcPr>
            <w:tcW w:w="6062" w:type="dxa"/>
            <w:shd w:val="clear" w:color="auto" w:fill="auto"/>
          </w:tcPr>
          <w:p w:rsidR="00D17FB0" w:rsidRPr="00AA000A" w:rsidRDefault="00D17FB0" w:rsidP="00D17FB0">
            <w:pPr>
              <w:rPr>
                <w:rFonts w:eastAsia="Calibri"/>
                <w:szCs w:val="28"/>
                <w:lang w:eastAsia="en-US"/>
              </w:rPr>
            </w:pPr>
            <w:r w:rsidRPr="00AA000A">
              <w:rPr>
                <w:rFonts w:eastAsia="Calibri"/>
                <w:szCs w:val="28"/>
                <w:lang w:eastAsia="en-US"/>
              </w:rPr>
              <w:t>Предельное количество этажей и/или предельная высота зданий, строений, сооружений:</w:t>
            </w:r>
          </w:p>
        </w:tc>
        <w:tc>
          <w:tcPr>
            <w:tcW w:w="4252" w:type="dxa"/>
            <w:shd w:val="clear" w:color="auto" w:fill="auto"/>
            <w:vAlign w:val="center"/>
          </w:tcPr>
          <w:p w:rsidR="00D17FB0" w:rsidRPr="00AA000A" w:rsidRDefault="00D17FB0" w:rsidP="00D17FB0">
            <w:pPr>
              <w:jc w:val="center"/>
              <w:rPr>
                <w:rFonts w:eastAsia="Calibri"/>
                <w:szCs w:val="28"/>
                <w:lang w:eastAsia="en-US"/>
              </w:rPr>
            </w:pPr>
          </w:p>
        </w:tc>
      </w:tr>
      <w:tr w:rsidR="00D17FB0" w:rsidRPr="00AA000A" w:rsidTr="00D17FB0">
        <w:tc>
          <w:tcPr>
            <w:tcW w:w="6062" w:type="dxa"/>
            <w:shd w:val="clear" w:color="auto" w:fill="auto"/>
          </w:tcPr>
          <w:p w:rsidR="00D17FB0" w:rsidRPr="00AA000A" w:rsidRDefault="00D17FB0" w:rsidP="00D17FB0">
            <w:pPr>
              <w:rPr>
                <w:rFonts w:eastAsia="Calibri"/>
                <w:szCs w:val="28"/>
                <w:lang w:eastAsia="en-US"/>
              </w:rPr>
            </w:pPr>
            <w:r w:rsidRPr="00AA000A">
              <w:rPr>
                <w:rFonts w:eastAsia="Calibri"/>
                <w:szCs w:val="28"/>
                <w:lang w:eastAsia="en-US"/>
              </w:rPr>
              <w:t>предельное количество этажей</w:t>
            </w:r>
          </w:p>
        </w:tc>
        <w:tc>
          <w:tcPr>
            <w:tcW w:w="4252" w:type="dxa"/>
            <w:shd w:val="clear" w:color="auto" w:fill="auto"/>
            <w:vAlign w:val="center"/>
          </w:tcPr>
          <w:p w:rsidR="00D17FB0" w:rsidRPr="00AA000A" w:rsidRDefault="00D17FB0" w:rsidP="00D17FB0">
            <w:pPr>
              <w:jc w:val="center"/>
              <w:rPr>
                <w:rFonts w:eastAsia="Calibri"/>
                <w:szCs w:val="28"/>
                <w:lang w:eastAsia="en-US"/>
              </w:rPr>
            </w:pPr>
            <w:r w:rsidRPr="00AA000A">
              <w:rPr>
                <w:rFonts w:eastAsia="Calibri"/>
                <w:lang w:eastAsia="en-US"/>
              </w:rPr>
              <w:t>0</w:t>
            </w:r>
          </w:p>
        </w:tc>
      </w:tr>
      <w:tr w:rsidR="00D17FB0" w:rsidRPr="00AA000A" w:rsidTr="00D17FB0">
        <w:tc>
          <w:tcPr>
            <w:tcW w:w="6062" w:type="dxa"/>
            <w:shd w:val="clear" w:color="auto" w:fill="auto"/>
          </w:tcPr>
          <w:p w:rsidR="00D17FB0" w:rsidRPr="00AA000A" w:rsidRDefault="00D17FB0" w:rsidP="00D17FB0">
            <w:pPr>
              <w:rPr>
                <w:rFonts w:eastAsia="Calibri"/>
                <w:szCs w:val="28"/>
                <w:lang w:eastAsia="en-US"/>
              </w:rPr>
            </w:pPr>
            <w:r w:rsidRPr="00AA000A">
              <w:rPr>
                <w:rFonts w:eastAsia="Calibri"/>
                <w:szCs w:val="28"/>
                <w:lang w:eastAsia="en-US"/>
              </w:rPr>
              <w:t>предельная высота зданий, строений, сооружений (м)</w:t>
            </w:r>
          </w:p>
        </w:tc>
        <w:tc>
          <w:tcPr>
            <w:tcW w:w="4252" w:type="dxa"/>
            <w:shd w:val="clear" w:color="auto" w:fill="auto"/>
            <w:vAlign w:val="center"/>
          </w:tcPr>
          <w:p w:rsidR="00D17FB0" w:rsidRPr="00AA000A" w:rsidRDefault="00D17FB0" w:rsidP="00D17FB0">
            <w:pPr>
              <w:jc w:val="center"/>
              <w:rPr>
                <w:rFonts w:eastAsia="Calibri"/>
                <w:szCs w:val="28"/>
                <w:lang w:eastAsia="en-US"/>
              </w:rPr>
            </w:pPr>
            <w:r w:rsidRPr="00AA000A">
              <w:rPr>
                <w:rFonts w:eastAsia="Calibri"/>
                <w:lang w:eastAsia="en-US"/>
              </w:rPr>
              <w:t>0</w:t>
            </w:r>
          </w:p>
        </w:tc>
      </w:tr>
      <w:tr w:rsidR="00D17FB0" w:rsidRPr="00AA000A" w:rsidTr="00D17FB0">
        <w:tc>
          <w:tcPr>
            <w:tcW w:w="6062" w:type="dxa"/>
            <w:shd w:val="clear" w:color="auto" w:fill="auto"/>
          </w:tcPr>
          <w:p w:rsidR="00D17FB0" w:rsidRPr="00AA000A" w:rsidRDefault="00D17FB0" w:rsidP="00D17FB0">
            <w:pPr>
              <w:rPr>
                <w:rFonts w:eastAsia="Calibri"/>
                <w:szCs w:val="28"/>
                <w:lang w:eastAsia="en-US"/>
              </w:rPr>
            </w:pPr>
            <w:r w:rsidRPr="00AA000A">
              <w:rPr>
                <w:rFonts w:eastAsia="Calibri"/>
                <w:szCs w:val="28"/>
                <w:lang w:eastAsia="en-US"/>
              </w:rPr>
              <w:t>Максимальный процент застройки в границах земельного участка, (%)</w:t>
            </w:r>
          </w:p>
        </w:tc>
        <w:tc>
          <w:tcPr>
            <w:tcW w:w="4252" w:type="dxa"/>
            <w:shd w:val="clear" w:color="auto" w:fill="auto"/>
            <w:vAlign w:val="center"/>
          </w:tcPr>
          <w:p w:rsidR="00D17FB0" w:rsidRPr="00AA000A" w:rsidRDefault="00D17FB0" w:rsidP="00D17FB0">
            <w:pPr>
              <w:jc w:val="center"/>
              <w:rPr>
                <w:rFonts w:eastAsia="Calibri"/>
                <w:szCs w:val="28"/>
                <w:lang w:eastAsia="en-US"/>
              </w:rPr>
            </w:pPr>
            <w:r w:rsidRPr="00AA000A">
              <w:rPr>
                <w:rFonts w:eastAsia="Calibri"/>
                <w:lang w:eastAsia="en-US"/>
              </w:rPr>
              <w:t>0</w:t>
            </w:r>
          </w:p>
        </w:tc>
      </w:tr>
      <w:tr w:rsidR="00D17FB0" w:rsidRPr="00AA000A" w:rsidTr="00D17FB0">
        <w:tc>
          <w:tcPr>
            <w:tcW w:w="6062" w:type="dxa"/>
            <w:shd w:val="clear" w:color="auto" w:fill="auto"/>
            <w:vAlign w:val="center"/>
          </w:tcPr>
          <w:p w:rsidR="00D17FB0" w:rsidRPr="00AA000A" w:rsidRDefault="00D17FB0" w:rsidP="00D17FB0">
            <w:pPr>
              <w:rPr>
                <w:rFonts w:eastAsia="Calibri"/>
                <w:szCs w:val="28"/>
                <w:lang w:eastAsia="en-US"/>
              </w:rPr>
            </w:pPr>
            <w:r w:rsidRPr="00AA000A">
              <w:rPr>
                <w:rFonts w:eastAsia="Calibri"/>
                <w:szCs w:val="28"/>
                <w:lang w:eastAsia="en-US"/>
              </w:rPr>
              <w:t>Иные показатели:</w:t>
            </w:r>
          </w:p>
        </w:tc>
        <w:tc>
          <w:tcPr>
            <w:tcW w:w="4252" w:type="dxa"/>
            <w:shd w:val="clear" w:color="auto" w:fill="auto"/>
            <w:vAlign w:val="center"/>
          </w:tcPr>
          <w:p w:rsidR="00D17FB0" w:rsidRPr="00AA000A" w:rsidRDefault="00D17FB0" w:rsidP="00D17FB0">
            <w:pPr>
              <w:jc w:val="center"/>
              <w:rPr>
                <w:rFonts w:eastAsia="Calibri"/>
                <w:szCs w:val="28"/>
                <w:lang w:eastAsia="en-US"/>
              </w:rPr>
            </w:pPr>
          </w:p>
        </w:tc>
      </w:tr>
      <w:tr w:rsidR="00D17FB0" w:rsidRPr="00AA000A" w:rsidTr="00D17FB0">
        <w:tc>
          <w:tcPr>
            <w:tcW w:w="6062" w:type="dxa"/>
            <w:shd w:val="clear" w:color="auto" w:fill="auto"/>
          </w:tcPr>
          <w:p w:rsidR="00D17FB0" w:rsidRPr="00AA000A" w:rsidRDefault="00D17FB0" w:rsidP="00D17FB0">
            <w:pPr>
              <w:rPr>
                <w:rFonts w:eastAsia="Calibri"/>
                <w:szCs w:val="28"/>
                <w:lang w:eastAsia="en-US"/>
              </w:rPr>
            </w:pPr>
            <w:r w:rsidRPr="00AA000A">
              <w:rPr>
                <w:rFonts w:eastAsia="Calibri"/>
                <w:szCs w:val="28"/>
                <w:lang w:eastAsia="en-US"/>
              </w:rPr>
              <w:t>Минимальный отступ объектов от красной линии:</w:t>
            </w:r>
          </w:p>
        </w:tc>
        <w:tc>
          <w:tcPr>
            <w:tcW w:w="4252" w:type="dxa"/>
            <w:shd w:val="clear" w:color="auto" w:fill="auto"/>
            <w:vAlign w:val="center"/>
          </w:tcPr>
          <w:p w:rsidR="00D17FB0" w:rsidRPr="00AA000A" w:rsidRDefault="00D17FB0" w:rsidP="00D17FB0">
            <w:pPr>
              <w:jc w:val="center"/>
              <w:rPr>
                <w:rFonts w:eastAsia="Calibri"/>
                <w:szCs w:val="28"/>
                <w:lang w:eastAsia="en-US"/>
              </w:rPr>
            </w:pPr>
          </w:p>
        </w:tc>
      </w:tr>
      <w:tr w:rsidR="00D17FB0" w:rsidRPr="00AA000A" w:rsidTr="00D17FB0">
        <w:tc>
          <w:tcPr>
            <w:tcW w:w="6062" w:type="dxa"/>
            <w:shd w:val="clear" w:color="auto" w:fill="auto"/>
          </w:tcPr>
          <w:p w:rsidR="00D17FB0" w:rsidRPr="00AA000A" w:rsidRDefault="00D17FB0" w:rsidP="00D17FB0">
            <w:pPr>
              <w:rPr>
                <w:rFonts w:eastAsia="Calibri"/>
                <w:szCs w:val="28"/>
                <w:lang w:eastAsia="en-US"/>
              </w:rPr>
            </w:pPr>
            <w:r w:rsidRPr="00AA000A">
              <w:rPr>
                <w:rFonts w:eastAsia="Calibri"/>
                <w:szCs w:val="28"/>
                <w:lang w:eastAsia="en-US"/>
              </w:rPr>
              <w:t>отступ от красной линии со стороны примыкающей к территории общего пользования, (м)</w:t>
            </w:r>
          </w:p>
        </w:tc>
        <w:tc>
          <w:tcPr>
            <w:tcW w:w="4252" w:type="dxa"/>
            <w:shd w:val="clear" w:color="auto" w:fill="auto"/>
            <w:vAlign w:val="center"/>
          </w:tcPr>
          <w:p w:rsidR="00D17FB0" w:rsidRPr="00AA000A" w:rsidRDefault="00D17FB0" w:rsidP="00D17FB0">
            <w:pPr>
              <w:jc w:val="center"/>
              <w:rPr>
                <w:rFonts w:eastAsia="Calibri"/>
                <w:szCs w:val="28"/>
                <w:lang w:eastAsia="en-US"/>
              </w:rPr>
            </w:pPr>
            <w:r w:rsidRPr="00AA000A">
              <w:rPr>
                <w:rFonts w:eastAsia="Calibri"/>
                <w:lang w:eastAsia="en-US"/>
              </w:rPr>
              <w:t>не подлежит установлению</w:t>
            </w:r>
          </w:p>
        </w:tc>
      </w:tr>
      <w:tr w:rsidR="00D17FB0" w:rsidRPr="00AA000A" w:rsidTr="00D17FB0">
        <w:tc>
          <w:tcPr>
            <w:tcW w:w="6062" w:type="dxa"/>
            <w:shd w:val="clear" w:color="auto" w:fill="auto"/>
          </w:tcPr>
          <w:p w:rsidR="00D17FB0" w:rsidRPr="00AA000A" w:rsidRDefault="00D17FB0" w:rsidP="00D17FB0">
            <w:pPr>
              <w:rPr>
                <w:rFonts w:eastAsia="Calibri"/>
                <w:szCs w:val="28"/>
                <w:lang w:eastAsia="en-US"/>
              </w:rPr>
            </w:pPr>
            <w:r w:rsidRPr="00AA000A">
              <w:rPr>
                <w:rFonts w:eastAsia="Calibri"/>
                <w:szCs w:val="28"/>
                <w:lang w:eastAsia="en-US"/>
              </w:rPr>
              <w:t>в остальных случаях, (м)</w:t>
            </w:r>
          </w:p>
        </w:tc>
        <w:tc>
          <w:tcPr>
            <w:tcW w:w="4252" w:type="dxa"/>
            <w:shd w:val="clear" w:color="auto" w:fill="auto"/>
            <w:vAlign w:val="center"/>
          </w:tcPr>
          <w:p w:rsidR="00D17FB0" w:rsidRPr="00AA000A" w:rsidRDefault="00D17FB0" w:rsidP="00D17FB0">
            <w:pPr>
              <w:jc w:val="center"/>
              <w:rPr>
                <w:rFonts w:eastAsia="Calibri"/>
                <w:szCs w:val="28"/>
                <w:lang w:eastAsia="en-US"/>
              </w:rPr>
            </w:pPr>
            <w:r w:rsidRPr="00AA000A">
              <w:rPr>
                <w:rFonts w:eastAsia="Calibri"/>
                <w:lang w:eastAsia="en-US"/>
              </w:rPr>
              <w:t>не подлежит установлению</w:t>
            </w:r>
          </w:p>
        </w:tc>
      </w:tr>
      <w:tr w:rsidR="00D17FB0" w:rsidRPr="00AA000A" w:rsidTr="00D17FB0">
        <w:tc>
          <w:tcPr>
            <w:tcW w:w="6062" w:type="dxa"/>
            <w:shd w:val="clear" w:color="auto" w:fill="auto"/>
          </w:tcPr>
          <w:p w:rsidR="00D17FB0" w:rsidRPr="00AA000A" w:rsidRDefault="00D17FB0" w:rsidP="00D17FB0">
            <w:pPr>
              <w:rPr>
                <w:rFonts w:eastAsia="Calibri"/>
                <w:szCs w:val="28"/>
                <w:lang w:eastAsia="en-US"/>
              </w:rPr>
            </w:pPr>
            <w:r w:rsidRPr="00AA000A">
              <w:rPr>
                <w:rFonts w:eastAsia="Calibri"/>
                <w:szCs w:val="28"/>
                <w:lang w:eastAsia="en-US"/>
              </w:rPr>
              <w:t xml:space="preserve">Максимальная высота ограждения (м) </w:t>
            </w:r>
          </w:p>
        </w:tc>
        <w:tc>
          <w:tcPr>
            <w:tcW w:w="4252" w:type="dxa"/>
            <w:shd w:val="clear" w:color="auto" w:fill="auto"/>
            <w:vAlign w:val="center"/>
          </w:tcPr>
          <w:p w:rsidR="00D17FB0" w:rsidRPr="00AA000A" w:rsidRDefault="00D17FB0" w:rsidP="00D17FB0">
            <w:pPr>
              <w:jc w:val="center"/>
              <w:rPr>
                <w:rFonts w:eastAsia="Calibri"/>
                <w:szCs w:val="28"/>
                <w:lang w:eastAsia="en-US"/>
              </w:rPr>
            </w:pPr>
            <w:r w:rsidRPr="00AA000A">
              <w:rPr>
                <w:rFonts w:eastAsia="Calibri"/>
                <w:lang w:eastAsia="en-US"/>
              </w:rPr>
              <w:t>2</w:t>
            </w:r>
          </w:p>
        </w:tc>
      </w:tr>
      <w:tr w:rsidR="00D17FB0" w:rsidRPr="00AA000A" w:rsidTr="00D17FB0">
        <w:tc>
          <w:tcPr>
            <w:tcW w:w="6062" w:type="dxa"/>
            <w:shd w:val="clear" w:color="auto" w:fill="auto"/>
          </w:tcPr>
          <w:p w:rsidR="00D17FB0" w:rsidRPr="00AA000A" w:rsidRDefault="00D17FB0" w:rsidP="00D17FB0">
            <w:pPr>
              <w:rPr>
                <w:rFonts w:eastAsia="Calibri"/>
                <w:szCs w:val="28"/>
                <w:lang w:eastAsia="en-US"/>
              </w:rPr>
            </w:pPr>
            <w:r w:rsidRPr="00AA000A">
              <w:rPr>
                <w:rFonts w:eastAsia="Calibri"/>
                <w:szCs w:val="28"/>
                <w:lang w:eastAsia="en-US"/>
              </w:rPr>
              <w:t>Минимальный процент прозрачности ограждения (%):</w:t>
            </w:r>
          </w:p>
        </w:tc>
        <w:tc>
          <w:tcPr>
            <w:tcW w:w="4252" w:type="dxa"/>
            <w:shd w:val="clear" w:color="auto" w:fill="auto"/>
            <w:vAlign w:val="center"/>
          </w:tcPr>
          <w:p w:rsidR="00D17FB0" w:rsidRPr="00AA000A" w:rsidRDefault="00D17FB0" w:rsidP="00D17FB0">
            <w:pPr>
              <w:jc w:val="center"/>
              <w:rPr>
                <w:rFonts w:eastAsia="Calibri"/>
                <w:szCs w:val="28"/>
                <w:lang w:eastAsia="en-US"/>
              </w:rPr>
            </w:pPr>
          </w:p>
        </w:tc>
      </w:tr>
      <w:tr w:rsidR="00D17FB0" w:rsidRPr="00AA000A" w:rsidTr="00D17FB0">
        <w:tc>
          <w:tcPr>
            <w:tcW w:w="6062" w:type="dxa"/>
            <w:shd w:val="clear" w:color="auto" w:fill="auto"/>
          </w:tcPr>
          <w:p w:rsidR="00D17FB0" w:rsidRPr="00AA000A" w:rsidRDefault="00D17FB0" w:rsidP="00D17FB0">
            <w:pPr>
              <w:rPr>
                <w:rFonts w:eastAsia="Calibri"/>
                <w:szCs w:val="28"/>
                <w:lang w:eastAsia="en-US"/>
              </w:rPr>
            </w:pPr>
            <w:r w:rsidRPr="00AA000A">
              <w:rPr>
                <w:rFonts w:eastAsia="Calibri"/>
                <w:szCs w:val="28"/>
                <w:lang w:eastAsia="en-US"/>
              </w:rPr>
              <w:t>со стороны примыкающей к территории общего пользования</w:t>
            </w:r>
          </w:p>
        </w:tc>
        <w:tc>
          <w:tcPr>
            <w:tcW w:w="4252" w:type="dxa"/>
            <w:shd w:val="clear" w:color="auto" w:fill="auto"/>
            <w:vAlign w:val="center"/>
          </w:tcPr>
          <w:p w:rsidR="00D17FB0" w:rsidRPr="00AA000A" w:rsidRDefault="00D17FB0" w:rsidP="00D17FB0">
            <w:pPr>
              <w:jc w:val="center"/>
              <w:rPr>
                <w:rFonts w:eastAsia="Calibri"/>
                <w:szCs w:val="28"/>
                <w:lang w:eastAsia="en-US"/>
              </w:rPr>
            </w:pPr>
            <w:r w:rsidRPr="00AA000A">
              <w:rPr>
                <w:rFonts w:eastAsia="Calibri"/>
                <w:lang w:eastAsia="en-US"/>
              </w:rPr>
              <w:t>50</w:t>
            </w:r>
          </w:p>
        </w:tc>
      </w:tr>
      <w:tr w:rsidR="00D17FB0" w:rsidRPr="00AA000A" w:rsidTr="00D17FB0">
        <w:tc>
          <w:tcPr>
            <w:tcW w:w="6062" w:type="dxa"/>
            <w:shd w:val="clear" w:color="auto" w:fill="auto"/>
          </w:tcPr>
          <w:p w:rsidR="00D17FB0" w:rsidRPr="00AA000A" w:rsidRDefault="00D17FB0" w:rsidP="00D17FB0">
            <w:pPr>
              <w:rPr>
                <w:rFonts w:eastAsia="Calibri"/>
                <w:szCs w:val="28"/>
                <w:lang w:eastAsia="en-US"/>
              </w:rPr>
            </w:pPr>
            <w:r w:rsidRPr="00AA000A">
              <w:rPr>
                <w:rFonts w:eastAsia="Calibri"/>
                <w:szCs w:val="28"/>
                <w:lang w:eastAsia="en-US"/>
              </w:rPr>
              <w:t>в остальных случаях</w:t>
            </w:r>
          </w:p>
        </w:tc>
        <w:tc>
          <w:tcPr>
            <w:tcW w:w="4252" w:type="dxa"/>
            <w:shd w:val="clear" w:color="auto" w:fill="auto"/>
            <w:vAlign w:val="center"/>
          </w:tcPr>
          <w:p w:rsidR="00D17FB0" w:rsidRPr="00AA000A" w:rsidRDefault="00D17FB0" w:rsidP="00D17FB0">
            <w:pPr>
              <w:jc w:val="center"/>
              <w:rPr>
                <w:rFonts w:eastAsia="Calibri"/>
                <w:szCs w:val="28"/>
                <w:lang w:eastAsia="en-US"/>
              </w:rPr>
            </w:pPr>
            <w:r w:rsidRPr="00AA000A">
              <w:rPr>
                <w:rFonts w:eastAsia="Calibri"/>
                <w:lang w:eastAsia="en-US"/>
              </w:rPr>
              <w:t>не подлежит установлению</w:t>
            </w:r>
          </w:p>
        </w:tc>
      </w:tr>
      <w:tr w:rsidR="00D17FB0" w:rsidRPr="00AA000A" w:rsidTr="00D17FB0">
        <w:tc>
          <w:tcPr>
            <w:tcW w:w="6062" w:type="dxa"/>
            <w:shd w:val="clear" w:color="auto" w:fill="auto"/>
          </w:tcPr>
          <w:p w:rsidR="00D17FB0" w:rsidRPr="00AA000A" w:rsidRDefault="00D17FB0" w:rsidP="00D17FB0">
            <w:pPr>
              <w:rPr>
                <w:rFonts w:eastAsia="Calibri"/>
                <w:szCs w:val="28"/>
                <w:lang w:eastAsia="en-US"/>
              </w:rPr>
            </w:pPr>
            <w:r w:rsidRPr="00AA000A">
              <w:rPr>
                <w:rFonts w:eastAsia="Calibri"/>
                <w:szCs w:val="28"/>
                <w:lang w:eastAsia="en-US"/>
              </w:rPr>
              <w:t>Коэффициент застройки</w:t>
            </w:r>
          </w:p>
          <w:p w:rsidR="00D17FB0" w:rsidRPr="00AA000A" w:rsidRDefault="00D17FB0" w:rsidP="00D17FB0">
            <w:pPr>
              <w:rPr>
                <w:rFonts w:eastAsia="Calibri"/>
                <w:szCs w:val="28"/>
                <w:lang w:eastAsia="en-US"/>
              </w:rPr>
            </w:pPr>
          </w:p>
        </w:tc>
        <w:tc>
          <w:tcPr>
            <w:tcW w:w="4252" w:type="dxa"/>
            <w:shd w:val="clear" w:color="auto" w:fill="auto"/>
            <w:vAlign w:val="center"/>
          </w:tcPr>
          <w:p w:rsidR="00D17FB0" w:rsidRPr="00AA000A" w:rsidRDefault="00D17FB0" w:rsidP="00D17FB0">
            <w:pPr>
              <w:jc w:val="center"/>
              <w:rPr>
                <w:rFonts w:eastAsia="Calibri"/>
                <w:szCs w:val="28"/>
                <w:lang w:eastAsia="en-US"/>
              </w:rPr>
            </w:pPr>
            <w:r w:rsidRPr="00AA000A">
              <w:rPr>
                <w:rFonts w:eastAsia="Calibri"/>
                <w:lang w:eastAsia="en-US"/>
              </w:rPr>
              <w:t>0</w:t>
            </w:r>
          </w:p>
        </w:tc>
      </w:tr>
      <w:tr w:rsidR="00D17FB0" w:rsidRPr="00AA000A" w:rsidTr="00D17FB0">
        <w:tc>
          <w:tcPr>
            <w:tcW w:w="6062" w:type="dxa"/>
            <w:shd w:val="clear" w:color="auto" w:fill="auto"/>
          </w:tcPr>
          <w:p w:rsidR="00D17FB0" w:rsidRPr="00AA000A" w:rsidRDefault="00D17FB0" w:rsidP="00D17FB0">
            <w:pPr>
              <w:rPr>
                <w:rFonts w:eastAsia="Calibri"/>
                <w:szCs w:val="28"/>
                <w:lang w:eastAsia="en-US"/>
              </w:rPr>
            </w:pPr>
            <w:r w:rsidRPr="00AA000A">
              <w:rPr>
                <w:rFonts w:eastAsia="Calibri"/>
                <w:szCs w:val="28"/>
                <w:lang w:eastAsia="en-US"/>
              </w:rPr>
              <w:t>Коэффициент плотности застройки</w:t>
            </w:r>
          </w:p>
        </w:tc>
        <w:tc>
          <w:tcPr>
            <w:tcW w:w="4252" w:type="dxa"/>
            <w:shd w:val="clear" w:color="auto" w:fill="auto"/>
            <w:vAlign w:val="center"/>
          </w:tcPr>
          <w:p w:rsidR="00D17FB0" w:rsidRPr="00AA000A" w:rsidRDefault="00D17FB0" w:rsidP="00D17FB0">
            <w:pPr>
              <w:jc w:val="center"/>
              <w:rPr>
                <w:rFonts w:eastAsia="Calibri"/>
                <w:szCs w:val="28"/>
                <w:lang w:eastAsia="en-US"/>
              </w:rPr>
            </w:pPr>
            <w:r w:rsidRPr="00AA000A">
              <w:rPr>
                <w:rFonts w:eastAsia="Calibri"/>
                <w:lang w:eastAsia="en-US"/>
              </w:rPr>
              <w:t>0</w:t>
            </w:r>
          </w:p>
        </w:tc>
      </w:tr>
      <w:tr w:rsidR="00E07B90" w:rsidRPr="00AA000A" w:rsidTr="00373D52">
        <w:tc>
          <w:tcPr>
            <w:tcW w:w="6062" w:type="dxa"/>
            <w:shd w:val="clear" w:color="auto" w:fill="auto"/>
          </w:tcPr>
          <w:p w:rsidR="00E07B90" w:rsidRPr="00AA000A" w:rsidRDefault="00E07B90" w:rsidP="00E07B90">
            <w:pPr>
              <w:rPr>
                <w:rFonts w:eastAsia="Calibri" w:cs="Times New Roman"/>
                <w:szCs w:val="28"/>
                <w:lang w:eastAsia="en-US"/>
              </w:rPr>
            </w:pPr>
            <w:r w:rsidRPr="00AA000A">
              <w:rPr>
                <w:rFonts w:eastAsia="Calibri" w:cs="Times New Roman"/>
                <w:szCs w:val="28"/>
                <w:lang w:eastAsia="en-US"/>
              </w:rPr>
              <w:t xml:space="preserve">Допустимые виды разрешенного использования </w:t>
            </w:r>
            <w:r w:rsidRPr="00AA000A">
              <w:rPr>
                <w:rFonts w:eastAsia="Calibri" w:cs="Times New Roman"/>
                <w:szCs w:val="28"/>
                <w:lang w:eastAsia="en-US"/>
              </w:rPr>
              <w:lastRenderedPageBreak/>
              <w:t xml:space="preserve">для размещения в функциональной зоне (код видов разрешенного использования и описание допустимого </w:t>
            </w:r>
            <w:r w:rsidRPr="00AA000A">
              <w:rPr>
                <w:szCs w:val="28"/>
              </w:rPr>
              <w:t xml:space="preserve">использования земельных участков и объектов капитального строительства соответствует приказу Минэкономразвития России от 01.09.2014 N 540 (ред. от 30.09.2015) </w:t>
            </w:r>
            <w:r w:rsidR="009D737F">
              <w:rPr>
                <w:szCs w:val="28"/>
              </w:rPr>
              <w:t>«</w:t>
            </w:r>
            <w:r w:rsidRPr="00AA000A">
              <w:rPr>
                <w:szCs w:val="28"/>
              </w:rPr>
              <w:t>Об утверждении классификатора видов разрешенного использования земельных участков</w:t>
            </w:r>
            <w:r w:rsidR="009D737F">
              <w:rPr>
                <w:szCs w:val="28"/>
              </w:rPr>
              <w:t>»</w:t>
            </w:r>
            <w:r w:rsidRPr="00AA000A">
              <w:rPr>
                <w:szCs w:val="28"/>
              </w:rPr>
              <w:t>)</w:t>
            </w:r>
          </w:p>
        </w:tc>
        <w:tc>
          <w:tcPr>
            <w:tcW w:w="4252" w:type="dxa"/>
            <w:shd w:val="clear" w:color="auto" w:fill="auto"/>
          </w:tcPr>
          <w:p w:rsidR="00E07B90" w:rsidRPr="00AA000A" w:rsidRDefault="00E07B90" w:rsidP="00E07B90">
            <w:pPr>
              <w:jc w:val="left"/>
              <w:rPr>
                <w:rFonts w:eastAsia="Calibri" w:cs="Times New Roman"/>
                <w:lang w:eastAsia="en-US"/>
              </w:rPr>
            </w:pPr>
            <w:r w:rsidRPr="00AA000A">
              <w:rPr>
                <w:rFonts w:eastAsia="Calibri" w:cs="Times New Roman"/>
                <w:lang w:eastAsia="en-US"/>
              </w:rPr>
              <w:lastRenderedPageBreak/>
              <w:t>Запас</w:t>
            </w:r>
            <w:r w:rsidRPr="00AA000A">
              <w:rPr>
                <w:rFonts w:eastAsia="Calibri" w:cs="Times New Roman"/>
                <w:lang w:eastAsia="en-US"/>
              </w:rPr>
              <w:tab/>
              <w:t xml:space="preserve"> (код 12.3); </w:t>
            </w:r>
          </w:p>
        </w:tc>
      </w:tr>
    </w:tbl>
    <w:p w:rsidR="009E4836" w:rsidRPr="00AA000A" w:rsidRDefault="00A02282" w:rsidP="00B94C4A">
      <w:pPr>
        <w:pStyle w:val="1"/>
        <w:keepLines w:val="0"/>
        <w:numPr>
          <w:ilvl w:val="2"/>
          <w:numId w:val="37"/>
        </w:numPr>
        <w:ind w:left="567" w:hanging="567"/>
      </w:pPr>
      <w:bookmarkStart w:id="113" w:name="_Toc485328298"/>
      <w:r w:rsidRPr="00AA000A">
        <w:t>Зона, связанная с освоением лесов</w:t>
      </w:r>
      <w:bookmarkEnd w:id="113"/>
    </w:p>
    <w:p w:rsidR="00B6032A" w:rsidRPr="00AA000A" w:rsidRDefault="00B6032A" w:rsidP="00E07B90">
      <w:pPr>
        <w:ind w:firstLine="709"/>
        <w:rPr>
          <w:rFonts w:eastAsia="Calibri" w:cs="Times New Roman"/>
          <w:szCs w:val="24"/>
          <w:lang w:eastAsia="en-US"/>
        </w:rPr>
      </w:pPr>
      <w:r w:rsidRPr="00AA000A">
        <w:rPr>
          <w:rFonts w:eastAsia="Calibri" w:cs="Times New Roman"/>
          <w:szCs w:val="28"/>
          <w:lang w:eastAsia="en-US"/>
        </w:rPr>
        <w:t xml:space="preserve">Для функциональной </w:t>
      </w:r>
      <w:r w:rsidRPr="00AA000A">
        <w:rPr>
          <w:rFonts w:eastAsia="Calibri" w:cs="Times New Roman"/>
          <w:szCs w:val="24"/>
          <w:lang w:eastAsia="en-US"/>
        </w:rPr>
        <w:t xml:space="preserve">зоны </w:t>
      </w:r>
      <w:r w:rsidR="00E07B90" w:rsidRPr="00AA000A">
        <w:rPr>
          <w:rFonts w:eastAsia="Calibri" w:cs="Times New Roman"/>
          <w:bCs/>
          <w:szCs w:val="28"/>
          <w:lang w:eastAsia="en-US"/>
        </w:rPr>
        <w:t>«Зона, связанная с освоением лесов» (буквенное обозначение Л)</w:t>
      </w:r>
      <w:r w:rsidRPr="00AA000A">
        <w:rPr>
          <w:rFonts w:eastAsia="Calibri" w:cs="Times New Roman"/>
          <w:bCs/>
          <w:szCs w:val="28"/>
          <w:lang w:eastAsia="en-US"/>
        </w:rPr>
        <w:t xml:space="preserve"> </w:t>
      </w:r>
      <w:r w:rsidRPr="00AA000A">
        <w:rPr>
          <w:rFonts w:eastAsia="Calibri" w:cs="Times New Roman"/>
          <w:szCs w:val="24"/>
          <w:lang w:eastAsia="en-US"/>
        </w:rPr>
        <w:t xml:space="preserve">установлены параметры разрешенного строительства, реконструкции объектов капитального строительства в соответствии с таблицей </w:t>
      </w:r>
      <w:r w:rsidR="00123495">
        <w:rPr>
          <w:rFonts w:eastAsia="Calibri" w:cs="Times New Roman"/>
          <w:szCs w:val="24"/>
          <w:lang w:eastAsia="en-US"/>
        </w:rPr>
        <w:t>21</w:t>
      </w:r>
      <w:r w:rsidRPr="00AA000A">
        <w:rPr>
          <w:rFonts w:eastAsia="Calibri" w:cs="Times New Roman"/>
          <w:szCs w:val="24"/>
          <w:lang w:eastAsia="en-US"/>
        </w:rPr>
        <w:t>.</w:t>
      </w:r>
    </w:p>
    <w:p w:rsidR="00B6032A" w:rsidRPr="00AA000A" w:rsidRDefault="00B6032A" w:rsidP="00B6032A">
      <w:pPr>
        <w:spacing w:before="240" w:after="200"/>
        <w:jc w:val="right"/>
        <w:rPr>
          <w:rFonts w:eastAsia="Calibri" w:cs="Times New Roman"/>
          <w:bCs/>
          <w:szCs w:val="28"/>
          <w:lang w:eastAsia="en-US"/>
        </w:rPr>
      </w:pPr>
      <w:r w:rsidRPr="00AA000A">
        <w:rPr>
          <w:rFonts w:eastAsia="Calibri" w:cs="Times New Roman"/>
          <w:bCs/>
          <w:szCs w:val="28"/>
          <w:lang w:eastAsia="en-US"/>
        </w:rPr>
        <w:t xml:space="preserve">Таблица </w:t>
      </w:r>
      <w:r w:rsidRPr="00AA000A">
        <w:rPr>
          <w:rFonts w:eastAsia="Calibri" w:cs="Times New Roman"/>
          <w:bCs/>
          <w:szCs w:val="28"/>
          <w:lang w:eastAsia="en-US"/>
        </w:rPr>
        <w:fldChar w:fldCharType="begin"/>
      </w:r>
      <w:r w:rsidRPr="00AA000A">
        <w:rPr>
          <w:rFonts w:eastAsia="Calibri" w:cs="Times New Roman"/>
          <w:bCs/>
          <w:szCs w:val="28"/>
          <w:lang w:eastAsia="en-US"/>
        </w:rPr>
        <w:instrText xml:space="preserve"> SEQ Таблица \* ARABIC </w:instrText>
      </w:r>
      <w:r w:rsidRPr="00AA000A">
        <w:rPr>
          <w:rFonts w:eastAsia="Calibri" w:cs="Times New Roman"/>
          <w:bCs/>
          <w:szCs w:val="28"/>
          <w:lang w:eastAsia="en-US"/>
        </w:rPr>
        <w:fldChar w:fldCharType="separate"/>
      </w:r>
      <w:r w:rsidR="00123495">
        <w:rPr>
          <w:rFonts w:eastAsia="Calibri" w:cs="Times New Roman"/>
          <w:bCs/>
          <w:noProof/>
          <w:szCs w:val="28"/>
          <w:lang w:eastAsia="en-US"/>
        </w:rPr>
        <w:t>21</w:t>
      </w:r>
      <w:r w:rsidRPr="00AA000A">
        <w:rPr>
          <w:rFonts w:eastAsia="Calibri" w:cs="Times New Roman"/>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E07B90" w:rsidRPr="00AA000A" w:rsidTr="00373D52">
        <w:trPr>
          <w:trHeight w:val="1298"/>
          <w:tblHeader/>
        </w:trPr>
        <w:tc>
          <w:tcPr>
            <w:tcW w:w="6062" w:type="dxa"/>
            <w:shd w:val="clear" w:color="auto" w:fill="auto"/>
            <w:vAlign w:val="center"/>
          </w:tcPr>
          <w:p w:rsidR="00E07B90" w:rsidRPr="00AA000A" w:rsidRDefault="00E07B90" w:rsidP="00373D52">
            <w:pPr>
              <w:jc w:val="center"/>
              <w:rPr>
                <w:rFonts w:eastAsia="Calibri"/>
                <w:szCs w:val="28"/>
                <w:lang w:eastAsia="en-US"/>
              </w:rPr>
            </w:pPr>
            <w:r w:rsidRPr="00AA000A">
              <w:rPr>
                <w:rFonts w:eastAsia="Calibri"/>
                <w:szCs w:val="28"/>
                <w:lang w:eastAsia="en-US"/>
              </w:rPr>
              <w:t xml:space="preserve">Описание параметров </w:t>
            </w:r>
            <w:r w:rsidR="006105EE" w:rsidRPr="00AA000A">
              <w:rPr>
                <w:rFonts w:eastAsia="Calibri" w:cs="Times New Roman"/>
                <w:szCs w:val="28"/>
                <w:lang w:eastAsia="en-US"/>
              </w:rPr>
              <w:t xml:space="preserve">функциональной </w:t>
            </w:r>
            <w:r w:rsidRPr="00AA000A">
              <w:rPr>
                <w:rFonts w:eastAsia="Calibri"/>
                <w:szCs w:val="28"/>
                <w:lang w:eastAsia="en-US"/>
              </w:rPr>
              <w:t xml:space="preserve">зоны </w:t>
            </w:r>
            <w:r w:rsidRPr="00AA000A">
              <w:rPr>
                <w:rFonts w:eastAsia="Calibri"/>
                <w:bCs/>
                <w:szCs w:val="28"/>
                <w:lang w:eastAsia="en-US"/>
              </w:rPr>
              <w:t>«Зона, связанная с освоением лесов» (буквенное обозначение Л)</w:t>
            </w:r>
          </w:p>
        </w:tc>
        <w:tc>
          <w:tcPr>
            <w:tcW w:w="4252" w:type="dxa"/>
            <w:shd w:val="clear" w:color="auto" w:fill="auto"/>
            <w:vAlign w:val="center"/>
          </w:tcPr>
          <w:p w:rsidR="00E07B90" w:rsidRPr="00AA000A" w:rsidRDefault="00E07B90" w:rsidP="00373D52">
            <w:pPr>
              <w:jc w:val="center"/>
              <w:rPr>
                <w:rFonts w:eastAsia="Calibri"/>
                <w:szCs w:val="28"/>
                <w:lang w:eastAsia="en-US"/>
              </w:rPr>
            </w:pPr>
            <w:r w:rsidRPr="00AA000A">
              <w:rPr>
                <w:rFonts w:eastAsia="Calibri"/>
                <w:szCs w:val="28"/>
                <w:lang w:eastAsia="en-US"/>
              </w:rPr>
              <w:t>Значение параметров</w:t>
            </w:r>
          </w:p>
        </w:tc>
      </w:tr>
      <w:tr w:rsidR="00E07B90" w:rsidRPr="00AA000A" w:rsidTr="00373D52">
        <w:tc>
          <w:tcPr>
            <w:tcW w:w="6062" w:type="dxa"/>
            <w:shd w:val="clear" w:color="auto" w:fill="auto"/>
          </w:tcPr>
          <w:p w:rsidR="00E07B90" w:rsidRPr="00AA000A" w:rsidRDefault="00E07B90" w:rsidP="00373D52">
            <w:pPr>
              <w:rPr>
                <w:rFonts w:eastAsia="Calibri"/>
                <w:szCs w:val="28"/>
                <w:lang w:eastAsia="en-US"/>
              </w:rPr>
            </w:pPr>
            <w:r w:rsidRPr="00AA000A">
              <w:rPr>
                <w:rFonts w:eastAsia="Calibri"/>
                <w:szCs w:val="28"/>
                <w:lang w:eastAsia="en-US"/>
              </w:rPr>
              <w:t>Минимальные отступы от границ земельных участков, (м)</w:t>
            </w:r>
          </w:p>
        </w:tc>
        <w:tc>
          <w:tcPr>
            <w:tcW w:w="4252" w:type="dxa"/>
            <w:shd w:val="clear" w:color="auto" w:fill="auto"/>
            <w:vAlign w:val="center"/>
          </w:tcPr>
          <w:p w:rsidR="00E07B90" w:rsidRPr="00AA000A" w:rsidRDefault="00E07B90" w:rsidP="00373D52">
            <w:pPr>
              <w:jc w:val="center"/>
              <w:rPr>
                <w:rFonts w:eastAsia="Calibri"/>
                <w:szCs w:val="28"/>
                <w:lang w:eastAsia="en-US"/>
              </w:rPr>
            </w:pPr>
            <w:r w:rsidRPr="00AA000A">
              <w:rPr>
                <w:rFonts w:eastAsia="Calibri"/>
                <w:lang w:eastAsia="en-US"/>
              </w:rPr>
              <w:t>не подлежит установлению</w:t>
            </w:r>
          </w:p>
        </w:tc>
      </w:tr>
      <w:tr w:rsidR="00E07B90" w:rsidRPr="00AA000A" w:rsidTr="00373D52">
        <w:tc>
          <w:tcPr>
            <w:tcW w:w="6062" w:type="dxa"/>
            <w:shd w:val="clear" w:color="auto" w:fill="auto"/>
          </w:tcPr>
          <w:p w:rsidR="00E07B90" w:rsidRPr="00AA000A" w:rsidRDefault="00E07B90" w:rsidP="00373D52">
            <w:pPr>
              <w:rPr>
                <w:rFonts w:eastAsia="Calibri"/>
                <w:szCs w:val="28"/>
                <w:lang w:eastAsia="en-US"/>
              </w:rPr>
            </w:pPr>
            <w:r w:rsidRPr="00AA000A">
              <w:rPr>
                <w:rFonts w:eastAsia="Calibri"/>
                <w:szCs w:val="28"/>
                <w:lang w:eastAsia="en-US"/>
              </w:rPr>
              <w:t>Предельное количество этажей и/или предельная высота зданий, строений, сооружений:</w:t>
            </w:r>
          </w:p>
        </w:tc>
        <w:tc>
          <w:tcPr>
            <w:tcW w:w="4252" w:type="dxa"/>
            <w:shd w:val="clear" w:color="auto" w:fill="auto"/>
            <w:vAlign w:val="center"/>
          </w:tcPr>
          <w:p w:rsidR="00E07B90" w:rsidRPr="00AA000A" w:rsidRDefault="00E07B90" w:rsidP="00373D52">
            <w:pPr>
              <w:jc w:val="center"/>
              <w:rPr>
                <w:rFonts w:eastAsia="Calibri"/>
                <w:szCs w:val="28"/>
                <w:lang w:eastAsia="en-US"/>
              </w:rPr>
            </w:pPr>
          </w:p>
        </w:tc>
      </w:tr>
      <w:tr w:rsidR="00E07B90" w:rsidRPr="00AA000A" w:rsidTr="00373D52">
        <w:tc>
          <w:tcPr>
            <w:tcW w:w="6062" w:type="dxa"/>
            <w:shd w:val="clear" w:color="auto" w:fill="auto"/>
          </w:tcPr>
          <w:p w:rsidR="00E07B90" w:rsidRPr="00AA000A" w:rsidRDefault="00E07B90" w:rsidP="00373D52">
            <w:pPr>
              <w:rPr>
                <w:rFonts w:eastAsia="Calibri"/>
                <w:szCs w:val="28"/>
                <w:lang w:eastAsia="en-US"/>
              </w:rPr>
            </w:pPr>
            <w:r w:rsidRPr="00AA000A">
              <w:rPr>
                <w:rFonts w:eastAsia="Calibri"/>
                <w:szCs w:val="28"/>
                <w:lang w:eastAsia="en-US"/>
              </w:rPr>
              <w:t>предельное количество этажей</w:t>
            </w:r>
          </w:p>
        </w:tc>
        <w:tc>
          <w:tcPr>
            <w:tcW w:w="4252" w:type="dxa"/>
            <w:shd w:val="clear" w:color="auto" w:fill="auto"/>
            <w:vAlign w:val="center"/>
          </w:tcPr>
          <w:p w:rsidR="00E07B90" w:rsidRPr="00AA000A" w:rsidRDefault="00E07B90" w:rsidP="00373D52">
            <w:pPr>
              <w:jc w:val="center"/>
              <w:rPr>
                <w:rFonts w:eastAsia="Calibri"/>
                <w:szCs w:val="28"/>
                <w:lang w:eastAsia="en-US"/>
              </w:rPr>
            </w:pPr>
            <w:r w:rsidRPr="00AA000A">
              <w:rPr>
                <w:rFonts w:eastAsia="Calibri"/>
                <w:lang w:eastAsia="en-US"/>
              </w:rPr>
              <w:t>0</w:t>
            </w:r>
          </w:p>
        </w:tc>
      </w:tr>
      <w:tr w:rsidR="00E07B90" w:rsidRPr="00AA000A" w:rsidTr="00373D52">
        <w:tc>
          <w:tcPr>
            <w:tcW w:w="6062" w:type="dxa"/>
            <w:shd w:val="clear" w:color="auto" w:fill="auto"/>
          </w:tcPr>
          <w:p w:rsidR="00E07B90" w:rsidRPr="00AA000A" w:rsidRDefault="00E07B90" w:rsidP="00373D52">
            <w:pPr>
              <w:rPr>
                <w:rFonts w:eastAsia="Calibri"/>
                <w:szCs w:val="28"/>
                <w:lang w:eastAsia="en-US"/>
              </w:rPr>
            </w:pPr>
            <w:r w:rsidRPr="00AA000A">
              <w:rPr>
                <w:rFonts w:eastAsia="Calibri"/>
                <w:szCs w:val="28"/>
                <w:lang w:eastAsia="en-US"/>
              </w:rPr>
              <w:t>предельная высота зданий, строений, сооружений (м)</w:t>
            </w:r>
          </w:p>
        </w:tc>
        <w:tc>
          <w:tcPr>
            <w:tcW w:w="4252" w:type="dxa"/>
            <w:shd w:val="clear" w:color="auto" w:fill="auto"/>
            <w:vAlign w:val="center"/>
          </w:tcPr>
          <w:p w:rsidR="00E07B90" w:rsidRPr="00AA000A" w:rsidRDefault="00E07B90" w:rsidP="00373D52">
            <w:pPr>
              <w:jc w:val="center"/>
              <w:rPr>
                <w:rFonts w:eastAsia="Calibri"/>
                <w:szCs w:val="28"/>
                <w:lang w:eastAsia="en-US"/>
              </w:rPr>
            </w:pPr>
            <w:r w:rsidRPr="00AA000A">
              <w:rPr>
                <w:rFonts w:eastAsia="Calibri"/>
                <w:lang w:eastAsia="en-US"/>
              </w:rPr>
              <w:t>0</w:t>
            </w:r>
          </w:p>
        </w:tc>
      </w:tr>
      <w:tr w:rsidR="00E07B90" w:rsidRPr="00AA000A" w:rsidTr="00373D52">
        <w:tc>
          <w:tcPr>
            <w:tcW w:w="6062" w:type="dxa"/>
            <w:shd w:val="clear" w:color="auto" w:fill="auto"/>
          </w:tcPr>
          <w:p w:rsidR="00E07B90" w:rsidRPr="00AA000A" w:rsidRDefault="00E07B90" w:rsidP="00373D52">
            <w:pPr>
              <w:rPr>
                <w:rFonts w:eastAsia="Calibri"/>
                <w:szCs w:val="28"/>
                <w:lang w:eastAsia="en-US"/>
              </w:rPr>
            </w:pPr>
            <w:r w:rsidRPr="00AA000A">
              <w:rPr>
                <w:rFonts w:eastAsia="Calibri"/>
                <w:szCs w:val="28"/>
                <w:lang w:eastAsia="en-US"/>
              </w:rPr>
              <w:t>Максимальный процент застройки в границах земельного участка, (%)</w:t>
            </w:r>
          </w:p>
        </w:tc>
        <w:tc>
          <w:tcPr>
            <w:tcW w:w="4252" w:type="dxa"/>
            <w:shd w:val="clear" w:color="auto" w:fill="auto"/>
            <w:vAlign w:val="center"/>
          </w:tcPr>
          <w:p w:rsidR="00E07B90" w:rsidRPr="00AA000A" w:rsidRDefault="00E07B90" w:rsidP="00373D52">
            <w:pPr>
              <w:jc w:val="center"/>
              <w:rPr>
                <w:rFonts w:eastAsia="Calibri"/>
                <w:szCs w:val="28"/>
                <w:lang w:eastAsia="en-US"/>
              </w:rPr>
            </w:pPr>
            <w:r w:rsidRPr="00AA000A">
              <w:rPr>
                <w:rFonts w:eastAsia="Calibri"/>
                <w:lang w:eastAsia="en-US"/>
              </w:rPr>
              <w:t>0</w:t>
            </w:r>
          </w:p>
        </w:tc>
      </w:tr>
      <w:tr w:rsidR="00E07B90" w:rsidRPr="00AA000A" w:rsidTr="00373D52">
        <w:tc>
          <w:tcPr>
            <w:tcW w:w="6062" w:type="dxa"/>
            <w:shd w:val="clear" w:color="auto" w:fill="auto"/>
            <w:vAlign w:val="center"/>
          </w:tcPr>
          <w:p w:rsidR="00E07B90" w:rsidRPr="00AA000A" w:rsidRDefault="00E07B90" w:rsidP="00373D52">
            <w:pPr>
              <w:rPr>
                <w:rFonts w:eastAsia="Calibri"/>
                <w:szCs w:val="28"/>
                <w:lang w:eastAsia="en-US"/>
              </w:rPr>
            </w:pPr>
            <w:r w:rsidRPr="00AA000A">
              <w:rPr>
                <w:rFonts w:eastAsia="Calibri"/>
                <w:szCs w:val="28"/>
                <w:lang w:eastAsia="en-US"/>
              </w:rPr>
              <w:t>Иные показатели:</w:t>
            </w:r>
          </w:p>
        </w:tc>
        <w:tc>
          <w:tcPr>
            <w:tcW w:w="4252" w:type="dxa"/>
            <w:shd w:val="clear" w:color="auto" w:fill="auto"/>
            <w:vAlign w:val="center"/>
          </w:tcPr>
          <w:p w:rsidR="00E07B90" w:rsidRPr="00AA000A" w:rsidRDefault="00E07B90" w:rsidP="00373D52">
            <w:pPr>
              <w:jc w:val="center"/>
              <w:rPr>
                <w:rFonts w:eastAsia="Calibri"/>
                <w:szCs w:val="28"/>
                <w:lang w:eastAsia="en-US"/>
              </w:rPr>
            </w:pPr>
          </w:p>
        </w:tc>
      </w:tr>
      <w:tr w:rsidR="00E07B90" w:rsidRPr="00AA000A" w:rsidTr="00373D52">
        <w:tc>
          <w:tcPr>
            <w:tcW w:w="6062" w:type="dxa"/>
            <w:shd w:val="clear" w:color="auto" w:fill="auto"/>
          </w:tcPr>
          <w:p w:rsidR="00E07B90" w:rsidRPr="00AA000A" w:rsidRDefault="00E07B90" w:rsidP="00373D52">
            <w:pPr>
              <w:rPr>
                <w:rFonts w:eastAsia="Calibri"/>
                <w:szCs w:val="28"/>
                <w:lang w:eastAsia="en-US"/>
              </w:rPr>
            </w:pPr>
            <w:r w:rsidRPr="00AA000A">
              <w:rPr>
                <w:rFonts w:eastAsia="Calibri"/>
                <w:szCs w:val="28"/>
                <w:lang w:eastAsia="en-US"/>
              </w:rPr>
              <w:t>Минимальный отступ объектов от красной линии:</w:t>
            </w:r>
          </w:p>
        </w:tc>
        <w:tc>
          <w:tcPr>
            <w:tcW w:w="4252" w:type="dxa"/>
            <w:shd w:val="clear" w:color="auto" w:fill="auto"/>
            <w:vAlign w:val="center"/>
          </w:tcPr>
          <w:p w:rsidR="00E07B90" w:rsidRPr="00AA000A" w:rsidRDefault="00E07B90" w:rsidP="00373D52">
            <w:pPr>
              <w:jc w:val="center"/>
              <w:rPr>
                <w:rFonts w:eastAsia="Calibri"/>
                <w:szCs w:val="28"/>
                <w:lang w:eastAsia="en-US"/>
              </w:rPr>
            </w:pPr>
          </w:p>
        </w:tc>
      </w:tr>
      <w:tr w:rsidR="00E07B90" w:rsidRPr="00AA000A" w:rsidTr="00373D52">
        <w:tc>
          <w:tcPr>
            <w:tcW w:w="6062" w:type="dxa"/>
            <w:shd w:val="clear" w:color="auto" w:fill="auto"/>
          </w:tcPr>
          <w:p w:rsidR="00E07B90" w:rsidRPr="00AA000A" w:rsidRDefault="00E07B90" w:rsidP="00373D52">
            <w:pPr>
              <w:rPr>
                <w:rFonts w:eastAsia="Calibri"/>
                <w:szCs w:val="28"/>
                <w:lang w:eastAsia="en-US"/>
              </w:rPr>
            </w:pPr>
            <w:r w:rsidRPr="00AA000A">
              <w:rPr>
                <w:rFonts w:eastAsia="Calibri"/>
                <w:szCs w:val="28"/>
                <w:lang w:eastAsia="en-US"/>
              </w:rPr>
              <w:t>отступ от красной линии со стороны примыкающей к территории общего пользования, (м)</w:t>
            </w:r>
          </w:p>
        </w:tc>
        <w:tc>
          <w:tcPr>
            <w:tcW w:w="4252" w:type="dxa"/>
            <w:shd w:val="clear" w:color="auto" w:fill="auto"/>
            <w:vAlign w:val="center"/>
          </w:tcPr>
          <w:p w:rsidR="00E07B90" w:rsidRPr="00AA000A" w:rsidRDefault="00E07B90" w:rsidP="00373D52">
            <w:pPr>
              <w:jc w:val="center"/>
              <w:rPr>
                <w:rFonts w:eastAsia="Calibri"/>
                <w:szCs w:val="28"/>
                <w:lang w:eastAsia="en-US"/>
              </w:rPr>
            </w:pPr>
            <w:r w:rsidRPr="00AA000A">
              <w:rPr>
                <w:rFonts w:eastAsia="Calibri"/>
                <w:lang w:eastAsia="en-US"/>
              </w:rPr>
              <w:t>не подлежит установлению</w:t>
            </w:r>
          </w:p>
        </w:tc>
      </w:tr>
      <w:tr w:rsidR="00E07B90" w:rsidRPr="00AA000A" w:rsidTr="00373D52">
        <w:tc>
          <w:tcPr>
            <w:tcW w:w="6062" w:type="dxa"/>
            <w:shd w:val="clear" w:color="auto" w:fill="auto"/>
          </w:tcPr>
          <w:p w:rsidR="00E07B90" w:rsidRPr="00AA000A" w:rsidRDefault="00E07B90" w:rsidP="00373D52">
            <w:pPr>
              <w:rPr>
                <w:rFonts w:eastAsia="Calibri"/>
                <w:szCs w:val="28"/>
                <w:lang w:eastAsia="en-US"/>
              </w:rPr>
            </w:pPr>
            <w:r w:rsidRPr="00AA000A">
              <w:rPr>
                <w:rFonts w:eastAsia="Calibri"/>
                <w:szCs w:val="28"/>
                <w:lang w:eastAsia="en-US"/>
              </w:rPr>
              <w:t>в остальных случаях, (м)</w:t>
            </w:r>
          </w:p>
        </w:tc>
        <w:tc>
          <w:tcPr>
            <w:tcW w:w="4252" w:type="dxa"/>
            <w:shd w:val="clear" w:color="auto" w:fill="auto"/>
            <w:vAlign w:val="center"/>
          </w:tcPr>
          <w:p w:rsidR="00E07B90" w:rsidRPr="00AA000A" w:rsidRDefault="00E07B90" w:rsidP="00373D52">
            <w:pPr>
              <w:jc w:val="center"/>
              <w:rPr>
                <w:rFonts w:eastAsia="Calibri"/>
                <w:szCs w:val="28"/>
                <w:lang w:eastAsia="en-US"/>
              </w:rPr>
            </w:pPr>
            <w:r w:rsidRPr="00AA000A">
              <w:rPr>
                <w:rFonts w:eastAsia="Calibri"/>
                <w:lang w:eastAsia="en-US"/>
              </w:rPr>
              <w:t>не подлежит установлению</w:t>
            </w:r>
          </w:p>
        </w:tc>
      </w:tr>
      <w:tr w:rsidR="00E07B90" w:rsidRPr="00AA000A" w:rsidTr="00373D52">
        <w:tc>
          <w:tcPr>
            <w:tcW w:w="6062" w:type="dxa"/>
            <w:shd w:val="clear" w:color="auto" w:fill="auto"/>
          </w:tcPr>
          <w:p w:rsidR="00E07B90" w:rsidRPr="00AA000A" w:rsidRDefault="00E07B90" w:rsidP="00373D52">
            <w:pPr>
              <w:rPr>
                <w:rFonts w:eastAsia="Calibri"/>
                <w:szCs w:val="28"/>
                <w:lang w:eastAsia="en-US"/>
              </w:rPr>
            </w:pPr>
            <w:r w:rsidRPr="00AA000A">
              <w:rPr>
                <w:rFonts w:eastAsia="Calibri"/>
                <w:szCs w:val="28"/>
                <w:lang w:eastAsia="en-US"/>
              </w:rPr>
              <w:t xml:space="preserve">Максимальная высота ограждения (м) </w:t>
            </w:r>
          </w:p>
        </w:tc>
        <w:tc>
          <w:tcPr>
            <w:tcW w:w="4252" w:type="dxa"/>
            <w:shd w:val="clear" w:color="auto" w:fill="auto"/>
            <w:vAlign w:val="center"/>
          </w:tcPr>
          <w:p w:rsidR="00E07B90" w:rsidRPr="00AA000A" w:rsidRDefault="00E07B90" w:rsidP="00373D52">
            <w:pPr>
              <w:jc w:val="center"/>
              <w:rPr>
                <w:rFonts w:eastAsia="Calibri"/>
                <w:szCs w:val="28"/>
                <w:lang w:eastAsia="en-US"/>
              </w:rPr>
            </w:pPr>
            <w:r w:rsidRPr="00AA000A">
              <w:rPr>
                <w:rFonts w:eastAsia="Calibri"/>
                <w:lang w:eastAsia="en-US"/>
              </w:rPr>
              <w:t>2</w:t>
            </w:r>
          </w:p>
        </w:tc>
      </w:tr>
      <w:tr w:rsidR="00E07B90" w:rsidRPr="00AA000A" w:rsidTr="00373D52">
        <w:tc>
          <w:tcPr>
            <w:tcW w:w="6062" w:type="dxa"/>
            <w:shd w:val="clear" w:color="auto" w:fill="auto"/>
          </w:tcPr>
          <w:p w:rsidR="00E07B90" w:rsidRPr="00AA000A" w:rsidRDefault="00E07B90" w:rsidP="00373D52">
            <w:pPr>
              <w:rPr>
                <w:rFonts w:eastAsia="Calibri"/>
                <w:szCs w:val="28"/>
                <w:lang w:eastAsia="en-US"/>
              </w:rPr>
            </w:pPr>
            <w:r w:rsidRPr="00AA000A">
              <w:rPr>
                <w:rFonts w:eastAsia="Calibri"/>
                <w:szCs w:val="28"/>
                <w:lang w:eastAsia="en-US"/>
              </w:rPr>
              <w:t>Минимальный процент прозрачности ограждения (%):</w:t>
            </w:r>
          </w:p>
        </w:tc>
        <w:tc>
          <w:tcPr>
            <w:tcW w:w="4252" w:type="dxa"/>
            <w:shd w:val="clear" w:color="auto" w:fill="auto"/>
            <w:vAlign w:val="center"/>
          </w:tcPr>
          <w:p w:rsidR="00E07B90" w:rsidRPr="00AA000A" w:rsidRDefault="00E07B90" w:rsidP="00373D52">
            <w:pPr>
              <w:jc w:val="center"/>
              <w:rPr>
                <w:rFonts w:eastAsia="Calibri"/>
                <w:szCs w:val="28"/>
                <w:lang w:eastAsia="en-US"/>
              </w:rPr>
            </w:pPr>
          </w:p>
        </w:tc>
      </w:tr>
      <w:tr w:rsidR="00E07B90" w:rsidRPr="00AA000A" w:rsidTr="00373D52">
        <w:tc>
          <w:tcPr>
            <w:tcW w:w="6062" w:type="dxa"/>
            <w:shd w:val="clear" w:color="auto" w:fill="auto"/>
          </w:tcPr>
          <w:p w:rsidR="00E07B90" w:rsidRPr="00AA000A" w:rsidRDefault="00E07B90" w:rsidP="00373D52">
            <w:pPr>
              <w:rPr>
                <w:rFonts w:eastAsia="Calibri"/>
                <w:szCs w:val="28"/>
                <w:lang w:eastAsia="en-US"/>
              </w:rPr>
            </w:pPr>
            <w:r w:rsidRPr="00AA000A">
              <w:rPr>
                <w:rFonts w:eastAsia="Calibri"/>
                <w:szCs w:val="28"/>
                <w:lang w:eastAsia="en-US"/>
              </w:rPr>
              <w:lastRenderedPageBreak/>
              <w:t>со стороны примыкающей к территории общего пользования</w:t>
            </w:r>
          </w:p>
        </w:tc>
        <w:tc>
          <w:tcPr>
            <w:tcW w:w="4252" w:type="dxa"/>
            <w:shd w:val="clear" w:color="auto" w:fill="auto"/>
            <w:vAlign w:val="center"/>
          </w:tcPr>
          <w:p w:rsidR="00E07B90" w:rsidRPr="00AA000A" w:rsidRDefault="00E07B90" w:rsidP="00373D52">
            <w:pPr>
              <w:jc w:val="center"/>
              <w:rPr>
                <w:rFonts w:eastAsia="Calibri"/>
                <w:szCs w:val="28"/>
                <w:lang w:eastAsia="en-US"/>
              </w:rPr>
            </w:pPr>
            <w:r w:rsidRPr="00AA000A">
              <w:rPr>
                <w:rFonts w:eastAsia="Calibri"/>
                <w:lang w:eastAsia="en-US"/>
              </w:rPr>
              <w:t>50</w:t>
            </w:r>
          </w:p>
        </w:tc>
      </w:tr>
      <w:tr w:rsidR="00E07B90" w:rsidRPr="00AA000A" w:rsidTr="00373D52">
        <w:tc>
          <w:tcPr>
            <w:tcW w:w="6062" w:type="dxa"/>
            <w:shd w:val="clear" w:color="auto" w:fill="auto"/>
          </w:tcPr>
          <w:p w:rsidR="00E07B90" w:rsidRPr="00AA000A" w:rsidRDefault="00E07B90" w:rsidP="00373D52">
            <w:pPr>
              <w:rPr>
                <w:rFonts w:eastAsia="Calibri"/>
                <w:szCs w:val="28"/>
                <w:lang w:eastAsia="en-US"/>
              </w:rPr>
            </w:pPr>
            <w:r w:rsidRPr="00AA000A">
              <w:rPr>
                <w:rFonts w:eastAsia="Calibri"/>
                <w:szCs w:val="28"/>
                <w:lang w:eastAsia="en-US"/>
              </w:rPr>
              <w:t>в остальных случаях</w:t>
            </w:r>
          </w:p>
        </w:tc>
        <w:tc>
          <w:tcPr>
            <w:tcW w:w="4252" w:type="dxa"/>
            <w:shd w:val="clear" w:color="auto" w:fill="auto"/>
            <w:vAlign w:val="center"/>
          </w:tcPr>
          <w:p w:rsidR="00E07B90" w:rsidRPr="00AA000A" w:rsidRDefault="00E07B90" w:rsidP="00373D52">
            <w:pPr>
              <w:jc w:val="center"/>
              <w:rPr>
                <w:rFonts w:eastAsia="Calibri"/>
                <w:szCs w:val="28"/>
                <w:lang w:eastAsia="en-US"/>
              </w:rPr>
            </w:pPr>
            <w:r w:rsidRPr="00AA000A">
              <w:rPr>
                <w:rFonts w:eastAsia="Calibri"/>
                <w:lang w:eastAsia="en-US"/>
              </w:rPr>
              <w:t>не подлежит установлению</w:t>
            </w:r>
          </w:p>
        </w:tc>
      </w:tr>
      <w:tr w:rsidR="00E07B90" w:rsidRPr="00AA000A" w:rsidTr="00373D52">
        <w:tc>
          <w:tcPr>
            <w:tcW w:w="6062" w:type="dxa"/>
            <w:shd w:val="clear" w:color="auto" w:fill="auto"/>
          </w:tcPr>
          <w:p w:rsidR="00E07B90" w:rsidRPr="00AA000A" w:rsidRDefault="00E07B90" w:rsidP="00373D52">
            <w:pPr>
              <w:rPr>
                <w:rFonts w:eastAsia="Calibri"/>
                <w:szCs w:val="28"/>
                <w:lang w:eastAsia="en-US"/>
              </w:rPr>
            </w:pPr>
            <w:r w:rsidRPr="00AA000A">
              <w:rPr>
                <w:rFonts w:eastAsia="Calibri"/>
                <w:szCs w:val="28"/>
                <w:lang w:eastAsia="en-US"/>
              </w:rPr>
              <w:t>Коэффициент застройки</w:t>
            </w:r>
          </w:p>
          <w:p w:rsidR="00E07B90" w:rsidRPr="00AA000A" w:rsidRDefault="00E07B90" w:rsidP="00373D52">
            <w:pPr>
              <w:rPr>
                <w:rFonts w:eastAsia="Calibri"/>
                <w:szCs w:val="28"/>
                <w:lang w:eastAsia="en-US"/>
              </w:rPr>
            </w:pPr>
          </w:p>
        </w:tc>
        <w:tc>
          <w:tcPr>
            <w:tcW w:w="4252" w:type="dxa"/>
            <w:shd w:val="clear" w:color="auto" w:fill="auto"/>
            <w:vAlign w:val="center"/>
          </w:tcPr>
          <w:p w:rsidR="00E07B90" w:rsidRPr="00AA000A" w:rsidRDefault="00E07B90" w:rsidP="00373D52">
            <w:pPr>
              <w:jc w:val="center"/>
              <w:rPr>
                <w:rFonts w:eastAsia="Calibri"/>
                <w:szCs w:val="28"/>
                <w:lang w:eastAsia="en-US"/>
              </w:rPr>
            </w:pPr>
            <w:r w:rsidRPr="00AA000A">
              <w:rPr>
                <w:rFonts w:eastAsia="Calibri"/>
                <w:lang w:eastAsia="en-US"/>
              </w:rPr>
              <w:t>0</w:t>
            </w:r>
          </w:p>
        </w:tc>
      </w:tr>
      <w:tr w:rsidR="00E07B90" w:rsidRPr="00AA000A" w:rsidTr="00373D52">
        <w:tc>
          <w:tcPr>
            <w:tcW w:w="6062" w:type="dxa"/>
            <w:shd w:val="clear" w:color="auto" w:fill="auto"/>
          </w:tcPr>
          <w:p w:rsidR="00E07B90" w:rsidRPr="00AA000A" w:rsidRDefault="00E07B90" w:rsidP="00373D52">
            <w:pPr>
              <w:rPr>
                <w:rFonts w:eastAsia="Calibri"/>
                <w:szCs w:val="28"/>
                <w:lang w:eastAsia="en-US"/>
              </w:rPr>
            </w:pPr>
            <w:r w:rsidRPr="00AA000A">
              <w:rPr>
                <w:rFonts w:eastAsia="Calibri"/>
                <w:szCs w:val="28"/>
                <w:lang w:eastAsia="en-US"/>
              </w:rPr>
              <w:t>Коэффициент плотности застройки</w:t>
            </w:r>
          </w:p>
        </w:tc>
        <w:tc>
          <w:tcPr>
            <w:tcW w:w="4252" w:type="dxa"/>
            <w:shd w:val="clear" w:color="auto" w:fill="auto"/>
            <w:vAlign w:val="center"/>
          </w:tcPr>
          <w:p w:rsidR="00E07B90" w:rsidRPr="00AA000A" w:rsidRDefault="00E07B90" w:rsidP="00373D52">
            <w:pPr>
              <w:jc w:val="center"/>
              <w:rPr>
                <w:rFonts w:eastAsia="Calibri"/>
                <w:szCs w:val="28"/>
                <w:lang w:eastAsia="en-US"/>
              </w:rPr>
            </w:pPr>
            <w:r w:rsidRPr="00AA000A">
              <w:rPr>
                <w:rFonts w:eastAsia="Calibri"/>
                <w:lang w:eastAsia="en-US"/>
              </w:rPr>
              <w:t>0</w:t>
            </w:r>
          </w:p>
        </w:tc>
      </w:tr>
      <w:tr w:rsidR="00E07B90" w:rsidRPr="00AA000A" w:rsidTr="00373D52">
        <w:tc>
          <w:tcPr>
            <w:tcW w:w="6062" w:type="dxa"/>
            <w:shd w:val="clear" w:color="auto" w:fill="auto"/>
          </w:tcPr>
          <w:p w:rsidR="00E07B90" w:rsidRPr="00AA000A" w:rsidRDefault="00E07B90" w:rsidP="00373D52">
            <w:pPr>
              <w:rPr>
                <w:rFonts w:eastAsia="Calibri" w:cs="Times New Roman"/>
                <w:szCs w:val="28"/>
                <w:lang w:eastAsia="en-US"/>
              </w:rPr>
            </w:pPr>
            <w:r w:rsidRPr="00AA000A">
              <w:rPr>
                <w:rFonts w:eastAsia="Calibri" w:cs="Times New Roman"/>
                <w:szCs w:val="28"/>
                <w:lang w:eastAsia="en-US"/>
              </w:rPr>
              <w:t xml:space="preserve">Допустимые виды разрешенного использования для размещения в функциональной зоне (код видов разрешенного использования и описание допустимого </w:t>
            </w:r>
            <w:r w:rsidRPr="00AA000A">
              <w:rPr>
                <w:szCs w:val="28"/>
              </w:rPr>
              <w:t xml:space="preserve">использования земельных участков и объектов капитального строительства соответствует приказу Минэкономразвития России от 01.09.2014 N 540 (ред. от 30.09.2015) </w:t>
            </w:r>
            <w:r w:rsidR="009D737F">
              <w:rPr>
                <w:szCs w:val="28"/>
              </w:rPr>
              <w:t>«</w:t>
            </w:r>
            <w:r w:rsidRPr="00AA000A">
              <w:rPr>
                <w:szCs w:val="28"/>
              </w:rPr>
              <w:t>Об утверждении классификатора видов разрешенного использования земельных участков</w:t>
            </w:r>
            <w:r w:rsidR="009D737F">
              <w:rPr>
                <w:szCs w:val="28"/>
              </w:rPr>
              <w:t>»</w:t>
            </w:r>
            <w:r w:rsidRPr="00AA000A">
              <w:rPr>
                <w:szCs w:val="28"/>
              </w:rPr>
              <w:t>)</w:t>
            </w:r>
          </w:p>
        </w:tc>
        <w:tc>
          <w:tcPr>
            <w:tcW w:w="4252" w:type="dxa"/>
            <w:shd w:val="clear" w:color="auto" w:fill="auto"/>
          </w:tcPr>
          <w:p w:rsidR="00E07B90" w:rsidRPr="00AA000A" w:rsidRDefault="00E07B90" w:rsidP="00E07B90">
            <w:pPr>
              <w:jc w:val="left"/>
              <w:rPr>
                <w:rFonts w:eastAsia="Calibri" w:cs="Times New Roman"/>
                <w:lang w:eastAsia="en-US"/>
              </w:rPr>
            </w:pPr>
            <w:r w:rsidRPr="00AA000A">
              <w:rPr>
                <w:rFonts w:eastAsia="Calibri" w:cs="Times New Roman"/>
                <w:lang w:eastAsia="en-US"/>
              </w:rPr>
              <w:t>Деятельность по особой охране и изучению природы (код 9.0);</w:t>
            </w:r>
          </w:p>
          <w:p w:rsidR="00E07B90" w:rsidRPr="00AA000A" w:rsidRDefault="00E07B90" w:rsidP="00E07B90">
            <w:pPr>
              <w:jc w:val="left"/>
              <w:rPr>
                <w:rFonts w:eastAsia="Calibri" w:cs="Times New Roman"/>
                <w:lang w:eastAsia="en-US"/>
              </w:rPr>
            </w:pPr>
            <w:r w:rsidRPr="00AA000A">
              <w:rPr>
                <w:rFonts w:eastAsia="Calibri" w:cs="Times New Roman"/>
                <w:lang w:eastAsia="en-US"/>
              </w:rPr>
              <w:t>Охрана природных территорий (код 9.1);</w:t>
            </w:r>
          </w:p>
          <w:p w:rsidR="00E07B90" w:rsidRPr="00AA000A" w:rsidRDefault="00E07B90" w:rsidP="00E07B90">
            <w:pPr>
              <w:jc w:val="left"/>
              <w:rPr>
                <w:rFonts w:eastAsia="Calibri" w:cs="Times New Roman"/>
                <w:lang w:eastAsia="en-US"/>
              </w:rPr>
            </w:pPr>
            <w:r w:rsidRPr="00AA000A">
              <w:rPr>
                <w:rFonts w:eastAsia="Calibri" w:cs="Times New Roman"/>
                <w:lang w:eastAsia="en-US"/>
              </w:rPr>
              <w:t>Использование лесов (код 10.0);</w:t>
            </w:r>
          </w:p>
          <w:p w:rsidR="00E07B90" w:rsidRPr="00AA000A" w:rsidRDefault="00E07B90" w:rsidP="00E07B90">
            <w:pPr>
              <w:jc w:val="left"/>
              <w:rPr>
                <w:rFonts w:eastAsia="Calibri" w:cs="Times New Roman"/>
                <w:lang w:eastAsia="en-US"/>
              </w:rPr>
            </w:pPr>
            <w:r w:rsidRPr="00AA000A">
              <w:rPr>
                <w:rFonts w:eastAsia="Calibri" w:cs="Times New Roman"/>
                <w:lang w:eastAsia="en-US"/>
              </w:rPr>
              <w:t>Заготовка древесины (код 10.1);</w:t>
            </w:r>
          </w:p>
          <w:p w:rsidR="00E07B90" w:rsidRPr="00AA000A" w:rsidRDefault="00E07B90" w:rsidP="00E07B90">
            <w:pPr>
              <w:jc w:val="left"/>
              <w:rPr>
                <w:rFonts w:eastAsia="Calibri" w:cs="Times New Roman"/>
                <w:lang w:eastAsia="en-US"/>
              </w:rPr>
            </w:pPr>
            <w:r w:rsidRPr="00AA000A">
              <w:rPr>
                <w:rFonts w:eastAsia="Calibri" w:cs="Times New Roman"/>
                <w:lang w:eastAsia="en-US"/>
              </w:rPr>
              <w:t>Лесные плантации (код 10.2);</w:t>
            </w:r>
          </w:p>
          <w:p w:rsidR="00E07B90" w:rsidRPr="00AA000A" w:rsidRDefault="00E07B90" w:rsidP="00E07B90">
            <w:pPr>
              <w:jc w:val="left"/>
              <w:rPr>
                <w:rFonts w:eastAsia="Calibri" w:cs="Times New Roman"/>
                <w:lang w:eastAsia="en-US"/>
              </w:rPr>
            </w:pPr>
            <w:r w:rsidRPr="00AA000A">
              <w:rPr>
                <w:rFonts w:eastAsia="Calibri" w:cs="Times New Roman"/>
                <w:lang w:eastAsia="en-US"/>
              </w:rPr>
              <w:t>Заготовка лесных ресурсов (код 10.3);</w:t>
            </w:r>
          </w:p>
          <w:p w:rsidR="00E07B90" w:rsidRPr="00AA000A" w:rsidRDefault="00E07B90" w:rsidP="00E07B90">
            <w:pPr>
              <w:jc w:val="left"/>
              <w:rPr>
                <w:rFonts w:eastAsia="Calibri" w:cs="Times New Roman"/>
                <w:lang w:eastAsia="en-US"/>
              </w:rPr>
            </w:pPr>
            <w:r w:rsidRPr="00AA000A">
              <w:rPr>
                <w:rFonts w:eastAsia="Calibri" w:cs="Times New Roman"/>
                <w:lang w:eastAsia="en-US"/>
              </w:rPr>
              <w:t>Резервные леса</w:t>
            </w:r>
            <w:r w:rsidRPr="00AA000A">
              <w:rPr>
                <w:rFonts w:eastAsia="Calibri" w:cs="Times New Roman"/>
                <w:lang w:eastAsia="en-US"/>
              </w:rPr>
              <w:tab/>
              <w:t>(код 10.4);</w:t>
            </w:r>
          </w:p>
          <w:p w:rsidR="002E07C5" w:rsidRPr="00AA000A" w:rsidRDefault="002E07C5" w:rsidP="00E07B90">
            <w:pPr>
              <w:jc w:val="left"/>
              <w:rPr>
                <w:rFonts w:eastAsia="Calibri" w:cs="Times New Roman"/>
                <w:lang w:eastAsia="en-US"/>
              </w:rPr>
            </w:pPr>
            <w:r w:rsidRPr="00AA000A">
              <w:rPr>
                <w:rFonts w:eastAsia="Calibri" w:cs="Times New Roman"/>
                <w:lang w:eastAsia="en-US"/>
              </w:rPr>
              <w:t>иные объекты учитывающие возможности сочетания в пределах одной функциональной зоны различных видов существующего и планируемого использования земельных участков и параметров их планируемого развития;</w:t>
            </w:r>
          </w:p>
        </w:tc>
      </w:tr>
    </w:tbl>
    <w:p w:rsidR="00A02282" w:rsidRPr="00AA000A" w:rsidRDefault="00A02282" w:rsidP="00B94C4A">
      <w:pPr>
        <w:pStyle w:val="1"/>
        <w:keepLines w:val="0"/>
        <w:numPr>
          <w:ilvl w:val="2"/>
          <w:numId w:val="37"/>
        </w:numPr>
        <w:ind w:left="567" w:hanging="567"/>
      </w:pPr>
      <w:bookmarkStart w:id="114" w:name="_Toc485328299"/>
      <w:r w:rsidRPr="00AA000A">
        <w:t>Зона, связанная с использованием водных объектов</w:t>
      </w:r>
      <w:bookmarkEnd w:id="114"/>
    </w:p>
    <w:p w:rsidR="00B6032A" w:rsidRPr="00AA000A" w:rsidRDefault="00B6032A" w:rsidP="00B6032A">
      <w:pPr>
        <w:ind w:firstLine="708"/>
        <w:rPr>
          <w:rFonts w:eastAsia="Calibri" w:cs="Times New Roman"/>
          <w:szCs w:val="24"/>
          <w:lang w:eastAsia="en-US"/>
        </w:rPr>
      </w:pPr>
      <w:r w:rsidRPr="00AA000A">
        <w:rPr>
          <w:rFonts w:eastAsia="Calibri" w:cs="Times New Roman"/>
          <w:szCs w:val="28"/>
          <w:lang w:eastAsia="en-US"/>
        </w:rPr>
        <w:t xml:space="preserve">Для функциональной </w:t>
      </w:r>
      <w:r w:rsidRPr="00AA000A">
        <w:rPr>
          <w:rFonts w:eastAsia="Calibri" w:cs="Times New Roman"/>
          <w:szCs w:val="24"/>
          <w:lang w:eastAsia="en-US"/>
        </w:rPr>
        <w:t xml:space="preserve">зоны </w:t>
      </w:r>
      <w:r w:rsidR="00FA18BD" w:rsidRPr="00AA000A">
        <w:rPr>
          <w:rFonts w:eastAsiaTheme="majorEastAsia"/>
        </w:rPr>
        <w:t xml:space="preserve">«Зона, связанная с использованием водных объектов» (буквенное обозначение В) </w:t>
      </w:r>
      <w:r w:rsidRPr="00AA000A">
        <w:rPr>
          <w:rFonts w:eastAsia="Calibri" w:cs="Times New Roman"/>
          <w:szCs w:val="24"/>
          <w:lang w:eastAsia="en-US"/>
        </w:rPr>
        <w:t xml:space="preserve">установлены параметры разрешенного строительства, реконструкции объектов капитального строительства в соответствии с таблицей </w:t>
      </w:r>
      <w:r w:rsidR="00123495">
        <w:rPr>
          <w:rFonts w:eastAsia="Calibri" w:cs="Times New Roman"/>
          <w:szCs w:val="24"/>
          <w:lang w:eastAsia="en-US"/>
        </w:rPr>
        <w:t>22</w:t>
      </w:r>
      <w:r w:rsidRPr="00AA000A">
        <w:rPr>
          <w:rFonts w:eastAsia="Calibri" w:cs="Times New Roman"/>
          <w:szCs w:val="24"/>
          <w:lang w:eastAsia="en-US"/>
        </w:rPr>
        <w:t>.</w:t>
      </w:r>
    </w:p>
    <w:p w:rsidR="00FA18BD" w:rsidRPr="00AA000A" w:rsidRDefault="00FA18BD" w:rsidP="00FA18BD">
      <w:pPr>
        <w:spacing w:before="240" w:after="200"/>
        <w:jc w:val="right"/>
        <w:rPr>
          <w:rFonts w:eastAsia="Calibri" w:cs="Times New Roman"/>
          <w:bCs/>
          <w:szCs w:val="28"/>
          <w:lang w:eastAsia="en-US"/>
        </w:rPr>
      </w:pPr>
      <w:r w:rsidRPr="00AA000A">
        <w:rPr>
          <w:rFonts w:eastAsia="Calibri" w:cs="Times New Roman"/>
          <w:bCs/>
          <w:szCs w:val="28"/>
          <w:lang w:eastAsia="en-US"/>
        </w:rPr>
        <w:t xml:space="preserve">Таблица </w:t>
      </w:r>
      <w:r w:rsidRPr="00AA000A">
        <w:rPr>
          <w:rFonts w:eastAsia="Calibri" w:cs="Times New Roman"/>
          <w:bCs/>
          <w:szCs w:val="28"/>
          <w:lang w:eastAsia="en-US"/>
        </w:rPr>
        <w:fldChar w:fldCharType="begin"/>
      </w:r>
      <w:r w:rsidRPr="00AA000A">
        <w:rPr>
          <w:rFonts w:eastAsia="Calibri" w:cs="Times New Roman"/>
          <w:bCs/>
          <w:szCs w:val="28"/>
          <w:lang w:eastAsia="en-US"/>
        </w:rPr>
        <w:instrText xml:space="preserve"> SEQ Таблица \* ARABIC </w:instrText>
      </w:r>
      <w:r w:rsidRPr="00AA000A">
        <w:rPr>
          <w:rFonts w:eastAsia="Calibri" w:cs="Times New Roman"/>
          <w:bCs/>
          <w:szCs w:val="28"/>
          <w:lang w:eastAsia="en-US"/>
        </w:rPr>
        <w:fldChar w:fldCharType="separate"/>
      </w:r>
      <w:r w:rsidR="00123495">
        <w:rPr>
          <w:rFonts w:eastAsia="Calibri" w:cs="Times New Roman"/>
          <w:bCs/>
          <w:noProof/>
          <w:szCs w:val="28"/>
          <w:lang w:eastAsia="en-US"/>
        </w:rPr>
        <w:t>22</w:t>
      </w:r>
      <w:r w:rsidRPr="00AA000A">
        <w:rPr>
          <w:rFonts w:eastAsia="Calibri" w:cs="Times New Roman"/>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FA18BD" w:rsidRPr="00AA000A" w:rsidTr="00373D52">
        <w:trPr>
          <w:trHeight w:val="1298"/>
          <w:tblHeader/>
        </w:trPr>
        <w:tc>
          <w:tcPr>
            <w:tcW w:w="6062" w:type="dxa"/>
            <w:shd w:val="clear" w:color="auto" w:fill="auto"/>
            <w:vAlign w:val="center"/>
          </w:tcPr>
          <w:p w:rsidR="00FA18BD" w:rsidRPr="00AA000A" w:rsidRDefault="00FA18BD" w:rsidP="00373D52">
            <w:pPr>
              <w:jc w:val="center"/>
              <w:rPr>
                <w:rFonts w:eastAsia="Calibri"/>
                <w:szCs w:val="28"/>
                <w:lang w:eastAsia="en-US"/>
              </w:rPr>
            </w:pPr>
            <w:r w:rsidRPr="00AA000A">
              <w:rPr>
                <w:rFonts w:eastAsia="Calibri"/>
                <w:szCs w:val="28"/>
                <w:lang w:eastAsia="en-US"/>
              </w:rPr>
              <w:t xml:space="preserve">Описание параметров </w:t>
            </w:r>
            <w:r w:rsidR="006105EE" w:rsidRPr="00AA000A">
              <w:rPr>
                <w:rFonts w:eastAsia="Calibri" w:cs="Times New Roman"/>
                <w:szCs w:val="28"/>
                <w:lang w:eastAsia="en-US"/>
              </w:rPr>
              <w:t xml:space="preserve">функциональной </w:t>
            </w:r>
            <w:r w:rsidRPr="00AA000A">
              <w:rPr>
                <w:rFonts w:eastAsia="Calibri"/>
                <w:szCs w:val="28"/>
                <w:lang w:eastAsia="en-US"/>
              </w:rPr>
              <w:t xml:space="preserve">зоны </w:t>
            </w:r>
            <w:r w:rsidRPr="00AA000A">
              <w:rPr>
                <w:rFonts w:eastAsiaTheme="majorEastAsia"/>
              </w:rPr>
              <w:t>«Зона, связанная с использованием водных объектов» (буквенное обозначение В)</w:t>
            </w:r>
          </w:p>
        </w:tc>
        <w:tc>
          <w:tcPr>
            <w:tcW w:w="4252" w:type="dxa"/>
            <w:shd w:val="clear" w:color="auto" w:fill="auto"/>
            <w:vAlign w:val="center"/>
          </w:tcPr>
          <w:p w:rsidR="00FA18BD" w:rsidRPr="00AA000A" w:rsidRDefault="00FA18BD" w:rsidP="00373D52">
            <w:pPr>
              <w:jc w:val="center"/>
              <w:rPr>
                <w:rFonts w:eastAsia="Calibri"/>
                <w:szCs w:val="28"/>
                <w:lang w:eastAsia="en-US"/>
              </w:rPr>
            </w:pPr>
            <w:r w:rsidRPr="00AA000A">
              <w:rPr>
                <w:rFonts w:eastAsia="Calibri"/>
                <w:szCs w:val="28"/>
                <w:lang w:eastAsia="en-US"/>
              </w:rPr>
              <w:t>Значение параметров</w:t>
            </w:r>
          </w:p>
        </w:tc>
      </w:tr>
      <w:tr w:rsidR="00FA18BD" w:rsidRPr="00AA000A" w:rsidTr="00373D52">
        <w:tc>
          <w:tcPr>
            <w:tcW w:w="6062" w:type="dxa"/>
            <w:shd w:val="clear" w:color="auto" w:fill="auto"/>
          </w:tcPr>
          <w:p w:rsidR="00FA18BD" w:rsidRPr="00AA000A" w:rsidRDefault="00FA18BD" w:rsidP="00373D52">
            <w:pPr>
              <w:rPr>
                <w:rFonts w:eastAsia="Calibri"/>
                <w:szCs w:val="28"/>
                <w:lang w:eastAsia="en-US"/>
              </w:rPr>
            </w:pPr>
            <w:r w:rsidRPr="00AA000A">
              <w:rPr>
                <w:rFonts w:eastAsia="Calibri"/>
                <w:szCs w:val="28"/>
                <w:lang w:eastAsia="en-US"/>
              </w:rPr>
              <w:t>Минимальные отступы от границ земельных участков, (м)</w:t>
            </w:r>
          </w:p>
        </w:tc>
        <w:tc>
          <w:tcPr>
            <w:tcW w:w="4252" w:type="dxa"/>
            <w:shd w:val="clear" w:color="auto" w:fill="auto"/>
            <w:vAlign w:val="center"/>
          </w:tcPr>
          <w:p w:rsidR="00FA18BD" w:rsidRPr="00AA000A" w:rsidRDefault="00FA18BD" w:rsidP="00373D52">
            <w:pPr>
              <w:jc w:val="center"/>
              <w:rPr>
                <w:rFonts w:eastAsia="Calibri"/>
                <w:szCs w:val="28"/>
                <w:lang w:eastAsia="en-US"/>
              </w:rPr>
            </w:pPr>
            <w:r w:rsidRPr="00AA000A">
              <w:rPr>
                <w:rFonts w:eastAsia="Calibri"/>
                <w:lang w:eastAsia="en-US"/>
              </w:rPr>
              <w:t>не подлежит установлению</w:t>
            </w:r>
          </w:p>
        </w:tc>
      </w:tr>
      <w:tr w:rsidR="00FA18BD" w:rsidRPr="00AA000A" w:rsidTr="00373D52">
        <w:tc>
          <w:tcPr>
            <w:tcW w:w="6062" w:type="dxa"/>
            <w:shd w:val="clear" w:color="auto" w:fill="auto"/>
          </w:tcPr>
          <w:p w:rsidR="00FA18BD" w:rsidRPr="00AA000A" w:rsidRDefault="00FA18BD" w:rsidP="00373D52">
            <w:pPr>
              <w:rPr>
                <w:rFonts w:eastAsia="Calibri"/>
                <w:szCs w:val="28"/>
                <w:lang w:eastAsia="en-US"/>
              </w:rPr>
            </w:pPr>
            <w:r w:rsidRPr="00AA000A">
              <w:rPr>
                <w:rFonts w:eastAsia="Calibri"/>
                <w:szCs w:val="28"/>
                <w:lang w:eastAsia="en-US"/>
              </w:rPr>
              <w:t xml:space="preserve">Предельное количество этажей и/или предельная высота зданий, строений, </w:t>
            </w:r>
            <w:r w:rsidRPr="00AA000A">
              <w:rPr>
                <w:rFonts w:eastAsia="Calibri"/>
                <w:szCs w:val="28"/>
                <w:lang w:eastAsia="en-US"/>
              </w:rPr>
              <w:lastRenderedPageBreak/>
              <w:t>сооружений:</w:t>
            </w:r>
          </w:p>
        </w:tc>
        <w:tc>
          <w:tcPr>
            <w:tcW w:w="4252" w:type="dxa"/>
            <w:shd w:val="clear" w:color="auto" w:fill="auto"/>
            <w:vAlign w:val="center"/>
          </w:tcPr>
          <w:p w:rsidR="00FA18BD" w:rsidRPr="00AA000A" w:rsidRDefault="00FA18BD" w:rsidP="00373D52">
            <w:pPr>
              <w:jc w:val="center"/>
              <w:rPr>
                <w:rFonts w:eastAsia="Calibri"/>
                <w:szCs w:val="28"/>
                <w:lang w:eastAsia="en-US"/>
              </w:rPr>
            </w:pPr>
          </w:p>
        </w:tc>
      </w:tr>
      <w:tr w:rsidR="00FA18BD" w:rsidRPr="00AA000A" w:rsidTr="00373D52">
        <w:tc>
          <w:tcPr>
            <w:tcW w:w="6062" w:type="dxa"/>
            <w:shd w:val="clear" w:color="auto" w:fill="auto"/>
          </w:tcPr>
          <w:p w:rsidR="00FA18BD" w:rsidRPr="00AA000A" w:rsidRDefault="00FA18BD" w:rsidP="00373D52">
            <w:pPr>
              <w:rPr>
                <w:rFonts w:eastAsia="Calibri"/>
                <w:szCs w:val="28"/>
                <w:lang w:eastAsia="en-US"/>
              </w:rPr>
            </w:pPr>
            <w:r w:rsidRPr="00AA000A">
              <w:rPr>
                <w:rFonts w:eastAsia="Calibri"/>
                <w:szCs w:val="28"/>
                <w:lang w:eastAsia="en-US"/>
              </w:rPr>
              <w:t>предельное количество этажей</w:t>
            </w:r>
          </w:p>
        </w:tc>
        <w:tc>
          <w:tcPr>
            <w:tcW w:w="4252" w:type="dxa"/>
            <w:shd w:val="clear" w:color="auto" w:fill="auto"/>
            <w:vAlign w:val="center"/>
          </w:tcPr>
          <w:p w:rsidR="00FA18BD" w:rsidRPr="00AA000A" w:rsidRDefault="00FA18BD" w:rsidP="00373D52">
            <w:pPr>
              <w:jc w:val="center"/>
              <w:rPr>
                <w:rFonts w:eastAsia="Calibri"/>
                <w:szCs w:val="28"/>
                <w:lang w:eastAsia="en-US"/>
              </w:rPr>
            </w:pPr>
            <w:r w:rsidRPr="00AA000A">
              <w:rPr>
                <w:rFonts w:eastAsia="Calibri"/>
                <w:lang w:eastAsia="en-US"/>
              </w:rPr>
              <w:t>0</w:t>
            </w:r>
          </w:p>
        </w:tc>
      </w:tr>
      <w:tr w:rsidR="00FA18BD" w:rsidRPr="00AA000A" w:rsidTr="00373D52">
        <w:tc>
          <w:tcPr>
            <w:tcW w:w="6062" w:type="dxa"/>
            <w:shd w:val="clear" w:color="auto" w:fill="auto"/>
          </w:tcPr>
          <w:p w:rsidR="00FA18BD" w:rsidRPr="00AA000A" w:rsidRDefault="00FA18BD" w:rsidP="00373D52">
            <w:pPr>
              <w:rPr>
                <w:rFonts w:eastAsia="Calibri"/>
                <w:szCs w:val="28"/>
                <w:lang w:eastAsia="en-US"/>
              </w:rPr>
            </w:pPr>
            <w:r w:rsidRPr="00AA000A">
              <w:rPr>
                <w:rFonts w:eastAsia="Calibri"/>
                <w:szCs w:val="28"/>
                <w:lang w:eastAsia="en-US"/>
              </w:rPr>
              <w:t>предельная высота зданий, строений, сооружений (м)</w:t>
            </w:r>
          </w:p>
        </w:tc>
        <w:tc>
          <w:tcPr>
            <w:tcW w:w="4252" w:type="dxa"/>
            <w:shd w:val="clear" w:color="auto" w:fill="auto"/>
            <w:vAlign w:val="center"/>
          </w:tcPr>
          <w:p w:rsidR="00FA18BD" w:rsidRPr="00AA000A" w:rsidRDefault="00FA18BD" w:rsidP="00373D52">
            <w:pPr>
              <w:jc w:val="center"/>
              <w:rPr>
                <w:rFonts w:eastAsia="Calibri"/>
                <w:szCs w:val="28"/>
                <w:lang w:eastAsia="en-US"/>
              </w:rPr>
            </w:pPr>
            <w:r w:rsidRPr="00AA000A">
              <w:rPr>
                <w:rFonts w:eastAsia="Calibri"/>
                <w:lang w:eastAsia="en-US"/>
              </w:rPr>
              <w:t>0</w:t>
            </w:r>
          </w:p>
        </w:tc>
      </w:tr>
      <w:tr w:rsidR="00FA18BD" w:rsidRPr="00AA000A" w:rsidTr="00373D52">
        <w:tc>
          <w:tcPr>
            <w:tcW w:w="6062" w:type="dxa"/>
            <w:shd w:val="clear" w:color="auto" w:fill="auto"/>
          </w:tcPr>
          <w:p w:rsidR="00FA18BD" w:rsidRPr="00AA000A" w:rsidRDefault="00FA18BD" w:rsidP="00373D52">
            <w:pPr>
              <w:rPr>
                <w:rFonts w:eastAsia="Calibri"/>
                <w:szCs w:val="28"/>
                <w:lang w:eastAsia="en-US"/>
              </w:rPr>
            </w:pPr>
            <w:r w:rsidRPr="00AA000A">
              <w:rPr>
                <w:rFonts w:eastAsia="Calibri"/>
                <w:szCs w:val="28"/>
                <w:lang w:eastAsia="en-US"/>
              </w:rPr>
              <w:t>Максимальный процент застройки в границах земельного участка, (%)</w:t>
            </w:r>
          </w:p>
        </w:tc>
        <w:tc>
          <w:tcPr>
            <w:tcW w:w="4252" w:type="dxa"/>
            <w:shd w:val="clear" w:color="auto" w:fill="auto"/>
            <w:vAlign w:val="center"/>
          </w:tcPr>
          <w:p w:rsidR="00FA18BD" w:rsidRPr="00AA000A" w:rsidRDefault="00FA18BD" w:rsidP="00373D52">
            <w:pPr>
              <w:jc w:val="center"/>
              <w:rPr>
                <w:rFonts w:eastAsia="Calibri"/>
                <w:szCs w:val="28"/>
                <w:lang w:eastAsia="en-US"/>
              </w:rPr>
            </w:pPr>
            <w:r w:rsidRPr="00AA000A">
              <w:rPr>
                <w:rFonts w:eastAsia="Calibri"/>
                <w:lang w:eastAsia="en-US"/>
              </w:rPr>
              <w:t>0</w:t>
            </w:r>
          </w:p>
        </w:tc>
      </w:tr>
      <w:tr w:rsidR="00FA18BD" w:rsidRPr="00AA000A" w:rsidTr="00373D52">
        <w:tc>
          <w:tcPr>
            <w:tcW w:w="6062" w:type="dxa"/>
            <w:shd w:val="clear" w:color="auto" w:fill="auto"/>
            <w:vAlign w:val="center"/>
          </w:tcPr>
          <w:p w:rsidR="00FA18BD" w:rsidRPr="00AA000A" w:rsidRDefault="00FA18BD" w:rsidP="00373D52">
            <w:pPr>
              <w:rPr>
                <w:rFonts w:eastAsia="Calibri"/>
                <w:szCs w:val="28"/>
                <w:lang w:eastAsia="en-US"/>
              </w:rPr>
            </w:pPr>
            <w:r w:rsidRPr="00AA000A">
              <w:rPr>
                <w:rFonts w:eastAsia="Calibri"/>
                <w:szCs w:val="28"/>
                <w:lang w:eastAsia="en-US"/>
              </w:rPr>
              <w:t>Иные показатели:</w:t>
            </w:r>
          </w:p>
        </w:tc>
        <w:tc>
          <w:tcPr>
            <w:tcW w:w="4252" w:type="dxa"/>
            <w:shd w:val="clear" w:color="auto" w:fill="auto"/>
            <w:vAlign w:val="center"/>
          </w:tcPr>
          <w:p w:rsidR="00FA18BD" w:rsidRPr="00AA000A" w:rsidRDefault="00FA18BD" w:rsidP="00373D52">
            <w:pPr>
              <w:jc w:val="center"/>
              <w:rPr>
                <w:rFonts w:eastAsia="Calibri"/>
                <w:szCs w:val="28"/>
                <w:lang w:eastAsia="en-US"/>
              </w:rPr>
            </w:pPr>
          </w:p>
        </w:tc>
      </w:tr>
      <w:tr w:rsidR="00FA18BD" w:rsidRPr="00AA000A" w:rsidTr="00373D52">
        <w:tc>
          <w:tcPr>
            <w:tcW w:w="6062" w:type="dxa"/>
            <w:shd w:val="clear" w:color="auto" w:fill="auto"/>
          </w:tcPr>
          <w:p w:rsidR="00FA18BD" w:rsidRPr="00AA000A" w:rsidRDefault="00FA18BD" w:rsidP="00373D52">
            <w:pPr>
              <w:rPr>
                <w:rFonts w:eastAsia="Calibri"/>
                <w:szCs w:val="28"/>
                <w:lang w:eastAsia="en-US"/>
              </w:rPr>
            </w:pPr>
            <w:r w:rsidRPr="00AA000A">
              <w:rPr>
                <w:rFonts w:eastAsia="Calibri"/>
                <w:szCs w:val="28"/>
                <w:lang w:eastAsia="en-US"/>
              </w:rPr>
              <w:t>Минимальный отступ объектов от красной линии:</w:t>
            </w:r>
          </w:p>
        </w:tc>
        <w:tc>
          <w:tcPr>
            <w:tcW w:w="4252" w:type="dxa"/>
            <w:shd w:val="clear" w:color="auto" w:fill="auto"/>
            <w:vAlign w:val="center"/>
          </w:tcPr>
          <w:p w:rsidR="00FA18BD" w:rsidRPr="00AA000A" w:rsidRDefault="00FA18BD" w:rsidP="00373D52">
            <w:pPr>
              <w:jc w:val="center"/>
              <w:rPr>
                <w:rFonts w:eastAsia="Calibri"/>
                <w:szCs w:val="28"/>
                <w:lang w:eastAsia="en-US"/>
              </w:rPr>
            </w:pPr>
          </w:p>
        </w:tc>
      </w:tr>
      <w:tr w:rsidR="00FA18BD" w:rsidRPr="00AA000A" w:rsidTr="00373D52">
        <w:tc>
          <w:tcPr>
            <w:tcW w:w="6062" w:type="dxa"/>
            <w:shd w:val="clear" w:color="auto" w:fill="auto"/>
          </w:tcPr>
          <w:p w:rsidR="00FA18BD" w:rsidRPr="00AA000A" w:rsidRDefault="00FA18BD" w:rsidP="00373D52">
            <w:pPr>
              <w:rPr>
                <w:rFonts w:eastAsia="Calibri"/>
                <w:szCs w:val="28"/>
                <w:lang w:eastAsia="en-US"/>
              </w:rPr>
            </w:pPr>
            <w:r w:rsidRPr="00AA000A">
              <w:rPr>
                <w:rFonts w:eastAsia="Calibri"/>
                <w:szCs w:val="28"/>
                <w:lang w:eastAsia="en-US"/>
              </w:rPr>
              <w:t>отступ от красной линии со стороны примыкающей к территории общего пользования, (м)</w:t>
            </w:r>
          </w:p>
        </w:tc>
        <w:tc>
          <w:tcPr>
            <w:tcW w:w="4252" w:type="dxa"/>
            <w:shd w:val="clear" w:color="auto" w:fill="auto"/>
            <w:vAlign w:val="center"/>
          </w:tcPr>
          <w:p w:rsidR="00FA18BD" w:rsidRPr="00AA000A" w:rsidRDefault="00FA18BD" w:rsidP="00373D52">
            <w:pPr>
              <w:jc w:val="center"/>
              <w:rPr>
                <w:rFonts w:eastAsia="Calibri"/>
                <w:szCs w:val="28"/>
                <w:lang w:eastAsia="en-US"/>
              </w:rPr>
            </w:pPr>
            <w:r w:rsidRPr="00AA000A">
              <w:rPr>
                <w:rFonts w:eastAsia="Calibri"/>
                <w:lang w:eastAsia="en-US"/>
              </w:rPr>
              <w:t>не подлежит установлению</w:t>
            </w:r>
          </w:p>
        </w:tc>
      </w:tr>
      <w:tr w:rsidR="00FA18BD" w:rsidRPr="00AA000A" w:rsidTr="00373D52">
        <w:tc>
          <w:tcPr>
            <w:tcW w:w="6062" w:type="dxa"/>
            <w:shd w:val="clear" w:color="auto" w:fill="auto"/>
          </w:tcPr>
          <w:p w:rsidR="00FA18BD" w:rsidRPr="00AA000A" w:rsidRDefault="00FA18BD" w:rsidP="00373D52">
            <w:pPr>
              <w:rPr>
                <w:rFonts w:eastAsia="Calibri"/>
                <w:szCs w:val="28"/>
                <w:lang w:eastAsia="en-US"/>
              </w:rPr>
            </w:pPr>
            <w:r w:rsidRPr="00AA000A">
              <w:rPr>
                <w:rFonts w:eastAsia="Calibri"/>
                <w:szCs w:val="28"/>
                <w:lang w:eastAsia="en-US"/>
              </w:rPr>
              <w:t>в остальных случаях, (м)</w:t>
            </w:r>
          </w:p>
        </w:tc>
        <w:tc>
          <w:tcPr>
            <w:tcW w:w="4252" w:type="dxa"/>
            <w:shd w:val="clear" w:color="auto" w:fill="auto"/>
            <w:vAlign w:val="center"/>
          </w:tcPr>
          <w:p w:rsidR="00FA18BD" w:rsidRPr="00AA000A" w:rsidRDefault="00FA18BD" w:rsidP="00373D52">
            <w:pPr>
              <w:jc w:val="center"/>
              <w:rPr>
                <w:rFonts w:eastAsia="Calibri"/>
                <w:szCs w:val="28"/>
                <w:lang w:eastAsia="en-US"/>
              </w:rPr>
            </w:pPr>
            <w:r w:rsidRPr="00AA000A">
              <w:rPr>
                <w:rFonts w:eastAsia="Calibri"/>
                <w:lang w:eastAsia="en-US"/>
              </w:rPr>
              <w:t>не подлежит установлению</w:t>
            </w:r>
          </w:p>
        </w:tc>
      </w:tr>
      <w:tr w:rsidR="00FA18BD" w:rsidRPr="00AA000A" w:rsidTr="00373D52">
        <w:tc>
          <w:tcPr>
            <w:tcW w:w="6062" w:type="dxa"/>
            <w:shd w:val="clear" w:color="auto" w:fill="auto"/>
          </w:tcPr>
          <w:p w:rsidR="00FA18BD" w:rsidRPr="00AA000A" w:rsidRDefault="00FA18BD" w:rsidP="00373D52">
            <w:pPr>
              <w:rPr>
                <w:rFonts w:eastAsia="Calibri"/>
                <w:szCs w:val="28"/>
                <w:lang w:eastAsia="en-US"/>
              </w:rPr>
            </w:pPr>
            <w:r w:rsidRPr="00AA000A">
              <w:rPr>
                <w:rFonts w:eastAsia="Calibri"/>
                <w:szCs w:val="28"/>
                <w:lang w:eastAsia="en-US"/>
              </w:rPr>
              <w:t xml:space="preserve">Максимальная высота ограждения (м) </w:t>
            </w:r>
          </w:p>
        </w:tc>
        <w:tc>
          <w:tcPr>
            <w:tcW w:w="4252" w:type="dxa"/>
            <w:shd w:val="clear" w:color="auto" w:fill="auto"/>
            <w:vAlign w:val="center"/>
          </w:tcPr>
          <w:p w:rsidR="00FA18BD" w:rsidRPr="00AA000A" w:rsidRDefault="00FA18BD" w:rsidP="00373D52">
            <w:pPr>
              <w:jc w:val="center"/>
              <w:rPr>
                <w:rFonts w:eastAsia="Calibri"/>
                <w:szCs w:val="28"/>
                <w:lang w:eastAsia="en-US"/>
              </w:rPr>
            </w:pPr>
            <w:r w:rsidRPr="00AA000A">
              <w:rPr>
                <w:rFonts w:eastAsia="Calibri"/>
                <w:lang w:eastAsia="en-US"/>
              </w:rPr>
              <w:t>2</w:t>
            </w:r>
          </w:p>
        </w:tc>
      </w:tr>
      <w:tr w:rsidR="00FA18BD" w:rsidRPr="00AA000A" w:rsidTr="00373D52">
        <w:tc>
          <w:tcPr>
            <w:tcW w:w="6062" w:type="dxa"/>
            <w:shd w:val="clear" w:color="auto" w:fill="auto"/>
          </w:tcPr>
          <w:p w:rsidR="00FA18BD" w:rsidRPr="00AA000A" w:rsidRDefault="00FA18BD" w:rsidP="00373D52">
            <w:pPr>
              <w:rPr>
                <w:rFonts w:eastAsia="Calibri"/>
                <w:szCs w:val="28"/>
                <w:lang w:eastAsia="en-US"/>
              </w:rPr>
            </w:pPr>
            <w:r w:rsidRPr="00AA000A">
              <w:rPr>
                <w:rFonts w:eastAsia="Calibri"/>
                <w:szCs w:val="28"/>
                <w:lang w:eastAsia="en-US"/>
              </w:rPr>
              <w:t>Минимальный процент прозрачности ограждения (%):</w:t>
            </w:r>
          </w:p>
        </w:tc>
        <w:tc>
          <w:tcPr>
            <w:tcW w:w="4252" w:type="dxa"/>
            <w:shd w:val="clear" w:color="auto" w:fill="auto"/>
            <w:vAlign w:val="center"/>
          </w:tcPr>
          <w:p w:rsidR="00FA18BD" w:rsidRPr="00AA000A" w:rsidRDefault="00FA18BD" w:rsidP="00373D52">
            <w:pPr>
              <w:jc w:val="center"/>
              <w:rPr>
                <w:rFonts w:eastAsia="Calibri"/>
                <w:szCs w:val="28"/>
                <w:lang w:eastAsia="en-US"/>
              </w:rPr>
            </w:pPr>
          </w:p>
        </w:tc>
      </w:tr>
      <w:tr w:rsidR="00FA18BD" w:rsidRPr="00AA000A" w:rsidTr="00373D52">
        <w:tc>
          <w:tcPr>
            <w:tcW w:w="6062" w:type="dxa"/>
            <w:shd w:val="clear" w:color="auto" w:fill="auto"/>
          </w:tcPr>
          <w:p w:rsidR="00FA18BD" w:rsidRPr="00AA000A" w:rsidRDefault="00FA18BD" w:rsidP="00373D52">
            <w:pPr>
              <w:rPr>
                <w:rFonts w:eastAsia="Calibri"/>
                <w:szCs w:val="28"/>
                <w:lang w:eastAsia="en-US"/>
              </w:rPr>
            </w:pPr>
            <w:r w:rsidRPr="00AA000A">
              <w:rPr>
                <w:rFonts w:eastAsia="Calibri"/>
                <w:szCs w:val="28"/>
                <w:lang w:eastAsia="en-US"/>
              </w:rPr>
              <w:t>со стороны примыкающей к территории общего пользования</w:t>
            </w:r>
          </w:p>
        </w:tc>
        <w:tc>
          <w:tcPr>
            <w:tcW w:w="4252" w:type="dxa"/>
            <w:shd w:val="clear" w:color="auto" w:fill="auto"/>
            <w:vAlign w:val="center"/>
          </w:tcPr>
          <w:p w:rsidR="00FA18BD" w:rsidRPr="00AA000A" w:rsidRDefault="00FA18BD" w:rsidP="00373D52">
            <w:pPr>
              <w:jc w:val="center"/>
              <w:rPr>
                <w:rFonts w:eastAsia="Calibri"/>
                <w:szCs w:val="28"/>
                <w:lang w:eastAsia="en-US"/>
              </w:rPr>
            </w:pPr>
            <w:r w:rsidRPr="00AA000A">
              <w:rPr>
                <w:rFonts w:eastAsia="Calibri"/>
                <w:lang w:eastAsia="en-US"/>
              </w:rPr>
              <w:t>50</w:t>
            </w:r>
          </w:p>
        </w:tc>
      </w:tr>
      <w:tr w:rsidR="00FA18BD" w:rsidRPr="00AA000A" w:rsidTr="00373D52">
        <w:tc>
          <w:tcPr>
            <w:tcW w:w="6062" w:type="dxa"/>
            <w:shd w:val="clear" w:color="auto" w:fill="auto"/>
          </w:tcPr>
          <w:p w:rsidR="00FA18BD" w:rsidRPr="00AA000A" w:rsidRDefault="00FA18BD" w:rsidP="00373D52">
            <w:pPr>
              <w:rPr>
                <w:rFonts w:eastAsia="Calibri"/>
                <w:szCs w:val="28"/>
                <w:lang w:eastAsia="en-US"/>
              </w:rPr>
            </w:pPr>
            <w:r w:rsidRPr="00AA000A">
              <w:rPr>
                <w:rFonts w:eastAsia="Calibri"/>
                <w:szCs w:val="28"/>
                <w:lang w:eastAsia="en-US"/>
              </w:rPr>
              <w:t>в остальных случаях</w:t>
            </w:r>
          </w:p>
        </w:tc>
        <w:tc>
          <w:tcPr>
            <w:tcW w:w="4252" w:type="dxa"/>
            <w:shd w:val="clear" w:color="auto" w:fill="auto"/>
            <w:vAlign w:val="center"/>
          </w:tcPr>
          <w:p w:rsidR="00FA18BD" w:rsidRPr="00AA000A" w:rsidRDefault="00FA18BD" w:rsidP="00373D52">
            <w:pPr>
              <w:jc w:val="center"/>
              <w:rPr>
                <w:rFonts w:eastAsia="Calibri"/>
                <w:szCs w:val="28"/>
                <w:lang w:eastAsia="en-US"/>
              </w:rPr>
            </w:pPr>
            <w:r w:rsidRPr="00AA000A">
              <w:rPr>
                <w:rFonts w:eastAsia="Calibri"/>
                <w:lang w:eastAsia="en-US"/>
              </w:rPr>
              <w:t>не подлежит установлению</w:t>
            </w:r>
          </w:p>
        </w:tc>
      </w:tr>
      <w:tr w:rsidR="00FA18BD" w:rsidRPr="00AA000A" w:rsidTr="00373D52">
        <w:tc>
          <w:tcPr>
            <w:tcW w:w="6062" w:type="dxa"/>
            <w:shd w:val="clear" w:color="auto" w:fill="auto"/>
          </w:tcPr>
          <w:p w:rsidR="00FA18BD" w:rsidRPr="00AA000A" w:rsidRDefault="00FA18BD" w:rsidP="00373D52">
            <w:pPr>
              <w:rPr>
                <w:rFonts w:eastAsia="Calibri"/>
                <w:szCs w:val="28"/>
                <w:lang w:eastAsia="en-US"/>
              </w:rPr>
            </w:pPr>
            <w:r w:rsidRPr="00AA000A">
              <w:rPr>
                <w:rFonts w:eastAsia="Calibri"/>
                <w:szCs w:val="28"/>
                <w:lang w:eastAsia="en-US"/>
              </w:rPr>
              <w:t>Коэффициент застройки</w:t>
            </w:r>
          </w:p>
          <w:p w:rsidR="00FA18BD" w:rsidRPr="00AA000A" w:rsidRDefault="00FA18BD" w:rsidP="00373D52">
            <w:pPr>
              <w:rPr>
                <w:rFonts w:eastAsia="Calibri"/>
                <w:szCs w:val="28"/>
                <w:lang w:eastAsia="en-US"/>
              </w:rPr>
            </w:pPr>
          </w:p>
        </w:tc>
        <w:tc>
          <w:tcPr>
            <w:tcW w:w="4252" w:type="dxa"/>
            <w:shd w:val="clear" w:color="auto" w:fill="auto"/>
            <w:vAlign w:val="center"/>
          </w:tcPr>
          <w:p w:rsidR="00FA18BD" w:rsidRPr="00AA000A" w:rsidRDefault="00FA18BD" w:rsidP="00373D52">
            <w:pPr>
              <w:jc w:val="center"/>
              <w:rPr>
                <w:rFonts w:eastAsia="Calibri"/>
                <w:szCs w:val="28"/>
                <w:lang w:eastAsia="en-US"/>
              </w:rPr>
            </w:pPr>
            <w:r w:rsidRPr="00AA000A">
              <w:rPr>
                <w:rFonts w:eastAsia="Calibri"/>
                <w:lang w:eastAsia="en-US"/>
              </w:rPr>
              <w:t>0</w:t>
            </w:r>
          </w:p>
        </w:tc>
      </w:tr>
      <w:tr w:rsidR="00FA18BD" w:rsidRPr="00AA000A" w:rsidTr="00373D52">
        <w:tc>
          <w:tcPr>
            <w:tcW w:w="6062" w:type="dxa"/>
            <w:shd w:val="clear" w:color="auto" w:fill="auto"/>
          </w:tcPr>
          <w:p w:rsidR="00FA18BD" w:rsidRPr="00AA000A" w:rsidRDefault="00FA18BD" w:rsidP="00373D52">
            <w:pPr>
              <w:rPr>
                <w:rFonts w:eastAsia="Calibri"/>
                <w:szCs w:val="28"/>
                <w:lang w:eastAsia="en-US"/>
              </w:rPr>
            </w:pPr>
            <w:r w:rsidRPr="00AA000A">
              <w:rPr>
                <w:rFonts w:eastAsia="Calibri"/>
                <w:szCs w:val="28"/>
                <w:lang w:eastAsia="en-US"/>
              </w:rPr>
              <w:t>Коэффициент плотности застройки</w:t>
            </w:r>
          </w:p>
        </w:tc>
        <w:tc>
          <w:tcPr>
            <w:tcW w:w="4252" w:type="dxa"/>
            <w:shd w:val="clear" w:color="auto" w:fill="auto"/>
            <w:vAlign w:val="center"/>
          </w:tcPr>
          <w:p w:rsidR="00FA18BD" w:rsidRPr="00AA000A" w:rsidRDefault="00FA18BD" w:rsidP="00373D52">
            <w:pPr>
              <w:jc w:val="center"/>
              <w:rPr>
                <w:rFonts w:eastAsia="Calibri"/>
                <w:szCs w:val="28"/>
                <w:lang w:eastAsia="en-US"/>
              </w:rPr>
            </w:pPr>
            <w:r w:rsidRPr="00AA000A">
              <w:rPr>
                <w:rFonts w:eastAsia="Calibri"/>
                <w:lang w:eastAsia="en-US"/>
              </w:rPr>
              <w:t>0</w:t>
            </w:r>
          </w:p>
        </w:tc>
      </w:tr>
      <w:tr w:rsidR="00FA18BD" w:rsidRPr="00AA000A" w:rsidTr="00373D52">
        <w:tc>
          <w:tcPr>
            <w:tcW w:w="6062" w:type="dxa"/>
            <w:shd w:val="clear" w:color="auto" w:fill="auto"/>
          </w:tcPr>
          <w:p w:rsidR="00FA18BD" w:rsidRPr="00AA000A" w:rsidRDefault="00FA18BD" w:rsidP="00373D52">
            <w:pPr>
              <w:rPr>
                <w:rFonts w:eastAsia="Calibri" w:cs="Times New Roman"/>
                <w:szCs w:val="28"/>
                <w:lang w:eastAsia="en-US"/>
              </w:rPr>
            </w:pPr>
            <w:r w:rsidRPr="00AA000A">
              <w:rPr>
                <w:rFonts w:eastAsia="Calibri" w:cs="Times New Roman"/>
                <w:szCs w:val="28"/>
                <w:lang w:eastAsia="en-US"/>
              </w:rPr>
              <w:t xml:space="preserve">Допустимые виды разрешенного использования для размещения в функциональной зоне (код видов разрешенного использования и описание допустимого </w:t>
            </w:r>
            <w:r w:rsidRPr="00AA000A">
              <w:rPr>
                <w:szCs w:val="28"/>
              </w:rPr>
              <w:t xml:space="preserve">использования земельных участков и объектов капитального строительства соответствует приказу Минэкономразвития России от 01.09.2014 N 540 (ред. от 30.09.2015) </w:t>
            </w:r>
            <w:r w:rsidR="009D737F">
              <w:rPr>
                <w:szCs w:val="28"/>
              </w:rPr>
              <w:t>«</w:t>
            </w:r>
            <w:r w:rsidRPr="00AA000A">
              <w:rPr>
                <w:szCs w:val="28"/>
              </w:rPr>
              <w:t>Об утверждении классификатора видов разрешенного использования земельных участков</w:t>
            </w:r>
            <w:r w:rsidR="009D737F">
              <w:rPr>
                <w:szCs w:val="28"/>
              </w:rPr>
              <w:t>»</w:t>
            </w:r>
            <w:r w:rsidRPr="00AA000A">
              <w:rPr>
                <w:szCs w:val="28"/>
              </w:rPr>
              <w:t>)</w:t>
            </w:r>
          </w:p>
        </w:tc>
        <w:tc>
          <w:tcPr>
            <w:tcW w:w="4252" w:type="dxa"/>
            <w:shd w:val="clear" w:color="auto" w:fill="auto"/>
          </w:tcPr>
          <w:p w:rsidR="00FA18BD" w:rsidRPr="00AA000A" w:rsidRDefault="00FA18BD" w:rsidP="00FA18BD">
            <w:pPr>
              <w:jc w:val="left"/>
              <w:rPr>
                <w:rFonts w:eastAsia="Calibri" w:cs="Times New Roman"/>
                <w:lang w:eastAsia="en-US"/>
              </w:rPr>
            </w:pPr>
            <w:r w:rsidRPr="00AA000A">
              <w:rPr>
                <w:rFonts w:eastAsia="Calibri" w:cs="Times New Roman"/>
                <w:lang w:eastAsia="en-US"/>
              </w:rPr>
              <w:t>Рыбоводство (код 1.13);</w:t>
            </w:r>
          </w:p>
          <w:p w:rsidR="00FA18BD" w:rsidRPr="00AA000A" w:rsidRDefault="00FA18BD" w:rsidP="00FA18BD">
            <w:pPr>
              <w:jc w:val="left"/>
              <w:rPr>
                <w:rFonts w:eastAsia="Calibri" w:cs="Times New Roman"/>
                <w:lang w:eastAsia="en-US"/>
              </w:rPr>
            </w:pPr>
            <w:r w:rsidRPr="00AA000A">
              <w:rPr>
                <w:rFonts w:eastAsia="Calibri" w:cs="Times New Roman"/>
                <w:lang w:eastAsia="en-US"/>
              </w:rPr>
              <w:t>Водные объекты (код 11.0);</w:t>
            </w:r>
          </w:p>
          <w:p w:rsidR="00FA18BD" w:rsidRPr="00AA000A" w:rsidRDefault="00FA18BD" w:rsidP="00FA18BD">
            <w:pPr>
              <w:jc w:val="left"/>
              <w:rPr>
                <w:rFonts w:eastAsia="Calibri" w:cs="Times New Roman"/>
                <w:lang w:eastAsia="en-US"/>
              </w:rPr>
            </w:pPr>
            <w:r w:rsidRPr="00AA000A">
              <w:rPr>
                <w:rFonts w:eastAsia="Calibri" w:cs="Times New Roman"/>
                <w:lang w:eastAsia="en-US"/>
              </w:rPr>
              <w:t>Общее пользование водными объектами (код 11.1);</w:t>
            </w:r>
          </w:p>
          <w:p w:rsidR="00FA18BD" w:rsidRPr="00AA000A" w:rsidRDefault="00FA18BD" w:rsidP="00FA18BD">
            <w:pPr>
              <w:jc w:val="left"/>
              <w:rPr>
                <w:rFonts w:eastAsia="Calibri" w:cs="Times New Roman"/>
                <w:lang w:eastAsia="en-US"/>
              </w:rPr>
            </w:pPr>
            <w:r w:rsidRPr="00AA000A">
              <w:rPr>
                <w:rFonts w:eastAsia="Calibri" w:cs="Times New Roman"/>
                <w:lang w:eastAsia="en-US"/>
              </w:rPr>
              <w:t>Специальное пользование водными объектами (код 11.2);</w:t>
            </w:r>
          </w:p>
          <w:p w:rsidR="00FA18BD" w:rsidRPr="00AA000A" w:rsidRDefault="00FA18BD" w:rsidP="00FA18BD">
            <w:pPr>
              <w:jc w:val="left"/>
              <w:rPr>
                <w:rFonts w:eastAsia="Calibri" w:cs="Times New Roman"/>
                <w:lang w:eastAsia="en-US"/>
              </w:rPr>
            </w:pPr>
            <w:r w:rsidRPr="00AA000A">
              <w:rPr>
                <w:rFonts w:eastAsia="Calibri" w:cs="Times New Roman"/>
                <w:lang w:eastAsia="en-US"/>
              </w:rPr>
              <w:t>Гидротехнические сооружения (код 11.3);</w:t>
            </w:r>
          </w:p>
          <w:p w:rsidR="002E07C5" w:rsidRPr="00AA000A" w:rsidRDefault="002E07C5" w:rsidP="00FA18BD">
            <w:pPr>
              <w:jc w:val="left"/>
              <w:rPr>
                <w:rFonts w:eastAsia="Calibri" w:cs="Times New Roman"/>
                <w:lang w:eastAsia="en-US"/>
              </w:rPr>
            </w:pPr>
            <w:r w:rsidRPr="00AA000A">
              <w:rPr>
                <w:rFonts w:eastAsia="Calibri" w:cs="Times New Roman"/>
                <w:lang w:eastAsia="en-US"/>
              </w:rPr>
              <w:t>иные объекты учитывающие возможности сочетания в пределах одной функциональной зоны различных видов существующего и планируемого использования земельных участков и параметров их планируемого развития;</w:t>
            </w:r>
          </w:p>
        </w:tc>
      </w:tr>
    </w:tbl>
    <w:p w:rsidR="00A02282" w:rsidRPr="00AA000A" w:rsidRDefault="00A02282" w:rsidP="00B94C4A">
      <w:pPr>
        <w:pStyle w:val="1"/>
        <w:keepLines w:val="0"/>
        <w:numPr>
          <w:ilvl w:val="2"/>
          <w:numId w:val="37"/>
        </w:numPr>
        <w:ind w:left="709" w:hanging="709"/>
      </w:pPr>
      <w:bookmarkStart w:id="115" w:name="_Toc485328300"/>
      <w:r w:rsidRPr="00AA000A">
        <w:lastRenderedPageBreak/>
        <w:t>Зона сельскохозяйственного использования</w:t>
      </w:r>
      <w:r w:rsidR="001B6851" w:rsidRPr="00AA000A">
        <w:t>, связанная</w:t>
      </w:r>
      <w:r w:rsidRPr="00AA000A">
        <w:t xml:space="preserve"> с растениеводством</w:t>
      </w:r>
      <w:bookmarkEnd w:id="115"/>
    </w:p>
    <w:p w:rsidR="00A02282" w:rsidRPr="00AA000A" w:rsidRDefault="00A02282" w:rsidP="00A02282">
      <w:pPr>
        <w:ind w:firstLine="708"/>
        <w:rPr>
          <w:rFonts w:eastAsia="Times New Roman" w:cs="Times New Roman"/>
          <w:szCs w:val="24"/>
          <w:lang w:eastAsia="en-US"/>
        </w:rPr>
      </w:pPr>
      <w:r w:rsidRPr="00AA000A">
        <w:rPr>
          <w:rFonts w:eastAsia="Times New Roman" w:cs="Times New Roman"/>
          <w:szCs w:val="24"/>
          <w:lang w:eastAsia="en-US"/>
        </w:rPr>
        <w:t xml:space="preserve">Для </w:t>
      </w:r>
      <w:r w:rsidRPr="00AA000A">
        <w:rPr>
          <w:rFonts w:eastAsia="Calibri" w:cs="Times New Roman"/>
          <w:szCs w:val="24"/>
          <w:lang w:eastAsia="en-US"/>
        </w:rPr>
        <w:t xml:space="preserve">функциональной </w:t>
      </w:r>
      <w:r w:rsidRPr="00AA000A">
        <w:rPr>
          <w:rFonts w:eastAsia="Times New Roman" w:cs="Times New Roman"/>
          <w:szCs w:val="24"/>
          <w:lang w:eastAsia="en-US"/>
        </w:rPr>
        <w:t xml:space="preserve">зоны «Зона сельскохозяйственного использования, связанная с растениеводством» (буквенное обозначение Сх1) </w:t>
      </w:r>
      <w:r w:rsidRPr="00AA000A">
        <w:rPr>
          <w:rFonts w:eastAsia="Calibri" w:cs="Times New Roman"/>
          <w:szCs w:val="24"/>
          <w:lang w:eastAsia="en-US"/>
        </w:rPr>
        <w:t xml:space="preserve">установлены параметры разрешенного строительства, реконструкции объектов капитального строительства в соответствии с таблицей </w:t>
      </w:r>
      <w:r w:rsidR="00AD7459">
        <w:rPr>
          <w:rFonts w:eastAsia="Times New Roman" w:cs="Times New Roman"/>
          <w:szCs w:val="24"/>
          <w:lang w:eastAsia="en-US"/>
        </w:rPr>
        <w:t>23</w:t>
      </w:r>
      <w:r w:rsidRPr="00AA000A">
        <w:rPr>
          <w:rFonts w:eastAsia="Times New Roman" w:cs="Times New Roman"/>
          <w:szCs w:val="24"/>
          <w:lang w:eastAsia="en-US"/>
        </w:rPr>
        <w:t>.</w:t>
      </w:r>
    </w:p>
    <w:p w:rsidR="00A02282" w:rsidRPr="00AA000A" w:rsidRDefault="00A02282" w:rsidP="00A02282">
      <w:pPr>
        <w:spacing w:after="200"/>
        <w:jc w:val="right"/>
        <w:rPr>
          <w:rFonts w:eastAsia="Calibri" w:cs="Times New Roman"/>
          <w:bCs/>
          <w:szCs w:val="28"/>
          <w:lang w:eastAsia="en-US"/>
        </w:rPr>
      </w:pPr>
      <w:r w:rsidRPr="00AA000A">
        <w:rPr>
          <w:rFonts w:eastAsia="Calibri" w:cs="Times New Roman"/>
          <w:bCs/>
          <w:szCs w:val="28"/>
          <w:lang w:eastAsia="en-US"/>
        </w:rPr>
        <w:t xml:space="preserve">Таблица </w:t>
      </w:r>
      <w:r w:rsidRPr="00AA000A">
        <w:rPr>
          <w:rFonts w:eastAsia="Calibri" w:cs="Times New Roman"/>
          <w:bCs/>
          <w:szCs w:val="28"/>
          <w:lang w:eastAsia="en-US"/>
        </w:rPr>
        <w:fldChar w:fldCharType="begin"/>
      </w:r>
      <w:r w:rsidRPr="00AA000A">
        <w:rPr>
          <w:rFonts w:eastAsia="Calibri" w:cs="Times New Roman"/>
          <w:bCs/>
          <w:szCs w:val="28"/>
          <w:lang w:eastAsia="en-US"/>
        </w:rPr>
        <w:instrText xml:space="preserve"> SEQ Таблица \* ARABIC </w:instrText>
      </w:r>
      <w:r w:rsidRPr="00AA000A">
        <w:rPr>
          <w:rFonts w:eastAsia="Calibri" w:cs="Times New Roman"/>
          <w:bCs/>
          <w:szCs w:val="28"/>
          <w:lang w:eastAsia="en-US"/>
        </w:rPr>
        <w:fldChar w:fldCharType="separate"/>
      </w:r>
      <w:r w:rsidR="00AD7459">
        <w:rPr>
          <w:rFonts w:eastAsia="Calibri" w:cs="Times New Roman"/>
          <w:bCs/>
          <w:noProof/>
          <w:szCs w:val="28"/>
          <w:lang w:eastAsia="en-US"/>
        </w:rPr>
        <w:t>23</w:t>
      </w:r>
      <w:r w:rsidRPr="00AA000A">
        <w:rPr>
          <w:rFonts w:eastAsia="Calibri" w:cs="Times New Roman"/>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A02282" w:rsidRPr="00AA000A" w:rsidTr="002C555F">
        <w:trPr>
          <w:trHeight w:val="1298"/>
          <w:tblHeader/>
        </w:trPr>
        <w:tc>
          <w:tcPr>
            <w:tcW w:w="606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szCs w:val="28"/>
                <w:lang w:eastAsia="en-US"/>
              </w:rPr>
              <w:t xml:space="preserve">Описание параметров </w:t>
            </w:r>
            <w:r w:rsidRPr="00AA000A">
              <w:rPr>
                <w:rFonts w:eastAsia="Calibri" w:cs="Times New Roman"/>
                <w:szCs w:val="24"/>
                <w:lang w:eastAsia="en-US"/>
              </w:rPr>
              <w:t xml:space="preserve">функциональной </w:t>
            </w:r>
            <w:r w:rsidRPr="00AA000A">
              <w:rPr>
                <w:rFonts w:eastAsia="Calibri" w:cs="Times New Roman"/>
                <w:szCs w:val="28"/>
                <w:lang w:eastAsia="en-US"/>
              </w:rPr>
              <w:t xml:space="preserve">зоны </w:t>
            </w:r>
            <w:r w:rsidRPr="00AA000A">
              <w:rPr>
                <w:rFonts w:eastAsia="Times New Roman" w:cs="Times New Roman"/>
                <w:bCs/>
                <w:szCs w:val="28"/>
                <w:lang w:eastAsia="en-US"/>
              </w:rPr>
              <w:t>«Зона сельскохозяйственного использования, связанная с растениеводством» (буквенное обозначение Сх1)</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szCs w:val="28"/>
                <w:lang w:eastAsia="en-US"/>
              </w:rPr>
              <w:t>Значение параметров</w:t>
            </w: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Минимальные отступы от границ земельных участков, (м)</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lang w:eastAsia="en-US"/>
              </w:rPr>
              <w:t>3</w:t>
            </w: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Предельное количество этажей и/или предельная высота зданий, строений, сооружений:</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предельное количество этажей</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lang w:eastAsia="en-US"/>
              </w:rPr>
              <w:t>0</w:t>
            </w: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предельная высота зданий, строений, сооружений (м)</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lang w:eastAsia="en-US"/>
              </w:rPr>
              <w:t>0</w:t>
            </w: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Максимальный процент застройки в границах земельного участка, (%)</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lang w:eastAsia="en-US"/>
              </w:rPr>
              <w:t>0</w:t>
            </w:r>
          </w:p>
        </w:tc>
      </w:tr>
      <w:tr w:rsidR="00A02282" w:rsidRPr="00AA000A" w:rsidTr="002C555F">
        <w:tc>
          <w:tcPr>
            <w:tcW w:w="6062" w:type="dxa"/>
            <w:shd w:val="clear" w:color="auto" w:fill="auto"/>
            <w:vAlign w:val="center"/>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Иные показатели:</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Минимальный отступ объектов от красной линии:</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отступ от красной линии со стороны примыкающей к территории общего пользования, (м)</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lang w:eastAsia="en-US"/>
              </w:rPr>
              <w:t>3</w:t>
            </w: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в остальных случаях, (м)</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lang w:eastAsia="en-US"/>
              </w:rPr>
              <w:t>не подлежит установлению</w:t>
            </w: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 xml:space="preserve">Максимальная высота ограждения (м) </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lang w:eastAsia="en-US"/>
              </w:rPr>
              <w:t>2</w:t>
            </w: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Минимальный процент прозрачности ограждения (%):</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со стороны примыкающей к территории общего пользования</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lang w:eastAsia="en-US"/>
              </w:rPr>
              <w:t>не подлежит установлению</w:t>
            </w: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в остальных случаях</w:t>
            </w: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lang w:eastAsia="en-US"/>
              </w:rPr>
              <w:t>не подлежит установлению</w:t>
            </w:r>
          </w:p>
        </w:tc>
      </w:tr>
      <w:tr w:rsidR="00A02282" w:rsidRPr="00AA000A" w:rsidTr="002C555F">
        <w:tc>
          <w:tcPr>
            <w:tcW w:w="6062" w:type="dxa"/>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Коэффициент застройки</w:t>
            </w:r>
          </w:p>
          <w:p w:rsidR="00A02282" w:rsidRPr="00AA000A" w:rsidRDefault="00A02282" w:rsidP="002C555F">
            <w:pPr>
              <w:rPr>
                <w:rFonts w:eastAsia="Calibri" w:cs="Times New Roman"/>
                <w:szCs w:val="28"/>
                <w:lang w:eastAsia="en-US"/>
              </w:rPr>
            </w:pPr>
          </w:p>
        </w:tc>
        <w:tc>
          <w:tcPr>
            <w:tcW w:w="4252" w:type="dxa"/>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lang w:eastAsia="en-US"/>
              </w:rPr>
              <w:t>0</w:t>
            </w:r>
          </w:p>
        </w:tc>
      </w:tr>
      <w:tr w:rsidR="00A02282" w:rsidRPr="00AA000A" w:rsidTr="002C555F">
        <w:tc>
          <w:tcPr>
            <w:tcW w:w="6062" w:type="dxa"/>
            <w:tcBorders>
              <w:bottom w:val="single" w:sz="4" w:space="0" w:color="auto"/>
            </w:tcBorders>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Коэффициент плотности застройки</w:t>
            </w:r>
          </w:p>
        </w:tc>
        <w:tc>
          <w:tcPr>
            <w:tcW w:w="4252" w:type="dxa"/>
            <w:tcBorders>
              <w:bottom w:val="single" w:sz="4" w:space="0" w:color="auto"/>
            </w:tcBorders>
            <w:shd w:val="clear" w:color="auto" w:fill="auto"/>
            <w:vAlign w:val="center"/>
          </w:tcPr>
          <w:p w:rsidR="00A02282" w:rsidRPr="00AA000A" w:rsidRDefault="00A02282" w:rsidP="002C555F">
            <w:pPr>
              <w:jc w:val="center"/>
              <w:rPr>
                <w:rFonts w:eastAsia="Calibri" w:cs="Times New Roman"/>
                <w:szCs w:val="28"/>
                <w:lang w:eastAsia="en-US"/>
              </w:rPr>
            </w:pPr>
            <w:r w:rsidRPr="00AA000A">
              <w:rPr>
                <w:rFonts w:eastAsia="Calibri" w:cs="Times New Roman"/>
                <w:lang w:eastAsia="en-US"/>
              </w:rPr>
              <w:t>0</w:t>
            </w:r>
          </w:p>
        </w:tc>
      </w:tr>
      <w:tr w:rsidR="00A02282" w:rsidRPr="00AA000A" w:rsidTr="002C555F">
        <w:tc>
          <w:tcPr>
            <w:tcW w:w="6062" w:type="dxa"/>
            <w:tcBorders>
              <w:top w:val="single" w:sz="4" w:space="0" w:color="auto"/>
              <w:left w:val="single" w:sz="4" w:space="0" w:color="auto"/>
              <w:bottom w:val="single" w:sz="4" w:space="0" w:color="auto"/>
              <w:right w:val="single" w:sz="4" w:space="0" w:color="auto"/>
            </w:tcBorders>
            <w:shd w:val="clear" w:color="auto" w:fill="auto"/>
          </w:tcPr>
          <w:p w:rsidR="00A02282" w:rsidRPr="00AA000A" w:rsidRDefault="00A02282" w:rsidP="002C555F">
            <w:pPr>
              <w:rPr>
                <w:rFonts w:eastAsia="Calibri" w:cs="Times New Roman"/>
                <w:szCs w:val="28"/>
                <w:lang w:eastAsia="en-US"/>
              </w:rPr>
            </w:pPr>
            <w:r w:rsidRPr="00AA000A">
              <w:rPr>
                <w:rFonts w:eastAsia="Calibri" w:cs="Times New Roman"/>
                <w:szCs w:val="28"/>
                <w:lang w:eastAsia="en-US"/>
              </w:rPr>
              <w:t xml:space="preserve">Допустимые виды разрешенного использования для размещения в функциональной зоне (код видов разрешенного использования и описание допустимого </w:t>
            </w:r>
            <w:r w:rsidRPr="00AA000A">
              <w:rPr>
                <w:szCs w:val="28"/>
              </w:rPr>
              <w:t xml:space="preserve">использования земельных участков и объектов капитального строительства соответствует приказу </w:t>
            </w:r>
            <w:r w:rsidRPr="00AA000A">
              <w:rPr>
                <w:szCs w:val="28"/>
              </w:rPr>
              <w:lastRenderedPageBreak/>
              <w:t xml:space="preserve">Минэкономразвития России от 01.09.2014 N 540 (ред. от 30.09.2015) </w:t>
            </w:r>
            <w:r w:rsidR="009D737F">
              <w:rPr>
                <w:szCs w:val="28"/>
              </w:rPr>
              <w:t>«</w:t>
            </w:r>
            <w:r w:rsidRPr="00AA000A">
              <w:rPr>
                <w:szCs w:val="28"/>
              </w:rPr>
              <w:t>Об утверждении классификатора видов разрешенного использования земельных участков</w:t>
            </w:r>
            <w:r w:rsidR="009D737F">
              <w:rPr>
                <w:szCs w:val="28"/>
              </w:rPr>
              <w:t>»</w:t>
            </w:r>
            <w:r w:rsidRPr="00AA000A">
              <w:rPr>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A02282" w:rsidRPr="00AA000A" w:rsidRDefault="00A02282" w:rsidP="002C555F">
            <w:pPr>
              <w:rPr>
                <w:rFonts w:eastAsia="Calibri" w:cs="Times New Roman"/>
                <w:lang w:eastAsia="en-US"/>
              </w:rPr>
            </w:pPr>
            <w:r w:rsidRPr="00AA000A">
              <w:rPr>
                <w:rFonts w:eastAsia="Calibri" w:cs="Times New Roman"/>
                <w:lang w:eastAsia="en-US"/>
              </w:rPr>
              <w:lastRenderedPageBreak/>
              <w:t>Растениеводство (код 1.1);</w:t>
            </w:r>
          </w:p>
          <w:p w:rsidR="00A02282" w:rsidRPr="00AA000A" w:rsidRDefault="00A02282" w:rsidP="002C555F">
            <w:pPr>
              <w:rPr>
                <w:rFonts w:eastAsia="Calibri" w:cs="Times New Roman"/>
                <w:lang w:eastAsia="en-US"/>
              </w:rPr>
            </w:pPr>
            <w:r w:rsidRPr="00AA000A">
              <w:rPr>
                <w:rFonts w:eastAsia="Calibri" w:cs="Times New Roman"/>
                <w:lang w:eastAsia="en-US"/>
              </w:rPr>
              <w:t>Выращивание зерновых и иных сельскохозяйственных культур (код 1.2);</w:t>
            </w:r>
          </w:p>
          <w:p w:rsidR="00A02282" w:rsidRPr="00AA000A" w:rsidRDefault="00A02282" w:rsidP="002C555F">
            <w:pPr>
              <w:rPr>
                <w:rFonts w:eastAsia="Calibri" w:cs="Times New Roman"/>
                <w:lang w:eastAsia="en-US"/>
              </w:rPr>
            </w:pPr>
            <w:r w:rsidRPr="00AA000A">
              <w:rPr>
                <w:rFonts w:eastAsia="Calibri" w:cs="Times New Roman"/>
                <w:lang w:eastAsia="en-US"/>
              </w:rPr>
              <w:t>Овощеводство (код 1.3);</w:t>
            </w:r>
          </w:p>
          <w:p w:rsidR="00A02282" w:rsidRPr="00AA000A" w:rsidRDefault="00A02282" w:rsidP="002C555F">
            <w:pPr>
              <w:rPr>
                <w:rFonts w:eastAsia="Calibri" w:cs="Times New Roman"/>
                <w:lang w:eastAsia="en-US"/>
              </w:rPr>
            </w:pPr>
            <w:r w:rsidRPr="00AA000A">
              <w:rPr>
                <w:rFonts w:eastAsia="Calibri" w:cs="Times New Roman"/>
                <w:lang w:eastAsia="en-US"/>
              </w:rPr>
              <w:t xml:space="preserve">Выращивание тонизирующих, </w:t>
            </w:r>
            <w:r w:rsidRPr="00AA000A">
              <w:rPr>
                <w:rFonts w:eastAsia="Calibri" w:cs="Times New Roman"/>
                <w:lang w:eastAsia="en-US"/>
              </w:rPr>
              <w:lastRenderedPageBreak/>
              <w:t>лекарственных, цветочных культур (код 1.4);</w:t>
            </w:r>
          </w:p>
          <w:p w:rsidR="00A02282" w:rsidRPr="00AA000A" w:rsidRDefault="00A02282" w:rsidP="002C555F">
            <w:r w:rsidRPr="00AA000A">
              <w:rPr>
                <w:rFonts w:eastAsia="Calibri" w:cs="Times New Roman"/>
                <w:lang w:eastAsia="en-US"/>
              </w:rPr>
              <w:t>Садоводство (код 1.5)</w:t>
            </w:r>
            <w:r w:rsidR="00061459" w:rsidRPr="00AA000A">
              <w:t>;</w:t>
            </w:r>
          </w:p>
          <w:p w:rsidR="002E07C5" w:rsidRPr="00AA000A" w:rsidRDefault="002E07C5" w:rsidP="002C555F">
            <w:r w:rsidRPr="00AA000A">
              <w:rPr>
                <w:rFonts w:eastAsia="Calibri" w:cs="Times New Roman"/>
                <w:lang w:eastAsia="en-US"/>
              </w:rPr>
              <w:t>иные объекты учитывающие возможности сочетания в пределах одной функциональной зоны различных видов существующего и планируемого использования земельных участков и параметров их планируемого развития;</w:t>
            </w:r>
          </w:p>
        </w:tc>
      </w:tr>
    </w:tbl>
    <w:p w:rsidR="00A02282" w:rsidRPr="00AA000A" w:rsidRDefault="00A02282" w:rsidP="00B94C4A">
      <w:pPr>
        <w:pStyle w:val="1"/>
        <w:keepLines w:val="0"/>
        <w:numPr>
          <w:ilvl w:val="2"/>
          <w:numId w:val="37"/>
        </w:numPr>
        <w:ind w:left="567" w:hanging="567"/>
      </w:pPr>
      <w:bookmarkStart w:id="116" w:name="_Зона_сельскохозяйственного_использо"/>
      <w:bookmarkStart w:id="117" w:name="_Toc485328301"/>
      <w:bookmarkEnd w:id="116"/>
      <w:r w:rsidRPr="00AA000A">
        <w:t>Зона сельскохозяйственного использования, связанная с животноводством</w:t>
      </w:r>
      <w:bookmarkEnd w:id="117"/>
    </w:p>
    <w:p w:rsidR="00FA18BD" w:rsidRPr="00AA000A" w:rsidRDefault="00FA18BD" w:rsidP="00FA18BD">
      <w:pPr>
        <w:ind w:firstLine="708"/>
        <w:rPr>
          <w:rFonts w:eastAsia="Times New Roman" w:cs="Times New Roman"/>
          <w:szCs w:val="24"/>
          <w:lang w:eastAsia="en-US"/>
        </w:rPr>
      </w:pPr>
      <w:r w:rsidRPr="00AA000A">
        <w:rPr>
          <w:rFonts w:eastAsia="Times New Roman" w:cs="Times New Roman"/>
          <w:szCs w:val="24"/>
          <w:lang w:eastAsia="en-US"/>
        </w:rPr>
        <w:t xml:space="preserve">Для </w:t>
      </w:r>
      <w:r w:rsidRPr="00AA000A">
        <w:rPr>
          <w:rFonts w:eastAsia="Calibri" w:cs="Times New Roman"/>
          <w:szCs w:val="24"/>
          <w:lang w:eastAsia="en-US"/>
        </w:rPr>
        <w:t xml:space="preserve">функциональной </w:t>
      </w:r>
      <w:r w:rsidRPr="00AA000A">
        <w:rPr>
          <w:rFonts w:eastAsia="Times New Roman" w:cs="Times New Roman"/>
          <w:szCs w:val="24"/>
          <w:lang w:eastAsia="en-US"/>
        </w:rPr>
        <w:t xml:space="preserve">зоны </w:t>
      </w:r>
      <w:r w:rsidRPr="00AA000A">
        <w:rPr>
          <w:bCs/>
          <w:szCs w:val="28"/>
          <w:lang w:eastAsia="en-US"/>
        </w:rPr>
        <w:t xml:space="preserve">«Зона сельскохозяйственного использования, связанная с животноводством» (буквенное обозначение Сх2) </w:t>
      </w:r>
      <w:r w:rsidRPr="00AA000A">
        <w:rPr>
          <w:rFonts w:eastAsia="Calibri" w:cs="Times New Roman"/>
          <w:szCs w:val="24"/>
          <w:lang w:eastAsia="en-US"/>
        </w:rPr>
        <w:t xml:space="preserve">установлены параметры разрешенного строительства, реконструкции объектов капитального строительства в соответствии с таблицей </w:t>
      </w:r>
      <w:r w:rsidR="00AD7459">
        <w:rPr>
          <w:rFonts w:eastAsia="Times New Roman" w:cs="Times New Roman"/>
          <w:szCs w:val="24"/>
          <w:lang w:eastAsia="en-US"/>
        </w:rPr>
        <w:t>24</w:t>
      </w:r>
      <w:r w:rsidRPr="00AA000A">
        <w:rPr>
          <w:rFonts w:eastAsia="Times New Roman" w:cs="Times New Roman"/>
          <w:szCs w:val="24"/>
          <w:lang w:eastAsia="en-US"/>
        </w:rPr>
        <w:t>.</w:t>
      </w:r>
    </w:p>
    <w:p w:rsidR="00FA18BD" w:rsidRPr="00AA000A" w:rsidRDefault="00FA18BD" w:rsidP="00FA18BD">
      <w:pPr>
        <w:spacing w:after="200"/>
        <w:jc w:val="right"/>
        <w:rPr>
          <w:rFonts w:eastAsia="Calibri" w:cs="Times New Roman"/>
          <w:bCs/>
          <w:szCs w:val="28"/>
          <w:lang w:eastAsia="en-US"/>
        </w:rPr>
      </w:pPr>
      <w:r w:rsidRPr="00AA000A">
        <w:rPr>
          <w:rFonts w:eastAsia="Calibri" w:cs="Times New Roman"/>
          <w:bCs/>
          <w:szCs w:val="28"/>
          <w:lang w:eastAsia="en-US"/>
        </w:rPr>
        <w:t xml:space="preserve">Таблица </w:t>
      </w:r>
      <w:r w:rsidRPr="00AA000A">
        <w:rPr>
          <w:rFonts w:eastAsia="Calibri" w:cs="Times New Roman"/>
          <w:bCs/>
          <w:szCs w:val="28"/>
          <w:lang w:eastAsia="en-US"/>
        </w:rPr>
        <w:fldChar w:fldCharType="begin"/>
      </w:r>
      <w:r w:rsidRPr="00AA000A">
        <w:rPr>
          <w:rFonts w:eastAsia="Calibri" w:cs="Times New Roman"/>
          <w:bCs/>
          <w:szCs w:val="28"/>
          <w:lang w:eastAsia="en-US"/>
        </w:rPr>
        <w:instrText xml:space="preserve"> SEQ Таблица \* ARABIC </w:instrText>
      </w:r>
      <w:r w:rsidRPr="00AA000A">
        <w:rPr>
          <w:rFonts w:eastAsia="Calibri" w:cs="Times New Roman"/>
          <w:bCs/>
          <w:szCs w:val="28"/>
          <w:lang w:eastAsia="en-US"/>
        </w:rPr>
        <w:fldChar w:fldCharType="separate"/>
      </w:r>
      <w:r w:rsidR="00AD7459">
        <w:rPr>
          <w:rFonts w:eastAsia="Calibri" w:cs="Times New Roman"/>
          <w:bCs/>
          <w:noProof/>
          <w:szCs w:val="28"/>
          <w:lang w:eastAsia="en-US"/>
        </w:rPr>
        <w:t>24</w:t>
      </w:r>
      <w:r w:rsidRPr="00AA000A">
        <w:rPr>
          <w:rFonts w:eastAsia="Calibri" w:cs="Times New Roman"/>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FA18BD" w:rsidRPr="00AA000A" w:rsidTr="00FA18BD">
        <w:trPr>
          <w:trHeight w:val="1298"/>
          <w:tblHeader/>
        </w:trPr>
        <w:tc>
          <w:tcPr>
            <w:tcW w:w="6062" w:type="dxa"/>
            <w:shd w:val="clear" w:color="auto" w:fill="auto"/>
            <w:vAlign w:val="center"/>
          </w:tcPr>
          <w:p w:rsidR="00FA18BD" w:rsidRPr="00AA000A" w:rsidRDefault="00FA18BD" w:rsidP="00373D52">
            <w:pPr>
              <w:jc w:val="center"/>
              <w:rPr>
                <w:rFonts w:eastAsia="Calibri"/>
                <w:szCs w:val="28"/>
                <w:lang w:eastAsia="en-US"/>
              </w:rPr>
            </w:pPr>
            <w:r w:rsidRPr="00AA000A">
              <w:rPr>
                <w:rFonts w:eastAsia="Calibri"/>
                <w:szCs w:val="28"/>
                <w:lang w:eastAsia="en-US"/>
              </w:rPr>
              <w:t xml:space="preserve">Описание параметров </w:t>
            </w:r>
            <w:r w:rsidR="006105EE" w:rsidRPr="00AA000A">
              <w:rPr>
                <w:rFonts w:eastAsia="Calibri" w:cs="Times New Roman"/>
                <w:szCs w:val="28"/>
                <w:lang w:eastAsia="en-US"/>
              </w:rPr>
              <w:t xml:space="preserve">функциональной </w:t>
            </w:r>
            <w:r w:rsidRPr="00AA000A">
              <w:rPr>
                <w:rFonts w:eastAsia="Calibri"/>
                <w:szCs w:val="28"/>
                <w:lang w:eastAsia="en-US"/>
              </w:rPr>
              <w:t xml:space="preserve">зоны </w:t>
            </w:r>
            <w:r w:rsidRPr="00AA000A">
              <w:rPr>
                <w:bCs/>
                <w:szCs w:val="28"/>
                <w:lang w:eastAsia="en-US"/>
              </w:rPr>
              <w:t>«Зона сельскохозяйственного использования, связанная с животноводством» (буквенное обозначение Сх2)</w:t>
            </w:r>
          </w:p>
        </w:tc>
        <w:tc>
          <w:tcPr>
            <w:tcW w:w="4252" w:type="dxa"/>
            <w:shd w:val="clear" w:color="auto" w:fill="auto"/>
            <w:vAlign w:val="center"/>
          </w:tcPr>
          <w:p w:rsidR="00FA18BD" w:rsidRPr="00AA000A" w:rsidRDefault="00FA18BD" w:rsidP="00373D52">
            <w:pPr>
              <w:jc w:val="center"/>
              <w:rPr>
                <w:rFonts w:eastAsia="Calibri"/>
                <w:szCs w:val="28"/>
                <w:lang w:eastAsia="en-US"/>
              </w:rPr>
            </w:pPr>
            <w:r w:rsidRPr="00AA000A">
              <w:rPr>
                <w:rFonts w:eastAsia="Calibri"/>
                <w:szCs w:val="28"/>
                <w:lang w:eastAsia="en-US"/>
              </w:rPr>
              <w:t>Значение параметров</w:t>
            </w:r>
          </w:p>
        </w:tc>
      </w:tr>
      <w:tr w:rsidR="00FA18BD" w:rsidRPr="00AA000A" w:rsidTr="00FA18BD">
        <w:tc>
          <w:tcPr>
            <w:tcW w:w="6062" w:type="dxa"/>
            <w:shd w:val="clear" w:color="auto" w:fill="auto"/>
          </w:tcPr>
          <w:p w:rsidR="00FA18BD" w:rsidRPr="00AA000A" w:rsidRDefault="00FA18BD" w:rsidP="00373D52">
            <w:pPr>
              <w:rPr>
                <w:rFonts w:eastAsia="Calibri"/>
                <w:szCs w:val="28"/>
                <w:lang w:eastAsia="en-US"/>
              </w:rPr>
            </w:pPr>
            <w:r w:rsidRPr="00AA000A">
              <w:rPr>
                <w:rFonts w:eastAsia="Calibri"/>
                <w:szCs w:val="28"/>
                <w:lang w:eastAsia="en-US"/>
              </w:rPr>
              <w:t>Минимальные отступы от границ земельных участков, (м)</w:t>
            </w:r>
          </w:p>
        </w:tc>
        <w:tc>
          <w:tcPr>
            <w:tcW w:w="4252" w:type="dxa"/>
            <w:shd w:val="clear" w:color="auto" w:fill="auto"/>
            <w:vAlign w:val="center"/>
          </w:tcPr>
          <w:p w:rsidR="00FA18BD" w:rsidRPr="00AA000A" w:rsidRDefault="00FA18BD" w:rsidP="00373D52">
            <w:pPr>
              <w:jc w:val="center"/>
              <w:rPr>
                <w:rFonts w:eastAsia="Calibri"/>
                <w:szCs w:val="28"/>
                <w:lang w:eastAsia="en-US"/>
              </w:rPr>
            </w:pPr>
            <w:r w:rsidRPr="00AA000A">
              <w:rPr>
                <w:rFonts w:eastAsia="Calibri"/>
                <w:lang w:eastAsia="en-US"/>
              </w:rPr>
              <w:t>3</w:t>
            </w:r>
          </w:p>
        </w:tc>
      </w:tr>
      <w:tr w:rsidR="00FA18BD" w:rsidRPr="00AA000A" w:rsidTr="00FA18BD">
        <w:tc>
          <w:tcPr>
            <w:tcW w:w="6062" w:type="dxa"/>
            <w:shd w:val="clear" w:color="auto" w:fill="auto"/>
          </w:tcPr>
          <w:p w:rsidR="00FA18BD" w:rsidRPr="00AA000A" w:rsidRDefault="00FA18BD" w:rsidP="00373D52">
            <w:pPr>
              <w:rPr>
                <w:rFonts w:eastAsia="Calibri"/>
                <w:szCs w:val="28"/>
                <w:lang w:eastAsia="en-US"/>
              </w:rPr>
            </w:pPr>
            <w:r w:rsidRPr="00AA000A">
              <w:rPr>
                <w:rFonts w:eastAsia="Calibri"/>
                <w:szCs w:val="28"/>
                <w:lang w:eastAsia="en-US"/>
              </w:rPr>
              <w:t>Предельное количество этажей и/или предельная высота зданий, строений, сооружений:</w:t>
            </w:r>
          </w:p>
        </w:tc>
        <w:tc>
          <w:tcPr>
            <w:tcW w:w="4252" w:type="dxa"/>
            <w:shd w:val="clear" w:color="auto" w:fill="auto"/>
            <w:vAlign w:val="center"/>
          </w:tcPr>
          <w:p w:rsidR="00FA18BD" w:rsidRPr="00AA000A" w:rsidRDefault="00FA18BD" w:rsidP="00373D52">
            <w:pPr>
              <w:jc w:val="center"/>
              <w:rPr>
                <w:rFonts w:eastAsia="Calibri"/>
                <w:szCs w:val="28"/>
                <w:lang w:eastAsia="en-US"/>
              </w:rPr>
            </w:pPr>
          </w:p>
        </w:tc>
      </w:tr>
      <w:tr w:rsidR="00FA18BD" w:rsidRPr="00AA000A" w:rsidTr="00FA18BD">
        <w:tc>
          <w:tcPr>
            <w:tcW w:w="6062" w:type="dxa"/>
            <w:shd w:val="clear" w:color="auto" w:fill="auto"/>
          </w:tcPr>
          <w:p w:rsidR="00FA18BD" w:rsidRPr="00AA000A" w:rsidRDefault="00FA18BD" w:rsidP="00373D52">
            <w:pPr>
              <w:rPr>
                <w:rFonts w:eastAsia="Calibri"/>
                <w:szCs w:val="28"/>
                <w:lang w:eastAsia="en-US"/>
              </w:rPr>
            </w:pPr>
            <w:r w:rsidRPr="00AA000A">
              <w:rPr>
                <w:rFonts w:eastAsia="Calibri"/>
                <w:szCs w:val="28"/>
                <w:lang w:eastAsia="en-US"/>
              </w:rPr>
              <w:t>предельное количество этажей</w:t>
            </w:r>
          </w:p>
        </w:tc>
        <w:tc>
          <w:tcPr>
            <w:tcW w:w="4252" w:type="dxa"/>
            <w:shd w:val="clear" w:color="auto" w:fill="auto"/>
            <w:vAlign w:val="center"/>
          </w:tcPr>
          <w:p w:rsidR="00FA18BD" w:rsidRPr="00AA000A" w:rsidRDefault="00FA18BD" w:rsidP="00373D52">
            <w:pPr>
              <w:jc w:val="center"/>
              <w:rPr>
                <w:rFonts w:eastAsia="Calibri"/>
                <w:szCs w:val="28"/>
                <w:lang w:eastAsia="en-US"/>
              </w:rPr>
            </w:pPr>
            <w:r w:rsidRPr="00AA000A">
              <w:rPr>
                <w:rFonts w:eastAsia="Calibri"/>
                <w:lang w:eastAsia="en-US"/>
              </w:rPr>
              <w:t>не подлежит установлению</w:t>
            </w:r>
          </w:p>
        </w:tc>
      </w:tr>
      <w:tr w:rsidR="00FA18BD" w:rsidRPr="00AA000A" w:rsidTr="00FA18BD">
        <w:tc>
          <w:tcPr>
            <w:tcW w:w="6062" w:type="dxa"/>
            <w:shd w:val="clear" w:color="auto" w:fill="auto"/>
          </w:tcPr>
          <w:p w:rsidR="00FA18BD" w:rsidRPr="00AA000A" w:rsidRDefault="00FA18BD" w:rsidP="00373D52">
            <w:pPr>
              <w:rPr>
                <w:rFonts w:eastAsia="Calibri"/>
                <w:szCs w:val="28"/>
                <w:lang w:eastAsia="en-US"/>
              </w:rPr>
            </w:pPr>
            <w:r w:rsidRPr="00AA000A">
              <w:rPr>
                <w:rFonts w:eastAsia="Calibri"/>
                <w:szCs w:val="28"/>
                <w:lang w:eastAsia="en-US"/>
              </w:rPr>
              <w:t>предельная высота зданий, строений, сооружений (м)</w:t>
            </w:r>
          </w:p>
        </w:tc>
        <w:tc>
          <w:tcPr>
            <w:tcW w:w="4252" w:type="dxa"/>
            <w:shd w:val="clear" w:color="auto" w:fill="auto"/>
            <w:vAlign w:val="center"/>
          </w:tcPr>
          <w:p w:rsidR="00FA18BD" w:rsidRPr="00AA000A" w:rsidRDefault="00FA18BD" w:rsidP="00373D52">
            <w:pPr>
              <w:jc w:val="center"/>
              <w:rPr>
                <w:rFonts w:eastAsia="Calibri"/>
                <w:szCs w:val="28"/>
                <w:lang w:eastAsia="en-US"/>
              </w:rPr>
            </w:pPr>
            <w:r w:rsidRPr="00AA000A">
              <w:rPr>
                <w:rFonts w:eastAsia="Calibri"/>
                <w:lang w:eastAsia="en-US"/>
              </w:rPr>
              <w:t>не подлежит установлению</w:t>
            </w:r>
          </w:p>
        </w:tc>
      </w:tr>
      <w:tr w:rsidR="00FA18BD" w:rsidRPr="00AA000A" w:rsidTr="00FA18BD">
        <w:tc>
          <w:tcPr>
            <w:tcW w:w="6062" w:type="dxa"/>
            <w:shd w:val="clear" w:color="auto" w:fill="auto"/>
          </w:tcPr>
          <w:p w:rsidR="00FA18BD" w:rsidRPr="00AA000A" w:rsidRDefault="00FA18BD" w:rsidP="00373D52">
            <w:pPr>
              <w:rPr>
                <w:rFonts w:eastAsia="Calibri"/>
                <w:szCs w:val="28"/>
                <w:lang w:eastAsia="en-US"/>
              </w:rPr>
            </w:pPr>
            <w:r w:rsidRPr="00AA000A">
              <w:rPr>
                <w:rFonts w:eastAsia="Calibri"/>
                <w:szCs w:val="28"/>
                <w:lang w:eastAsia="en-US"/>
              </w:rPr>
              <w:t>Максимальный процент застройки в границах земельного участка, (%)</w:t>
            </w:r>
          </w:p>
        </w:tc>
        <w:tc>
          <w:tcPr>
            <w:tcW w:w="4252" w:type="dxa"/>
            <w:shd w:val="clear" w:color="auto" w:fill="auto"/>
            <w:vAlign w:val="center"/>
          </w:tcPr>
          <w:p w:rsidR="00FA18BD" w:rsidRPr="00AA000A" w:rsidRDefault="00FA18BD" w:rsidP="00373D52">
            <w:pPr>
              <w:jc w:val="center"/>
              <w:rPr>
                <w:rFonts w:eastAsia="Calibri"/>
                <w:szCs w:val="28"/>
                <w:lang w:eastAsia="en-US"/>
              </w:rPr>
            </w:pPr>
            <w:r w:rsidRPr="00AA000A">
              <w:rPr>
                <w:rFonts w:eastAsia="Calibri"/>
                <w:lang w:eastAsia="en-US"/>
              </w:rPr>
              <w:t>80</w:t>
            </w:r>
          </w:p>
        </w:tc>
      </w:tr>
      <w:tr w:rsidR="00FA18BD" w:rsidRPr="00AA000A" w:rsidTr="00FA18BD">
        <w:tc>
          <w:tcPr>
            <w:tcW w:w="6062" w:type="dxa"/>
            <w:shd w:val="clear" w:color="auto" w:fill="auto"/>
            <w:vAlign w:val="center"/>
          </w:tcPr>
          <w:p w:rsidR="00FA18BD" w:rsidRPr="00AA000A" w:rsidRDefault="00FA18BD" w:rsidP="00373D52">
            <w:pPr>
              <w:rPr>
                <w:rFonts w:eastAsia="Calibri"/>
                <w:szCs w:val="28"/>
                <w:lang w:eastAsia="en-US"/>
              </w:rPr>
            </w:pPr>
            <w:r w:rsidRPr="00AA000A">
              <w:rPr>
                <w:rFonts w:eastAsia="Calibri"/>
                <w:szCs w:val="28"/>
                <w:lang w:eastAsia="en-US"/>
              </w:rPr>
              <w:t>Иные показатели:</w:t>
            </w:r>
          </w:p>
        </w:tc>
        <w:tc>
          <w:tcPr>
            <w:tcW w:w="4252" w:type="dxa"/>
            <w:shd w:val="clear" w:color="auto" w:fill="auto"/>
            <w:vAlign w:val="center"/>
          </w:tcPr>
          <w:p w:rsidR="00FA18BD" w:rsidRPr="00AA000A" w:rsidRDefault="00FA18BD" w:rsidP="00373D52">
            <w:pPr>
              <w:jc w:val="center"/>
              <w:rPr>
                <w:rFonts w:eastAsia="Calibri"/>
                <w:szCs w:val="28"/>
                <w:lang w:eastAsia="en-US"/>
              </w:rPr>
            </w:pPr>
          </w:p>
        </w:tc>
      </w:tr>
      <w:tr w:rsidR="00FA18BD" w:rsidRPr="00AA000A" w:rsidTr="00FA18BD">
        <w:tc>
          <w:tcPr>
            <w:tcW w:w="6062" w:type="dxa"/>
            <w:shd w:val="clear" w:color="auto" w:fill="auto"/>
          </w:tcPr>
          <w:p w:rsidR="00FA18BD" w:rsidRPr="00AA000A" w:rsidRDefault="00FA18BD" w:rsidP="00373D52">
            <w:pPr>
              <w:rPr>
                <w:rFonts w:eastAsia="Calibri"/>
                <w:szCs w:val="28"/>
                <w:lang w:eastAsia="en-US"/>
              </w:rPr>
            </w:pPr>
            <w:r w:rsidRPr="00AA000A">
              <w:rPr>
                <w:rFonts w:eastAsia="Calibri"/>
                <w:szCs w:val="28"/>
                <w:lang w:eastAsia="en-US"/>
              </w:rPr>
              <w:t>Минимальный отступ объектов от красной линии:</w:t>
            </w:r>
          </w:p>
        </w:tc>
        <w:tc>
          <w:tcPr>
            <w:tcW w:w="4252" w:type="dxa"/>
            <w:shd w:val="clear" w:color="auto" w:fill="auto"/>
            <w:vAlign w:val="center"/>
          </w:tcPr>
          <w:p w:rsidR="00FA18BD" w:rsidRPr="00AA000A" w:rsidRDefault="00FA18BD" w:rsidP="00373D52">
            <w:pPr>
              <w:jc w:val="center"/>
              <w:rPr>
                <w:rFonts w:eastAsia="Calibri"/>
                <w:szCs w:val="28"/>
                <w:lang w:eastAsia="en-US"/>
              </w:rPr>
            </w:pPr>
          </w:p>
        </w:tc>
      </w:tr>
      <w:tr w:rsidR="00FA18BD" w:rsidRPr="00AA000A" w:rsidTr="00FA18BD">
        <w:tc>
          <w:tcPr>
            <w:tcW w:w="6062" w:type="dxa"/>
            <w:shd w:val="clear" w:color="auto" w:fill="auto"/>
          </w:tcPr>
          <w:p w:rsidR="00FA18BD" w:rsidRPr="00AA000A" w:rsidRDefault="00FA18BD" w:rsidP="00373D52">
            <w:pPr>
              <w:rPr>
                <w:rFonts w:eastAsia="Calibri"/>
                <w:szCs w:val="28"/>
                <w:lang w:eastAsia="en-US"/>
              </w:rPr>
            </w:pPr>
            <w:r w:rsidRPr="00AA000A">
              <w:rPr>
                <w:rFonts w:eastAsia="Calibri"/>
                <w:szCs w:val="28"/>
                <w:lang w:eastAsia="en-US"/>
              </w:rPr>
              <w:t>отступ от красной линии со стороны примыкающей к территории общего пользования, (м)</w:t>
            </w:r>
          </w:p>
        </w:tc>
        <w:tc>
          <w:tcPr>
            <w:tcW w:w="4252" w:type="dxa"/>
            <w:shd w:val="clear" w:color="auto" w:fill="auto"/>
            <w:vAlign w:val="center"/>
          </w:tcPr>
          <w:p w:rsidR="00FA18BD" w:rsidRPr="00AA000A" w:rsidRDefault="00FA18BD" w:rsidP="00373D52">
            <w:pPr>
              <w:jc w:val="center"/>
              <w:rPr>
                <w:rFonts w:eastAsia="Calibri"/>
                <w:szCs w:val="28"/>
                <w:lang w:eastAsia="en-US"/>
              </w:rPr>
            </w:pPr>
            <w:r w:rsidRPr="00AA000A">
              <w:rPr>
                <w:rFonts w:eastAsia="Calibri"/>
                <w:lang w:eastAsia="en-US"/>
              </w:rPr>
              <w:t>6</w:t>
            </w:r>
          </w:p>
        </w:tc>
      </w:tr>
      <w:tr w:rsidR="00FA18BD" w:rsidRPr="00AA000A" w:rsidTr="00FA18BD">
        <w:tc>
          <w:tcPr>
            <w:tcW w:w="6062" w:type="dxa"/>
            <w:shd w:val="clear" w:color="auto" w:fill="auto"/>
          </w:tcPr>
          <w:p w:rsidR="00FA18BD" w:rsidRPr="00AA000A" w:rsidRDefault="00FA18BD" w:rsidP="00373D52">
            <w:pPr>
              <w:rPr>
                <w:rFonts w:eastAsia="Calibri"/>
                <w:szCs w:val="28"/>
                <w:lang w:eastAsia="en-US"/>
              </w:rPr>
            </w:pPr>
            <w:r w:rsidRPr="00AA000A">
              <w:rPr>
                <w:rFonts w:eastAsia="Calibri"/>
                <w:szCs w:val="28"/>
                <w:lang w:eastAsia="en-US"/>
              </w:rPr>
              <w:lastRenderedPageBreak/>
              <w:t>в остальных случаях, (м)</w:t>
            </w:r>
          </w:p>
        </w:tc>
        <w:tc>
          <w:tcPr>
            <w:tcW w:w="4252" w:type="dxa"/>
            <w:shd w:val="clear" w:color="auto" w:fill="auto"/>
            <w:vAlign w:val="center"/>
          </w:tcPr>
          <w:p w:rsidR="00FA18BD" w:rsidRPr="00AA000A" w:rsidRDefault="00FA18BD" w:rsidP="00373D52">
            <w:pPr>
              <w:jc w:val="center"/>
              <w:rPr>
                <w:rFonts w:eastAsia="Calibri"/>
                <w:szCs w:val="28"/>
                <w:lang w:eastAsia="en-US"/>
              </w:rPr>
            </w:pPr>
            <w:r w:rsidRPr="00AA000A">
              <w:rPr>
                <w:rFonts w:eastAsia="Calibri"/>
                <w:lang w:eastAsia="en-US"/>
              </w:rPr>
              <w:t>6</w:t>
            </w:r>
          </w:p>
        </w:tc>
      </w:tr>
      <w:tr w:rsidR="00FA18BD" w:rsidRPr="00AA000A" w:rsidTr="00FA18BD">
        <w:tc>
          <w:tcPr>
            <w:tcW w:w="6062" w:type="dxa"/>
            <w:shd w:val="clear" w:color="auto" w:fill="auto"/>
          </w:tcPr>
          <w:p w:rsidR="00FA18BD" w:rsidRPr="00AA000A" w:rsidRDefault="00FA18BD" w:rsidP="00373D52">
            <w:pPr>
              <w:rPr>
                <w:rFonts w:eastAsia="Calibri"/>
                <w:szCs w:val="28"/>
                <w:lang w:eastAsia="en-US"/>
              </w:rPr>
            </w:pPr>
            <w:r w:rsidRPr="00AA000A">
              <w:rPr>
                <w:rFonts w:eastAsia="Calibri"/>
                <w:szCs w:val="28"/>
                <w:lang w:eastAsia="en-US"/>
              </w:rPr>
              <w:t xml:space="preserve">Максимальная высота ограждения (м) </w:t>
            </w:r>
          </w:p>
        </w:tc>
        <w:tc>
          <w:tcPr>
            <w:tcW w:w="4252" w:type="dxa"/>
            <w:shd w:val="clear" w:color="auto" w:fill="auto"/>
            <w:vAlign w:val="center"/>
          </w:tcPr>
          <w:p w:rsidR="00FA18BD" w:rsidRPr="00AA000A" w:rsidRDefault="00FA18BD" w:rsidP="00373D52">
            <w:pPr>
              <w:jc w:val="center"/>
              <w:rPr>
                <w:rFonts w:eastAsia="Calibri"/>
                <w:szCs w:val="28"/>
                <w:lang w:eastAsia="en-US"/>
              </w:rPr>
            </w:pPr>
            <w:r w:rsidRPr="00AA000A">
              <w:rPr>
                <w:rFonts w:eastAsia="Calibri"/>
                <w:lang w:eastAsia="en-US"/>
              </w:rPr>
              <w:t>2</w:t>
            </w:r>
          </w:p>
        </w:tc>
      </w:tr>
      <w:tr w:rsidR="00FA18BD" w:rsidRPr="00AA000A" w:rsidTr="00FA18BD">
        <w:tc>
          <w:tcPr>
            <w:tcW w:w="6062" w:type="dxa"/>
            <w:shd w:val="clear" w:color="auto" w:fill="auto"/>
          </w:tcPr>
          <w:p w:rsidR="00FA18BD" w:rsidRPr="00AA000A" w:rsidRDefault="00FA18BD" w:rsidP="00373D52">
            <w:pPr>
              <w:rPr>
                <w:rFonts w:eastAsia="Calibri"/>
                <w:szCs w:val="28"/>
                <w:lang w:eastAsia="en-US"/>
              </w:rPr>
            </w:pPr>
            <w:r w:rsidRPr="00AA000A">
              <w:rPr>
                <w:rFonts w:eastAsia="Calibri"/>
                <w:szCs w:val="28"/>
                <w:lang w:eastAsia="en-US"/>
              </w:rPr>
              <w:t>Минимальный процент прозрачности ограждения (%):</w:t>
            </w:r>
          </w:p>
        </w:tc>
        <w:tc>
          <w:tcPr>
            <w:tcW w:w="4252" w:type="dxa"/>
            <w:shd w:val="clear" w:color="auto" w:fill="auto"/>
            <w:vAlign w:val="center"/>
          </w:tcPr>
          <w:p w:rsidR="00FA18BD" w:rsidRPr="00AA000A" w:rsidRDefault="00FA18BD" w:rsidP="00373D52">
            <w:pPr>
              <w:jc w:val="center"/>
              <w:rPr>
                <w:rFonts w:eastAsia="Calibri"/>
                <w:szCs w:val="28"/>
                <w:lang w:eastAsia="en-US"/>
              </w:rPr>
            </w:pPr>
          </w:p>
        </w:tc>
      </w:tr>
      <w:tr w:rsidR="00FA18BD" w:rsidRPr="00AA000A" w:rsidTr="00FA18BD">
        <w:tc>
          <w:tcPr>
            <w:tcW w:w="6062" w:type="dxa"/>
            <w:shd w:val="clear" w:color="auto" w:fill="auto"/>
          </w:tcPr>
          <w:p w:rsidR="00FA18BD" w:rsidRPr="00AA000A" w:rsidRDefault="00FA18BD" w:rsidP="00373D52">
            <w:pPr>
              <w:rPr>
                <w:rFonts w:eastAsia="Calibri"/>
                <w:szCs w:val="28"/>
                <w:lang w:eastAsia="en-US"/>
              </w:rPr>
            </w:pPr>
            <w:r w:rsidRPr="00AA000A">
              <w:rPr>
                <w:rFonts w:eastAsia="Calibri"/>
                <w:szCs w:val="28"/>
                <w:lang w:eastAsia="en-US"/>
              </w:rPr>
              <w:t>со стороны примыкающей к территории общего пользования</w:t>
            </w:r>
          </w:p>
        </w:tc>
        <w:tc>
          <w:tcPr>
            <w:tcW w:w="4252" w:type="dxa"/>
            <w:shd w:val="clear" w:color="auto" w:fill="auto"/>
            <w:vAlign w:val="center"/>
          </w:tcPr>
          <w:p w:rsidR="00FA18BD" w:rsidRPr="00AA000A" w:rsidRDefault="00FA18BD" w:rsidP="00373D52">
            <w:pPr>
              <w:jc w:val="center"/>
              <w:rPr>
                <w:rFonts w:eastAsia="Calibri"/>
                <w:szCs w:val="28"/>
                <w:lang w:eastAsia="en-US"/>
              </w:rPr>
            </w:pPr>
            <w:r w:rsidRPr="00AA000A">
              <w:rPr>
                <w:rFonts w:eastAsia="Calibri"/>
                <w:lang w:eastAsia="en-US"/>
              </w:rPr>
              <w:t>не подлежит установлению</w:t>
            </w:r>
          </w:p>
        </w:tc>
      </w:tr>
      <w:tr w:rsidR="00FA18BD" w:rsidRPr="00AA000A" w:rsidTr="00FA18BD">
        <w:tc>
          <w:tcPr>
            <w:tcW w:w="6062" w:type="dxa"/>
            <w:shd w:val="clear" w:color="auto" w:fill="auto"/>
          </w:tcPr>
          <w:p w:rsidR="00FA18BD" w:rsidRPr="00AA000A" w:rsidRDefault="00FA18BD" w:rsidP="00373D52">
            <w:pPr>
              <w:rPr>
                <w:rFonts w:eastAsia="Calibri"/>
                <w:szCs w:val="28"/>
                <w:lang w:eastAsia="en-US"/>
              </w:rPr>
            </w:pPr>
            <w:r w:rsidRPr="00AA000A">
              <w:rPr>
                <w:rFonts w:eastAsia="Calibri"/>
                <w:szCs w:val="28"/>
                <w:lang w:eastAsia="en-US"/>
              </w:rPr>
              <w:t>в остальных случаях</w:t>
            </w:r>
          </w:p>
        </w:tc>
        <w:tc>
          <w:tcPr>
            <w:tcW w:w="4252" w:type="dxa"/>
            <w:shd w:val="clear" w:color="auto" w:fill="auto"/>
            <w:vAlign w:val="center"/>
          </w:tcPr>
          <w:p w:rsidR="00FA18BD" w:rsidRPr="00AA000A" w:rsidRDefault="00FA18BD" w:rsidP="00373D52">
            <w:pPr>
              <w:jc w:val="center"/>
              <w:rPr>
                <w:rFonts w:eastAsia="Calibri"/>
                <w:szCs w:val="28"/>
                <w:lang w:eastAsia="en-US"/>
              </w:rPr>
            </w:pPr>
            <w:r w:rsidRPr="00AA000A">
              <w:rPr>
                <w:rFonts w:eastAsia="Calibri"/>
                <w:lang w:eastAsia="en-US"/>
              </w:rPr>
              <w:t>не подлежит установлению</w:t>
            </w:r>
          </w:p>
        </w:tc>
      </w:tr>
      <w:tr w:rsidR="00FA18BD" w:rsidRPr="00AA000A" w:rsidTr="00FA18BD">
        <w:tc>
          <w:tcPr>
            <w:tcW w:w="6062" w:type="dxa"/>
            <w:shd w:val="clear" w:color="auto" w:fill="auto"/>
          </w:tcPr>
          <w:p w:rsidR="00FA18BD" w:rsidRPr="00AA000A" w:rsidRDefault="00FA18BD" w:rsidP="00373D52">
            <w:pPr>
              <w:rPr>
                <w:rFonts w:eastAsia="Calibri"/>
                <w:szCs w:val="28"/>
                <w:lang w:eastAsia="en-US"/>
              </w:rPr>
            </w:pPr>
            <w:r w:rsidRPr="00AA000A">
              <w:rPr>
                <w:rFonts w:eastAsia="Calibri"/>
                <w:szCs w:val="28"/>
                <w:lang w:eastAsia="en-US"/>
              </w:rPr>
              <w:t>Коэффициент застройки</w:t>
            </w:r>
          </w:p>
          <w:p w:rsidR="00FA18BD" w:rsidRPr="00AA000A" w:rsidRDefault="00FA18BD" w:rsidP="00FA18BD">
            <w:pPr>
              <w:ind w:right="-71"/>
              <w:rPr>
                <w:rFonts w:eastAsia="Calibri"/>
                <w:szCs w:val="28"/>
                <w:lang w:eastAsia="en-US"/>
              </w:rPr>
            </w:pPr>
          </w:p>
        </w:tc>
        <w:tc>
          <w:tcPr>
            <w:tcW w:w="4252" w:type="dxa"/>
            <w:shd w:val="clear" w:color="auto" w:fill="auto"/>
            <w:vAlign w:val="center"/>
          </w:tcPr>
          <w:p w:rsidR="00FA18BD" w:rsidRPr="00AA000A" w:rsidRDefault="00FA18BD" w:rsidP="00373D52">
            <w:pPr>
              <w:jc w:val="center"/>
              <w:rPr>
                <w:rFonts w:eastAsia="Calibri"/>
                <w:szCs w:val="28"/>
                <w:lang w:eastAsia="en-US"/>
              </w:rPr>
            </w:pPr>
            <w:r w:rsidRPr="00AA000A">
              <w:rPr>
                <w:rFonts w:eastAsia="Calibri"/>
                <w:lang w:eastAsia="en-US"/>
              </w:rPr>
              <w:t>не подлежит установлению</w:t>
            </w:r>
          </w:p>
        </w:tc>
      </w:tr>
      <w:tr w:rsidR="00FA18BD" w:rsidRPr="00AA000A" w:rsidTr="00FA18BD">
        <w:tc>
          <w:tcPr>
            <w:tcW w:w="6062" w:type="dxa"/>
            <w:shd w:val="clear" w:color="auto" w:fill="auto"/>
          </w:tcPr>
          <w:p w:rsidR="00FA18BD" w:rsidRPr="00AA000A" w:rsidRDefault="00FA18BD" w:rsidP="00373D52">
            <w:pPr>
              <w:rPr>
                <w:rFonts w:eastAsia="Calibri"/>
                <w:szCs w:val="28"/>
                <w:lang w:eastAsia="en-US"/>
              </w:rPr>
            </w:pPr>
            <w:r w:rsidRPr="00AA000A">
              <w:rPr>
                <w:rFonts w:eastAsia="Calibri"/>
                <w:szCs w:val="28"/>
                <w:lang w:eastAsia="en-US"/>
              </w:rPr>
              <w:t>Коэффициент плотности застройки</w:t>
            </w:r>
          </w:p>
        </w:tc>
        <w:tc>
          <w:tcPr>
            <w:tcW w:w="4252" w:type="dxa"/>
            <w:shd w:val="clear" w:color="auto" w:fill="auto"/>
            <w:vAlign w:val="center"/>
          </w:tcPr>
          <w:p w:rsidR="00FA18BD" w:rsidRPr="00AA000A" w:rsidRDefault="00FA18BD" w:rsidP="00373D52">
            <w:pPr>
              <w:jc w:val="center"/>
              <w:rPr>
                <w:rFonts w:eastAsia="Calibri"/>
                <w:szCs w:val="28"/>
                <w:lang w:eastAsia="en-US"/>
              </w:rPr>
            </w:pPr>
            <w:r w:rsidRPr="00AA000A">
              <w:rPr>
                <w:rFonts w:eastAsia="Calibri"/>
                <w:lang w:eastAsia="en-US"/>
              </w:rPr>
              <w:t>0,8</w:t>
            </w:r>
          </w:p>
        </w:tc>
      </w:tr>
      <w:tr w:rsidR="0011363A" w:rsidRPr="00AA000A" w:rsidTr="00373D52">
        <w:tc>
          <w:tcPr>
            <w:tcW w:w="6062" w:type="dxa"/>
            <w:shd w:val="clear" w:color="auto" w:fill="auto"/>
          </w:tcPr>
          <w:p w:rsidR="0011363A" w:rsidRPr="00AA000A" w:rsidRDefault="0011363A" w:rsidP="0011363A">
            <w:pPr>
              <w:rPr>
                <w:rFonts w:eastAsia="Calibri" w:cs="Times New Roman"/>
                <w:szCs w:val="28"/>
                <w:lang w:eastAsia="en-US"/>
              </w:rPr>
            </w:pPr>
            <w:r w:rsidRPr="00AA000A">
              <w:rPr>
                <w:rFonts w:eastAsia="Calibri" w:cs="Times New Roman"/>
                <w:szCs w:val="28"/>
                <w:lang w:eastAsia="en-US"/>
              </w:rPr>
              <w:t xml:space="preserve">Допустимые виды разрешенного использования для размещения в функциональной зоне (код видов разрешенного использования и описание допустимого </w:t>
            </w:r>
            <w:r w:rsidRPr="00AA000A">
              <w:rPr>
                <w:szCs w:val="28"/>
              </w:rPr>
              <w:t xml:space="preserve">использования земельных участков и объектов капитального строительства соответствует приказу Минэкономразвития России от 01.09.2014 N 540 (ред. от 30.09.2015) </w:t>
            </w:r>
            <w:r w:rsidR="009D737F">
              <w:rPr>
                <w:szCs w:val="28"/>
              </w:rPr>
              <w:t>«</w:t>
            </w:r>
            <w:r w:rsidRPr="00AA000A">
              <w:rPr>
                <w:szCs w:val="28"/>
              </w:rPr>
              <w:t>Об утверждении классификатора видов разрешенного использования земельных участков</w:t>
            </w:r>
            <w:r w:rsidR="009D737F">
              <w:rPr>
                <w:szCs w:val="28"/>
              </w:rPr>
              <w:t>»</w:t>
            </w:r>
            <w:r w:rsidRPr="00AA000A">
              <w:rPr>
                <w:szCs w:val="28"/>
              </w:rPr>
              <w:t>)</w:t>
            </w:r>
          </w:p>
        </w:tc>
        <w:tc>
          <w:tcPr>
            <w:tcW w:w="4252" w:type="dxa"/>
            <w:shd w:val="clear" w:color="auto" w:fill="auto"/>
          </w:tcPr>
          <w:p w:rsidR="0011363A" w:rsidRPr="00AA000A" w:rsidRDefault="0011363A" w:rsidP="0011363A">
            <w:pPr>
              <w:rPr>
                <w:rFonts w:eastAsia="Calibri" w:cs="Times New Roman"/>
                <w:lang w:eastAsia="en-US"/>
              </w:rPr>
            </w:pPr>
            <w:r w:rsidRPr="00AA000A">
              <w:rPr>
                <w:rFonts w:eastAsia="Calibri" w:cs="Times New Roman"/>
                <w:lang w:eastAsia="en-US"/>
              </w:rPr>
              <w:t>Овощеводство (код 1.3);</w:t>
            </w:r>
          </w:p>
          <w:p w:rsidR="0011363A" w:rsidRPr="00AA000A" w:rsidRDefault="0011363A" w:rsidP="0011363A">
            <w:r w:rsidRPr="00AA000A">
              <w:t>Животноводство</w:t>
            </w:r>
            <w:r w:rsidRPr="00AA000A">
              <w:tab/>
            </w:r>
            <w:r w:rsidRPr="00AA000A">
              <w:rPr>
                <w:rFonts w:eastAsia="Calibri" w:cs="Times New Roman"/>
                <w:lang w:eastAsia="en-US"/>
              </w:rPr>
              <w:t xml:space="preserve">(код </w:t>
            </w:r>
            <w:r w:rsidRPr="00AA000A">
              <w:t>1.7</w:t>
            </w:r>
            <w:r w:rsidRPr="00AA000A">
              <w:rPr>
                <w:rFonts w:eastAsia="Calibri" w:cs="Times New Roman"/>
                <w:lang w:eastAsia="en-US"/>
              </w:rPr>
              <w:t>);</w:t>
            </w:r>
          </w:p>
          <w:p w:rsidR="0011363A" w:rsidRPr="00AA000A" w:rsidRDefault="0011363A" w:rsidP="0011363A">
            <w:r w:rsidRPr="00AA000A">
              <w:t xml:space="preserve">Скотоводство </w:t>
            </w:r>
            <w:r w:rsidRPr="00AA000A">
              <w:rPr>
                <w:rFonts w:eastAsia="Calibri" w:cs="Times New Roman"/>
                <w:lang w:eastAsia="en-US"/>
              </w:rPr>
              <w:t xml:space="preserve">(код </w:t>
            </w:r>
            <w:r w:rsidRPr="00AA000A">
              <w:t>1.8</w:t>
            </w:r>
            <w:r w:rsidRPr="00AA000A">
              <w:rPr>
                <w:rFonts w:eastAsia="Calibri" w:cs="Times New Roman"/>
                <w:lang w:eastAsia="en-US"/>
              </w:rPr>
              <w:t>);</w:t>
            </w:r>
            <w:r w:rsidRPr="00AA000A">
              <w:t xml:space="preserve"> Звероводство </w:t>
            </w:r>
            <w:r w:rsidRPr="00AA000A">
              <w:rPr>
                <w:rFonts w:eastAsia="Calibri" w:cs="Times New Roman"/>
                <w:lang w:eastAsia="en-US"/>
              </w:rPr>
              <w:t xml:space="preserve">(код </w:t>
            </w:r>
            <w:r w:rsidRPr="00AA000A">
              <w:t>1.9</w:t>
            </w:r>
            <w:r w:rsidRPr="00AA000A">
              <w:rPr>
                <w:rFonts w:eastAsia="Calibri" w:cs="Times New Roman"/>
                <w:lang w:eastAsia="en-US"/>
              </w:rPr>
              <w:t>);</w:t>
            </w:r>
          </w:p>
          <w:p w:rsidR="0011363A" w:rsidRPr="00AA000A" w:rsidRDefault="0011363A" w:rsidP="0011363A">
            <w:r w:rsidRPr="00AA000A">
              <w:t xml:space="preserve">Научное обеспечение сельского хозяйства </w:t>
            </w:r>
            <w:r w:rsidRPr="00AA000A">
              <w:rPr>
                <w:rFonts w:eastAsia="Calibri" w:cs="Times New Roman"/>
                <w:lang w:eastAsia="en-US"/>
              </w:rPr>
              <w:t xml:space="preserve">(код </w:t>
            </w:r>
            <w:r w:rsidRPr="00AA000A">
              <w:t>1.14</w:t>
            </w:r>
            <w:r w:rsidRPr="00AA000A">
              <w:rPr>
                <w:rFonts w:eastAsia="Calibri" w:cs="Times New Roman"/>
                <w:lang w:eastAsia="en-US"/>
              </w:rPr>
              <w:t>);</w:t>
            </w:r>
          </w:p>
          <w:p w:rsidR="0011363A" w:rsidRPr="00AA000A" w:rsidRDefault="0011363A" w:rsidP="0011363A">
            <w:r w:rsidRPr="00AA000A">
              <w:t xml:space="preserve">Птицеводство </w:t>
            </w:r>
            <w:r w:rsidRPr="00AA000A">
              <w:rPr>
                <w:rFonts w:eastAsia="Calibri" w:cs="Times New Roman"/>
                <w:lang w:eastAsia="en-US"/>
              </w:rPr>
              <w:t xml:space="preserve">(код </w:t>
            </w:r>
            <w:r w:rsidRPr="00AA000A">
              <w:t>1.10</w:t>
            </w:r>
            <w:r w:rsidRPr="00AA000A">
              <w:rPr>
                <w:rFonts w:eastAsia="Calibri" w:cs="Times New Roman"/>
                <w:lang w:eastAsia="en-US"/>
              </w:rPr>
              <w:t>);</w:t>
            </w:r>
          </w:p>
          <w:p w:rsidR="0011363A" w:rsidRPr="00AA000A" w:rsidRDefault="0011363A" w:rsidP="0011363A">
            <w:r w:rsidRPr="00AA000A">
              <w:t>Хранение и переработка сельскохозяйственной продукции</w:t>
            </w:r>
            <w:r w:rsidRPr="00AA000A">
              <w:tab/>
            </w:r>
            <w:r w:rsidRPr="00AA000A">
              <w:rPr>
                <w:rFonts w:eastAsia="Calibri" w:cs="Times New Roman"/>
                <w:lang w:eastAsia="en-US"/>
              </w:rPr>
              <w:t xml:space="preserve">(код </w:t>
            </w:r>
            <w:r w:rsidRPr="00AA000A">
              <w:t>1.15</w:t>
            </w:r>
            <w:r w:rsidRPr="00AA000A">
              <w:rPr>
                <w:rFonts w:eastAsia="Calibri" w:cs="Times New Roman"/>
                <w:lang w:eastAsia="en-US"/>
              </w:rPr>
              <w:t>);</w:t>
            </w:r>
          </w:p>
          <w:p w:rsidR="0011363A" w:rsidRPr="00AA000A" w:rsidRDefault="0011363A" w:rsidP="0011363A">
            <w:r w:rsidRPr="00AA000A">
              <w:t xml:space="preserve">Свиноводство </w:t>
            </w:r>
            <w:r w:rsidRPr="00AA000A">
              <w:rPr>
                <w:rFonts w:eastAsia="Calibri" w:cs="Times New Roman"/>
                <w:lang w:eastAsia="en-US"/>
              </w:rPr>
              <w:t xml:space="preserve">(код </w:t>
            </w:r>
            <w:r w:rsidRPr="00AA000A">
              <w:t>1.11</w:t>
            </w:r>
            <w:r w:rsidRPr="00AA000A">
              <w:rPr>
                <w:rFonts w:eastAsia="Calibri" w:cs="Times New Roman"/>
                <w:lang w:eastAsia="en-US"/>
              </w:rPr>
              <w:t>);</w:t>
            </w:r>
          </w:p>
          <w:p w:rsidR="0011363A" w:rsidRPr="00AA000A" w:rsidRDefault="0011363A" w:rsidP="0011363A">
            <w:r w:rsidRPr="00AA000A">
              <w:t>Питомники</w:t>
            </w:r>
            <w:r w:rsidRPr="00AA000A">
              <w:tab/>
              <w:t xml:space="preserve"> </w:t>
            </w:r>
            <w:r w:rsidRPr="00AA000A">
              <w:rPr>
                <w:rFonts w:eastAsia="Calibri" w:cs="Times New Roman"/>
                <w:lang w:eastAsia="en-US"/>
              </w:rPr>
              <w:t xml:space="preserve">(код </w:t>
            </w:r>
            <w:r w:rsidRPr="00AA000A">
              <w:t>1.17</w:t>
            </w:r>
            <w:r w:rsidRPr="00AA000A">
              <w:rPr>
                <w:rFonts w:eastAsia="Calibri" w:cs="Times New Roman"/>
                <w:lang w:eastAsia="en-US"/>
              </w:rPr>
              <w:t>);</w:t>
            </w:r>
          </w:p>
          <w:p w:rsidR="0011363A" w:rsidRPr="00AA000A" w:rsidRDefault="0011363A" w:rsidP="0011363A">
            <w:r w:rsidRPr="00AA000A">
              <w:t xml:space="preserve">Пчеловодство </w:t>
            </w:r>
            <w:r w:rsidRPr="00AA000A">
              <w:rPr>
                <w:rFonts w:eastAsia="Calibri" w:cs="Times New Roman"/>
                <w:lang w:eastAsia="en-US"/>
              </w:rPr>
              <w:t xml:space="preserve">(код </w:t>
            </w:r>
            <w:r w:rsidRPr="00AA000A">
              <w:t>1.12</w:t>
            </w:r>
            <w:r w:rsidRPr="00AA000A">
              <w:rPr>
                <w:rFonts w:eastAsia="Calibri" w:cs="Times New Roman"/>
                <w:lang w:eastAsia="en-US"/>
              </w:rPr>
              <w:t>);</w:t>
            </w:r>
          </w:p>
          <w:p w:rsidR="0011363A" w:rsidRPr="00AA000A" w:rsidRDefault="0011363A" w:rsidP="0011363A">
            <w:r w:rsidRPr="00AA000A">
              <w:t xml:space="preserve">Обеспечение сельскохозяйственного производств </w:t>
            </w:r>
            <w:r w:rsidRPr="00AA000A">
              <w:rPr>
                <w:rFonts w:eastAsia="Calibri" w:cs="Times New Roman"/>
                <w:lang w:eastAsia="en-US"/>
              </w:rPr>
              <w:t xml:space="preserve">(код </w:t>
            </w:r>
            <w:r w:rsidRPr="00AA000A">
              <w:t>1.18</w:t>
            </w:r>
            <w:r w:rsidRPr="00AA000A">
              <w:rPr>
                <w:rFonts w:eastAsia="Calibri" w:cs="Times New Roman"/>
                <w:lang w:eastAsia="en-US"/>
              </w:rPr>
              <w:t>);</w:t>
            </w:r>
          </w:p>
          <w:p w:rsidR="0011363A" w:rsidRPr="00AA000A" w:rsidRDefault="0011363A" w:rsidP="0011363A">
            <w:r w:rsidRPr="00AA000A">
              <w:t xml:space="preserve">Рыбоводство </w:t>
            </w:r>
            <w:r w:rsidRPr="00AA000A">
              <w:rPr>
                <w:rFonts w:eastAsia="Calibri" w:cs="Times New Roman"/>
                <w:lang w:eastAsia="en-US"/>
              </w:rPr>
              <w:t xml:space="preserve">(код </w:t>
            </w:r>
            <w:r w:rsidRPr="00AA000A">
              <w:t>1.13</w:t>
            </w:r>
            <w:r w:rsidRPr="00AA000A">
              <w:rPr>
                <w:rFonts w:eastAsia="Calibri" w:cs="Times New Roman"/>
                <w:lang w:eastAsia="en-US"/>
              </w:rPr>
              <w:t>);</w:t>
            </w:r>
          </w:p>
          <w:p w:rsidR="0011363A" w:rsidRPr="00AA000A" w:rsidRDefault="0011363A" w:rsidP="0011363A">
            <w:pPr>
              <w:rPr>
                <w:rFonts w:eastAsia="Calibri" w:cs="Times New Roman"/>
                <w:lang w:eastAsia="en-US"/>
              </w:rPr>
            </w:pPr>
            <w:r w:rsidRPr="00AA000A">
              <w:t xml:space="preserve">Коммунальное обслуживание </w:t>
            </w:r>
            <w:r w:rsidRPr="00AA000A">
              <w:rPr>
                <w:rFonts w:eastAsia="Calibri" w:cs="Times New Roman"/>
                <w:lang w:eastAsia="en-US"/>
              </w:rPr>
              <w:t xml:space="preserve">(код </w:t>
            </w:r>
            <w:r w:rsidRPr="00AA000A">
              <w:t>3.1</w:t>
            </w:r>
            <w:r w:rsidRPr="00AA000A">
              <w:rPr>
                <w:rFonts w:eastAsia="Calibri" w:cs="Times New Roman"/>
                <w:lang w:eastAsia="en-US"/>
              </w:rPr>
              <w:t>);</w:t>
            </w:r>
          </w:p>
          <w:p w:rsidR="002E07C5" w:rsidRPr="00AA000A" w:rsidRDefault="002E07C5" w:rsidP="0011363A">
            <w:r w:rsidRPr="00AA000A">
              <w:rPr>
                <w:rFonts w:eastAsia="Calibri" w:cs="Times New Roman"/>
                <w:lang w:eastAsia="en-US"/>
              </w:rPr>
              <w:t>иные объекты учитывающие возможности сочетания в пределах одной функциональной зоны различных видов существующего и планируемого использования земельных участков и параметров их планируемого развития;</w:t>
            </w:r>
          </w:p>
        </w:tc>
      </w:tr>
    </w:tbl>
    <w:p w:rsidR="00A02282" w:rsidRPr="00AA000A" w:rsidRDefault="00A02282" w:rsidP="00B94C4A">
      <w:pPr>
        <w:pStyle w:val="1"/>
        <w:keepLines w:val="0"/>
        <w:numPr>
          <w:ilvl w:val="2"/>
          <w:numId w:val="37"/>
        </w:numPr>
        <w:ind w:left="567" w:hanging="567"/>
      </w:pPr>
      <w:bookmarkStart w:id="118" w:name="_Toc485328302"/>
      <w:r w:rsidRPr="00AA000A">
        <w:lastRenderedPageBreak/>
        <w:t>Зона сельскохозяйственного использования, связанная с иными объектами</w:t>
      </w:r>
      <w:bookmarkEnd w:id="118"/>
    </w:p>
    <w:p w:rsidR="00FA18BD" w:rsidRPr="00AA000A" w:rsidRDefault="00FA18BD" w:rsidP="00FA18BD">
      <w:pPr>
        <w:ind w:firstLine="708"/>
        <w:rPr>
          <w:rFonts w:eastAsia="Times New Roman" w:cs="Times New Roman"/>
          <w:szCs w:val="24"/>
          <w:lang w:eastAsia="en-US"/>
        </w:rPr>
      </w:pPr>
      <w:r w:rsidRPr="00AA000A">
        <w:rPr>
          <w:rFonts w:eastAsia="Times New Roman" w:cs="Times New Roman"/>
          <w:szCs w:val="24"/>
          <w:lang w:eastAsia="en-US"/>
        </w:rPr>
        <w:t xml:space="preserve">Для </w:t>
      </w:r>
      <w:r w:rsidRPr="00AA000A">
        <w:rPr>
          <w:rFonts w:eastAsia="Calibri" w:cs="Times New Roman"/>
          <w:szCs w:val="24"/>
          <w:lang w:eastAsia="en-US"/>
        </w:rPr>
        <w:t xml:space="preserve">функциональной </w:t>
      </w:r>
      <w:r w:rsidRPr="00AA000A">
        <w:rPr>
          <w:rFonts w:eastAsia="Times New Roman" w:cs="Times New Roman"/>
          <w:szCs w:val="24"/>
          <w:lang w:eastAsia="en-US"/>
        </w:rPr>
        <w:t xml:space="preserve">зоны </w:t>
      </w:r>
      <w:r w:rsidR="0011363A" w:rsidRPr="00AA000A">
        <w:rPr>
          <w:lang w:eastAsia="en-US"/>
        </w:rPr>
        <w:t xml:space="preserve">«Зона сельскохозяйственного использования, связанная с иными объектами» (буквенное обозначение Сх3) </w:t>
      </w:r>
      <w:r w:rsidRPr="00AA000A">
        <w:rPr>
          <w:rFonts w:eastAsia="Calibri" w:cs="Times New Roman"/>
          <w:szCs w:val="24"/>
          <w:lang w:eastAsia="en-US"/>
        </w:rPr>
        <w:t xml:space="preserve">установлены параметры разрешенного строительства, реконструкции объектов капитального строительства в соответствии с таблицей </w:t>
      </w:r>
      <w:r w:rsidR="00AD7459">
        <w:rPr>
          <w:rFonts w:eastAsia="Times New Roman" w:cs="Times New Roman"/>
          <w:szCs w:val="24"/>
          <w:lang w:eastAsia="en-US"/>
        </w:rPr>
        <w:t>25</w:t>
      </w:r>
      <w:r w:rsidRPr="00AA000A">
        <w:rPr>
          <w:rFonts w:eastAsia="Times New Roman" w:cs="Times New Roman"/>
          <w:szCs w:val="24"/>
          <w:lang w:eastAsia="en-US"/>
        </w:rPr>
        <w:t>.</w:t>
      </w:r>
    </w:p>
    <w:p w:rsidR="00FA18BD" w:rsidRPr="00AA000A" w:rsidRDefault="00FA18BD" w:rsidP="00FA18BD">
      <w:pPr>
        <w:spacing w:after="200"/>
        <w:jc w:val="right"/>
        <w:rPr>
          <w:rFonts w:eastAsia="Calibri" w:cs="Times New Roman"/>
          <w:bCs/>
          <w:szCs w:val="28"/>
          <w:lang w:eastAsia="en-US"/>
        </w:rPr>
      </w:pPr>
      <w:r w:rsidRPr="00AA000A">
        <w:rPr>
          <w:rFonts w:eastAsia="Calibri" w:cs="Times New Roman"/>
          <w:bCs/>
          <w:szCs w:val="28"/>
          <w:lang w:eastAsia="en-US"/>
        </w:rPr>
        <w:t xml:space="preserve">Таблица </w:t>
      </w:r>
      <w:r w:rsidRPr="00AA000A">
        <w:rPr>
          <w:rFonts w:eastAsia="Calibri" w:cs="Times New Roman"/>
          <w:bCs/>
          <w:szCs w:val="28"/>
          <w:lang w:eastAsia="en-US"/>
        </w:rPr>
        <w:fldChar w:fldCharType="begin"/>
      </w:r>
      <w:r w:rsidRPr="00AA000A">
        <w:rPr>
          <w:rFonts w:eastAsia="Calibri" w:cs="Times New Roman"/>
          <w:bCs/>
          <w:szCs w:val="28"/>
          <w:lang w:eastAsia="en-US"/>
        </w:rPr>
        <w:instrText xml:space="preserve"> SEQ Таблица \* ARABIC </w:instrText>
      </w:r>
      <w:r w:rsidRPr="00AA000A">
        <w:rPr>
          <w:rFonts w:eastAsia="Calibri" w:cs="Times New Roman"/>
          <w:bCs/>
          <w:szCs w:val="28"/>
          <w:lang w:eastAsia="en-US"/>
        </w:rPr>
        <w:fldChar w:fldCharType="separate"/>
      </w:r>
      <w:r w:rsidR="00AD7459">
        <w:rPr>
          <w:rFonts w:eastAsia="Calibri" w:cs="Times New Roman"/>
          <w:bCs/>
          <w:noProof/>
          <w:szCs w:val="28"/>
          <w:lang w:eastAsia="en-US"/>
        </w:rPr>
        <w:t>25</w:t>
      </w:r>
      <w:r w:rsidRPr="00AA000A">
        <w:rPr>
          <w:rFonts w:eastAsia="Calibri" w:cs="Times New Roman"/>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11363A" w:rsidRPr="00AA000A" w:rsidTr="00373D52">
        <w:trPr>
          <w:trHeight w:val="1298"/>
          <w:tblHeader/>
        </w:trPr>
        <w:tc>
          <w:tcPr>
            <w:tcW w:w="6062" w:type="dxa"/>
            <w:shd w:val="clear" w:color="auto" w:fill="auto"/>
            <w:vAlign w:val="center"/>
          </w:tcPr>
          <w:p w:rsidR="0011363A" w:rsidRPr="00AA000A" w:rsidRDefault="0011363A" w:rsidP="00373D52">
            <w:pPr>
              <w:jc w:val="center"/>
              <w:rPr>
                <w:rFonts w:eastAsia="Calibri"/>
                <w:szCs w:val="28"/>
                <w:lang w:eastAsia="en-US"/>
              </w:rPr>
            </w:pPr>
            <w:r w:rsidRPr="00AA000A">
              <w:rPr>
                <w:rFonts w:eastAsia="Calibri"/>
                <w:szCs w:val="28"/>
                <w:lang w:eastAsia="en-US"/>
              </w:rPr>
              <w:t xml:space="preserve">Описание параметров </w:t>
            </w:r>
            <w:r w:rsidR="006105EE" w:rsidRPr="00AA000A">
              <w:rPr>
                <w:rFonts w:eastAsia="Calibri" w:cs="Times New Roman"/>
                <w:szCs w:val="28"/>
                <w:lang w:eastAsia="en-US"/>
              </w:rPr>
              <w:t xml:space="preserve">функциональной </w:t>
            </w:r>
            <w:r w:rsidRPr="00AA000A">
              <w:rPr>
                <w:rFonts w:eastAsia="Calibri"/>
                <w:szCs w:val="28"/>
                <w:lang w:eastAsia="en-US"/>
              </w:rPr>
              <w:t xml:space="preserve">зоны </w:t>
            </w:r>
            <w:r w:rsidRPr="00AA000A">
              <w:rPr>
                <w:lang w:eastAsia="en-US"/>
              </w:rPr>
              <w:t>«Зона сельскохозяйственного использования, связанная с иными объектами» (буквенное обозначение Сх3)</w:t>
            </w:r>
          </w:p>
        </w:tc>
        <w:tc>
          <w:tcPr>
            <w:tcW w:w="4252" w:type="dxa"/>
            <w:shd w:val="clear" w:color="auto" w:fill="auto"/>
            <w:vAlign w:val="center"/>
          </w:tcPr>
          <w:p w:rsidR="0011363A" w:rsidRPr="00AA000A" w:rsidRDefault="0011363A" w:rsidP="00373D52">
            <w:pPr>
              <w:jc w:val="center"/>
              <w:rPr>
                <w:rFonts w:eastAsia="Calibri"/>
                <w:szCs w:val="28"/>
                <w:lang w:eastAsia="en-US"/>
              </w:rPr>
            </w:pPr>
            <w:r w:rsidRPr="00AA000A">
              <w:rPr>
                <w:rFonts w:eastAsia="Calibri"/>
                <w:szCs w:val="28"/>
                <w:lang w:eastAsia="en-US"/>
              </w:rPr>
              <w:t>Значение параметров</w:t>
            </w:r>
          </w:p>
        </w:tc>
      </w:tr>
      <w:tr w:rsidR="0011363A" w:rsidRPr="00AA000A" w:rsidTr="00373D52">
        <w:tc>
          <w:tcPr>
            <w:tcW w:w="6062" w:type="dxa"/>
            <w:shd w:val="clear" w:color="auto" w:fill="auto"/>
          </w:tcPr>
          <w:p w:rsidR="0011363A" w:rsidRPr="00AA000A" w:rsidRDefault="0011363A" w:rsidP="00373D52">
            <w:pPr>
              <w:rPr>
                <w:rFonts w:eastAsia="Calibri"/>
                <w:szCs w:val="28"/>
                <w:lang w:eastAsia="en-US"/>
              </w:rPr>
            </w:pPr>
            <w:r w:rsidRPr="00AA000A">
              <w:rPr>
                <w:rFonts w:eastAsia="Calibri"/>
                <w:szCs w:val="28"/>
                <w:lang w:eastAsia="en-US"/>
              </w:rPr>
              <w:t>Минимальные отступы от границ земельных участков, (м)</w:t>
            </w:r>
          </w:p>
        </w:tc>
        <w:tc>
          <w:tcPr>
            <w:tcW w:w="4252" w:type="dxa"/>
            <w:shd w:val="clear" w:color="auto" w:fill="auto"/>
            <w:vAlign w:val="center"/>
          </w:tcPr>
          <w:p w:rsidR="0011363A" w:rsidRPr="00AA000A" w:rsidRDefault="0011363A" w:rsidP="00373D52">
            <w:pPr>
              <w:jc w:val="center"/>
              <w:rPr>
                <w:rFonts w:eastAsia="Calibri"/>
                <w:szCs w:val="28"/>
                <w:lang w:eastAsia="en-US"/>
              </w:rPr>
            </w:pPr>
            <w:r w:rsidRPr="00AA000A">
              <w:rPr>
                <w:rFonts w:eastAsia="Calibri"/>
                <w:lang w:eastAsia="en-US"/>
              </w:rPr>
              <w:t>3</w:t>
            </w:r>
          </w:p>
        </w:tc>
      </w:tr>
      <w:tr w:rsidR="0011363A" w:rsidRPr="00AA000A" w:rsidTr="00373D52">
        <w:tc>
          <w:tcPr>
            <w:tcW w:w="6062" w:type="dxa"/>
            <w:shd w:val="clear" w:color="auto" w:fill="auto"/>
          </w:tcPr>
          <w:p w:rsidR="0011363A" w:rsidRPr="00AA000A" w:rsidRDefault="0011363A" w:rsidP="00373D52">
            <w:pPr>
              <w:rPr>
                <w:rFonts w:eastAsia="Calibri"/>
                <w:szCs w:val="28"/>
                <w:lang w:eastAsia="en-US"/>
              </w:rPr>
            </w:pPr>
            <w:r w:rsidRPr="00AA000A">
              <w:rPr>
                <w:rFonts w:eastAsia="Calibri"/>
                <w:szCs w:val="28"/>
                <w:lang w:eastAsia="en-US"/>
              </w:rPr>
              <w:t>Предельное количество этажей и/или предельная высота зданий, строений, сооружений:</w:t>
            </w:r>
          </w:p>
        </w:tc>
        <w:tc>
          <w:tcPr>
            <w:tcW w:w="4252" w:type="dxa"/>
            <w:shd w:val="clear" w:color="auto" w:fill="auto"/>
            <w:vAlign w:val="center"/>
          </w:tcPr>
          <w:p w:rsidR="0011363A" w:rsidRPr="00AA000A" w:rsidRDefault="0011363A" w:rsidP="00373D52">
            <w:pPr>
              <w:jc w:val="center"/>
              <w:rPr>
                <w:rFonts w:eastAsia="Calibri"/>
                <w:szCs w:val="28"/>
                <w:lang w:eastAsia="en-US"/>
              </w:rPr>
            </w:pPr>
          </w:p>
        </w:tc>
      </w:tr>
      <w:tr w:rsidR="0011363A" w:rsidRPr="00AA000A" w:rsidTr="00373D52">
        <w:tc>
          <w:tcPr>
            <w:tcW w:w="6062" w:type="dxa"/>
            <w:shd w:val="clear" w:color="auto" w:fill="auto"/>
          </w:tcPr>
          <w:p w:rsidR="0011363A" w:rsidRPr="00AA000A" w:rsidRDefault="0011363A" w:rsidP="00373D52">
            <w:pPr>
              <w:rPr>
                <w:rFonts w:eastAsia="Calibri"/>
                <w:szCs w:val="28"/>
                <w:lang w:eastAsia="en-US"/>
              </w:rPr>
            </w:pPr>
            <w:r w:rsidRPr="00AA000A">
              <w:rPr>
                <w:rFonts w:eastAsia="Calibri"/>
                <w:szCs w:val="28"/>
                <w:lang w:eastAsia="en-US"/>
              </w:rPr>
              <w:t>предельное количество этажей</w:t>
            </w:r>
          </w:p>
        </w:tc>
        <w:tc>
          <w:tcPr>
            <w:tcW w:w="4252" w:type="dxa"/>
            <w:shd w:val="clear" w:color="auto" w:fill="auto"/>
            <w:vAlign w:val="center"/>
          </w:tcPr>
          <w:p w:rsidR="0011363A" w:rsidRPr="00AA000A" w:rsidRDefault="0011363A" w:rsidP="00373D52">
            <w:pPr>
              <w:jc w:val="center"/>
              <w:rPr>
                <w:rFonts w:eastAsia="Calibri"/>
                <w:szCs w:val="28"/>
                <w:lang w:eastAsia="en-US"/>
              </w:rPr>
            </w:pPr>
            <w:r w:rsidRPr="00AA000A">
              <w:rPr>
                <w:rFonts w:eastAsia="Calibri"/>
                <w:lang w:eastAsia="en-US"/>
              </w:rPr>
              <w:t>не подлежит установлению</w:t>
            </w:r>
          </w:p>
        </w:tc>
      </w:tr>
      <w:tr w:rsidR="0011363A" w:rsidRPr="00AA000A" w:rsidTr="00373D52">
        <w:tc>
          <w:tcPr>
            <w:tcW w:w="6062" w:type="dxa"/>
            <w:shd w:val="clear" w:color="auto" w:fill="auto"/>
          </w:tcPr>
          <w:p w:rsidR="0011363A" w:rsidRPr="00AA000A" w:rsidRDefault="0011363A" w:rsidP="00373D52">
            <w:pPr>
              <w:rPr>
                <w:rFonts w:eastAsia="Calibri"/>
                <w:szCs w:val="28"/>
                <w:lang w:eastAsia="en-US"/>
              </w:rPr>
            </w:pPr>
            <w:r w:rsidRPr="00AA000A">
              <w:rPr>
                <w:rFonts w:eastAsia="Calibri"/>
                <w:szCs w:val="28"/>
                <w:lang w:eastAsia="en-US"/>
              </w:rPr>
              <w:t>предельная высота зданий, строений, сооружений (м)</w:t>
            </w:r>
          </w:p>
        </w:tc>
        <w:tc>
          <w:tcPr>
            <w:tcW w:w="4252" w:type="dxa"/>
            <w:shd w:val="clear" w:color="auto" w:fill="auto"/>
            <w:vAlign w:val="center"/>
          </w:tcPr>
          <w:p w:rsidR="0011363A" w:rsidRPr="00AA000A" w:rsidRDefault="0011363A" w:rsidP="00373D52">
            <w:pPr>
              <w:jc w:val="center"/>
              <w:rPr>
                <w:rFonts w:eastAsia="Calibri"/>
                <w:szCs w:val="28"/>
                <w:lang w:eastAsia="en-US"/>
              </w:rPr>
            </w:pPr>
            <w:r w:rsidRPr="00AA000A">
              <w:rPr>
                <w:rFonts w:eastAsia="Calibri"/>
                <w:lang w:eastAsia="en-US"/>
              </w:rPr>
              <w:t>не подлежит установлению</w:t>
            </w:r>
          </w:p>
        </w:tc>
      </w:tr>
      <w:tr w:rsidR="0011363A" w:rsidRPr="00AA000A" w:rsidTr="00373D52">
        <w:tc>
          <w:tcPr>
            <w:tcW w:w="6062" w:type="dxa"/>
            <w:shd w:val="clear" w:color="auto" w:fill="auto"/>
          </w:tcPr>
          <w:p w:rsidR="0011363A" w:rsidRPr="00AA000A" w:rsidRDefault="0011363A" w:rsidP="00373D52">
            <w:pPr>
              <w:rPr>
                <w:rFonts w:eastAsia="Calibri"/>
                <w:szCs w:val="28"/>
                <w:lang w:eastAsia="en-US"/>
              </w:rPr>
            </w:pPr>
            <w:r w:rsidRPr="00AA000A">
              <w:rPr>
                <w:rFonts w:eastAsia="Calibri"/>
                <w:szCs w:val="28"/>
                <w:lang w:eastAsia="en-US"/>
              </w:rPr>
              <w:t>Максимальный процент застройки в границах земельного участка, (%)</w:t>
            </w:r>
          </w:p>
        </w:tc>
        <w:tc>
          <w:tcPr>
            <w:tcW w:w="4252" w:type="dxa"/>
            <w:shd w:val="clear" w:color="auto" w:fill="auto"/>
            <w:vAlign w:val="center"/>
          </w:tcPr>
          <w:p w:rsidR="0011363A" w:rsidRPr="00AA000A" w:rsidRDefault="0011363A" w:rsidP="00373D52">
            <w:pPr>
              <w:jc w:val="center"/>
              <w:rPr>
                <w:rFonts w:eastAsia="Calibri"/>
                <w:szCs w:val="28"/>
                <w:lang w:eastAsia="en-US"/>
              </w:rPr>
            </w:pPr>
            <w:r w:rsidRPr="00AA000A">
              <w:rPr>
                <w:rFonts w:eastAsia="Calibri"/>
                <w:lang w:eastAsia="en-US"/>
              </w:rPr>
              <w:t>80</w:t>
            </w:r>
          </w:p>
        </w:tc>
      </w:tr>
      <w:tr w:rsidR="0011363A" w:rsidRPr="00AA000A" w:rsidTr="00373D52">
        <w:tc>
          <w:tcPr>
            <w:tcW w:w="6062" w:type="dxa"/>
            <w:shd w:val="clear" w:color="auto" w:fill="auto"/>
            <w:vAlign w:val="center"/>
          </w:tcPr>
          <w:p w:rsidR="0011363A" w:rsidRPr="00AA000A" w:rsidRDefault="0011363A" w:rsidP="00373D52">
            <w:pPr>
              <w:rPr>
                <w:rFonts w:eastAsia="Calibri"/>
                <w:szCs w:val="28"/>
                <w:lang w:eastAsia="en-US"/>
              </w:rPr>
            </w:pPr>
            <w:r w:rsidRPr="00AA000A">
              <w:rPr>
                <w:rFonts w:eastAsia="Calibri"/>
                <w:szCs w:val="28"/>
                <w:lang w:eastAsia="en-US"/>
              </w:rPr>
              <w:t>Иные показатели:</w:t>
            </w:r>
          </w:p>
        </w:tc>
        <w:tc>
          <w:tcPr>
            <w:tcW w:w="4252" w:type="dxa"/>
            <w:shd w:val="clear" w:color="auto" w:fill="auto"/>
            <w:vAlign w:val="center"/>
          </w:tcPr>
          <w:p w:rsidR="0011363A" w:rsidRPr="00AA000A" w:rsidRDefault="0011363A" w:rsidP="00373D52">
            <w:pPr>
              <w:jc w:val="center"/>
              <w:rPr>
                <w:rFonts w:eastAsia="Calibri"/>
                <w:szCs w:val="28"/>
                <w:lang w:eastAsia="en-US"/>
              </w:rPr>
            </w:pPr>
          </w:p>
        </w:tc>
      </w:tr>
      <w:tr w:rsidR="0011363A" w:rsidRPr="00AA000A" w:rsidTr="00373D52">
        <w:tc>
          <w:tcPr>
            <w:tcW w:w="6062" w:type="dxa"/>
            <w:shd w:val="clear" w:color="auto" w:fill="auto"/>
          </w:tcPr>
          <w:p w:rsidR="0011363A" w:rsidRPr="00AA000A" w:rsidRDefault="0011363A" w:rsidP="00373D52">
            <w:pPr>
              <w:rPr>
                <w:rFonts w:eastAsia="Calibri"/>
                <w:szCs w:val="28"/>
                <w:lang w:eastAsia="en-US"/>
              </w:rPr>
            </w:pPr>
            <w:r w:rsidRPr="00AA000A">
              <w:rPr>
                <w:rFonts w:eastAsia="Calibri"/>
                <w:szCs w:val="28"/>
                <w:lang w:eastAsia="en-US"/>
              </w:rPr>
              <w:t>Минимальный отступ объектов от красной линии:</w:t>
            </w:r>
          </w:p>
        </w:tc>
        <w:tc>
          <w:tcPr>
            <w:tcW w:w="4252" w:type="dxa"/>
            <w:shd w:val="clear" w:color="auto" w:fill="auto"/>
            <w:vAlign w:val="center"/>
          </w:tcPr>
          <w:p w:rsidR="0011363A" w:rsidRPr="00AA000A" w:rsidRDefault="0011363A" w:rsidP="00373D52">
            <w:pPr>
              <w:jc w:val="center"/>
              <w:rPr>
                <w:rFonts w:eastAsia="Calibri"/>
                <w:szCs w:val="28"/>
                <w:lang w:eastAsia="en-US"/>
              </w:rPr>
            </w:pPr>
          </w:p>
        </w:tc>
      </w:tr>
      <w:tr w:rsidR="0011363A" w:rsidRPr="00AA000A" w:rsidTr="00373D52">
        <w:tc>
          <w:tcPr>
            <w:tcW w:w="6062" w:type="dxa"/>
            <w:shd w:val="clear" w:color="auto" w:fill="auto"/>
          </w:tcPr>
          <w:p w:rsidR="0011363A" w:rsidRPr="00AA000A" w:rsidRDefault="0011363A" w:rsidP="00373D52">
            <w:pPr>
              <w:rPr>
                <w:rFonts w:eastAsia="Calibri"/>
                <w:szCs w:val="28"/>
                <w:lang w:eastAsia="en-US"/>
              </w:rPr>
            </w:pPr>
            <w:r w:rsidRPr="00AA000A">
              <w:rPr>
                <w:rFonts w:eastAsia="Calibri"/>
                <w:szCs w:val="28"/>
                <w:lang w:eastAsia="en-US"/>
              </w:rPr>
              <w:t>отступ от красной линии со стороны примыкающей к территории общего пользования, (м)</w:t>
            </w:r>
          </w:p>
        </w:tc>
        <w:tc>
          <w:tcPr>
            <w:tcW w:w="4252" w:type="dxa"/>
            <w:shd w:val="clear" w:color="auto" w:fill="auto"/>
            <w:vAlign w:val="center"/>
          </w:tcPr>
          <w:p w:rsidR="0011363A" w:rsidRPr="00AA000A" w:rsidRDefault="0011363A" w:rsidP="00373D52">
            <w:pPr>
              <w:jc w:val="center"/>
              <w:rPr>
                <w:rFonts w:eastAsia="Calibri"/>
                <w:szCs w:val="28"/>
                <w:lang w:eastAsia="en-US"/>
              </w:rPr>
            </w:pPr>
            <w:r w:rsidRPr="00AA000A">
              <w:rPr>
                <w:rFonts w:eastAsia="Calibri"/>
                <w:lang w:eastAsia="en-US"/>
              </w:rPr>
              <w:t>6</w:t>
            </w:r>
          </w:p>
        </w:tc>
      </w:tr>
      <w:tr w:rsidR="0011363A" w:rsidRPr="00AA000A" w:rsidTr="00373D52">
        <w:tc>
          <w:tcPr>
            <w:tcW w:w="6062" w:type="dxa"/>
            <w:shd w:val="clear" w:color="auto" w:fill="auto"/>
          </w:tcPr>
          <w:p w:rsidR="0011363A" w:rsidRPr="00AA000A" w:rsidRDefault="0011363A" w:rsidP="00373D52">
            <w:pPr>
              <w:rPr>
                <w:rFonts w:eastAsia="Calibri"/>
                <w:szCs w:val="28"/>
                <w:lang w:eastAsia="en-US"/>
              </w:rPr>
            </w:pPr>
            <w:r w:rsidRPr="00AA000A">
              <w:rPr>
                <w:rFonts w:eastAsia="Calibri"/>
                <w:szCs w:val="28"/>
                <w:lang w:eastAsia="en-US"/>
              </w:rPr>
              <w:t>в остальных случаях, (м)</w:t>
            </w:r>
          </w:p>
        </w:tc>
        <w:tc>
          <w:tcPr>
            <w:tcW w:w="4252" w:type="dxa"/>
            <w:shd w:val="clear" w:color="auto" w:fill="auto"/>
            <w:vAlign w:val="center"/>
          </w:tcPr>
          <w:p w:rsidR="0011363A" w:rsidRPr="00AA000A" w:rsidRDefault="0011363A" w:rsidP="00373D52">
            <w:pPr>
              <w:jc w:val="center"/>
              <w:rPr>
                <w:rFonts w:eastAsia="Calibri"/>
                <w:szCs w:val="28"/>
                <w:lang w:eastAsia="en-US"/>
              </w:rPr>
            </w:pPr>
            <w:r w:rsidRPr="00AA000A">
              <w:rPr>
                <w:rFonts w:eastAsia="Calibri"/>
                <w:lang w:eastAsia="en-US"/>
              </w:rPr>
              <w:t>6</w:t>
            </w:r>
          </w:p>
        </w:tc>
      </w:tr>
      <w:tr w:rsidR="0011363A" w:rsidRPr="00AA000A" w:rsidTr="00373D52">
        <w:tc>
          <w:tcPr>
            <w:tcW w:w="6062" w:type="dxa"/>
            <w:shd w:val="clear" w:color="auto" w:fill="auto"/>
          </w:tcPr>
          <w:p w:rsidR="0011363A" w:rsidRPr="00AA000A" w:rsidRDefault="0011363A" w:rsidP="00373D52">
            <w:pPr>
              <w:rPr>
                <w:rFonts w:eastAsia="Calibri"/>
                <w:szCs w:val="28"/>
                <w:lang w:eastAsia="en-US"/>
              </w:rPr>
            </w:pPr>
            <w:r w:rsidRPr="00AA000A">
              <w:rPr>
                <w:rFonts w:eastAsia="Calibri"/>
                <w:szCs w:val="28"/>
                <w:lang w:eastAsia="en-US"/>
              </w:rPr>
              <w:t xml:space="preserve">Максимальная высота ограждения (м) </w:t>
            </w:r>
          </w:p>
        </w:tc>
        <w:tc>
          <w:tcPr>
            <w:tcW w:w="4252" w:type="dxa"/>
            <w:shd w:val="clear" w:color="auto" w:fill="auto"/>
            <w:vAlign w:val="center"/>
          </w:tcPr>
          <w:p w:rsidR="0011363A" w:rsidRPr="00AA000A" w:rsidRDefault="0011363A" w:rsidP="00373D52">
            <w:pPr>
              <w:jc w:val="center"/>
              <w:rPr>
                <w:rFonts w:eastAsia="Calibri"/>
                <w:szCs w:val="28"/>
                <w:lang w:eastAsia="en-US"/>
              </w:rPr>
            </w:pPr>
            <w:r w:rsidRPr="00AA000A">
              <w:rPr>
                <w:rFonts w:eastAsia="Calibri"/>
                <w:lang w:eastAsia="en-US"/>
              </w:rPr>
              <w:t>2</w:t>
            </w:r>
          </w:p>
        </w:tc>
      </w:tr>
      <w:tr w:rsidR="0011363A" w:rsidRPr="00AA000A" w:rsidTr="00373D52">
        <w:tc>
          <w:tcPr>
            <w:tcW w:w="6062" w:type="dxa"/>
            <w:shd w:val="clear" w:color="auto" w:fill="auto"/>
          </w:tcPr>
          <w:p w:rsidR="0011363A" w:rsidRPr="00AA000A" w:rsidRDefault="0011363A" w:rsidP="00373D52">
            <w:pPr>
              <w:rPr>
                <w:rFonts w:eastAsia="Calibri"/>
                <w:szCs w:val="28"/>
                <w:lang w:eastAsia="en-US"/>
              </w:rPr>
            </w:pPr>
            <w:r w:rsidRPr="00AA000A">
              <w:rPr>
                <w:rFonts w:eastAsia="Calibri"/>
                <w:szCs w:val="28"/>
                <w:lang w:eastAsia="en-US"/>
              </w:rPr>
              <w:t>Минимальный процент прозрачности ограждения (%):</w:t>
            </w:r>
          </w:p>
        </w:tc>
        <w:tc>
          <w:tcPr>
            <w:tcW w:w="4252" w:type="dxa"/>
            <w:shd w:val="clear" w:color="auto" w:fill="auto"/>
            <w:vAlign w:val="center"/>
          </w:tcPr>
          <w:p w:rsidR="0011363A" w:rsidRPr="00AA000A" w:rsidRDefault="0011363A" w:rsidP="00373D52">
            <w:pPr>
              <w:jc w:val="center"/>
              <w:rPr>
                <w:rFonts w:eastAsia="Calibri"/>
                <w:szCs w:val="28"/>
                <w:lang w:eastAsia="en-US"/>
              </w:rPr>
            </w:pPr>
          </w:p>
        </w:tc>
      </w:tr>
      <w:tr w:rsidR="0011363A" w:rsidRPr="00AA000A" w:rsidTr="00373D52">
        <w:tc>
          <w:tcPr>
            <w:tcW w:w="6062" w:type="dxa"/>
            <w:shd w:val="clear" w:color="auto" w:fill="auto"/>
          </w:tcPr>
          <w:p w:rsidR="0011363A" w:rsidRPr="00AA000A" w:rsidRDefault="0011363A" w:rsidP="00373D52">
            <w:pPr>
              <w:rPr>
                <w:rFonts w:eastAsia="Calibri"/>
                <w:szCs w:val="28"/>
                <w:lang w:eastAsia="en-US"/>
              </w:rPr>
            </w:pPr>
            <w:r w:rsidRPr="00AA000A">
              <w:rPr>
                <w:rFonts w:eastAsia="Calibri"/>
                <w:szCs w:val="28"/>
                <w:lang w:eastAsia="en-US"/>
              </w:rPr>
              <w:t>со стороны примыкающей к территории общего пользования</w:t>
            </w:r>
          </w:p>
        </w:tc>
        <w:tc>
          <w:tcPr>
            <w:tcW w:w="4252" w:type="dxa"/>
            <w:shd w:val="clear" w:color="auto" w:fill="auto"/>
            <w:vAlign w:val="center"/>
          </w:tcPr>
          <w:p w:rsidR="0011363A" w:rsidRPr="00AA000A" w:rsidRDefault="0011363A" w:rsidP="00373D52">
            <w:pPr>
              <w:jc w:val="center"/>
              <w:rPr>
                <w:rFonts w:eastAsia="Calibri"/>
                <w:szCs w:val="28"/>
                <w:lang w:eastAsia="en-US"/>
              </w:rPr>
            </w:pPr>
            <w:r w:rsidRPr="00AA000A">
              <w:rPr>
                <w:rFonts w:eastAsia="Calibri"/>
                <w:lang w:eastAsia="en-US"/>
              </w:rPr>
              <w:t>не подлежит установлению</w:t>
            </w:r>
          </w:p>
        </w:tc>
      </w:tr>
      <w:tr w:rsidR="0011363A" w:rsidRPr="00AA000A" w:rsidTr="00373D52">
        <w:tc>
          <w:tcPr>
            <w:tcW w:w="6062" w:type="dxa"/>
            <w:shd w:val="clear" w:color="auto" w:fill="auto"/>
          </w:tcPr>
          <w:p w:rsidR="0011363A" w:rsidRPr="00AA000A" w:rsidRDefault="0011363A" w:rsidP="00373D52">
            <w:pPr>
              <w:rPr>
                <w:rFonts w:eastAsia="Calibri"/>
                <w:szCs w:val="28"/>
                <w:lang w:eastAsia="en-US"/>
              </w:rPr>
            </w:pPr>
            <w:r w:rsidRPr="00AA000A">
              <w:rPr>
                <w:rFonts w:eastAsia="Calibri"/>
                <w:szCs w:val="28"/>
                <w:lang w:eastAsia="en-US"/>
              </w:rPr>
              <w:t>в остальных случаях</w:t>
            </w:r>
          </w:p>
        </w:tc>
        <w:tc>
          <w:tcPr>
            <w:tcW w:w="4252" w:type="dxa"/>
            <w:shd w:val="clear" w:color="auto" w:fill="auto"/>
            <w:vAlign w:val="center"/>
          </w:tcPr>
          <w:p w:rsidR="0011363A" w:rsidRPr="00AA000A" w:rsidRDefault="0011363A" w:rsidP="00373D52">
            <w:pPr>
              <w:jc w:val="center"/>
              <w:rPr>
                <w:rFonts w:eastAsia="Calibri"/>
                <w:szCs w:val="28"/>
                <w:lang w:eastAsia="en-US"/>
              </w:rPr>
            </w:pPr>
            <w:r w:rsidRPr="00AA000A">
              <w:rPr>
                <w:rFonts w:eastAsia="Calibri"/>
                <w:lang w:eastAsia="en-US"/>
              </w:rPr>
              <w:t>не подлежит установлению</w:t>
            </w:r>
          </w:p>
        </w:tc>
      </w:tr>
      <w:tr w:rsidR="0011363A" w:rsidRPr="00AA000A" w:rsidTr="00373D52">
        <w:tc>
          <w:tcPr>
            <w:tcW w:w="6062" w:type="dxa"/>
            <w:shd w:val="clear" w:color="auto" w:fill="auto"/>
          </w:tcPr>
          <w:p w:rsidR="0011363A" w:rsidRPr="00AA000A" w:rsidRDefault="0011363A" w:rsidP="00373D52">
            <w:pPr>
              <w:rPr>
                <w:rFonts w:eastAsia="Calibri"/>
                <w:szCs w:val="28"/>
                <w:lang w:eastAsia="en-US"/>
              </w:rPr>
            </w:pPr>
            <w:r w:rsidRPr="00AA000A">
              <w:rPr>
                <w:rFonts w:eastAsia="Calibri"/>
                <w:szCs w:val="28"/>
                <w:lang w:eastAsia="en-US"/>
              </w:rPr>
              <w:t>Коэффициент застройки</w:t>
            </w:r>
          </w:p>
          <w:p w:rsidR="0011363A" w:rsidRPr="00AA000A" w:rsidRDefault="0011363A" w:rsidP="00373D52">
            <w:pPr>
              <w:ind w:right="-71"/>
              <w:rPr>
                <w:rFonts w:eastAsia="Calibri"/>
                <w:szCs w:val="28"/>
                <w:lang w:eastAsia="en-US"/>
              </w:rPr>
            </w:pPr>
          </w:p>
        </w:tc>
        <w:tc>
          <w:tcPr>
            <w:tcW w:w="4252" w:type="dxa"/>
            <w:shd w:val="clear" w:color="auto" w:fill="auto"/>
            <w:vAlign w:val="center"/>
          </w:tcPr>
          <w:p w:rsidR="0011363A" w:rsidRPr="00AA000A" w:rsidRDefault="0011363A" w:rsidP="00373D52">
            <w:pPr>
              <w:jc w:val="center"/>
              <w:rPr>
                <w:rFonts w:eastAsia="Calibri"/>
                <w:szCs w:val="28"/>
                <w:lang w:eastAsia="en-US"/>
              </w:rPr>
            </w:pPr>
            <w:r w:rsidRPr="00AA000A">
              <w:rPr>
                <w:rFonts w:eastAsia="Calibri"/>
                <w:lang w:eastAsia="en-US"/>
              </w:rPr>
              <w:t>не подлежит установлению</w:t>
            </w:r>
          </w:p>
        </w:tc>
      </w:tr>
      <w:tr w:rsidR="0011363A" w:rsidRPr="00AA000A" w:rsidTr="00373D52">
        <w:tc>
          <w:tcPr>
            <w:tcW w:w="6062" w:type="dxa"/>
            <w:shd w:val="clear" w:color="auto" w:fill="auto"/>
          </w:tcPr>
          <w:p w:rsidR="0011363A" w:rsidRPr="00AA000A" w:rsidRDefault="0011363A" w:rsidP="00373D52">
            <w:pPr>
              <w:rPr>
                <w:rFonts w:eastAsia="Calibri"/>
                <w:szCs w:val="28"/>
                <w:lang w:eastAsia="en-US"/>
              </w:rPr>
            </w:pPr>
            <w:r w:rsidRPr="00AA000A">
              <w:rPr>
                <w:rFonts w:eastAsia="Calibri"/>
                <w:szCs w:val="28"/>
                <w:lang w:eastAsia="en-US"/>
              </w:rPr>
              <w:t>Коэффициент плотности застройки</w:t>
            </w:r>
          </w:p>
        </w:tc>
        <w:tc>
          <w:tcPr>
            <w:tcW w:w="4252" w:type="dxa"/>
            <w:shd w:val="clear" w:color="auto" w:fill="auto"/>
            <w:vAlign w:val="center"/>
          </w:tcPr>
          <w:p w:rsidR="0011363A" w:rsidRPr="00AA000A" w:rsidRDefault="0011363A" w:rsidP="00373D52">
            <w:pPr>
              <w:jc w:val="center"/>
              <w:rPr>
                <w:rFonts w:eastAsia="Calibri"/>
                <w:szCs w:val="28"/>
                <w:lang w:eastAsia="en-US"/>
              </w:rPr>
            </w:pPr>
            <w:r w:rsidRPr="00AA000A">
              <w:rPr>
                <w:rFonts w:eastAsia="Calibri"/>
                <w:lang w:eastAsia="en-US"/>
              </w:rPr>
              <w:t>0,8</w:t>
            </w:r>
          </w:p>
        </w:tc>
      </w:tr>
      <w:tr w:rsidR="0011363A" w:rsidRPr="00AA000A" w:rsidTr="00373D52">
        <w:tc>
          <w:tcPr>
            <w:tcW w:w="6062" w:type="dxa"/>
            <w:shd w:val="clear" w:color="auto" w:fill="auto"/>
          </w:tcPr>
          <w:p w:rsidR="0011363A" w:rsidRPr="00AA000A" w:rsidRDefault="0011363A" w:rsidP="00373D52">
            <w:pPr>
              <w:rPr>
                <w:rFonts w:eastAsia="Calibri" w:cs="Times New Roman"/>
                <w:szCs w:val="28"/>
                <w:lang w:eastAsia="en-US"/>
              </w:rPr>
            </w:pPr>
            <w:r w:rsidRPr="00AA000A">
              <w:rPr>
                <w:rFonts w:eastAsia="Calibri" w:cs="Times New Roman"/>
                <w:szCs w:val="28"/>
                <w:lang w:eastAsia="en-US"/>
              </w:rPr>
              <w:t xml:space="preserve">Допустимые виды разрешенного использования для размещения в функциональной зоне (код видов разрешенного использования и описание допустимого </w:t>
            </w:r>
            <w:r w:rsidRPr="00AA000A">
              <w:rPr>
                <w:szCs w:val="28"/>
              </w:rPr>
              <w:t xml:space="preserve">использования земельных участков и объектов капитального строительства соответствует приказу </w:t>
            </w:r>
            <w:r w:rsidRPr="00AA000A">
              <w:rPr>
                <w:szCs w:val="28"/>
              </w:rPr>
              <w:lastRenderedPageBreak/>
              <w:t xml:space="preserve">Минэкономразвития России от 01.09.2014 N 540 (ред. от 30.09.2015) </w:t>
            </w:r>
            <w:r w:rsidR="009D737F">
              <w:rPr>
                <w:szCs w:val="28"/>
              </w:rPr>
              <w:t>«</w:t>
            </w:r>
            <w:r w:rsidRPr="00AA000A">
              <w:rPr>
                <w:szCs w:val="28"/>
              </w:rPr>
              <w:t>Об утверждении классификатора видов разрешенного использования земельных участков</w:t>
            </w:r>
            <w:r w:rsidR="009D737F">
              <w:rPr>
                <w:szCs w:val="28"/>
              </w:rPr>
              <w:t>»</w:t>
            </w:r>
            <w:r w:rsidRPr="00AA000A">
              <w:rPr>
                <w:szCs w:val="28"/>
              </w:rPr>
              <w:t>)</w:t>
            </w:r>
          </w:p>
        </w:tc>
        <w:tc>
          <w:tcPr>
            <w:tcW w:w="4252" w:type="dxa"/>
            <w:shd w:val="clear" w:color="auto" w:fill="auto"/>
          </w:tcPr>
          <w:p w:rsidR="0011363A" w:rsidRPr="00AA000A" w:rsidRDefault="0011363A" w:rsidP="00373D52">
            <w:r w:rsidRPr="00AA000A">
              <w:lastRenderedPageBreak/>
              <w:t xml:space="preserve">Научное обеспечение сельского хозяйства </w:t>
            </w:r>
            <w:r w:rsidRPr="00AA000A">
              <w:rPr>
                <w:rFonts w:eastAsia="Calibri" w:cs="Times New Roman"/>
                <w:lang w:eastAsia="en-US"/>
              </w:rPr>
              <w:t xml:space="preserve">(код </w:t>
            </w:r>
            <w:r w:rsidRPr="00AA000A">
              <w:t>1.14</w:t>
            </w:r>
            <w:r w:rsidRPr="00AA000A">
              <w:rPr>
                <w:rFonts w:eastAsia="Calibri" w:cs="Times New Roman"/>
                <w:lang w:eastAsia="en-US"/>
              </w:rPr>
              <w:t>);</w:t>
            </w:r>
          </w:p>
          <w:p w:rsidR="0011363A" w:rsidRPr="00AA000A" w:rsidRDefault="0011363A" w:rsidP="00373D52">
            <w:r w:rsidRPr="00AA000A">
              <w:t>Хранение и переработка сельскохозяйственной продукции</w:t>
            </w:r>
            <w:r w:rsidRPr="00AA000A">
              <w:tab/>
            </w:r>
            <w:r w:rsidRPr="00AA000A">
              <w:rPr>
                <w:rFonts w:eastAsia="Calibri" w:cs="Times New Roman"/>
                <w:lang w:eastAsia="en-US"/>
              </w:rPr>
              <w:t xml:space="preserve">(код </w:t>
            </w:r>
            <w:r w:rsidRPr="00AA000A">
              <w:t>1.15</w:t>
            </w:r>
            <w:r w:rsidRPr="00AA000A">
              <w:rPr>
                <w:rFonts w:eastAsia="Calibri" w:cs="Times New Roman"/>
                <w:lang w:eastAsia="en-US"/>
              </w:rPr>
              <w:t>);</w:t>
            </w:r>
          </w:p>
          <w:p w:rsidR="0011363A" w:rsidRPr="00AA000A" w:rsidRDefault="0011363A" w:rsidP="00373D52">
            <w:r w:rsidRPr="00AA000A">
              <w:t>Питомники</w:t>
            </w:r>
            <w:r w:rsidRPr="00AA000A">
              <w:tab/>
              <w:t xml:space="preserve"> </w:t>
            </w:r>
            <w:r w:rsidRPr="00AA000A">
              <w:rPr>
                <w:rFonts w:eastAsia="Calibri" w:cs="Times New Roman"/>
                <w:lang w:eastAsia="en-US"/>
              </w:rPr>
              <w:t xml:space="preserve">(код </w:t>
            </w:r>
            <w:r w:rsidRPr="00AA000A">
              <w:t>1.17</w:t>
            </w:r>
            <w:r w:rsidRPr="00AA000A">
              <w:rPr>
                <w:rFonts w:eastAsia="Calibri" w:cs="Times New Roman"/>
                <w:lang w:eastAsia="en-US"/>
              </w:rPr>
              <w:t>);</w:t>
            </w:r>
          </w:p>
          <w:p w:rsidR="0011363A" w:rsidRPr="00AA000A" w:rsidRDefault="0011363A" w:rsidP="00373D52">
            <w:r w:rsidRPr="00AA000A">
              <w:lastRenderedPageBreak/>
              <w:t xml:space="preserve">Обеспечение сельскохозяйственного производств </w:t>
            </w:r>
            <w:r w:rsidRPr="00AA000A">
              <w:rPr>
                <w:rFonts w:eastAsia="Calibri" w:cs="Times New Roman"/>
                <w:lang w:eastAsia="en-US"/>
              </w:rPr>
              <w:t xml:space="preserve">(код </w:t>
            </w:r>
            <w:r w:rsidRPr="00AA000A">
              <w:t>1.18</w:t>
            </w:r>
            <w:r w:rsidRPr="00AA000A">
              <w:rPr>
                <w:rFonts w:eastAsia="Calibri" w:cs="Times New Roman"/>
                <w:lang w:eastAsia="en-US"/>
              </w:rPr>
              <w:t>);</w:t>
            </w:r>
          </w:p>
          <w:p w:rsidR="0011363A" w:rsidRPr="00AA000A" w:rsidRDefault="0011363A" w:rsidP="00373D52">
            <w:pPr>
              <w:rPr>
                <w:rFonts w:eastAsia="Calibri" w:cs="Times New Roman"/>
                <w:lang w:eastAsia="en-US"/>
              </w:rPr>
            </w:pPr>
            <w:r w:rsidRPr="00AA000A">
              <w:t xml:space="preserve">Коммунальное обслуживание </w:t>
            </w:r>
            <w:r w:rsidRPr="00AA000A">
              <w:rPr>
                <w:rFonts w:eastAsia="Calibri" w:cs="Times New Roman"/>
                <w:lang w:eastAsia="en-US"/>
              </w:rPr>
              <w:t xml:space="preserve">(код </w:t>
            </w:r>
            <w:r w:rsidRPr="00AA000A">
              <w:t>3.1</w:t>
            </w:r>
            <w:r w:rsidRPr="00AA000A">
              <w:rPr>
                <w:rFonts w:eastAsia="Calibri" w:cs="Times New Roman"/>
                <w:lang w:eastAsia="en-US"/>
              </w:rPr>
              <w:t>);</w:t>
            </w:r>
          </w:p>
          <w:p w:rsidR="002E07C5" w:rsidRPr="00AA000A" w:rsidRDefault="002E07C5" w:rsidP="00373D52">
            <w:r w:rsidRPr="00AA000A">
              <w:rPr>
                <w:rFonts w:eastAsia="Calibri" w:cs="Times New Roman"/>
                <w:lang w:eastAsia="en-US"/>
              </w:rPr>
              <w:t>иные объекты учитывающие возможности сочетания в пределах одной функциональной зоны различных видов существующего и планируемого использования земельных участков и параметров их планируемого развития;</w:t>
            </w:r>
          </w:p>
        </w:tc>
      </w:tr>
    </w:tbl>
    <w:p w:rsidR="00A02282" w:rsidRPr="00AA000A" w:rsidRDefault="00A02282" w:rsidP="00B94C4A">
      <w:pPr>
        <w:pStyle w:val="1"/>
        <w:keepLines w:val="0"/>
        <w:numPr>
          <w:ilvl w:val="2"/>
          <w:numId w:val="37"/>
        </w:numPr>
        <w:ind w:left="567" w:hanging="567"/>
      </w:pPr>
      <w:bookmarkStart w:id="119" w:name="_Toc485328303"/>
      <w:r w:rsidRPr="00AA000A">
        <w:t>Зона ведения садоводства, огородничества и дачного хозяйства</w:t>
      </w:r>
      <w:bookmarkEnd w:id="119"/>
    </w:p>
    <w:p w:rsidR="00FA18BD" w:rsidRPr="00AA000A" w:rsidRDefault="00FA18BD" w:rsidP="00FA18BD">
      <w:pPr>
        <w:ind w:firstLine="708"/>
        <w:rPr>
          <w:rFonts w:eastAsia="Times New Roman" w:cs="Times New Roman"/>
          <w:szCs w:val="24"/>
          <w:lang w:eastAsia="en-US"/>
        </w:rPr>
      </w:pPr>
      <w:r w:rsidRPr="00AA000A">
        <w:rPr>
          <w:rFonts w:eastAsia="Times New Roman" w:cs="Times New Roman"/>
          <w:szCs w:val="24"/>
          <w:lang w:eastAsia="en-US"/>
        </w:rPr>
        <w:t xml:space="preserve">Для </w:t>
      </w:r>
      <w:r w:rsidRPr="00AA000A">
        <w:rPr>
          <w:rFonts w:eastAsia="Calibri" w:cs="Times New Roman"/>
          <w:szCs w:val="24"/>
          <w:lang w:eastAsia="en-US"/>
        </w:rPr>
        <w:t xml:space="preserve">функциональной </w:t>
      </w:r>
      <w:r w:rsidRPr="00AA000A">
        <w:rPr>
          <w:rFonts w:eastAsia="Times New Roman" w:cs="Times New Roman"/>
          <w:szCs w:val="24"/>
          <w:lang w:eastAsia="en-US"/>
        </w:rPr>
        <w:t xml:space="preserve">зоны </w:t>
      </w:r>
      <w:r w:rsidR="00373D52" w:rsidRPr="00AA000A">
        <w:rPr>
          <w:rFonts w:eastAsia="Times New Roman" w:cs="Times New Roman"/>
          <w:bCs/>
          <w:szCs w:val="28"/>
          <w:lang w:eastAsia="en-US"/>
        </w:rPr>
        <w:t xml:space="preserve">«Зона ведения садоводства, огородничества и дачного хозяйства» (буквенное обозначение Сх4) </w:t>
      </w:r>
      <w:r w:rsidRPr="00AA000A">
        <w:rPr>
          <w:rFonts w:eastAsia="Calibri" w:cs="Times New Roman"/>
          <w:szCs w:val="24"/>
          <w:lang w:eastAsia="en-US"/>
        </w:rPr>
        <w:t xml:space="preserve">установлены параметры разрешенного строительства, реконструкции объектов капитального строительства в соответствии с таблицей </w:t>
      </w:r>
      <w:r w:rsidR="00AD7459">
        <w:rPr>
          <w:rFonts w:eastAsia="Times New Roman" w:cs="Times New Roman"/>
          <w:szCs w:val="24"/>
          <w:lang w:eastAsia="en-US"/>
        </w:rPr>
        <w:t>26</w:t>
      </w:r>
      <w:r w:rsidRPr="00AA000A">
        <w:rPr>
          <w:rFonts w:eastAsia="Times New Roman" w:cs="Times New Roman"/>
          <w:szCs w:val="24"/>
          <w:lang w:eastAsia="en-US"/>
        </w:rPr>
        <w:t>.</w:t>
      </w:r>
    </w:p>
    <w:p w:rsidR="00FA18BD" w:rsidRPr="00AA000A" w:rsidRDefault="00FA18BD" w:rsidP="00FA18BD">
      <w:pPr>
        <w:spacing w:after="200"/>
        <w:jc w:val="right"/>
        <w:rPr>
          <w:rFonts w:eastAsia="Calibri" w:cs="Times New Roman"/>
          <w:bCs/>
          <w:szCs w:val="28"/>
          <w:lang w:eastAsia="en-US"/>
        </w:rPr>
      </w:pPr>
      <w:r w:rsidRPr="00AA000A">
        <w:rPr>
          <w:rFonts w:eastAsia="Calibri" w:cs="Times New Roman"/>
          <w:bCs/>
          <w:szCs w:val="28"/>
          <w:lang w:eastAsia="en-US"/>
        </w:rPr>
        <w:t xml:space="preserve">Таблица </w:t>
      </w:r>
      <w:r w:rsidRPr="00AA000A">
        <w:rPr>
          <w:rFonts w:eastAsia="Calibri" w:cs="Times New Roman"/>
          <w:bCs/>
          <w:szCs w:val="28"/>
          <w:lang w:eastAsia="en-US"/>
        </w:rPr>
        <w:fldChar w:fldCharType="begin"/>
      </w:r>
      <w:r w:rsidRPr="00AA000A">
        <w:rPr>
          <w:rFonts w:eastAsia="Calibri" w:cs="Times New Roman"/>
          <w:bCs/>
          <w:szCs w:val="28"/>
          <w:lang w:eastAsia="en-US"/>
        </w:rPr>
        <w:instrText xml:space="preserve"> SEQ Таблица \* ARABIC </w:instrText>
      </w:r>
      <w:r w:rsidRPr="00AA000A">
        <w:rPr>
          <w:rFonts w:eastAsia="Calibri" w:cs="Times New Roman"/>
          <w:bCs/>
          <w:szCs w:val="28"/>
          <w:lang w:eastAsia="en-US"/>
        </w:rPr>
        <w:fldChar w:fldCharType="separate"/>
      </w:r>
      <w:r w:rsidR="00AD7459">
        <w:rPr>
          <w:rFonts w:eastAsia="Calibri" w:cs="Times New Roman"/>
          <w:bCs/>
          <w:noProof/>
          <w:szCs w:val="28"/>
          <w:lang w:eastAsia="en-US"/>
        </w:rPr>
        <w:t>26</w:t>
      </w:r>
      <w:r w:rsidRPr="00AA000A">
        <w:rPr>
          <w:rFonts w:eastAsia="Calibri" w:cs="Times New Roman"/>
          <w:bCs/>
          <w:szCs w:val="28"/>
          <w:lang w:eastAsia="en-US"/>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373D52" w:rsidRPr="00AA000A" w:rsidTr="00373D52">
        <w:trPr>
          <w:trHeight w:val="1298"/>
          <w:tblHeader/>
        </w:trPr>
        <w:tc>
          <w:tcPr>
            <w:tcW w:w="6062" w:type="dxa"/>
            <w:shd w:val="clear" w:color="auto" w:fill="auto"/>
            <w:vAlign w:val="center"/>
          </w:tcPr>
          <w:p w:rsidR="00373D52" w:rsidRPr="00AA000A" w:rsidRDefault="00373D52" w:rsidP="00373D52">
            <w:pPr>
              <w:jc w:val="center"/>
              <w:rPr>
                <w:rFonts w:eastAsia="Calibri" w:cs="Times New Roman"/>
                <w:szCs w:val="28"/>
                <w:lang w:eastAsia="en-US"/>
              </w:rPr>
            </w:pPr>
            <w:r w:rsidRPr="00AA000A">
              <w:rPr>
                <w:rFonts w:eastAsia="Calibri" w:cs="Times New Roman"/>
                <w:szCs w:val="28"/>
                <w:lang w:eastAsia="en-US"/>
              </w:rPr>
              <w:t xml:space="preserve">Описание параметров </w:t>
            </w:r>
            <w:r w:rsidR="006105EE" w:rsidRPr="00AA000A">
              <w:rPr>
                <w:rFonts w:eastAsia="Calibri" w:cs="Times New Roman"/>
                <w:szCs w:val="28"/>
                <w:lang w:eastAsia="en-US"/>
              </w:rPr>
              <w:t xml:space="preserve">функциональной </w:t>
            </w:r>
            <w:r w:rsidRPr="00AA000A">
              <w:rPr>
                <w:rFonts w:eastAsia="Calibri" w:cs="Times New Roman"/>
                <w:szCs w:val="28"/>
                <w:lang w:eastAsia="en-US"/>
              </w:rPr>
              <w:t xml:space="preserve">зоны </w:t>
            </w:r>
            <w:r w:rsidRPr="00AA000A">
              <w:rPr>
                <w:rFonts w:eastAsia="Times New Roman" w:cs="Times New Roman"/>
                <w:bCs/>
                <w:szCs w:val="28"/>
                <w:lang w:eastAsia="en-US"/>
              </w:rPr>
              <w:t>«Зона ведения садоводства, огородничества и дачного хозяйства» (буквенное обозначение Сх4)</w:t>
            </w:r>
          </w:p>
        </w:tc>
        <w:tc>
          <w:tcPr>
            <w:tcW w:w="4252" w:type="dxa"/>
            <w:shd w:val="clear" w:color="auto" w:fill="auto"/>
            <w:vAlign w:val="center"/>
          </w:tcPr>
          <w:p w:rsidR="00373D52" w:rsidRPr="00AA000A" w:rsidRDefault="00373D52" w:rsidP="00373D52">
            <w:pPr>
              <w:jc w:val="center"/>
              <w:rPr>
                <w:rFonts w:eastAsia="Calibri" w:cs="Times New Roman"/>
                <w:szCs w:val="28"/>
                <w:lang w:eastAsia="en-US"/>
              </w:rPr>
            </w:pPr>
            <w:r w:rsidRPr="00AA000A">
              <w:rPr>
                <w:rFonts w:eastAsia="Calibri" w:cs="Times New Roman"/>
                <w:szCs w:val="28"/>
                <w:lang w:eastAsia="en-US"/>
              </w:rPr>
              <w:t>Значение параметров</w:t>
            </w:r>
          </w:p>
        </w:tc>
      </w:tr>
      <w:tr w:rsidR="00373D52" w:rsidRPr="00AA000A" w:rsidTr="00373D52">
        <w:tc>
          <w:tcPr>
            <w:tcW w:w="6062" w:type="dxa"/>
            <w:shd w:val="clear" w:color="auto" w:fill="auto"/>
          </w:tcPr>
          <w:p w:rsidR="00373D52" w:rsidRPr="00AA000A" w:rsidRDefault="00373D52" w:rsidP="00373D52">
            <w:pPr>
              <w:rPr>
                <w:rFonts w:eastAsia="Calibri" w:cs="Times New Roman"/>
                <w:szCs w:val="28"/>
                <w:lang w:eastAsia="en-US"/>
              </w:rPr>
            </w:pPr>
            <w:r w:rsidRPr="00AA000A">
              <w:rPr>
                <w:rFonts w:eastAsia="Calibri" w:cs="Times New Roman"/>
                <w:szCs w:val="28"/>
                <w:lang w:eastAsia="en-US"/>
              </w:rPr>
              <w:t>Минимальные отступы от границ земельных участков, (м)</w:t>
            </w:r>
          </w:p>
        </w:tc>
        <w:tc>
          <w:tcPr>
            <w:tcW w:w="4252" w:type="dxa"/>
            <w:shd w:val="clear" w:color="auto" w:fill="auto"/>
            <w:vAlign w:val="center"/>
          </w:tcPr>
          <w:p w:rsidR="00373D52" w:rsidRPr="00AA000A" w:rsidRDefault="00373D52" w:rsidP="00373D52">
            <w:pPr>
              <w:jc w:val="center"/>
              <w:rPr>
                <w:rFonts w:eastAsia="Calibri" w:cs="Times New Roman"/>
                <w:szCs w:val="28"/>
                <w:lang w:eastAsia="en-US"/>
              </w:rPr>
            </w:pPr>
            <w:r w:rsidRPr="00AA000A">
              <w:rPr>
                <w:rFonts w:eastAsia="Calibri" w:cs="Times New Roman"/>
                <w:lang w:eastAsia="en-US"/>
              </w:rPr>
              <w:t>3</w:t>
            </w:r>
          </w:p>
        </w:tc>
      </w:tr>
      <w:tr w:rsidR="00373D52" w:rsidRPr="00AA000A" w:rsidTr="00373D52">
        <w:tc>
          <w:tcPr>
            <w:tcW w:w="6062" w:type="dxa"/>
            <w:shd w:val="clear" w:color="auto" w:fill="auto"/>
          </w:tcPr>
          <w:p w:rsidR="00373D52" w:rsidRPr="00AA000A" w:rsidRDefault="00373D52" w:rsidP="00373D52">
            <w:pPr>
              <w:rPr>
                <w:rFonts w:eastAsia="Calibri" w:cs="Times New Roman"/>
                <w:szCs w:val="28"/>
                <w:lang w:eastAsia="en-US"/>
              </w:rPr>
            </w:pPr>
            <w:r w:rsidRPr="00AA000A">
              <w:rPr>
                <w:rFonts w:eastAsia="Calibri" w:cs="Times New Roman"/>
                <w:szCs w:val="28"/>
                <w:lang w:eastAsia="en-US"/>
              </w:rPr>
              <w:t>Предельное количество этажей и/или предельная высота зданий, строений, сооружений:</w:t>
            </w:r>
          </w:p>
        </w:tc>
        <w:tc>
          <w:tcPr>
            <w:tcW w:w="4252" w:type="dxa"/>
            <w:shd w:val="clear" w:color="auto" w:fill="auto"/>
            <w:vAlign w:val="center"/>
          </w:tcPr>
          <w:p w:rsidR="00373D52" w:rsidRPr="00AA000A" w:rsidRDefault="00373D52" w:rsidP="00373D52">
            <w:pPr>
              <w:jc w:val="center"/>
              <w:rPr>
                <w:rFonts w:eastAsia="Calibri" w:cs="Times New Roman"/>
                <w:szCs w:val="28"/>
                <w:lang w:eastAsia="en-US"/>
              </w:rPr>
            </w:pPr>
          </w:p>
        </w:tc>
      </w:tr>
      <w:tr w:rsidR="00373D52" w:rsidRPr="00AA000A" w:rsidTr="00373D52">
        <w:tc>
          <w:tcPr>
            <w:tcW w:w="6062" w:type="dxa"/>
            <w:shd w:val="clear" w:color="auto" w:fill="auto"/>
          </w:tcPr>
          <w:p w:rsidR="00373D52" w:rsidRPr="00AA000A" w:rsidRDefault="00373D52" w:rsidP="00373D52">
            <w:pPr>
              <w:rPr>
                <w:rFonts w:eastAsia="Calibri" w:cs="Times New Roman"/>
                <w:szCs w:val="28"/>
                <w:lang w:eastAsia="en-US"/>
              </w:rPr>
            </w:pPr>
            <w:r w:rsidRPr="00AA000A">
              <w:rPr>
                <w:rFonts w:eastAsia="Calibri" w:cs="Times New Roman"/>
                <w:szCs w:val="28"/>
                <w:lang w:eastAsia="en-US"/>
              </w:rPr>
              <w:t>предельное количество этажей</w:t>
            </w:r>
          </w:p>
        </w:tc>
        <w:tc>
          <w:tcPr>
            <w:tcW w:w="4252" w:type="dxa"/>
            <w:shd w:val="clear" w:color="auto" w:fill="auto"/>
            <w:vAlign w:val="center"/>
          </w:tcPr>
          <w:p w:rsidR="00373D52" w:rsidRPr="00AA000A" w:rsidRDefault="00373D52" w:rsidP="00373D52">
            <w:pPr>
              <w:jc w:val="center"/>
              <w:rPr>
                <w:rFonts w:eastAsia="Calibri" w:cs="Times New Roman"/>
                <w:szCs w:val="28"/>
                <w:lang w:eastAsia="en-US"/>
              </w:rPr>
            </w:pPr>
            <w:r w:rsidRPr="00AA000A">
              <w:rPr>
                <w:rFonts w:eastAsia="Calibri" w:cs="Times New Roman"/>
                <w:lang w:eastAsia="en-US"/>
              </w:rPr>
              <w:t>3</w:t>
            </w:r>
          </w:p>
        </w:tc>
      </w:tr>
      <w:tr w:rsidR="00373D52" w:rsidRPr="00AA000A" w:rsidTr="00373D52">
        <w:tc>
          <w:tcPr>
            <w:tcW w:w="6062" w:type="dxa"/>
            <w:shd w:val="clear" w:color="auto" w:fill="auto"/>
          </w:tcPr>
          <w:p w:rsidR="00373D52" w:rsidRPr="00AA000A" w:rsidRDefault="00373D52" w:rsidP="00373D52">
            <w:pPr>
              <w:rPr>
                <w:rFonts w:eastAsia="Calibri" w:cs="Times New Roman"/>
                <w:szCs w:val="28"/>
                <w:lang w:eastAsia="en-US"/>
              </w:rPr>
            </w:pPr>
            <w:r w:rsidRPr="00AA000A">
              <w:rPr>
                <w:rFonts w:eastAsia="Calibri" w:cs="Times New Roman"/>
                <w:szCs w:val="28"/>
                <w:lang w:eastAsia="en-US"/>
              </w:rPr>
              <w:t>предельная высота зданий, строений, сооружений (м)</w:t>
            </w:r>
          </w:p>
        </w:tc>
        <w:tc>
          <w:tcPr>
            <w:tcW w:w="4252" w:type="dxa"/>
            <w:shd w:val="clear" w:color="auto" w:fill="auto"/>
            <w:vAlign w:val="center"/>
          </w:tcPr>
          <w:p w:rsidR="00373D52" w:rsidRPr="00AA000A" w:rsidRDefault="00373D52" w:rsidP="00373D52">
            <w:pPr>
              <w:jc w:val="center"/>
              <w:rPr>
                <w:rFonts w:eastAsia="Calibri" w:cs="Times New Roman"/>
                <w:szCs w:val="28"/>
                <w:lang w:eastAsia="en-US"/>
              </w:rPr>
            </w:pPr>
            <w:r w:rsidRPr="00AA000A">
              <w:rPr>
                <w:rFonts w:eastAsia="Calibri" w:cs="Times New Roman"/>
                <w:lang w:eastAsia="en-US"/>
              </w:rPr>
              <w:t>16</w:t>
            </w:r>
          </w:p>
        </w:tc>
      </w:tr>
      <w:tr w:rsidR="00373D52" w:rsidRPr="00AA000A" w:rsidTr="00373D52">
        <w:tc>
          <w:tcPr>
            <w:tcW w:w="6062" w:type="dxa"/>
            <w:shd w:val="clear" w:color="auto" w:fill="auto"/>
          </w:tcPr>
          <w:p w:rsidR="00373D52" w:rsidRPr="00AA000A" w:rsidRDefault="00373D52" w:rsidP="00373D52">
            <w:pPr>
              <w:rPr>
                <w:rFonts w:eastAsia="Calibri" w:cs="Times New Roman"/>
                <w:szCs w:val="28"/>
                <w:lang w:eastAsia="en-US"/>
              </w:rPr>
            </w:pPr>
            <w:r w:rsidRPr="00AA000A">
              <w:rPr>
                <w:rFonts w:eastAsia="Calibri" w:cs="Times New Roman"/>
                <w:szCs w:val="28"/>
                <w:lang w:eastAsia="en-US"/>
              </w:rPr>
              <w:t>Максимальный процент застройки в границах земельного участка, (%)</w:t>
            </w:r>
          </w:p>
        </w:tc>
        <w:tc>
          <w:tcPr>
            <w:tcW w:w="4252" w:type="dxa"/>
            <w:shd w:val="clear" w:color="auto" w:fill="auto"/>
            <w:vAlign w:val="center"/>
          </w:tcPr>
          <w:p w:rsidR="00373D52" w:rsidRPr="00AA000A" w:rsidRDefault="00373D52" w:rsidP="00373D52">
            <w:pPr>
              <w:jc w:val="center"/>
              <w:rPr>
                <w:rFonts w:eastAsia="Calibri" w:cs="Times New Roman"/>
                <w:szCs w:val="28"/>
                <w:lang w:eastAsia="en-US"/>
              </w:rPr>
            </w:pPr>
            <w:r w:rsidRPr="00AA000A">
              <w:rPr>
                <w:rFonts w:eastAsia="Calibri" w:cs="Times New Roman"/>
                <w:lang w:eastAsia="en-US"/>
              </w:rPr>
              <w:t>80</w:t>
            </w:r>
          </w:p>
        </w:tc>
      </w:tr>
      <w:tr w:rsidR="00373D52" w:rsidRPr="00AA000A" w:rsidTr="00373D52">
        <w:tc>
          <w:tcPr>
            <w:tcW w:w="6062" w:type="dxa"/>
            <w:shd w:val="clear" w:color="auto" w:fill="auto"/>
            <w:vAlign w:val="center"/>
          </w:tcPr>
          <w:p w:rsidR="00373D52" w:rsidRPr="00AA000A" w:rsidRDefault="00373D52" w:rsidP="00373D52">
            <w:pPr>
              <w:rPr>
                <w:rFonts w:eastAsia="Calibri" w:cs="Times New Roman"/>
                <w:szCs w:val="28"/>
                <w:lang w:eastAsia="en-US"/>
              </w:rPr>
            </w:pPr>
            <w:r w:rsidRPr="00AA000A">
              <w:rPr>
                <w:rFonts w:eastAsia="Calibri" w:cs="Times New Roman"/>
                <w:szCs w:val="28"/>
                <w:lang w:eastAsia="en-US"/>
              </w:rPr>
              <w:t>Иные показатели:</w:t>
            </w:r>
          </w:p>
        </w:tc>
        <w:tc>
          <w:tcPr>
            <w:tcW w:w="4252" w:type="dxa"/>
            <w:shd w:val="clear" w:color="auto" w:fill="auto"/>
            <w:vAlign w:val="center"/>
          </w:tcPr>
          <w:p w:rsidR="00373D52" w:rsidRPr="00AA000A" w:rsidRDefault="00373D52" w:rsidP="00373D52">
            <w:pPr>
              <w:jc w:val="center"/>
              <w:rPr>
                <w:rFonts w:eastAsia="Calibri" w:cs="Times New Roman"/>
                <w:szCs w:val="28"/>
                <w:lang w:eastAsia="en-US"/>
              </w:rPr>
            </w:pPr>
          </w:p>
        </w:tc>
      </w:tr>
      <w:tr w:rsidR="00373D52" w:rsidRPr="00AA000A" w:rsidTr="00373D52">
        <w:tc>
          <w:tcPr>
            <w:tcW w:w="6062" w:type="dxa"/>
            <w:shd w:val="clear" w:color="auto" w:fill="auto"/>
          </w:tcPr>
          <w:p w:rsidR="00373D52" w:rsidRPr="00AA000A" w:rsidRDefault="00373D52" w:rsidP="00373D52">
            <w:pPr>
              <w:rPr>
                <w:rFonts w:eastAsia="Calibri" w:cs="Times New Roman"/>
                <w:szCs w:val="28"/>
                <w:lang w:eastAsia="en-US"/>
              </w:rPr>
            </w:pPr>
            <w:r w:rsidRPr="00AA000A">
              <w:rPr>
                <w:rFonts w:eastAsia="Calibri" w:cs="Times New Roman"/>
                <w:szCs w:val="28"/>
                <w:lang w:eastAsia="en-US"/>
              </w:rPr>
              <w:t>Минимальный отступ объектов от красной линии:</w:t>
            </w:r>
          </w:p>
        </w:tc>
        <w:tc>
          <w:tcPr>
            <w:tcW w:w="4252" w:type="dxa"/>
            <w:shd w:val="clear" w:color="auto" w:fill="auto"/>
            <w:vAlign w:val="center"/>
          </w:tcPr>
          <w:p w:rsidR="00373D52" w:rsidRPr="00AA000A" w:rsidRDefault="00373D52" w:rsidP="00373D52">
            <w:pPr>
              <w:jc w:val="center"/>
              <w:rPr>
                <w:rFonts w:eastAsia="Calibri" w:cs="Times New Roman"/>
                <w:szCs w:val="28"/>
                <w:lang w:eastAsia="en-US"/>
              </w:rPr>
            </w:pPr>
          </w:p>
        </w:tc>
      </w:tr>
      <w:tr w:rsidR="00373D52" w:rsidRPr="00AA000A" w:rsidTr="00373D52">
        <w:tc>
          <w:tcPr>
            <w:tcW w:w="6062" w:type="dxa"/>
            <w:shd w:val="clear" w:color="auto" w:fill="auto"/>
          </w:tcPr>
          <w:p w:rsidR="00373D52" w:rsidRPr="00AA000A" w:rsidRDefault="00373D52" w:rsidP="00373D52">
            <w:pPr>
              <w:rPr>
                <w:rFonts w:eastAsia="Calibri" w:cs="Times New Roman"/>
                <w:szCs w:val="28"/>
                <w:lang w:eastAsia="en-US"/>
              </w:rPr>
            </w:pPr>
            <w:r w:rsidRPr="00AA000A">
              <w:rPr>
                <w:rFonts w:eastAsia="Calibri" w:cs="Times New Roman"/>
                <w:szCs w:val="28"/>
                <w:lang w:eastAsia="en-US"/>
              </w:rPr>
              <w:t xml:space="preserve">отступ от красной линии со стороны примыкающей к территории общего </w:t>
            </w:r>
            <w:r w:rsidRPr="00AA000A">
              <w:rPr>
                <w:rFonts w:eastAsia="Calibri" w:cs="Times New Roman"/>
                <w:szCs w:val="28"/>
                <w:lang w:eastAsia="en-US"/>
              </w:rPr>
              <w:lastRenderedPageBreak/>
              <w:t>пользования, (м)</w:t>
            </w:r>
          </w:p>
        </w:tc>
        <w:tc>
          <w:tcPr>
            <w:tcW w:w="4252" w:type="dxa"/>
            <w:shd w:val="clear" w:color="auto" w:fill="auto"/>
            <w:vAlign w:val="center"/>
          </w:tcPr>
          <w:p w:rsidR="00373D52" w:rsidRPr="00AA000A" w:rsidRDefault="00373D52" w:rsidP="00373D52">
            <w:pPr>
              <w:jc w:val="center"/>
              <w:rPr>
                <w:rFonts w:eastAsia="Calibri" w:cs="Times New Roman"/>
                <w:szCs w:val="28"/>
                <w:lang w:eastAsia="en-US"/>
              </w:rPr>
            </w:pPr>
            <w:r w:rsidRPr="00AA000A">
              <w:rPr>
                <w:rFonts w:eastAsia="Calibri" w:cs="Times New Roman"/>
                <w:lang w:eastAsia="en-US"/>
              </w:rPr>
              <w:lastRenderedPageBreak/>
              <w:t>5</w:t>
            </w:r>
          </w:p>
        </w:tc>
      </w:tr>
      <w:tr w:rsidR="00373D52" w:rsidRPr="00AA000A" w:rsidTr="00373D52">
        <w:tc>
          <w:tcPr>
            <w:tcW w:w="6062" w:type="dxa"/>
            <w:shd w:val="clear" w:color="auto" w:fill="auto"/>
          </w:tcPr>
          <w:p w:rsidR="00373D52" w:rsidRPr="00AA000A" w:rsidRDefault="00373D52" w:rsidP="00373D52">
            <w:pPr>
              <w:rPr>
                <w:rFonts w:eastAsia="Calibri" w:cs="Times New Roman"/>
                <w:szCs w:val="28"/>
                <w:lang w:eastAsia="en-US"/>
              </w:rPr>
            </w:pPr>
            <w:r w:rsidRPr="00AA000A">
              <w:rPr>
                <w:rFonts w:eastAsia="Calibri" w:cs="Times New Roman"/>
                <w:szCs w:val="28"/>
                <w:lang w:eastAsia="en-US"/>
              </w:rPr>
              <w:t>в остальных случаях, (м)</w:t>
            </w:r>
          </w:p>
        </w:tc>
        <w:tc>
          <w:tcPr>
            <w:tcW w:w="4252" w:type="dxa"/>
            <w:shd w:val="clear" w:color="auto" w:fill="auto"/>
            <w:vAlign w:val="center"/>
          </w:tcPr>
          <w:p w:rsidR="00373D52" w:rsidRPr="00AA000A" w:rsidRDefault="00373D52" w:rsidP="00373D52">
            <w:pPr>
              <w:jc w:val="center"/>
              <w:rPr>
                <w:rFonts w:eastAsia="Calibri" w:cs="Times New Roman"/>
                <w:szCs w:val="28"/>
                <w:lang w:eastAsia="en-US"/>
              </w:rPr>
            </w:pPr>
            <w:r w:rsidRPr="00AA000A">
              <w:rPr>
                <w:rFonts w:eastAsia="Calibri" w:cs="Times New Roman"/>
                <w:lang w:eastAsia="en-US"/>
              </w:rPr>
              <w:t>3</w:t>
            </w:r>
          </w:p>
        </w:tc>
      </w:tr>
      <w:tr w:rsidR="00373D52" w:rsidRPr="00AA000A" w:rsidTr="00373D52">
        <w:tc>
          <w:tcPr>
            <w:tcW w:w="6062" w:type="dxa"/>
            <w:shd w:val="clear" w:color="auto" w:fill="auto"/>
          </w:tcPr>
          <w:p w:rsidR="00373D52" w:rsidRPr="00AA000A" w:rsidRDefault="00373D52" w:rsidP="00373D52">
            <w:pPr>
              <w:rPr>
                <w:rFonts w:eastAsia="Calibri" w:cs="Times New Roman"/>
                <w:szCs w:val="28"/>
                <w:lang w:eastAsia="en-US"/>
              </w:rPr>
            </w:pPr>
            <w:r w:rsidRPr="00AA000A">
              <w:rPr>
                <w:rFonts w:eastAsia="Calibri" w:cs="Times New Roman"/>
                <w:szCs w:val="28"/>
                <w:lang w:eastAsia="en-US"/>
              </w:rPr>
              <w:t xml:space="preserve">Максимальная высота ограждения (м) </w:t>
            </w:r>
          </w:p>
        </w:tc>
        <w:tc>
          <w:tcPr>
            <w:tcW w:w="4252" w:type="dxa"/>
            <w:shd w:val="clear" w:color="auto" w:fill="auto"/>
            <w:vAlign w:val="center"/>
          </w:tcPr>
          <w:p w:rsidR="00373D52" w:rsidRPr="00AA000A" w:rsidRDefault="00373D52" w:rsidP="00373D52">
            <w:pPr>
              <w:jc w:val="center"/>
              <w:rPr>
                <w:rFonts w:eastAsia="Calibri" w:cs="Times New Roman"/>
                <w:szCs w:val="28"/>
                <w:lang w:eastAsia="en-US"/>
              </w:rPr>
            </w:pPr>
            <w:r w:rsidRPr="00AA000A">
              <w:rPr>
                <w:rFonts w:eastAsia="Calibri" w:cs="Times New Roman"/>
                <w:lang w:eastAsia="en-US"/>
              </w:rPr>
              <w:t>2</w:t>
            </w:r>
          </w:p>
        </w:tc>
      </w:tr>
      <w:tr w:rsidR="00373D52" w:rsidRPr="00AA000A" w:rsidTr="00373D52">
        <w:tc>
          <w:tcPr>
            <w:tcW w:w="6062" w:type="dxa"/>
            <w:shd w:val="clear" w:color="auto" w:fill="auto"/>
          </w:tcPr>
          <w:p w:rsidR="00373D52" w:rsidRPr="00AA000A" w:rsidRDefault="00373D52" w:rsidP="00373D52">
            <w:pPr>
              <w:rPr>
                <w:rFonts w:eastAsia="Calibri" w:cs="Times New Roman"/>
                <w:szCs w:val="28"/>
                <w:lang w:eastAsia="en-US"/>
              </w:rPr>
            </w:pPr>
            <w:r w:rsidRPr="00AA000A">
              <w:rPr>
                <w:rFonts w:eastAsia="Calibri" w:cs="Times New Roman"/>
                <w:szCs w:val="28"/>
                <w:lang w:eastAsia="en-US"/>
              </w:rPr>
              <w:t>Минимальный процент прозрачности ограждения (%):</w:t>
            </w:r>
          </w:p>
        </w:tc>
        <w:tc>
          <w:tcPr>
            <w:tcW w:w="4252" w:type="dxa"/>
            <w:shd w:val="clear" w:color="auto" w:fill="auto"/>
            <w:vAlign w:val="center"/>
          </w:tcPr>
          <w:p w:rsidR="00373D52" w:rsidRPr="00AA000A" w:rsidRDefault="00373D52" w:rsidP="00373D52">
            <w:pPr>
              <w:jc w:val="center"/>
              <w:rPr>
                <w:rFonts w:eastAsia="Calibri" w:cs="Times New Roman"/>
                <w:szCs w:val="28"/>
                <w:lang w:eastAsia="en-US"/>
              </w:rPr>
            </w:pPr>
          </w:p>
        </w:tc>
      </w:tr>
      <w:tr w:rsidR="00373D52" w:rsidRPr="00AA000A" w:rsidTr="00373D52">
        <w:tc>
          <w:tcPr>
            <w:tcW w:w="6062" w:type="dxa"/>
            <w:shd w:val="clear" w:color="auto" w:fill="auto"/>
          </w:tcPr>
          <w:p w:rsidR="00373D52" w:rsidRPr="00AA000A" w:rsidRDefault="00373D52" w:rsidP="00373D52">
            <w:pPr>
              <w:rPr>
                <w:rFonts w:eastAsia="Calibri" w:cs="Times New Roman"/>
                <w:szCs w:val="28"/>
                <w:lang w:eastAsia="en-US"/>
              </w:rPr>
            </w:pPr>
            <w:r w:rsidRPr="00AA000A">
              <w:rPr>
                <w:rFonts w:eastAsia="Calibri" w:cs="Times New Roman"/>
                <w:szCs w:val="28"/>
                <w:lang w:eastAsia="en-US"/>
              </w:rPr>
              <w:t>со стороны примыкающей к территории общего пользования</w:t>
            </w:r>
          </w:p>
        </w:tc>
        <w:tc>
          <w:tcPr>
            <w:tcW w:w="4252" w:type="dxa"/>
            <w:shd w:val="clear" w:color="auto" w:fill="auto"/>
            <w:vAlign w:val="center"/>
          </w:tcPr>
          <w:p w:rsidR="00373D52" w:rsidRPr="00AA000A" w:rsidRDefault="00373D52" w:rsidP="00373D52">
            <w:pPr>
              <w:jc w:val="center"/>
              <w:rPr>
                <w:rFonts w:eastAsia="Calibri" w:cs="Times New Roman"/>
                <w:szCs w:val="28"/>
                <w:lang w:eastAsia="en-US"/>
              </w:rPr>
            </w:pPr>
            <w:r w:rsidRPr="00AA000A">
              <w:rPr>
                <w:rFonts w:eastAsia="Calibri" w:cs="Times New Roman"/>
                <w:lang w:eastAsia="en-US"/>
              </w:rPr>
              <w:t>50</w:t>
            </w:r>
          </w:p>
        </w:tc>
      </w:tr>
      <w:tr w:rsidR="00373D52" w:rsidRPr="00AA000A" w:rsidTr="00373D52">
        <w:tc>
          <w:tcPr>
            <w:tcW w:w="6062" w:type="dxa"/>
            <w:shd w:val="clear" w:color="auto" w:fill="auto"/>
          </w:tcPr>
          <w:p w:rsidR="00373D52" w:rsidRPr="00AA000A" w:rsidRDefault="00373D52" w:rsidP="00373D52">
            <w:pPr>
              <w:rPr>
                <w:rFonts w:eastAsia="Calibri" w:cs="Times New Roman"/>
                <w:szCs w:val="28"/>
                <w:lang w:eastAsia="en-US"/>
              </w:rPr>
            </w:pPr>
            <w:r w:rsidRPr="00AA000A">
              <w:rPr>
                <w:rFonts w:eastAsia="Calibri" w:cs="Times New Roman"/>
                <w:szCs w:val="28"/>
                <w:lang w:eastAsia="en-US"/>
              </w:rPr>
              <w:t>в остальных случаях</w:t>
            </w:r>
          </w:p>
        </w:tc>
        <w:tc>
          <w:tcPr>
            <w:tcW w:w="4252" w:type="dxa"/>
            <w:shd w:val="clear" w:color="auto" w:fill="auto"/>
            <w:vAlign w:val="center"/>
          </w:tcPr>
          <w:p w:rsidR="00373D52" w:rsidRPr="00AA000A" w:rsidRDefault="00373D52" w:rsidP="00373D52">
            <w:pPr>
              <w:jc w:val="center"/>
              <w:rPr>
                <w:rFonts w:eastAsia="Calibri" w:cs="Times New Roman"/>
                <w:szCs w:val="28"/>
                <w:lang w:eastAsia="en-US"/>
              </w:rPr>
            </w:pPr>
            <w:r w:rsidRPr="00AA000A">
              <w:rPr>
                <w:rFonts w:eastAsia="Calibri" w:cs="Times New Roman"/>
                <w:lang w:eastAsia="en-US"/>
              </w:rPr>
              <w:t>не подлежит установлению</w:t>
            </w:r>
          </w:p>
        </w:tc>
      </w:tr>
      <w:tr w:rsidR="00373D52" w:rsidRPr="00AA000A" w:rsidTr="00373D52">
        <w:tc>
          <w:tcPr>
            <w:tcW w:w="6062" w:type="dxa"/>
            <w:shd w:val="clear" w:color="auto" w:fill="auto"/>
          </w:tcPr>
          <w:p w:rsidR="00373D52" w:rsidRPr="00AA000A" w:rsidRDefault="00373D52" w:rsidP="00373D52">
            <w:pPr>
              <w:rPr>
                <w:rFonts w:eastAsia="Calibri" w:cs="Times New Roman"/>
                <w:szCs w:val="28"/>
                <w:lang w:eastAsia="en-US"/>
              </w:rPr>
            </w:pPr>
            <w:r w:rsidRPr="00AA000A">
              <w:rPr>
                <w:rFonts w:eastAsia="Calibri" w:cs="Times New Roman"/>
                <w:szCs w:val="28"/>
                <w:lang w:eastAsia="en-US"/>
              </w:rPr>
              <w:t>Коэффициент застройки</w:t>
            </w:r>
          </w:p>
          <w:p w:rsidR="00373D52" w:rsidRPr="00AA000A" w:rsidRDefault="00373D52" w:rsidP="00373D52">
            <w:pPr>
              <w:rPr>
                <w:rFonts w:eastAsia="Calibri" w:cs="Times New Roman"/>
                <w:szCs w:val="28"/>
                <w:lang w:eastAsia="en-US"/>
              </w:rPr>
            </w:pPr>
          </w:p>
        </w:tc>
        <w:tc>
          <w:tcPr>
            <w:tcW w:w="4252" w:type="dxa"/>
            <w:shd w:val="clear" w:color="auto" w:fill="auto"/>
            <w:vAlign w:val="center"/>
          </w:tcPr>
          <w:p w:rsidR="00373D52" w:rsidRPr="00AA000A" w:rsidRDefault="00373D52" w:rsidP="00373D52">
            <w:pPr>
              <w:jc w:val="center"/>
              <w:rPr>
                <w:rFonts w:eastAsia="Calibri" w:cs="Times New Roman"/>
                <w:szCs w:val="28"/>
                <w:lang w:eastAsia="en-US"/>
              </w:rPr>
            </w:pPr>
            <w:r w:rsidRPr="00AA000A">
              <w:rPr>
                <w:rFonts w:eastAsia="Calibri" w:cs="Times New Roman"/>
                <w:lang w:eastAsia="en-US"/>
              </w:rPr>
              <w:t>0,7</w:t>
            </w:r>
          </w:p>
        </w:tc>
      </w:tr>
      <w:tr w:rsidR="00373D52" w:rsidRPr="00AA000A" w:rsidTr="00373D52">
        <w:tc>
          <w:tcPr>
            <w:tcW w:w="6062" w:type="dxa"/>
            <w:shd w:val="clear" w:color="auto" w:fill="auto"/>
          </w:tcPr>
          <w:p w:rsidR="00373D52" w:rsidRPr="00AA000A" w:rsidRDefault="00373D52" w:rsidP="00373D52">
            <w:pPr>
              <w:rPr>
                <w:rFonts w:eastAsia="Calibri" w:cs="Times New Roman"/>
                <w:szCs w:val="28"/>
                <w:lang w:eastAsia="en-US"/>
              </w:rPr>
            </w:pPr>
            <w:r w:rsidRPr="00AA000A">
              <w:rPr>
                <w:rFonts w:eastAsia="Calibri" w:cs="Times New Roman"/>
                <w:szCs w:val="28"/>
                <w:lang w:eastAsia="en-US"/>
              </w:rPr>
              <w:t>Коэффициент плотности застройки</w:t>
            </w:r>
          </w:p>
        </w:tc>
        <w:tc>
          <w:tcPr>
            <w:tcW w:w="4252" w:type="dxa"/>
            <w:shd w:val="clear" w:color="auto" w:fill="auto"/>
            <w:vAlign w:val="center"/>
          </w:tcPr>
          <w:p w:rsidR="00373D52" w:rsidRPr="00AA000A" w:rsidRDefault="00373D52" w:rsidP="00373D52">
            <w:pPr>
              <w:jc w:val="center"/>
              <w:rPr>
                <w:rFonts w:eastAsia="Calibri" w:cs="Times New Roman"/>
                <w:szCs w:val="28"/>
                <w:lang w:eastAsia="en-US"/>
              </w:rPr>
            </w:pPr>
            <w:r w:rsidRPr="00AA000A">
              <w:rPr>
                <w:rFonts w:eastAsia="Calibri" w:cs="Times New Roman"/>
                <w:lang w:eastAsia="en-US"/>
              </w:rPr>
              <w:t>0,8</w:t>
            </w:r>
          </w:p>
        </w:tc>
      </w:tr>
      <w:tr w:rsidR="00373D52" w:rsidRPr="00AA000A" w:rsidTr="00373D52">
        <w:tc>
          <w:tcPr>
            <w:tcW w:w="6062" w:type="dxa"/>
            <w:shd w:val="clear" w:color="auto" w:fill="auto"/>
          </w:tcPr>
          <w:p w:rsidR="00373D52" w:rsidRPr="00AA000A" w:rsidRDefault="00373D52" w:rsidP="00373D52">
            <w:pPr>
              <w:rPr>
                <w:rFonts w:eastAsia="Calibri" w:cs="Times New Roman"/>
                <w:szCs w:val="28"/>
                <w:lang w:eastAsia="en-US"/>
              </w:rPr>
            </w:pPr>
            <w:r w:rsidRPr="00AA000A">
              <w:rPr>
                <w:rFonts w:eastAsia="Calibri" w:cs="Times New Roman"/>
                <w:szCs w:val="28"/>
                <w:lang w:eastAsia="en-US"/>
              </w:rPr>
              <w:t xml:space="preserve">Допустимые виды разрешенного использования для размещения в функциональной зоне (код видов разрешенного использования и описание допустимого </w:t>
            </w:r>
            <w:r w:rsidRPr="00AA000A">
              <w:rPr>
                <w:szCs w:val="28"/>
              </w:rPr>
              <w:t xml:space="preserve">использования земельных участков и объектов капитального строительства соответствует приказу Минэкономразвития России от 01.09.2014 N 540 (ред. от 30.09.2015) </w:t>
            </w:r>
            <w:r w:rsidR="009D737F">
              <w:rPr>
                <w:szCs w:val="28"/>
              </w:rPr>
              <w:t>«</w:t>
            </w:r>
            <w:r w:rsidRPr="00AA000A">
              <w:rPr>
                <w:szCs w:val="28"/>
              </w:rPr>
              <w:t>Об утверждении классификатора видов разрешенного использования земельных участков</w:t>
            </w:r>
            <w:r w:rsidR="009D737F">
              <w:rPr>
                <w:szCs w:val="28"/>
              </w:rPr>
              <w:t>»</w:t>
            </w:r>
            <w:r w:rsidRPr="00AA000A">
              <w:rPr>
                <w:szCs w:val="28"/>
              </w:rPr>
              <w:t>)</w:t>
            </w:r>
          </w:p>
        </w:tc>
        <w:tc>
          <w:tcPr>
            <w:tcW w:w="4252" w:type="dxa"/>
            <w:shd w:val="clear" w:color="auto" w:fill="auto"/>
          </w:tcPr>
          <w:p w:rsidR="00373D52" w:rsidRPr="00AA000A" w:rsidRDefault="00373D52" w:rsidP="00373D52">
            <w:pPr>
              <w:rPr>
                <w:rFonts w:eastAsia="Calibri" w:cs="Times New Roman"/>
                <w:lang w:eastAsia="en-US"/>
              </w:rPr>
            </w:pPr>
            <w:r w:rsidRPr="00AA000A">
              <w:t xml:space="preserve">Коммунальное обслуживание </w:t>
            </w:r>
            <w:r w:rsidRPr="00AA000A">
              <w:rPr>
                <w:rFonts w:eastAsia="Calibri" w:cs="Times New Roman"/>
                <w:lang w:eastAsia="en-US"/>
              </w:rPr>
              <w:t xml:space="preserve">(код </w:t>
            </w:r>
            <w:r w:rsidRPr="00AA000A">
              <w:t>3.1</w:t>
            </w:r>
            <w:r w:rsidRPr="00AA000A">
              <w:rPr>
                <w:rFonts w:eastAsia="Calibri" w:cs="Times New Roman"/>
                <w:lang w:eastAsia="en-US"/>
              </w:rPr>
              <w:t>);</w:t>
            </w:r>
          </w:p>
          <w:p w:rsidR="00373D52" w:rsidRPr="00AA000A" w:rsidRDefault="00373D52" w:rsidP="00373D52">
            <w:r w:rsidRPr="00AA000A">
              <w:t xml:space="preserve">Овощеводство </w:t>
            </w:r>
            <w:r w:rsidRPr="00AA000A">
              <w:rPr>
                <w:rFonts w:eastAsia="Calibri" w:cs="Times New Roman"/>
                <w:lang w:eastAsia="en-US"/>
              </w:rPr>
              <w:t xml:space="preserve">(код </w:t>
            </w:r>
            <w:r w:rsidRPr="00AA000A">
              <w:t>1.3</w:t>
            </w:r>
            <w:r w:rsidRPr="00AA000A">
              <w:rPr>
                <w:rFonts w:eastAsia="Calibri" w:cs="Times New Roman"/>
                <w:lang w:eastAsia="en-US"/>
              </w:rPr>
              <w:t>);</w:t>
            </w:r>
          </w:p>
          <w:p w:rsidR="00373D52" w:rsidRPr="00AA000A" w:rsidRDefault="00373D52" w:rsidP="00373D52">
            <w:r w:rsidRPr="00AA000A">
              <w:t xml:space="preserve">Ведение огородничества </w:t>
            </w:r>
            <w:r w:rsidRPr="00AA000A">
              <w:rPr>
                <w:rFonts w:eastAsia="Calibri" w:cs="Times New Roman"/>
                <w:lang w:eastAsia="en-US"/>
              </w:rPr>
              <w:t xml:space="preserve">(код </w:t>
            </w:r>
            <w:r w:rsidRPr="00AA000A">
              <w:t>13.1</w:t>
            </w:r>
            <w:r w:rsidRPr="00AA000A">
              <w:rPr>
                <w:rFonts w:eastAsia="Calibri" w:cs="Times New Roman"/>
                <w:lang w:eastAsia="en-US"/>
              </w:rPr>
              <w:t>);</w:t>
            </w:r>
          </w:p>
          <w:p w:rsidR="00373D52" w:rsidRPr="00AA000A" w:rsidRDefault="00373D52" w:rsidP="00373D52">
            <w:r w:rsidRPr="00AA000A">
              <w:t xml:space="preserve">Ведение садоводства </w:t>
            </w:r>
            <w:r w:rsidRPr="00AA000A">
              <w:rPr>
                <w:rFonts w:eastAsia="Calibri" w:cs="Times New Roman"/>
                <w:lang w:eastAsia="en-US"/>
              </w:rPr>
              <w:t xml:space="preserve">(код </w:t>
            </w:r>
            <w:r w:rsidRPr="00AA000A">
              <w:t>13.2</w:t>
            </w:r>
            <w:r w:rsidRPr="00AA000A">
              <w:rPr>
                <w:rFonts w:eastAsia="Calibri" w:cs="Times New Roman"/>
                <w:lang w:eastAsia="en-US"/>
              </w:rPr>
              <w:t>);</w:t>
            </w:r>
          </w:p>
          <w:p w:rsidR="00373D52" w:rsidRPr="00AA000A" w:rsidRDefault="00373D52" w:rsidP="00373D52">
            <w:pPr>
              <w:rPr>
                <w:rFonts w:eastAsia="Calibri" w:cs="Times New Roman"/>
                <w:lang w:eastAsia="en-US"/>
              </w:rPr>
            </w:pPr>
            <w:r w:rsidRPr="00AA000A">
              <w:t xml:space="preserve">Ведение дачного хозяйства </w:t>
            </w:r>
            <w:r w:rsidRPr="00AA000A">
              <w:rPr>
                <w:rFonts w:eastAsia="Calibri" w:cs="Times New Roman"/>
                <w:lang w:eastAsia="en-US"/>
              </w:rPr>
              <w:t xml:space="preserve">(код </w:t>
            </w:r>
            <w:r w:rsidRPr="00AA000A">
              <w:t>13.3</w:t>
            </w:r>
            <w:r w:rsidRPr="00AA000A">
              <w:rPr>
                <w:rFonts w:eastAsia="Calibri" w:cs="Times New Roman"/>
                <w:lang w:eastAsia="en-US"/>
              </w:rPr>
              <w:t>);</w:t>
            </w:r>
          </w:p>
          <w:p w:rsidR="002E07C5" w:rsidRPr="00AA000A" w:rsidRDefault="002E07C5" w:rsidP="00373D52">
            <w:r w:rsidRPr="00AA000A">
              <w:rPr>
                <w:rFonts w:eastAsia="Calibri" w:cs="Times New Roman"/>
                <w:lang w:eastAsia="en-US"/>
              </w:rPr>
              <w:t>иные объекты учитывающие возможности сочетания в пределах одной функциональной зоны различных видов существующего и планируемого использования земельных участков и параметров их планируемого развития;</w:t>
            </w:r>
          </w:p>
        </w:tc>
      </w:tr>
    </w:tbl>
    <w:p w:rsidR="00C52842" w:rsidRPr="00AA000A" w:rsidRDefault="00C52842" w:rsidP="006A195E">
      <w:pPr>
        <w:spacing w:before="240"/>
        <w:ind w:firstLine="709"/>
        <w:rPr>
          <w:rFonts w:eastAsia="Calibri" w:cs="Times New Roman"/>
          <w:szCs w:val="28"/>
          <w:lang w:eastAsia="en-US"/>
        </w:rPr>
      </w:pPr>
      <w:r w:rsidRPr="00AA000A">
        <w:rPr>
          <w:rFonts w:eastAsia="Calibri" w:cs="Times New Roman"/>
          <w:szCs w:val="28"/>
          <w:lang w:eastAsia="en-US"/>
        </w:rPr>
        <w:t>Для параметров функциональных зон, приведены значения, устанавливаемые согласно СП 42.13330.2011 «Градостроительство. Планировка и застройка городских и сельских поселений» (СНиП 2.07.01-89* актуализированная редакция) Приложение Г (обязательное) «Нормативные показатели плотности застройки территориальных зон».</w:t>
      </w:r>
    </w:p>
    <w:p w:rsidR="00C52842" w:rsidRPr="00AA000A" w:rsidRDefault="00C52842" w:rsidP="00A34B9E">
      <w:pPr>
        <w:keepNext/>
        <w:spacing w:before="240" w:after="240"/>
        <w:jc w:val="right"/>
        <w:rPr>
          <w:rFonts w:eastAsia="Times New Roman" w:cs="Times New Roman"/>
          <w:szCs w:val="20"/>
        </w:rPr>
      </w:pPr>
      <w:r w:rsidRPr="00AA000A">
        <w:rPr>
          <w:rFonts w:cs="Times New Roman"/>
          <w:szCs w:val="28"/>
        </w:rPr>
        <w:t xml:space="preserve">Таблица </w:t>
      </w:r>
      <w:r w:rsidRPr="00AA000A">
        <w:rPr>
          <w:rFonts w:cs="Times New Roman"/>
          <w:szCs w:val="28"/>
        </w:rPr>
        <w:fldChar w:fldCharType="begin"/>
      </w:r>
      <w:r w:rsidRPr="00AA000A">
        <w:rPr>
          <w:rFonts w:cs="Times New Roman"/>
          <w:szCs w:val="28"/>
        </w:rPr>
        <w:instrText xml:space="preserve"> SEQ Таблица \* ARABIC </w:instrText>
      </w:r>
      <w:r w:rsidRPr="00AA000A">
        <w:rPr>
          <w:rFonts w:cs="Times New Roman"/>
          <w:szCs w:val="28"/>
        </w:rPr>
        <w:fldChar w:fldCharType="separate"/>
      </w:r>
      <w:r w:rsidR="001A4269" w:rsidRPr="00AA000A">
        <w:rPr>
          <w:rFonts w:cs="Times New Roman"/>
          <w:noProof/>
          <w:szCs w:val="28"/>
        </w:rPr>
        <w:t>36</w:t>
      </w:r>
      <w:r w:rsidRPr="00AA000A">
        <w:rPr>
          <w:rFonts w:cs="Times New Roman"/>
          <w:szCs w:val="28"/>
        </w:rPr>
        <w:fldChar w:fldCharType="end"/>
      </w:r>
    </w:p>
    <w:p w:rsidR="00C52842" w:rsidRPr="00AA000A" w:rsidRDefault="00C52842" w:rsidP="00A34B9E">
      <w:pPr>
        <w:spacing w:after="240"/>
        <w:jc w:val="center"/>
        <w:rPr>
          <w:rFonts w:eastAsia="Calibri" w:cs="Times New Roman"/>
          <w:szCs w:val="28"/>
          <w:lang w:eastAsia="en-US"/>
        </w:rPr>
      </w:pPr>
      <w:r w:rsidRPr="00AA000A">
        <w:rPr>
          <w:rFonts w:eastAsia="Calibri" w:cs="Times New Roman"/>
          <w:szCs w:val="28"/>
          <w:lang w:eastAsia="en-US"/>
        </w:rPr>
        <w:t>Показатели плотности застройки участков функциональных зон</w:t>
      </w:r>
    </w:p>
    <w:tbl>
      <w:tblPr>
        <w:tblW w:w="496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6737"/>
        <w:gridCol w:w="1736"/>
        <w:gridCol w:w="1736"/>
      </w:tblGrid>
      <w:tr w:rsidR="00FA69FA" w:rsidRPr="00AA000A" w:rsidTr="00FA69FA">
        <w:trPr>
          <w:trHeight w:val="20"/>
          <w:jc w:val="center"/>
        </w:trPr>
        <w:tc>
          <w:tcPr>
            <w:tcW w:w="3299" w:type="pct"/>
            <w:shd w:val="clear" w:color="auto" w:fill="FFFFFF"/>
            <w:vAlign w:val="center"/>
          </w:tcPr>
          <w:p w:rsidR="00FA69FA" w:rsidRPr="00AA000A" w:rsidRDefault="00FA69FA" w:rsidP="00F63AE8">
            <w:pPr>
              <w:jc w:val="center"/>
              <w:rPr>
                <w:rFonts w:eastAsia="Calibri" w:cs="Times New Roman"/>
                <w:szCs w:val="28"/>
                <w:lang w:eastAsia="en-US"/>
              </w:rPr>
            </w:pPr>
            <w:r w:rsidRPr="00AA000A">
              <w:rPr>
                <w:rFonts w:eastAsia="Calibri" w:cs="Times New Roman"/>
                <w:szCs w:val="28"/>
                <w:lang w:eastAsia="en-US"/>
              </w:rPr>
              <w:t>Территориальные зоны</w:t>
            </w:r>
          </w:p>
        </w:tc>
        <w:tc>
          <w:tcPr>
            <w:tcW w:w="850" w:type="pct"/>
            <w:shd w:val="clear" w:color="auto" w:fill="FFFFFF"/>
            <w:vAlign w:val="center"/>
            <w:hideMark/>
          </w:tcPr>
          <w:p w:rsidR="00FA69FA" w:rsidRPr="00AA000A" w:rsidRDefault="00FA69FA" w:rsidP="00F63AE8">
            <w:pPr>
              <w:jc w:val="center"/>
              <w:rPr>
                <w:rFonts w:eastAsia="Calibri" w:cs="Times New Roman"/>
                <w:szCs w:val="28"/>
                <w:lang w:eastAsia="en-US"/>
              </w:rPr>
            </w:pPr>
            <w:r w:rsidRPr="00AA000A">
              <w:rPr>
                <w:rFonts w:eastAsia="Calibri" w:cs="Times New Roman"/>
                <w:szCs w:val="28"/>
                <w:lang w:eastAsia="en-US"/>
              </w:rPr>
              <w:t>Коэффициент застройки</w:t>
            </w:r>
          </w:p>
        </w:tc>
        <w:tc>
          <w:tcPr>
            <w:tcW w:w="850" w:type="pct"/>
            <w:shd w:val="clear" w:color="auto" w:fill="FFFFFF"/>
            <w:vAlign w:val="center"/>
            <w:hideMark/>
          </w:tcPr>
          <w:p w:rsidR="00FA69FA" w:rsidRPr="00AA000A" w:rsidRDefault="00FA69FA" w:rsidP="00F63AE8">
            <w:pPr>
              <w:jc w:val="center"/>
              <w:rPr>
                <w:rFonts w:eastAsia="Calibri" w:cs="Times New Roman"/>
                <w:szCs w:val="28"/>
                <w:lang w:eastAsia="en-US"/>
              </w:rPr>
            </w:pPr>
            <w:r w:rsidRPr="00AA000A">
              <w:rPr>
                <w:rFonts w:eastAsia="Calibri" w:cs="Times New Roman"/>
                <w:szCs w:val="28"/>
                <w:lang w:eastAsia="en-US"/>
              </w:rPr>
              <w:t>Коэффициент плотности застройки</w:t>
            </w:r>
          </w:p>
        </w:tc>
      </w:tr>
      <w:tr w:rsidR="00FA69FA" w:rsidRPr="00AA000A" w:rsidTr="00FA69FA">
        <w:trPr>
          <w:trHeight w:val="20"/>
          <w:jc w:val="center"/>
        </w:trPr>
        <w:tc>
          <w:tcPr>
            <w:tcW w:w="3299" w:type="pct"/>
            <w:shd w:val="clear" w:color="auto" w:fill="FFFFFF"/>
          </w:tcPr>
          <w:p w:rsidR="00FA69FA" w:rsidRPr="00AA000A" w:rsidRDefault="00FA69FA" w:rsidP="00F63AE8">
            <w:pPr>
              <w:rPr>
                <w:rFonts w:eastAsia="Calibri" w:cs="Times New Roman"/>
                <w:szCs w:val="28"/>
                <w:lang w:eastAsia="en-US"/>
              </w:rPr>
            </w:pPr>
            <w:r w:rsidRPr="00AA000A">
              <w:rPr>
                <w:rFonts w:eastAsia="Calibri" w:cs="Times New Roman"/>
                <w:szCs w:val="28"/>
                <w:lang w:eastAsia="en-US"/>
              </w:rPr>
              <w:t>Жилая</w:t>
            </w:r>
          </w:p>
        </w:tc>
        <w:tc>
          <w:tcPr>
            <w:tcW w:w="850" w:type="pct"/>
            <w:shd w:val="clear" w:color="auto" w:fill="FFFFFF"/>
            <w:vAlign w:val="center"/>
            <w:hideMark/>
          </w:tcPr>
          <w:p w:rsidR="00FA69FA" w:rsidRPr="00AA000A" w:rsidRDefault="00FA69FA" w:rsidP="00F63AE8">
            <w:pPr>
              <w:jc w:val="center"/>
              <w:rPr>
                <w:rFonts w:eastAsia="Calibri" w:cs="Times New Roman"/>
                <w:szCs w:val="28"/>
                <w:lang w:eastAsia="en-US"/>
              </w:rPr>
            </w:pPr>
          </w:p>
        </w:tc>
        <w:tc>
          <w:tcPr>
            <w:tcW w:w="850" w:type="pct"/>
            <w:shd w:val="clear" w:color="auto" w:fill="FFFFFF"/>
            <w:vAlign w:val="center"/>
            <w:hideMark/>
          </w:tcPr>
          <w:p w:rsidR="00FA69FA" w:rsidRPr="00AA000A" w:rsidRDefault="00FA69FA" w:rsidP="00F63AE8">
            <w:pPr>
              <w:jc w:val="center"/>
              <w:rPr>
                <w:rFonts w:eastAsia="Calibri" w:cs="Times New Roman"/>
                <w:szCs w:val="28"/>
                <w:lang w:eastAsia="en-US"/>
              </w:rPr>
            </w:pPr>
          </w:p>
        </w:tc>
      </w:tr>
      <w:tr w:rsidR="00FA69FA" w:rsidRPr="00AA000A" w:rsidTr="00FA69FA">
        <w:trPr>
          <w:trHeight w:val="20"/>
          <w:jc w:val="center"/>
        </w:trPr>
        <w:tc>
          <w:tcPr>
            <w:tcW w:w="3299" w:type="pct"/>
            <w:shd w:val="clear" w:color="auto" w:fill="FFFFFF"/>
          </w:tcPr>
          <w:p w:rsidR="00FA69FA" w:rsidRPr="00AA000A" w:rsidRDefault="00FA69FA" w:rsidP="00F63AE8">
            <w:pPr>
              <w:rPr>
                <w:rFonts w:eastAsia="Calibri" w:cs="Times New Roman"/>
                <w:szCs w:val="28"/>
                <w:lang w:eastAsia="en-US"/>
              </w:rPr>
            </w:pPr>
            <w:r w:rsidRPr="00AA000A">
              <w:rPr>
                <w:rFonts w:eastAsia="Calibri" w:cs="Times New Roman"/>
                <w:szCs w:val="28"/>
                <w:lang w:eastAsia="en-US"/>
              </w:rPr>
              <w:lastRenderedPageBreak/>
              <w:t>Застройка многоквартирными многоэтажными жилыми домами</w:t>
            </w:r>
          </w:p>
        </w:tc>
        <w:tc>
          <w:tcPr>
            <w:tcW w:w="850" w:type="pct"/>
            <w:shd w:val="clear" w:color="auto" w:fill="FFFFFF"/>
            <w:vAlign w:val="center"/>
            <w:hideMark/>
          </w:tcPr>
          <w:p w:rsidR="00FA69FA" w:rsidRPr="00AA000A" w:rsidRDefault="00FA69FA" w:rsidP="00F63AE8">
            <w:pPr>
              <w:jc w:val="center"/>
              <w:rPr>
                <w:rFonts w:eastAsia="Calibri" w:cs="Times New Roman"/>
                <w:szCs w:val="28"/>
                <w:lang w:eastAsia="en-US"/>
              </w:rPr>
            </w:pPr>
            <w:r w:rsidRPr="00AA000A">
              <w:rPr>
                <w:rFonts w:eastAsia="Calibri" w:cs="Times New Roman"/>
                <w:szCs w:val="28"/>
                <w:lang w:eastAsia="en-US"/>
              </w:rPr>
              <w:t>0,4</w:t>
            </w:r>
          </w:p>
        </w:tc>
        <w:tc>
          <w:tcPr>
            <w:tcW w:w="850" w:type="pct"/>
            <w:shd w:val="clear" w:color="auto" w:fill="FFFFFF"/>
            <w:vAlign w:val="center"/>
            <w:hideMark/>
          </w:tcPr>
          <w:p w:rsidR="00FA69FA" w:rsidRPr="00AA000A" w:rsidRDefault="00FA69FA" w:rsidP="00F63AE8">
            <w:pPr>
              <w:jc w:val="center"/>
              <w:rPr>
                <w:rFonts w:eastAsia="Calibri" w:cs="Times New Roman"/>
                <w:szCs w:val="28"/>
                <w:lang w:eastAsia="en-US"/>
              </w:rPr>
            </w:pPr>
            <w:r w:rsidRPr="00AA000A">
              <w:rPr>
                <w:rFonts w:eastAsia="Calibri" w:cs="Times New Roman"/>
                <w:szCs w:val="28"/>
                <w:lang w:eastAsia="en-US"/>
              </w:rPr>
              <w:t>1,2</w:t>
            </w:r>
          </w:p>
        </w:tc>
      </w:tr>
      <w:tr w:rsidR="00FA69FA" w:rsidRPr="00AA000A" w:rsidTr="00FA69FA">
        <w:trPr>
          <w:trHeight w:val="20"/>
          <w:jc w:val="center"/>
        </w:trPr>
        <w:tc>
          <w:tcPr>
            <w:tcW w:w="3299" w:type="pct"/>
            <w:shd w:val="clear" w:color="auto" w:fill="FFFFFF"/>
          </w:tcPr>
          <w:p w:rsidR="00FA69FA" w:rsidRPr="00AA000A" w:rsidRDefault="00FA69FA" w:rsidP="00F63AE8">
            <w:pPr>
              <w:rPr>
                <w:rFonts w:eastAsia="Calibri" w:cs="Times New Roman"/>
                <w:szCs w:val="28"/>
                <w:lang w:eastAsia="en-US"/>
              </w:rPr>
            </w:pPr>
            <w:r w:rsidRPr="00AA000A">
              <w:rPr>
                <w:rFonts w:eastAsia="Calibri" w:cs="Times New Roman"/>
                <w:szCs w:val="28"/>
                <w:lang w:eastAsia="en-US"/>
              </w:rPr>
              <w:t>То же - реконструируемая</w:t>
            </w:r>
          </w:p>
        </w:tc>
        <w:tc>
          <w:tcPr>
            <w:tcW w:w="850" w:type="pct"/>
            <w:shd w:val="clear" w:color="auto" w:fill="FFFFFF"/>
            <w:vAlign w:val="center"/>
            <w:hideMark/>
          </w:tcPr>
          <w:p w:rsidR="00FA69FA" w:rsidRPr="00AA000A" w:rsidRDefault="00FA69FA" w:rsidP="00F63AE8">
            <w:pPr>
              <w:jc w:val="center"/>
              <w:rPr>
                <w:rFonts w:eastAsia="Calibri" w:cs="Times New Roman"/>
                <w:szCs w:val="28"/>
                <w:lang w:eastAsia="en-US"/>
              </w:rPr>
            </w:pPr>
            <w:r w:rsidRPr="00AA000A">
              <w:rPr>
                <w:rFonts w:eastAsia="Calibri" w:cs="Times New Roman"/>
                <w:szCs w:val="28"/>
                <w:lang w:eastAsia="en-US"/>
              </w:rPr>
              <w:t>0,6</w:t>
            </w:r>
          </w:p>
        </w:tc>
        <w:tc>
          <w:tcPr>
            <w:tcW w:w="850" w:type="pct"/>
            <w:shd w:val="clear" w:color="auto" w:fill="FFFFFF"/>
            <w:vAlign w:val="center"/>
            <w:hideMark/>
          </w:tcPr>
          <w:p w:rsidR="00FA69FA" w:rsidRPr="00AA000A" w:rsidRDefault="00FA69FA" w:rsidP="00F63AE8">
            <w:pPr>
              <w:jc w:val="center"/>
              <w:rPr>
                <w:rFonts w:eastAsia="Calibri" w:cs="Times New Roman"/>
                <w:szCs w:val="28"/>
                <w:lang w:eastAsia="en-US"/>
              </w:rPr>
            </w:pPr>
            <w:r w:rsidRPr="00AA000A">
              <w:rPr>
                <w:rFonts w:eastAsia="Calibri" w:cs="Times New Roman"/>
                <w:szCs w:val="28"/>
                <w:lang w:eastAsia="en-US"/>
              </w:rPr>
              <w:t>1,6</w:t>
            </w:r>
          </w:p>
        </w:tc>
      </w:tr>
      <w:tr w:rsidR="00FA69FA" w:rsidRPr="00AA000A" w:rsidTr="00FA69FA">
        <w:trPr>
          <w:trHeight w:val="20"/>
          <w:jc w:val="center"/>
        </w:trPr>
        <w:tc>
          <w:tcPr>
            <w:tcW w:w="3299" w:type="pct"/>
            <w:shd w:val="clear" w:color="auto" w:fill="FFFFFF"/>
          </w:tcPr>
          <w:p w:rsidR="00FA69FA" w:rsidRPr="00AA000A" w:rsidRDefault="00FA69FA" w:rsidP="00F63AE8">
            <w:pPr>
              <w:rPr>
                <w:rFonts w:eastAsia="Calibri" w:cs="Times New Roman"/>
                <w:szCs w:val="28"/>
                <w:lang w:eastAsia="en-US"/>
              </w:rPr>
            </w:pPr>
            <w:r w:rsidRPr="00AA000A">
              <w:rPr>
                <w:rFonts w:eastAsia="Calibri" w:cs="Times New Roman"/>
                <w:szCs w:val="28"/>
                <w:lang w:eastAsia="en-US"/>
              </w:rPr>
              <w:t>Застройка многоквартирными жилыми домами малой и средней этажности</w:t>
            </w:r>
          </w:p>
        </w:tc>
        <w:tc>
          <w:tcPr>
            <w:tcW w:w="850" w:type="pct"/>
            <w:shd w:val="clear" w:color="auto" w:fill="FFFFFF"/>
            <w:vAlign w:val="center"/>
            <w:hideMark/>
          </w:tcPr>
          <w:p w:rsidR="00FA69FA" w:rsidRPr="00AA000A" w:rsidRDefault="00FA69FA" w:rsidP="00F63AE8">
            <w:pPr>
              <w:jc w:val="center"/>
              <w:rPr>
                <w:rFonts w:eastAsia="Calibri" w:cs="Times New Roman"/>
                <w:szCs w:val="28"/>
                <w:lang w:eastAsia="en-US"/>
              </w:rPr>
            </w:pPr>
            <w:r w:rsidRPr="00AA000A">
              <w:rPr>
                <w:rFonts w:eastAsia="Calibri" w:cs="Times New Roman"/>
                <w:szCs w:val="28"/>
                <w:lang w:eastAsia="en-US"/>
              </w:rPr>
              <w:t>0,4</w:t>
            </w:r>
          </w:p>
        </w:tc>
        <w:tc>
          <w:tcPr>
            <w:tcW w:w="850" w:type="pct"/>
            <w:shd w:val="clear" w:color="auto" w:fill="FFFFFF"/>
            <w:vAlign w:val="center"/>
            <w:hideMark/>
          </w:tcPr>
          <w:p w:rsidR="00FA69FA" w:rsidRPr="00AA000A" w:rsidRDefault="00FA69FA" w:rsidP="00F63AE8">
            <w:pPr>
              <w:jc w:val="center"/>
              <w:rPr>
                <w:rFonts w:eastAsia="Calibri" w:cs="Times New Roman"/>
                <w:szCs w:val="28"/>
                <w:lang w:eastAsia="en-US"/>
              </w:rPr>
            </w:pPr>
            <w:r w:rsidRPr="00AA000A">
              <w:rPr>
                <w:rFonts w:eastAsia="Calibri" w:cs="Times New Roman"/>
                <w:szCs w:val="28"/>
                <w:lang w:eastAsia="en-US"/>
              </w:rPr>
              <w:t>0,8</w:t>
            </w:r>
          </w:p>
        </w:tc>
      </w:tr>
      <w:tr w:rsidR="00FA69FA" w:rsidRPr="00AA000A" w:rsidTr="00FA69FA">
        <w:trPr>
          <w:trHeight w:val="20"/>
          <w:jc w:val="center"/>
        </w:trPr>
        <w:tc>
          <w:tcPr>
            <w:tcW w:w="3299" w:type="pct"/>
            <w:shd w:val="clear" w:color="auto" w:fill="FFFFFF"/>
          </w:tcPr>
          <w:p w:rsidR="00FA69FA" w:rsidRPr="00AA000A" w:rsidRDefault="00FA69FA" w:rsidP="00F63AE8">
            <w:pPr>
              <w:rPr>
                <w:rFonts w:eastAsia="Calibri" w:cs="Times New Roman"/>
                <w:szCs w:val="28"/>
                <w:lang w:eastAsia="en-US"/>
              </w:rPr>
            </w:pPr>
            <w:r w:rsidRPr="00AA000A">
              <w:rPr>
                <w:rFonts w:eastAsia="Calibri" w:cs="Times New Roman"/>
                <w:szCs w:val="28"/>
                <w:lang w:eastAsia="en-US"/>
              </w:rPr>
              <w:t>Застройка блокированными жилыми домами с придомовыми земельными участками</w:t>
            </w:r>
          </w:p>
        </w:tc>
        <w:tc>
          <w:tcPr>
            <w:tcW w:w="850" w:type="pct"/>
            <w:shd w:val="clear" w:color="auto" w:fill="FFFFFF"/>
            <w:vAlign w:val="center"/>
            <w:hideMark/>
          </w:tcPr>
          <w:p w:rsidR="00FA69FA" w:rsidRPr="00AA000A" w:rsidRDefault="00FA69FA" w:rsidP="00F63AE8">
            <w:pPr>
              <w:jc w:val="center"/>
              <w:rPr>
                <w:rFonts w:eastAsia="Calibri" w:cs="Times New Roman"/>
                <w:szCs w:val="28"/>
                <w:lang w:eastAsia="en-US"/>
              </w:rPr>
            </w:pPr>
            <w:r w:rsidRPr="00AA000A">
              <w:rPr>
                <w:rFonts w:eastAsia="Calibri" w:cs="Times New Roman"/>
                <w:szCs w:val="28"/>
                <w:lang w:eastAsia="en-US"/>
              </w:rPr>
              <w:t>0,3</w:t>
            </w:r>
          </w:p>
        </w:tc>
        <w:tc>
          <w:tcPr>
            <w:tcW w:w="850" w:type="pct"/>
            <w:shd w:val="clear" w:color="auto" w:fill="FFFFFF"/>
            <w:vAlign w:val="center"/>
            <w:hideMark/>
          </w:tcPr>
          <w:p w:rsidR="00FA69FA" w:rsidRPr="00AA000A" w:rsidRDefault="00FA69FA" w:rsidP="00F63AE8">
            <w:pPr>
              <w:jc w:val="center"/>
              <w:rPr>
                <w:rFonts w:eastAsia="Calibri" w:cs="Times New Roman"/>
                <w:szCs w:val="28"/>
                <w:lang w:eastAsia="en-US"/>
              </w:rPr>
            </w:pPr>
            <w:r w:rsidRPr="00AA000A">
              <w:rPr>
                <w:rFonts w:eastAsia="Calibri" w:cs="Times New Roman"/>
                <w:szCs w:val="28"/>
                <w:lang w:eastAsia="en-US"/>
              </w:rPr>
              <w:t>0,6</w:t>
            </w:r>
          </w:p>
        </w:tc>
      </w:tr>
      <w:tr w:rsidR="00FA69FA" w:rsidRPr="00AA000A" w:rsidTr="00FA69FA">
        <w:trPr>
          <w:trHeight w:val="20"/>
          <w:jc w:val="center"/>
        </w:trPr>
        <w:tc>
          <w:tcPr>
            <w:tcW w:w="3299" w:type="pct"/>
            <w:shd w:val="clear" w:color="auto" w:fill="FFFFFF"/>
          </w:tcPr>
          <w:p w:rsidR="00FA69FA" w:rsidRPr="00AA000A" w:rsidRDefault="00FA69FA" w:rsidP="00F63AE8">
            <w:pPr>
              <w:rPr>
                <w:rFonts w:eastAsia="Calibri" w:cs="Times New Roman"/>
                <w:szCs w:val="28"/>
                <w:lang w:eastAsia="en-US"/>
              </w:rPr>
            </w:pPr>
            <w:r w:rsidRPr="00AA000A">
              <w:rPr>
                <w:rFonts w:eastAsia="Calibri" w:cs="Times New Roman"/>
                <w:szCs w:val="28"/>
                <w:lang w:eastAsia="en-US"/>
              </w:rPr>
              <w:t>Застройка одно-двухквартирными жилыми домами с приусадебными земельными участками</w:t>
            </w:r>
          </w:p>
        </w:tc>
        <w:tc>
          <w:tcPr>
            <w:tcW w:w="850" w:type="pct"/>
            <w:shd w:val="clear" w:color="auto" w:fill="FFFFFF"/>
            <w:vAlign w:val="center"/>
            <w:hideMark/>
          </w:tcPr>
          <w:p w:rsidR="00FA69FA" w:rsidRPr="00AA000A" w:rsidRDefault="00FA69FA" w:rsidP="00F63AE8">
            <w:pPr>
              <w:jc w:val="center"/>
              <w:rPr>
                <w:rFonts w:eastAsia="Calibri" w:cs="Times New Roman"/>
                <w:szCs w:val="28"/>
                <w:lang w:eastAsia="en-US"/>
              </w:rPr>
            </w:pPr>
            <w:r w:rsidRPr="00AA000A">
              <w:rPr>
                <w:rFonts w:eastAsia="Calibri" w:cs="Times New Roman"/>
                <w:szCs w:val="28"/>
                <w:lang w:eastAsia="en-US"/>
              </w:rPr>
              <w:t>0,2</w:t>
            </w:r>
          </w:p>
        </w:tc>
        <w:tc>
          <w:tcPr>
            <w:tcW w:w="850" w:type="pct"/>
            <w:shd w:val="clear" w:color="auto" w:fill="FFFFFF"/>
            <w:vAlign w:val="center"/>
            <w:hideMark/>
          </w:tcPr>
          <w:p w:rsidR="00FA69FA" w:rsidRPr="00AA000A" w:rsidRDefault="00FA69FA" w:rsidP="00F63AE8">
            <w:pPr>
              <w:jc w:val="center"/>
              <w:rPr>
                <w:rFonts w:eastAsia="Calibri" w:cs="Times New Roman"/>
                <w:szCs w:val="28"/>
                <w:lang w:eastAsia="en-US"/>
              </w:rPr>
            </w:pPr>
            <w:r w:rsidRPr="00AA000A">
              <w:rPr>
                <w:rFonts w:eastAsia="Calibri" w:cs="Times New Roman"/>
                <w:szCs w:val="28"/>
                <w:lang w:eastAsia="en-US"/>
              </w:rPr>
              <w:t>0,4</w:t>
            </w:r>
          </w:p>
        </w:tc>
      </w:tr>
      <w:tr w:rsidR="00FA69FA" w:rsidRPr="00AA000A" w:rsidTr="00FA69FA">
        <w:trPr>
          <w:trHeight w:val="20"/>
          <w:jc w:val="center"/>
        </w:trPr>
        <w:tc>
          <w:tcPr>
            <w:tcW w:w="3299" w:type="pct"/>
            <w:shd w:val="clear" w:color="auto" w:fill="FFFFFF"/>
          </w:tcPr>
          <w:p w:rsidR="00FA69FA" w:rsidRPr="00AA000A" w:rsidRDefault="00FA69FA" w:rsidP="00F63AE8">
            <w:pPr>
              <w:rPr>
                <w:rFonts w:eastAsia="Calibri" w:cs="Times New Roman"/>
                <w:szCs w:val="28"/>
                <w:lang w:eastAsia="en-US"/>
              </w:rPr>
            </w:pPr>
            <w:r w:rsidRPr="00AA000A">
              <w:rPr>
                <w:rFonts w:eastAsia="Calibri" w:cs="Times New Roman"/>
                <w:szCs w:val="28"/>
                <w:lang w:eastAsia="en-US"/>
              </w:rPr>
              <w:t>Общественно-деловая</w:t>
            </w:r>
          </w:p>
        </w:tc>
        <w:tc>
          <w:tcPr>
            <w:tcW w:w="850" w:type="pct"/>
            <w:shd w:val="clear" w:color="auto" w:fill="FFFFFF"/>
            <w:vAlign w:val="center"/>
            <w:hideMark/>
          </w:tcPr>
          <w:p w:rsidR="00FA69FA" w:rsidRPr="00AA000A" w:rsidRDefault="00FA69FA" w:rsidP="00F63AE8">
            <w:pPr>
              <w:jc w:val="center"/>
              <w:rPr>
                <w:rFonts w:eastAsia="Calibri" w:cs="Times New Roman"/>
                <w:szCs w:val="28"/>
                <w:lang w:eastAsia="en-US"/>
              </w:rPr>
            </w:pPr>
          </w:p>
        </w:tc>
        <w:tc>
          <w:tcPr>
            <w:tcW w:w="850" w:type="pct"/>
            <w:shd w:val="clear" w:color="auto" w:fill="FFFFFF"/>
            <w:vAlign w:val="center"/>
            <w:hideMark/>
          </w:tcPr>
          <w:p w:rsidR="00FA69FA" w:rsidRPr="00AA000A" w:rsidRDefault="00FA69FA" w:rsidP="00F63AE8">
            <w:pPr>
              <w:jc w:val="center"/>
              <w:rPr>
                <w:rFonts w:eastAsia="Calibri" w:cs="Times New Roman"/>
                <w:szCs w:val="28"/>
                <w:lang w:eastAsia="en-US"/>
              </w:rPr>
            </w:pPr>
          </w:p>
        </w:tc>
      </w:tr>
      <w:tr w:rsidR="00FA69FA" w:rsidRPr="00AA000A" w:rsidTr="00FA69FA">
        <w:trPr>
          <w:trHeight w:val="20"/>
          <w:jc w:val="center"/>
        </w:trPr>
        <w:tc>
          <w:tcPr>
            <w:tcW w:w="3299" w:type="pct"/>
            <w:shd w:val="clear" w:color="auto" w:fill="FFFFFF"/>
          </w:tcPr>
          <w:p w:rsidR="00FA69FA" w:rsidRPr="00AA000A" w:rsidRDefault="00FA69FA" w:rsidP="00F63AE8">
            <w:pPr>
              <w:rPr>
                <w:rFonts w:eastAsia="Calibri" w:cs="Times New Roman"/>
                <w:szCs w:val="28"/>
                <w:lang w:eastAsia="en-US"/>
              </w:rPr>
            </w:pPr>
            <w:r w:rsidRPr="00AA000A">
              <w:rPr>
                <w:rFonts w:eastAsia="Calibri" w:cs="Times New Roman"/>
                <w:szCs w:val="28"/>
                <w:lang w:eastAsia="en-US"/>
              </w:rPr>
              <w:t>Многофункциональная застройка</w:t>
            </w:r>
          </w:p>
        </w:tc>
        <w:tc>
          <w:tcPr>
            <w:tcW w:w="850" w:type="pct"/>
            <w:shd w:val="clear" w:color="auto" w:fill="FFFFFF"/>
            <w:vAlign w:val="center"/>
            <w:hideMark/>
          </w:tcPr>
          <w:p w:rsidR="00FA69FA" w:rsidRPr="00AA000A" w:rsidRDefault="00FA69FA" w:rsidP="00F63AE8">
            <w:pPr>
              <w:jc w:val="center"/>
              <w:rPr>
                <w:rFonts w:eastAsia="Calibri" w:cs="Times New Roman"/>
                <w:szCs w:val="28"/>
                <w:lang w:eastAsia="en-US"/>
              </w:rPr>
            </w:pPr>
            <w:r w:rsidRPr="00AA000A">
              <w:rPr>
                <w:rFonts w:eastAsia="Calibri" w:cs="Times New Roman"/>
                <w:szCs w:val="28"/>
                <w:lang w:eastAsia="en-US"/>
              </w:rPr>
              <w:t>1,0</w:t>
            </w:r>
          </w:p>
        </w:tc>
        <w:tc>
          <w:tcPr>
            <w:tcW w:w="850" w:type="pct"/>
            <w:shd w:val="clear" w:color="auto" w:fill="FFFFFF"/>
            <w:vAlign w:val="center"/>
            <w:hideMark/>
          </w:tcPr>
          <w:p w:rsidR="00FA69FA" w:rsidRPr="00AA000A" w:rsidRDefault="00FA69FA" w:rsidP="00F63AE8">
            <w:pPr>
              <w:jc w:val="center"/>
              <w:rPr>
                <w:rFonts w:eastAsia="Calibri" w:cs="Times New Roman"/>
                <w:szCs w:val="28"/>
                <w:lang w:eastAsia="en-US"/>
              </w:rPr>
            </w:pPr>
            <w:r w:rsidRPr="00AA000A">
              <w:rPr>
                <w:rFonts w:eastAsia="Calibri" w:cs="Times New Roman"/>
                <w:szCs w:val="28"/>
                <w:lang w:eastAsia="en-US"/>
              </w:rPr>
              <w:t>3,0</w:t>
            </w:r>
          </w:p>
        </w:tc>
      </w:tr>
      <w:tr w:rsidR="00FA69FA" w:rsidRPr="00AA000A" w:rsidTr="00FA69FA">
        <w:trPr>
          <w:trHeight w:val="20"/>
          <w:jc w:val="center"/>
        </w:trPr>
        <w:tc>
          <w:tcPr>
            <w:tcW w:w="3299" w:type="pct"/>
            <w:shd w:val="clear" w:color="auto" w:fill="FFFFFF"/>
          </w:tcPr>
          <w:p w:rsidR="00FA69FA" w:rsidRPr="00AA000A" w:rsidRDefault="00FA69FA" w:rsidP="00F63AE8">
            <w:pPr>
              <w:rPr>
                <w:rFonts w:eastAsia="Calibri" w:cs="Times New Roman"/>
                <w:szCs w:val="28"/>
                <w:lang w:eastAsia="en-US"/>
              </w:rPr>
            </w:pPr>
            <w:r w:rsidRPr="00AA000A">
              <w:rPr>
                <w:rFonts w:eastAsia="Calibri" w:cs="Times New Roman"/>
                <w:szCs w:val="28"/>
                <w:lang w:eastAsia="en-US"/>
              </w:rPr>
              <w:t>Специализированная общественная застройка</w:t>
            </w:r>
          </w:p>
        </w:tc>
        <w:tc>
          <w:tcPr>
            <w:tcW w:w="850" w:type="pct"/>
            <w:shd w:val="clear" w:color="auto" w:fill="FFFFFF"/>
            <w:vAlign w:val="center"/>
            <w:hideMark/>
          </w:tcPr>
          <w:p w:rsidR="00FA69FA" w:rsidRPr="00AA000A" w:rsidRDefault="00FA69FA" w:rsidP="00F63AE8">
            <w:pPr>
              <w:jc w:val="center"/>
              <w:rPr>
                <w:rFonts w:eastAsia="Calibri" w:cs="Times New Roman"/>
                <w:szCs w:val="28"/>
                <w:lang w:eastAsia="en-US"/>
              </w:rPr>
            </w:pPr>
            <w:r w:rsidRPr="00AA000A">
              <w:rPr>
                <w:rFonts w:eastAsia="Calibri" w:cs="Times New Roman"/>
                <w:szCs w:val="28"/>
                <w:lang w:eastAsia="en-US"/>
              </w:rPr>
              <w:t>0,8</w:t>
            </w:r>
          </w:p>
        </w:tc>
        <w:tc>
          <w:tcPr>
            <w:tcW w:w="850" w:type="pct"/>
            <w:shd w:val="clear" w:color="auto" w:fill="FFFFFF"/>
            <w:vAlign w:val="center"/>
            <w:hideMark/>
          </w:tcPr>
          <w:p w:rsidR="00FA69FA" w:rsidRPr="00AA000A" w:rsidRDefault="00FA69FA" w:rsidP="00F63AE8">
            <w:pPr>
              <w:jc w:val="center"/>
              <w:rPr>
                <w:rFonts w:eastAsia="Calibri" w:cs="Times New Roman"/>
                <w:szCs w:val="28"/>
                <w:lang w:eastAsia="en-US"/>
              </w:rPr>
            </w:pPr>
            <w:r w:rsidRPr="00AA000A">
              <w:rPr>
                <w:rFonts w:eastAsia="Calibri" w:cs="Times New Roman"/>
                <w:szCs w:val="28"/>
                <w:lang w:eastAsia="en-US"/>
              </w:rPr>
              <w:t>2,4</w:t>
            </w:r>
          </w:p>
        </w:tc>
      </w:tr>
      <w:tr w:rsidR="00FA69FA" w:rsidRPr="00AA000A" w:rsidTr="00FA69FA">
        <w:trPr>
          <w:trHeight w:val="20"/>
          <w:jc w:val="center"/>
        </w:trPr>
        <w:tc>
          <w:tcPr>
            <w:tcW w:w="3299" w:type="pct"/>
            <w:shd w:val="clear" w:color="auto" w:fill="FFFFFF"/>
          </w:tcPr>
          <w:p w:rsidR="00FA69FA" w:rsidRPr="00AA000A" w:rsidRDefault="00FA69FA" w:rsidP="00F63AE8">
            <w:pPr>
              <w:rPr>
                <w:rFonts w:eastAsia="Calibri" w:cs="Times New Roman"/>
                <w:szCs w:val="28"/>
                <w:lang w:eastAsia="en-US"/>
              </w:rPr>
            </w:pPr>
            <w:r w:rsidRPr="00AA000A">
              <w:rPr>
                <w:rFonts w:eastAsia="Calibri" w:cs="Times New Roman"/>
                <w:szCs w:val="28"/>
                <w:lang w:eastAsia="en-US"/>
              </w:rPr>
              <w:t>Производственная</w:t>
            </w:r>
          </w:p>
        </w:tc>
        <w:tc>
          <w:tcPr>
            <w:tcW w:w="850" w:type="pct"/>
            <w:shd w:val="clear" w:color="auto" w:fill="FFFFFF"/>
            <w:vAlign w:val="center"/>
            <w:hideMark/>
          </w:tcPr>
          <w:p w:rsidR="00FA69FA" w:rsidRPr="00AA000A" w:rsidRDefault="00FA69FA" w:rsidP="00F63AE8">
            <w:pPr>
              <w:jc w:val="center"/>
              <w:rPr>
                <w:rFonts w:eastAsia="Calibri" w:cs="Times New Roman"/>
                <w:szCs w:val="28"/>
                <w:lang w:eastAsia="en-US"/>
              </w:rPr>
            </w:pPr>
          </w:p>
        </w:tc>
        <w:tc>
          <w:tcPr>
            <w:tcW w:w="850" w:type="pct"/>
            <w:shd w:val="clear" w:color="auto" w:fill="FFFFFF"/>
            <w:vAlign w:val="center"/>
            <w:hideMark/>
          </w:tcPr>
          <w:p w:rsidR="00FA69FA" w:rsidRPr="00AA000A" w:rsidRDefault="00FA69FA" w:rsidP="00F63AE8">
            <w:pPr>
              <w:jc w:val="center"/>
              <w:rPr>
                <w:rFonts w:eastAsia="Calibri" w:cs="Times New Roman"/>
                <w:szCs w:val="28"/>
                <w:lang w:eastAsia="en-US"/>
              </w:rPr>
            </w:pPr>
          </w:p>
        </w:tc>
      </w:tr>
      <w:tr w:rsidR="00FA69FA" w:rsidRPr="00AA000A" w:rsidTr="00FA69FA">
        <w:trPr>
          <w:trHeight w:val="20"/>
          <w:jc w:val="center"/>
        </w:trPr>
        <w:tc>
          <w:tcPr>
            <w:tcW w:w="3299" w:type="pct"/>
            <w:shd w:val="clear" w:color="auto" w:fill="FFFFFF"/>
          </w:tcPr>
          <w:p w:rsidR="00FA69FA" w:rsidRPr="00AA000A" w:rsidRDefault="00FA69FA" w:rsidP="00F63AE8">
            <w:pPr>
              <w:rPr>
                <w:rFonts w:eastAsia="Calibri" w:cs="Times New Roman"/>
                <w:szCs w:val="28"/>
                <w:lang w:eastAsia="en-US"/>
              </w:rPr>
            </w:pPr>
            <w:r w:rsidRPr="00AA000A">
              <w:rPr>
                <w:rFonts w:eastAsia="Calibri" w:cs="Times New Roman"/>
                <w:szCs w:val="28"/>
                <w:lang w:eastAsia="en-US"/>
              </w:rPr>
              <w:t>Промышленная</w:t>
            </w:r>
          </w:p>
        </w:tc>
        <w:tc>
          <w:tcPr>
            <w:tcW w:w="850" w:type="pct"/>
            <w:shd w:val="clear" w:color="auto" w:fill="FFFFFF"/>
            <w:vAlign w:val="center"/>
            <w:hideMark/>
          </w:tcPr>
          <w:p w:rsidR="00FA69FA" w:rsidRPr="00AA000A" w:rsidRDefault="00FA69FA" w:rsidP="00F63AE8">
            <w:pPr>
              <w:jc w:val="center"/>
              <w:rPr>
                <w:rFonts w:eastAsia="Calibri" w:cs="Times New Roman"/>
                <w:szCs w:val="28"/>
                <w:lang w:eastAsia="en-US"/>
              </w:rPr>
            </w:pPr>
            <w:r w:rsidRPr="00AA000A">
              <w:rPr>
                <w:rFonts w:eastAsia="Calibri" w:cs="Times New Roman"/>
                <w:szCs w:val="28"/>
                <w:lang w:eastAsia="en-US"/>
              </w:rPr>
              <w:t>0,8</w:t>
            </w:r>
          </w:p>
        </w:tc>
        <w:tc>
          <w:tcPr>
            <w:tcW w:w="850" w:type="pct"/>
            <w:shd w:val="clear" w:color="auto" w:fill="FFFFFF"/>
            <w:vAlign w:val="center"/>
            <w:hideMark/>
          </w:tcPr>
          <w:p w:rsidR="00FA69FA" w:rsidRPr="00AA000A" w:rsidRDefault="00FA69FA" w:rsidP="00F63AE8">
            <w:pPr>
              <w:jc w:val="center"/>
              <w:rPr>
                <w:rFonts w:eastAsia="Calibri" w:cs="Times New Roman"/>
                <w:szCs w:val="28"/>
                <w:lang w:eastAsia="en-US"/>
              </w:rPr>
            </w:pPr>
            <w:r w:rsidRPr="00AA000A">
              <w:rPr>
                <w:rFonts w:eastAsia="Calibri" w:cs="Times New Roman"/>
                <w:szCs w:val="28"/>
                <w:lang w:eastAsia="en-US"/>
              </w:rPr>
              <w:t>2,4</w:t>
            </w:r>
          </w:p>
        </w:tc>
      </w:tr>
      <w:tr w:rsidR="00FA69FA" w:rsidRPr="00AA000A" w:rsidTr="00FA69FA">
        <w:trPr>
          <w:trHeight w:val="20"/>
          <w:jc w:val="center"/>
        </w:trPr>
        <w:tc>
          <w:tcPr>
            <w:tcW w:w="3299" w:type="pct"/>
            <w:shd w:val="clear" w:color="auto" w:fill="FFFFFF"/>
          </w:tcPr>
          <w:p w:rsidR="00FA69FA" w:rsidRPr="00AA000A" w:rsidRDefault="00FA69FA" w:rsidP="00F63AE8">
            <w:pPr>
              <w:rPr>
                <w:rFonts w:eastAsia="Calibri" w:cs="Times New Roman"/>
                <w:szCs w:val="28"/>
                <w:lang w:eastAsia="en-US"/>
              </w:rPr>
            </w:pPr>
            <w:r w:rsidRPr="00AA000A">
              <w:rPr>
                <w:rFonts w:eastAsia="Calibri" w:cs="Times New Roman"/>
                <w:szCs w:val="28"/>
                <w:lang w:eastAsia="en-US"/>
              </w:rPr>
              <w:t>Научно-производственная*</w:t>
            </w:r>
          </w:p>
        </w:tc>
        <w:tc>
          <w:tcPr>
            <w:tcW w:w="850" w:type="pct"/>
            <w:shd w:val="clear" w:color="auto" w:fill="FFFFFF"/>
            <w:vAlign w:val="center"/>
            <w:hideMark/>
          </w:tcPr>
          <w:p w:rsidR="00FA69FA" w:rsidRPr="00AA000A" w:rsidRDefault="00FA69FA" w:rsidP="00F63AE8">
            <w:pPr>
              <w:jc w:val="center"/>
              <w:rPr>
                <w:rFonts w:eastAsia="Calibri" w:cs="Times New Roman"/>
                <w:szCs w:val="28"/>
                <w:lang w:eastAsia="en-US"/>
              </w:rPr>
            </w:pPr>
            <w:r w:rsidRPr="00AA000A">
              <w:rPr>
                <w:rFonts w:eastAsia="Calibri" w:cs="Times New Roman"/>
                <w:szCs w:val="28"/>
                <w:lang w:eastAsia="en-US"/>
              </w:rPr>
              <w:t>0,6</w:t>
            </w:r>
          </w:p>
        </w:tc>
        <w:tc>
          <w:tcPr>
            <w:tcW w:w="850" w:type="pct"/>
            <w:shd w:val="clear" w:color="auto" w:fill="FFFFFF"/>
            <w:vAlign w:val="center"/>
            <w:hideMark/>
          </w:tcPr>
          <w:p w:rsidR="00FA69FA" w:rsidRPr="00AA000A" w:rsidRDefault="00FA69FA" w:rsidP="00F63AE8">
            <w:pPr>
              <w:jc w:val="center"/>
              <w:rPr>
                <w:rFonts w:eastAsia="Calibri" w:cs="Times New Roman"/>
                <w:szCs w:val="28"/>
                <w:lang w:eastAsia="en-US"/>
              </w:rPr>
            </w:pPr>
            <w:r w:rsidRPr="00AA000A">
              <w:rPr>
                <w:rFonts w:eastAsia="Calibri" w:cs="Times New Roman"/>
                <w:szCs w:val="28"/>
                <w:lang w:eastAsia="en-US"/>
              </w:rPr>
              <w:t>1,0</w:t>
            </w:r>
          </w:p>
        </w:tc>
      </w:tr>
      <w:tr w:rsidR="00FA69FA" w:rsidRPr="00AA000A" w:rsidTr="00FA69FA">
        <w:trPr>
          <w:trHeight w:val="20"/>
          <w:jc w:val="center"/>
        </w:trPr>
        <w:tc>
          <w:tcPr>
            <w:tcW w:w="3299" w:type="pct"/>
            <w:shd w:val="clear" w:color="auto" w:fill="FFFFFF"/>
          </w:tcPr>
          <w:p w:rsidR="00FA69FA" w:rsidRPr="00AA000A" w:rsidRDefault="00FA69FA" w:rsidP="00F63AE8">
            <w:pPr>
              <w:rPr>
                <w:rFonts w:eastAsia="Calibri" w:cs="Times New Roman"/>
                <w:szCs w:val="28"/>
                <w:lang w:eastAsia="en-US"/>
              </w:rPr>
            </w:pPr>
            <w:r w:rsidRPr="00AA000A">
              <w:rPr>
                <w:rFonts w:eastAsia="Calibri" w:cs="Times New Roman"/>
                <w:szCs w:val="28"/>
                <w:lang w:eastAsia="en-US"/>
              </w:rPr>
              <w:t>Коммунально-складская</w:t>
            </w:r>
          </w:p>
        </w:tc>
        <w:tc>
          <w:tcPr>
            <w:tcW w:w="850" w:type="pct"/>
            <w:shd w:val="clear" w:color="auto" w:fill="FFFFFF"/>
            <w:vAlign w:val="center"/>
            <w:hideMark/>
          </w:tcPr>
          <w:p w:rsidR="00FA69FA" w:rsidRPr="00AA000A" w:rsidRDefault="00FA69FA" w:rsidP="00F63AE8">
            <w:pPr>
              <w:jc w:val="center"/>
              <w:rPr>
                <w:rFonts w:eastAsia="Calibri" w:cs="Times New Roman"/>
                <w:szCs w:val="28"/>
                <w:lang w:eastAsia="en-US"/>
              </w:rPr>
            </w:pPr>
            <w:r w:rsidRPr="00AA000A">
              <w:rPr>
                <w:rFonts w:eastAsia="Calibri" w:cs="Times New Roman"/>
                <w:szCs w:val="28"/>
                <w:lang w:eastAsia="en-US"/>
              </w:rPr>
              <w:t>0,6</w:t>
            </w:r>
          </w:p>
        </w:tc>
        <w:tc>
          <w:tcPr>
            <w:tcW w:w="850" w:type="pct"/>
            <w:shd w:val="clear" w:color="auto" w:fill="FFFFFF"/>
            <w:vAlign w:val="center"/>
            <w:hideMark/>
          </w:tcPr>
          <w:p w:rsidR="00FA69FA" w:rsidRPr="00AA000A" w:rsidRDefault="00FA69FA" w:rsidP="00F63AE8">
            <w:pPr>
              <w:jc w:val="center"/>
              <w:rPr>
                <w:rFonts w:eastAsia="Calibri" w:cs="Times New Roman"/>
                <w:szCs w:val="28"/>
                <w:lang w:eastAsia="en-US"/>
              </w:rPr>
            </w:pPr>
            <w:r w:rsidRPr="00AA000A">
              <w:rPr>
                <w:rFonts w:eastAsia="Calibri" w:cs="Times New Roman"/>
                <w:szCs w:val="28"/>
                <w:lang w:eastAsia="en-US"/>
              </w:rPr>
              <w:t>1,8</w:t>
            </w:r>
          </w:p>
        </w:tc>
      </w:tr>
    </w:tbl>
    <w:p w:rsidR="00C52842" w:rsidRPr="00AA000A" w:rsidRDefault="00C52842" w:rsidP="00C52842">
      <w:pPr>
        <w:ind w:firstLine="709"/>
        <w:rPr>
          <w:rFonts w:eastAsia="Calibri" w:cs="Times New Roman"/>
          <w:szCs w:val="28"/>
          <w:lang w:eastAsia="en-US"/>
        </w:rPr>
      </w:pPr>
      <w:r w:rsidRPr="00AA000A">
        <w:rPr>
          <w:rFonts w:eastAsia="Calibri" w:cs="Times New Roman"/>
          <w:szCs w:val="28"/>
          <w:lang w:eastAsia="en-US"/>
        </w:rPr>
        <w:t>Примечания:</w:t>
      </w:r>
    </w:p>
    <w:p w:rsidR="00C52842" w:rsidRPr="00AA000A" w:rsidRDefault="00C52842" w:rsidP="00C52842">
      <w:pPr>
        <w:ind w:firstLine="709"/>
        <w:rPr>
          <w:rFonts w:eastAsia="Calibri" w:cs="Times New Roman"/>
          <w:szCs w:val="28"/>
          <w:lang w:eastAsia="en-US"/>
        </w:rPr>
      </w:pPr>
      <w:r w:rsidRPr="00AA000A">
        <w:rPr>
          <w:rFonts w:eastAsia="Calibri" w:cs="Times New Roman"/>
          <w:szCs w:val="28"/>
          <w:lang w:eastAsia="en-US"/>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C52842" w:rsidRPr="00AA000A" w:rsidRDefault="00C52842" w:rsidP="00C52842">
      <w:pPr>
        <w:ind w:firstLine="709"/>
        <w:rPr>
          <w:rFonts w:eastAsia="Calibri" w:cs="Times New Roman"/>
          <w:szCs w:val="28"/>
          <w:lang w:eastAsia="en-US"/>
        </w:rPr>
      </w:pPr>
      <w:r w:rsidRPr="00AA000A">
        <w:rPr>
          <w:rFonts w:eastAsia="Calibri" w:cs="Times New Roman"/>
          <w:szCs w:val="28"/>
          <w:lang w:eastAsia="en-US"/>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C52842" w:rsidRPr="00AA000A" w:rsidRDefault="00C52842" w:rsidP="00C52842">
      <w:pPr>
        <w:ind w:firstLine="709"/>
        <w:rPr>
          <w:rFonts w:eastAsia="Calibri" w:cs="Times New Roman"/>
          <w:szCs w:val="28"/>
          <w:lang w:eastAsia="en-US"/>
        </w:rPr>
      </w:pPr>
      <w:r w:rsidRPr="00AA000A">
        <w:rPr>
          <w:rFonts w:eastAsia="Calibri" w:cs="Times New Roman"/>
          <w:iCs/>
          <w:szCs w:val="28"/>
          <w:lang w:eastAsia="en-US"/>
        </w:rPr>
        <w:t xml:space="preserve">2. </w:t>
      </w:r>
      <w:r w:rsidRPr="00AA000A">
        <w:rPr>
          <w:rFonts w:eastAsia="Calibri" w:cs="Times New Roman"/>
          <w:szCs w:val="28"/>
          <w:lang w:eastAsia="en-US"/>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C52842" w:rsidRPr="00AA000A" w:rsidRDefault="00C52842" w:rsidP="00C52842">
      <w:pPr>
        <w:ind w:firstLine="709"/>
        <w:rPr>
          <w:rFonts w:eastAsia="Calibri" w:cs="Times New Roman"/>
          <w:szCs w:val="28"/>
          <w:lang w:eastAsia="en-US"/>
        </w:rPr>
      </w:pPr>
      <w:r w:rsidRPr="00AA000A">
        <w:rPr>
          <w:rFonts w:eastAsia="Calibri" w:cs="Times New Roman"/>
          <w:szCs w:val="28"/>
          <w:lang w:eastAsia="en-US"/>
        </w:rPr>
        <w:t>3. Границами кварталов являются красные линии.</w:t>
      </w:r>
    </w:p>
    <w:p w:rsidR="00C52842" w:rsidRPr="00AA000A" w:rsidRDefault="00C52842" w:rsidP="00C52842">
      <w:pPr>
        <w:ind w:firstLine="709"/>
        <w:rPr>
          <w:rFonts w:eastAsia="Calibri" w:cs="Times New Roman"/>
          <w:szCs w:val="28"/>
          <w:lang w:eastAsia="en-US"/>
        </w:rPr>
      </w:pPr>
      <w:r w:rsidRPr="00AA000A">
        <w:rPr>
          <w:rFonts w:eastAsia="Calibri" w:cs="Times New Roman"/>
          <w:szCs w:val="28"/>
          <w:lang w:eastAsia="en-US"/>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 с учетом раздела 15 СП 42.13330.2011.</w:t>
      </w:r>
    </w:p>
    <w:p w:rsidR="00F75A52" w:rsidRPr="00AA000A" w:rsidRDefault="00E74712" w:rsidP="00B94C4A">
      <w:pPr>
        <w:pStyle w:val="1"/>
        <w:keepLines w:val="0"/>
        <w:numPr>
          <w:ilvl w:val="0"/>
          <w:numId w:val="37"/>
        </w:numPr>
      </w:pPr>
      <w:bookmarkStart w:id="120" w:name="_Toc485328304"/>
      <w:r w:rsidRPr="00AA000A">
        <w:lastRenderedPageBreak/>
        <w:t>С</w:t>
      </w:r>
      <w:r w:rsidR="00F75A52" w:rsidRPr="00AA000A">
        <w:t>ведения о планах и программах комплексного социально-экономического развития муниципального образования, для реализации которых осуществляется созд</w:t>
      </w:r>
      <w:r w:rsidRPr="00AA000A">
        <w:t>ание объектов местного значения</w:t>
      </w:r>
      <w:r w:rsidR="0040497F" w:rsidRPr="00AA000A">
        <w:t xml:space="preserve"> </w:t>
      </w:r>
      <w:r w:rsidR="00633E61" w:rsidRPr="00AA000A">
        <w:t>поселения</w:t>
      </w:r>
      <w:bookmarkEnd w:id="88"/>
      <w:bookmarkEnd w:id="89"/>
      <w:bookmarkEnd w:id="120"/>
    </w:p>
    <w:p w:rsidR="00633E61" w:rsidRPr="00AA000A" w:rsidRDefault="00633E61" w:rsidP="00633E61">
      <w:pPr>
        <w:ind w:firstLine="709"/>
        <w:rPr>
          <w:b/>
        </w:rPr>
      </w:pPr>
      <w:r w:rsidRPr="00AA000A">
        <w:t xml:space="preserve">На основании части 5 статьи 9 Градостроительного кодекса Российской Федерации подготовка документов территориального планирования, к которым относится </w:t>
      </w:r>
      <w:r w:rsidR="00983CCA" w:rsidRPr="00AA000A">
        <w:t>г</w:t>
      </w:r>
      <w:r w:rsidR="003F3D32" w:rsidRPr="00AA000A">
        <w:t>енеральный план</w:t>
      </w:r>
      <w:r w:rsidRPr="00AA000A">
        <w:t xml:space="preserve"> поселения, осуществляется на основании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бюджета.</w:t>
      </w:r>
    </w:p>
    <w:p w:rsidR="00633E61" w:rsidRPr="00AA000A" w:rsidRDefault="00633E61" w:rsidP="00633E61">
      <w:pPr>
        <w:ind w:firstLine="709"/>
      </w:pPr>
      <w:r w:rsidRPr="00AA000A">
        <w:t xml:space="preserve">Согласно пункту 1 части 7 статьи 23 Градостроительного кодекса Российской Федерации в материалах по обоснованию </w:t>
      </w:r>
      <w:r w:rsidR="003E0F23" w:rsidRPr="00AA000A">
        <w:t>генеральн</w:t>
      </w:r>
      <w:r w:rsidR="00F1258C" w:rsidRPr="00AA000A">
        <w:t>ого</w:t>
      </w:r>
      <w:r w:rsidR="003E0F23" w:rsidRPr="00AA000A">
        <w:t xml:space="preserve"> план</w:t>
      </w:r>
      <w:r w:rsidR="00F1258C" w:rsidRPr="00AA000A">
        <w:t>а</w:t>
      </w:r>
      <w:r w:rsidR="003E0F23" w:rsidRPr="00AA000A">
        <w:t xml:space="preserve"> </w:t>
      </w:r>
      <w:r w:rsidRPr="00AA000A">
        <w:t>в текстовой форме должны содержаться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633E61" w:rsidRPr="00AA000A" w:rsidRDefault="00633E61" w:rsidP="00633E61">
      <w:pPr>
        <w:ind w:firstLine="709"/>
      </w:pPr>
      <w:r w:rsidRPr="00AA000A">
        <w:t xml:space="preserve">Данное требование обусловлено необходимостью, с одной стороны, учета планируемых к размещению объектов местного значения поселения в планах и программах комплексного социально-экономического развития муниципального образования и их отображению в </w:t>
      </w:r>
      <w:r w:rsidR="00983CCA" w:rsidRPr="00AA000A">
        <w:t>г</w:t>
      </w:r>
      <w:r w:rsidRPr="00AA000A">
        <w:t>енеральном пл</w:t>
      </w:r>
      <w:r w:rsidR="000F4B7C" w:rsidRPr="00AA000A">
        <w:t>ане, в случае «</w:t>
      </w:r>
      <w:r w:rsidRPr="00AA000A">
        <w:t xml:space="preserve">до утверждения документа территориального планирования» (часть 6 статья 26 Градостроительного кодекса Российской Федерации), с другой стороны приведение в соответствие принятых программ и </w:t>
      </w:r>
      <w:r w:rsidR="00983CCA" w:rsidRPr="00AA000A">
        <w:t>г</w:t>
      </w:r>
      <w:r w:rsidRPr="00AA000A">
        <w:t>енерального плана – в ситуации «после утверждения документа территориального планирования» (часть 7 статья 26 Градостроительного кодекса Российской Федерации).</w:t>
      </w:r>
    </w:p>
    <w:p w:rsidR="00633E61" w:rsidRPr="00AA000A" w:rsidRDefault="00633E61" w:rsidP="00633E61">
      <w:r w:rsidRPr="00AA000A">
        <w:tab/>
        <w:t xml:space="preserve">Данный подход закрепляет способ реализация положений </w:t>
      </w:r>
      <w:r w:rsidR="003E0F23" w:rsidRPr="00AA000A">
        <w:t>г</w:t>
      </w:r>
      <w:r w:rsidRPr="00AA000A">
        <w:t xml:space="preserve">енерального плана (часть 1 статья 26 Градостроительного кодекса Российской Федерации) путем: </w:t>
      </w:r>
    </w:p>
    <w:p w:rsidR="00633E61" w:rsidRPr="00AA000A" w:rsidRDefault="00633E61" w:rsidP="00A83A1D">
      <w:pPr>
        <w:numPr>
          <w:ilvl w:val="0"/>
          <w:numId w:val="3"/>
        </w:numPr>
      </w:pPr>
      <w:r w:rsidRPr="00AA000A">
        <w:t>подготовки и утверждения документации по планировке территории в соответствии с документами территориального планирования;</w:t>
      </w:r>
    </w:p>
    <w:p w:rsidR="00633E61" w:rsidRPr="00AA000A" w:rsidRDefault="00633E61" w:rsidP="00A83A1D">
      <w:pPr>
        <w:numPr>
          <w:ilvl w:val="0"/>
          <w:numId w:val="3"/>
        </w:numPr>
      </w:pPr>
      <w:r w:rsidRPr="00AA000A">
        <w:t>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633E61" w:rsidRPr="00AA000A" w:rsidRDefault="00633E61" w:rsidP="00A83A1D">
      <w:pPr>
        <w:numPr>
          <w:ilvl w:val="0"/>
          <w:numId w:val="3"/>
        </w:numPr>
      </w:pPr>
      <w:r w:rsidRPr="00AA000A">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633E61" w:rsidRPr="00AA000A" w:rsidRDefault="00633E61" w:rsidP="00633E61">
      <w:pPr>
        <w:ind w:firstLine="709"/>
      </w:pPr>
      <w:r w:rsidRPr="00AA000A">
        <w:t>Наличие планируемых к размещению объектов местного значения поселения в принятых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требует:</w:t>
      </w:r>
    </w:p>
    <w:p w:rsidR="00633E61" w:rsidRPr="00AA000A" w:rsidRDefault="00633E61" w:rsidP="00633E61">
      <w:pPr>
        <w:ind w:firstLine="709"/>
      </w:pPr>
      <w:r w:rsidRPr="00AA000A">
        <w:t xml:space="preserve"> 1) обоснование выбранного варианта размещения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633E61" w:rsidRPr="00AA000A" w:rsidRDefault="00633E61" w:rsidP="00633E61">
      <w:pPr>
        <w:ind w:firstLine="709"/>
      </w:pPr>
      <w:r w:rsidRPr="00AA000A">
        <w:t>2) оценку возможного влияния планируемых для размещения объектов местного значения поселения на комплексное развитие этих территорий.</w:t>
      </w:r>
    </w:p>
    <w:p w:rsidR="00633E61" w:rsidRPr="00AA000A" w:rsidRDefault="00222B5E" w:rsidP="00633E61">
      <w:pPr>
        <w:ind w:firstLine="709"/>
      </w:pPr>
      <w:r w:rsidRPr="00AA000A">
        <w:lastRenderedPageBreak/>
        <w:t>Утвержденны</w:t>
      </w:r>
      <w:r w:rsidR="0017794F" w:rsidRPr="00AA000A">
        <w:t>е</w:t>
      </w:r>
      <w:r w:rsidRPr="00AA000A">
        <w:t xml:space="preserve"> п</w:t>
      </w:r>
      <w:r w:rsidR="00633E61" w:rsidRPr="00AA000A">
        <w:t>лан</w:t>
      </w:r>
      <w:r w:rsidR="0017794F" w:rsidRPr="00AA000A">
        <w:t>ы</w:t>
      </w:r>
      <w:r w:rsidR="00633E61" w:rsidRPr="00AA000A">
        <w:t xml:space="preserve"> и программ</w:t>
      </w:r>
      <w:r w:rsidR="0017794F" w:rsidRPr="00AA000A">
        <w:t>ы</w:t>
      </w:r>
      <w:r w:rsidR="00633E61" w:rsidRPr="00AA000A">
        <w:t xml:space="preserve">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 </w:t>
      </w:r>
      <w:r w:rsidR="00261940" w:rsidRPr="00AA000A">
        <w:t>представлены в таблице</w:t>
      </w:r>
      <w:r w:rsidR="00CE2571" w:rsidRPr="00AA000A">
        <w:t xml:space="preserve"> </w:t>
      </w:r>
      <w:r w:rsidR="00AD7459">
        <w:t>2</w:t>
      </w:r>
      <w:r w:rsidR="002E07C5" w:rsidRPr="00AA000A">
        <w:t>8</w:t>
      </w:r>
      <w:r w:rsidR="0017794F" w:rsidRPr="00AA000A">
        <w:t>.</w:t>
      </w:r>
    </w:p>
    <w:p w:rsidR="00CE2571" w:rsidRPr="00AA000A" w:rsidRDefault="00CE2571" w:rsidP="00CE2571">
      <w:pPr>
        <w:pStyle w:val="af6"/>
        <w:jc w:val="right"/>
        <w:rPr>
          <w:b w:val="0"/>
          <w:sz w:val="28"/>
        </w:rPr>
      </w:pPr>
      <w:r w:rsidRPr="00AA000A">
        <w:rPr>
          <w:b w:val="0"/>
          <w:sz w:val="28"/>
          <w:szCs w:val="28"/>
        </w:rPr>
        <w:t xml:space="preserve">Таблица </w:t>
      </w:r>
      <w:r w:rsidRPr="00AA000A">
        <w:rPr>
          <w:b w:val="0"/>
          <w:sz w:val="28"/>
          <w:szCs w:val="28"/>
        </w:rPr>
        <w:fldChar w:fldCharType="begin"/>
      </w:r>
      <w:r w:rsidRPr="00AA000A">
        <w:rPr>
          <w:b w:val="0"/>
          <w:sz w:val="28"/>
          <w:szCs w:val="28"/>
        </w:rPr>
        <w:instrText xml:space="preserve"> SEQ Таблица \* ARABIC </w:instrText>
      </w:r>
      <w:r w:rsidRPr="00AA000A">
        <w:rPr>
          <w:b w:val="0"/>
          <w:sz w:val="28"/>
          <w:szCs w:val="28"/>
        </w:rPr>
        <w:fldChar w:fldCharType="separate"/>
      </w:r>
      <w:r w:rsidR="00AD7459">
        <w:rPr>
          <w:b w:val="0"/>
          <w:noProof/>
          <w:sz w:val="28"/>
          <w:szCs w:val="28"/>
        </w:rPr>
        <w:t>28</w:t>
      </w:r>
      <w:r w:rsidRPr="00AA000A">
        <w:rPr>
          <w:b w:val="0"/>
          <w:sz w:val="28"/>
          <w:szCs w:val="28"/>
        </w:rPr>
        <w:fldChar w:fldCharType="end"/>
      </w:r>
    </w:p>
    <w:p w:rsidR="00633E61" w:rsidRPr="00AA000A" w:rsidRDefault="00CE2571" w:rsidP="00CE2571">
      <w:pPr>
        <w:spacing w:after="240"/>
        <w:ind w:firstLine="709"/>
        <w:jc w:val="center"/>
      </w:pPr>
      <w:r w:rsidRPr="00AA000A">
        <w:t>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w:t>
      </w:r>
    </w:p>
    <w:tbl>
      <w:tblPr>
        <w:tblStyle w:val="ae"/>
        <w:tblW w:w="0" w:type="auto"/>
        <w:tblLook w:val="04A0" w:firstRow="1" w:lastRow="0" w:firstColumn="1" w:lastColumn="0" w:noHBand="0" w:noVBand="1"/>
      </w:tblPr>
      <w:tblGrid>
        <w:gridCol w:w="5210"/>
        <w:gridCol w:w="5104"/>
      </w:tblGrid>
      <w:tr w:rsidR="00261940" w:rsidRPr="00AA000A" w:rsidTr="00D57134">
        <w:trPr>
          <w:tblHeader/>
        </w:trPr>
        <w:tc>
          <w:tcPr>
            <w:tcW w:w="5210" w:type="dxa"/>
            <w:vAlign w:val="center"/>
          </w:tcPr>
          <w:p w:rsidR="00261940" w:rsidRPr="00AA000A" w:rsidRDefault="00261940" w:rsidP="00CE2571">
            <w:pPr>
              <w:jc w:val="center"/>
            </w:pPr>
            <w:r w:rsidRPr="00AA000A">
              <w:t>Наименование планов и программы комплексного социально-экономического развития муниципального образования</w:t>
            </w:r>
          </w:p>
        </w:tc>
        <w:tc>
          <w:tcPr>
            <w:tcW w:w="5104" w:type="dxa"/>
            <w:vAlign w:val="center"/>
          </w:tcPr>
          <w:p w:rsidR="00261940" w:rsidRPr="00AA000A" w:rsidRDefault="004B346F" w:rsidP="00CE2571">
            <w:pPr>
              <w:jc w:val="center"/>
            </w:pPr>
            <w:r w:rsidRPr="00AA000A">
              <w:t>Реквизиты</w:t>
            </w:r>
            <w:r w:rsidR="00261940" w:rsidRPr="00AA000A">
              <w:t xml:space="preserve"> утверждения</w:t>
            </w:r>
            <w:r w:rsidR="00CE2571" w:rsidRPr="00AA000A">
              <w:t xml:space="preserve"> документа</w:t>
            </w:r>
          </w:p>
        </w:tc>
      </w:tr>
      <w:tr w:rsidR="004B346F" w:rsidRPr="00AA000A" w:rsidTr="002E07C5">
        <w:tc>
          <w:tcPr>
            <w:tcW w:w="5210" w:type="dxa"/>
          </w:tcPr>
          <w:p w:rsidR="004B346F" w:rsidRPr="00AA000A" w:rsidRDefault="004B346F" w:rsidP="00633E61">
            <w:r w:rsidRPr="00AA000A">
              <w:t>План</w:t>
            </w:r>
            <w:r w:rsidR="00BE7B23" w:rsidRPr="00AA000A">
              <w:t xml:space="preserve"> </w:t>
            </w:r>
            <w:r w:rsidRPr="00AA000A">
              <w:t xml:space="preserve">социально-экономического развития </w:t>
            </w:r>
            <w:r w:rsidR="00803F4A" w:rsidRPr="00AA000A">
              <w:t>муниципального образования</w:t>
            </w:r>
            <w:r w:rsidRPr="00AA000A">
              <w:t xml:space="preserve"> </w:t>
            </w:r>
            <w:r w:rsidR="003409E0">
              <w:t>Большевишерское городское поселение</w:t>
            </w:r>
            <w:r w:rsidRPr="00AA000A">
              <w:t xml:space="preserve"> на период 2010-2020 </w:t>
            </w:r>
            <w:r w:rsidR="00BE7B23" w:rsidRPr="00AA000A">
              <w:t>гг. и на перспективу до 2030 г.</w:t>
            </w:r>
          </w:p>
        </w:tc>
        <w:tc>
          <w:tcPr>
            <w:tcW w:w="5104" w:type="dxa"/>
          </w:tcPr>
          <w:p w:rsidR="004B346F" w:rsidRPr="00AA000A" w:rsidRDefault="00AD7459" w:rsidP="00633E61">
            <w:r>
              <w:t>нет информации</w:t>
            </w:r>
          </w:p>
        </w:tc>
      </w:tr>
      <w:tr w:rsidR="00261940" w:rsidRPr="00AA000A" w:rsidTr="002E07C5">
        <w:tc>
          <w:tcPr>
            <w:tcW w:w="5210" w:type="dxa"/>
          </w:tcPr>
          <w:p w:rsidR="00261940" w:rsidRPr="00AA000A" w:rsidRDefault="004B346F" w:rsidP="00633E61">
            <w:r w:rsidRPr="00AA000A">
              <w:t>Программ</w:t>
            </w:r>
            <w:r w:rsidR="00591A71" w:rsidRPr="00AA000A">
              <w:t>а</w:t>
            </w:r>
            <w:r w:rsidRPr="00AA000A">
              <w:t xml:space="preserve"> комплексного развития транспортной инфраструктуры поселения</w:t>
            </w:r>
          </w:p>
        </w:tc>
        <w:tc>
          <w:tcPr>
            <w:tcW w:w="5104" w:type="dxa"/>
          </w:tcPr>
          <w:p w:rsidR="00261940" w:rsidRPr="00AA000A" w:rsidRDefault="00AD7459" w:rsidP="00633E61">
            <w:r w:rsidRPr="00AD7459">
              <w:t>Решение</w:t>
            </w:r>
            <w:r>
              <w:t xml:space="preserve"> совета депутатов</w:t>
            </w:r>
            <w:r w:rsidRPr="00AD7459">
              <w:t xml:space="preserve"> от 28.12.2016 №76 </w:t>
            </w:r>
            <w:r>
              <w:t>«</w:t>
            </w:r>
            <w:r w:rsidRPr="00AD7459">
              <w:t>Об утверждении программы комплексного развития транспортной инфраструктуры местного значения Большевишерского городского поселения на 2017-2026 г.</w:t>
            </w:r>
            <w:r>
              <w:t>»</w:t>
            </w:r>
          </w:p>
        </w:tc>
      </w:tr>
      <w:tr w:rsidR="00861DDC" w:rsidRPr="00AA000A" w:rsidTr="002E07C5">
        <w:tc>
          <w:tcPr>
            <w:tcW w:w="5210" w:type="dxa"/>
          </w:tcPr>
          <w:p w:rsidR="00861DDC" w:rsidRPr="00AA000A" w:rsidRDefault="00861DDC" w:rsidP="00861DDC">
            <w:r w:rsidRPr="00AA000A">
              <w:t>Программ</w:t>
            </w:r>
            <w:r w:rsidR="00591A71" w:rsidRPr="00AA000A">
              <w:t>а</w:t>
            </w:r>
            <w:r w:rsidRPr="00AA000A">
              <w:t xml:space="preserve"> комплексного развития систем коммунальной инфраструктуры поселения</w:t>
            </w:r>
          </w:p>
        </w:tc>
        <w:tc>
          <w:tcPr>
            <w:tcW w:w="5104" w:type="dxa"/>
          </w:tcPr>
          <w:p w:rsidR="00861DDC" w:rsidRPr="00AA000A" w:rsidRDefault="00AD7459" w:rsidP="00861DDC">
            <w:r w:rsidRPr="00AD7459">
              <w:t xml:space="preserve">Решение </w:t>
            </w:r>
            <w:r>
              <w:t>совета депутатов</w:t>
            </w:r>
            <w:r w:rsidRPr="00AD7459">
              <w:t xml:space="preserve"> от 28.12.2016 №</w:t>
            </w:r>
            <w:r>
              <w:t xml:space="preserve"> </w:t>
            </w:r>
            <w:r w:rsidRPr="00AD7459">
              <w:t xml:space="preserve">77 </w:t>
            </w:r>
            <w:r>
              <w:t>«</w:t>
            </w:r>
            <w:r w:rsidRPr="00AD7459">
              <w:t>Об утверждении программы комплексного развития систем коммунальной инфраструктуры Большевишерского городского поселения на 2017-2026 г.</w:t>
            </w:r>
            <w:r>
              <w:t>»</w:t>
            </w:r>
          </w:p>
        </w:tc>
      </w:tr>
      <w:tr w:rsidR="00861DDC" w:rsidRPr="00AA000A" w:rsidTr="002E07C5">
        <w:tc>
          <w:tcPr>
            <w:tcW w:w="5210" w:type="dxa"/>
          </w:tcPr>
          <w:p w:rsidR="00861DDC" w:rsidRPr="00AA000A" w:rsidRDefault="00861DDC" w:rsidP="00861DDC">
            <w:r w:rsidRPr="00AA000A">
              <w:t>Программ</w:t>
            </w:r>
            <w:r w:rsidR="00591A71" w:rsidRPr="00AA000A">
              <w:t>а</w:t>
            </w:r>
            <w:r w:rsidRPr="00AA000A">
              <w:t xml:space="preserve"> комплексного развития социальной инфраструктуры поселения</w:t>
            </w:r>
          </w:p>
        </w:tc>
        <w:tc>
          <w:tcPr>
            <w:tcW w:w="5104" w:type="dxa"/>
          </w:tcPr>
          <w:p w:rsidR="00861DDC" w:rsidRPr="00AA000A" w:rsidRDefault="00861DDC" w:rsidP="00861DDC">
            <w:r w:rsidRPr="00AA000A">
              <w:t>не утверждена</w:t>
            </w:r>
          </w:p>
        </w:tc>
      </w:tr>
      <w:tr w:rsidR="00D57134" w:rsidRPr="00AA000A" w:rsidTr="002E07C5">
        <w:tc>
          <w:tcPr>
            <w:tcW w:w="5210" w:type="dxa"/>
          </w:tcPr>
          <w:p w:rsidR="00D57134" w:rsidRPr="00AA000A" w:rsidRDefault="00AD7459" w:rsidP="00D57134">
            <w:r w:rsidRPr="00AD7459">
              <w:t>Переселение граждан Большевишерского городского поселения из ав</w:t>
            </w:r>
            <w:r>
              <w:t>арийного жилищного фонда в 2013</w:t>
            </w:r>
            <w:r w:rsidRPr="00AD7459">
              <w:t>-2015 годах с учетом необходимости развития малоэтажного жилищного строительства</w:t>
            </w:r>
          </w:p>
        </w:tc>
        <w:tc>
          <w:tcPr>
            <w:tcW w:w="5104" w:type="dxa"/>
          </w:tcPr>
          <w:p w:rsidR="00D57134" w:rsidRPr="00AA000A" w:rsidRDefault="00AD7459" w:rsidP="00861DDC">
            <w:r w:rsidRPr="00AD7459">
              <w:t xml:space="preserve">Постановление от 17.04.2013 №82 </w:t>
            </w:r>
            <w:r>
              <w:t>«</w:t>
            </w:r>
            <w:r w:rsidRPr="00AD7459">
              <w:t>Об утверждении муниципальной адресной Программы «Переселение граждан Большевишерского городского поселения из ав</w:t>
            </w:r>
            <w:r>
              <w:t>арийного жилищного фонда в 2013</w:t>
            </w:r>
            <w:r w:rsidRPr="00AD7459">
              <w:t>-2015 годах с учетом необходимости развития малоэтажного жилищного строительства»</w:t>
            </w:r>
          </w:p>
        </w:tc>
      </w:tr>
      <w:tr w:rsidR="00153AED" w:rsidRPr="00AA000A" w:rsidTr="002E07C5">
        <w:tc>
          <w:tcPr>
            <w:tcW w:w="5210" w:type="dxa"/>
          </w:tcPr>
          <w:p w:rsidR="00153AED" w:rsidRPr="00AA000A" w:rsidRDefault="00AD7459" w:rsidP="00153AED">
            <w:r w:rsidRPr="00AD7459">
              <w:t>Развитие и содержание автомобильных дорог общего пользования местного значения Большевишерского городского поселения на 2014 – 2017 годы</w:t>
            </w:r>
          </w:p>
        </w:tc>
        <w:tc>
          <w:tcPr>
            <w:tcW w:w="5104" w:type="dxa"/>
          </w:tcPr>
          <w:p w:rsidR="00153AED" w:rsidRPr="00AA000A" w:rsidRDefault="00AD7459" w:rsidP="00861DDC">
            <w:r w:rsidRPr="00AD7459">
              <w:t>Постановление от 30.12.2014 №</w:t>
            </w:r>
            <w:r>
              <w:t xml:space="preserve"> </w:t>
            </w:r>
            <w:r w:rsidRPr="00AD7459">
              <w:t xml:space="preserve">173 О внесении изменений в муниципальную программу «Развитие и содержание автомобильных дорог общего пользования местного значения </w:t>
            </w:r>
            <w:r w:rsidRPr="00AD7459">
              <w:lastRenderedPageBreak/>
              <w:t>Большевишерского городского поселения на 2014 – 2017 годы»</w:t>
            </w:r>
          </w:p>
        </w:tc>
      </w:tr>
      <w:tr w:rsidR="00D57134" w:rsidRPr="00AA000A" w:rsidTr="002E07C5">
        <w:tc>
          <w:tcPr>
            <w:tcW w:w="5210" w:type="dxa"/>
          </w:tcPr>
          <w:p w:rsidR="00D57134" w:rsidRPr="00AA000A" w:rsidRDefault="00AD7459" w:rsidP="00D57134">
            <w:r w:rsidRPr="00AD7459">
              <w:t>Обеспечение первичных мер пожарной безопасности на территории Большевишерского городского поселения на 2014-2017 годы</w:t>
            </w:r>
          </w:p>
        </w:tc>
        <w:tc>
          <w:tcPr>
            <w:tcW w:w="5104" w:type="dxa"/>
          </w:tcPr>
          <w:p w:rsidR="00D57134" w:rsidRPr="00AA000A" w:rsidRDefault="00AD7459" w:rsidP="00D57134">
            <w:r w:rsidRPr="00AD7459">
              <w:t>Постановление от 30.12.2014 №175 О внесении изменений в муниципальную программу «Обеспечение первичных мер пожарной безопасности на территории Большевишерского городского поселения на 2014-2017 годы»</w:t>
            </w:r>
          </w:p>
        </w:tc>
      </w:tr>
      <w:tr w:rsidR="00D57134" w:rsidRPr="00AA000A" w:rsidTr="002E07C5">
        <w:tc>
          <w:tcPr>
            <w:tcW w:w="5210" w:type="dxa"/>
          </w:tcPr>
          <w:p w:rsidR="00D57134" w:rsidRPr="00AA000A" w:rsidRDefault="00AD7459" w:rsidP="00861DDC">
            <w:pPr>
              <w:rPr>
                <w:rFonts w:eastAsia="Times New Roman" w:cs="Times New Roman"/>
                <w:szCs w:val="28"/>
              </w:rPr>
            </w:pPr>
            <w:r w:rsidRPr="00AD7459">
              <w:t>Благоустройство территории Большевишерского городского поселения на 2014 – 2017 годы</w:t>
            </w:r>
          </w:p>
        </w:tc>
        <w:tc>
          <w:tcPr>
            <w:tcW w:w="5104" w:type="dxa"/>
          </w:tcPr>
          <w:p w:rsidR="00D57134" w:rsidRPr="00AA000A" w:rsidRDefault="00AD7459" w:rsidP="00AD7459">
            <w:r w:rsidRPr="00AD7459">
              <w:t>Постановление от 30.12.2014 №172 О внесении изме</w:t>
            </w:r>
            <w:r>
              <w:t xml:space="preserve">нений в муниципальную программу «Благоустройство территории </w:t>
            </w:r>
            <w:r w:rsidRPr="00AD7459">
              <w:t>Большевишерского городского поселения на 2014 – 2017 годы»</w:t>
            </w:r>
          </w:p>
        </w:tc>
      </w:tr>
    </w:tbl>
    <w:p w:rsidR="00946DB0" w:rsidRPr="00AA000A" w:rsidRDefault="008025CF" w:rsidP="00B94C4A">
      <w:pPr>
        <w:pStyle w:val="1"/>
        <w:keepLines w:val="0"/>
        <w:numPr>
          <w:ilvl w:val="0"/>
          <w:numId w:val="37"/>
        </w:numPr>
      </w:pPr>
      <w:bookmarkStart w:id="121" w:name="_Учет_положений_о"/>
      <w:bookmarkStart w:id="122" w:name="_Toc374193906"/>
      <w:bookmarkStart w:id="123" w:name="_Toc389545850"/>
      <w:bookmarkStart w:id="124" w:name="_Toc408941688"/>
      <w:bookmarkStart w:id="125" w:name="_Toc485328305"/>
      <w:bookmarkEnd w:id="121"/>
      <w:r w:rsidRPr="00AA000A">
        <w:t>С</w:t>
      </w:r>
      <w:r w:rsidR="00946DB0" w:rsidRPr="00AA000A">
        <w:t xml:space="preserve">ведения о видах, назначении и </w:t>
      </w:r>
      <w:r w:rsidR="00610678" w:rsidRPr="00AA000A">
        <w:t>наименованиях,</w:t>
      </w:r>
      <w:r w:rsidR="00946DB0" w:rsidRPr="00AA000A">
        <w:t xml:space="preserve"> планируемых для размещения на территориях поселения объектов федерального значения</w:t>
      </w:r>
      <w:bookmarkEnd w:id="122"/>
      <w:bookmarkEnd w:id="123"/>
      <w:bookmarkEnd w:id="124"/>
      <w:r w:rsidRPr="00AA000A">
        <w:t>, утвержденны</w:t>
      </w:r>
      <w:r w:rsidR="009E6EFB" w:rsidRPr="00AA000A">
        <w:t>х</w:t>
      </w:r>
      <w:r w:rsidRPr="00AA000A">
        <w:t xml:space="preserve"> документами территориального планирования Российской Федерации</w:t>
      </w:r>
      <w:bookmarkEnd w:id="125"/>
    </w:p>
    <w:p w:rsidR="00D0119E" w:rsidRPr="00AA000A" w:rsidRDefault="00D0119E" w:rsidP="00B94C4A">
      <w:pPr>
        <w:pStyle w:val="1"/>
        <w:keepLines w:val="0"/>
        <w:numPr>
          <w:ilvl w:val="1"/>
          <w:numId w:val="37"/>
        </w:numPr>
        <w:ind w:left="709" w:hanging="709"/>
      </w:pPr>
      <w:bookmarkStart w:id="126" w:name="_Toc485328306"/>
      <w:r w:rsidRPr="00AA000A">
        <w:t>Перечень документов территориального планирования Российской Федерации подлежащих учету при подготовке генерального плана</w:t>
      </w:r>
      <w:bookmarkEnd w:id="126"/>
    </w:p>
    <w:p w:rsidR="00D0119E" w:rsidRPr="00AA000A" w:rsidRDefault="009E6EFB" w:rsidP="00D0119E">
      <w:pPr>
        <w:ind w:firstLine="708"/>
        <w:rPr>
          <w:rFonts w:eastAsia="Calibri" w:cs="Times New Roman"/>
        </w:rPr>
      </w:pPr>
      <w:r w:rsidRPr="00AA000A">
        <w:rPr>
          <w:rFonts w:eastAsia="Calibri" w:cs="Times New Roman"/>
        </w:rPr>
        <w:t>Д</w:t>
      </w:r>
      <w:r w:rsidR="00D0119E" w:rsidRPr="00AA000A">
        <w:rPr>
          <w:rFonts w:eastAsia="Calibri" w:cs="Times New Roman"/>
        </w:rPr>
        <w:t>окумент</w:t>
      </w:r>
      <w:r w:rsidRPr="00AA000A">
        <w:rPr>
          <w:rFonts w:eastAsia="Calibri" w:cs="Times New Roman"/>
        </w:rPr>
        <w:t>ами</w:t>
      </w:r>
      <w:r w:rsidR="00D0119E" w:rsidRPr="00AA000A">
        <w:rPr>
          <w:rFonts w:eastAsia="Calibri" w:cs="Times New Roman"/>
        </w:rPr>
        <w:t xml:space="preserve"> территориального планирования </w:t>
      </w:r>
      <w:r w:rsidR="00D0119E" w:rsidRPr="00AA000A">
        <w:t>Российской Федерации</w:t>
      </w:r>
      <w:r w:rsidR="00D0119E" w:rsidRPr="00AA000A">
        <w:rPr>
          <w:rFonts w:eastAsia="Calibri" w:cs="Times New Roman"/>
        </w:rPr>
        <w:t xml:space="preserve"> в которых имеются сведения о видах, назначении и наименованиях, планируемых для размещения на территориях </w:t>
      </w:r>
      <w:r w:rsidR="003409E0">
        <w:rPr>
          <w:rFonts w:eastAsia="Calibri" w:cs="Times New Roman"/>
        </w:rPr>
        <w:t>Большевишерского городского</w:t>
      </w:r>
      <w:r w:rsidRPr="00AA000A">
        <w:rPr>
          <w:rFonts w:eastAsia="Calibri" w:cs="Times New Roman"/>
        </w:rPr>
        <w:t xml:space="preserve"> </w:t>
      </w:r>
      <w:r w:rsidR="00D0119E" w:rsidRPr="00AA000A">
        <w:rPr>
          <w:rFonts w:eastAsia="Calibri" w:cs="Times New Roman"/>
        </w:rPr>
        <w:t xml:space="preserve">поселения объектов федерального значения и подлежащих учету при подготовке </w:t>
      </w:r>
      <w:r w:rsidR="003D7270" w:rsidRPr="00AA000A">
        <w:rPr>
          <w:rFonts w:eastAsia="Calibri" w:cs="Times New Roman"/>
        </w:rPr>
        <w:t>генерального плана,</w:t>
      </w:r>
      <w:r w:rsidRPr="00AA000A">
        <w:rPr>
          <w:rFonts w:eastAsia="Calibri" w:cs="Times New Roman"/>
        </w:rPr>
        <w:t xml:space="preserve"> являются</w:t>
      </w:r>
      <w:r w:rsidR="00387B74" w:rsidRPr="00AA000A">
        <w:rPr>
          <w:rFonts w:eastAsia="Calibri" w:cs="Times New Roman"/>
        </w:rPr>
        <w:t>:</w:t>
      </w:r>
    </w:p>
    <w:p w:rsidR="00387B74" w:rsidRPr="00AA000A" w:rsidRDefault="00387B74" w:rsidP="00387B74">
      <w:pPr>
        <w:ind w:firstLine="708"/>
        <w:rPr>
          <w:rFonts w:eastAsia="Calibri" w:cs="Times New Roman"/>
        </w:rPr>
      </w:pPr>
      <w:r w:rsidRPr="00AA000A">
        <w:rPr>
          <w:rFonts w:eastAsia="Calibri" w:cs="Times New Roman"/>
        </w:rPr>
        <w:t xml:space="preserve">1) 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 утверждена распоряжением Правительства Российской Федерации от 19.03.2013 № 384-р (источник информации: </w:t>
      </w:r>
      <w:r w:rsidR="00DA6A73">
        <w:rPr>
          <w:rFonts w:eastAsia="Calibri" w:cs="Times New Roman"/>
        </w:rPr>
        <w:t>федеральная государственная информационная система территориального планирования (далее – ФГИС ТП)</w:t>
      </w:r>
      <w:r w:rsidRPr="00AA000A">
        <w:rPr>
          <w:rFonts w:eastAsia="Calibri" w:cs="Times New Roman"/>
        </w:rPr>
        <w:t xml:space="preserve"> (</w:t>
      </w:r>
      <w:hyperlink r:id="rId9" w:history="1">
        <w:r w:rsidRPr="00AA000A">
          <w:rPr>
            <w:rStyle w:val="a9"/>
            <w:rFonts w:eastAsia="Calibri" w:cs="Times New Roman"/>
            <w:color w:val="auto"/>
            <w:u w:val="none"/>
          </w:rPr>
          <w:t>http://fgis.economy.gov.ru/fgis/</w:t>
        </w:r>
      </w:hyperlink>
      <w:r w:rsidRPr="00AA000A">
        <w:rPr>
          <w:rFonts w:eastAsia="Calibri" w:cs="Times New Roman"/>
        </w:rPr>
        <w:t>), номер документа 1338494);</w:t>
      </w:r>
    </w:p>
    <w:p w:rsidR="00387B74" w:rsidRPr="00AA000A" w:rsidRDefault="00387B74" w:rsidP="00387B74">
      <w:pPr>
        <w:ind w:firstLine="708"/>
        <w:rPr>
          <w:rFonts w:eastAsia="Calibri" w:cs="Times New Roman"/>
        </w:rPr>
      </w:pPr>
      <w:r w:rsidRPr="00AA000A">
        <w:rPr>
          <w:rFonts w:eastAsia="Calibri" w:cs="Times New Roman"/>
        </w:rPr>
        <w:t>2) схема территориального планирования Российской Федерации в области трубопроводного транспорта, утверждена распоряжением Правительства Российской Федерации от 6.05.2015</w:t>
      </w:r>
      <w:r w:rsidR="00B24BC5" w:rsidRPr="00AA000A">
        <w:rPr>
          <w:rFonts w:eastAsia="Calibri" w:cs="Times New Roman"/>
        </w:rPr>
        <w:t xml:space="preserve"> </w:t>
      </w:r>
      <w:r w:rsidRPr="00AA000A">
        <w:rPr>
          <w:rFonts w:eastAsia="Calibri" w:cs="Times New Roman"/>
        </w:rPr>
        <w:t>№ 816-р (источник информации: ФГИС ТП (</w:t>
      </w:r>
      <w:hyperlink r:id="rId10" w:history="1">
        <w:r w:rsidRPr="00AA000A">
          <w:rPr>
            <w:rStyle w:val="a9"/>
            <w:rFonts w:eastAsia="Calibri" w:cs="Times New Roman"/>
            <w:color w:val="auto"/>
            <w:u w:val="none"/>
          </w:rPr>
          <w:t>http://fgis.economy.gov.ru/fgis/</w:t>
        </w:r>
      </w:hyperlink>
      <w:r w:rsidRPr="00AA000A">
        <w:rPr>
          <w:rFonts w:eastAsia="Calibri" w:cs="Times New Roman"/>
        </w:rPr>
        <w:t>), номер документа 1578613);</w:t>
      </w:r>
    </w:p>
    <w:p w:rsidR="00387B74" w:rsidRPr="00AA000A" w:rsidRDefault="00387B74" w:rsidP="00387B74">
      <w:pPr>
        <w:ind w:firstLine="708"/>
        <w:rPr>
          <w:rFonts w:eastAsia="Calibri" w:cs="Times New Roman"/>
        </w:rPr>
      </w:pPr>
      <w:r w:rsidRPr="00AA000A">
        <w:rPr>
          <w:rFonts w:eastAsia="Calibri" w:cs="Times New Roman"/>
        </w:rPr>
        <w:t>3) схема территориального планирования Российской Федерации в области энергетики, утверждена распоряжением Правительства Рос</w:t>
      </w:r>
      <w:r w:rsidR="00B24BC5" w:rsidRPr="00AA000A">
        <w:rPr>
          <w:rFonts w:eastAsia="Calibri" w:cs="Times New Roman"/>
        </w:rPr>
        <w:t xml:space="preserve">сийской Федерации от </w:t>
      </w:r>
      <w:r w:rsidR="00B24BC5" w:rsidRPr="00AA000A">
        <w:rPr>
          <w:rFonts w:eastAsia="Calibri" w:cs="Times New Roman"/>
        </w:rPr>
        <w:lastRenderedPageBreak/>
        <w:t xml:space="preserve">01.08.2016 </w:t>
      </w:r>
      <w:r w:rsidRPr="00AA000A">
        <w:rPr>
          <w:rFonts w:eastAsia="Calibri" w:cs="Times New Roman"/>
        </w:rPr>
        <w:t>№ 1634-р (источник информации: ФГИС ТП (</w:t>
      </w:r>
      <w:hyperlink r:id="rId11" w:history="1">
        <w:r w:rsidRPr="00AA000A">
          <w:rPr>
            <w:rStyle w:val="a9"/>
            <w:rFonts w:eastAsia="Calibri" w:cs="Times New Roman"/>
            <w:color w:val="auto"/>
            <w:u w:val="none"/>
          </w:rPr>
          <w:t>http://fgis.economy.gov.ru/fgis/</w:t>
        </w:r>
      </w:hyperlink>
      <w:r w:rsidRPr="00AA000A">
        <w:rPr>
          <w:rFonts w:eastAsia="Calibri" w:cs="Times New Roman"/>
        </w:rPr>
        <w:t>), номер документа 16105118).</w:t>
      </w:r>
    </w:p>
    <w:p w:rsidR="00D04E09" w:rsidRPr="00AA000A" w:rsidRDefault="00D04E09" w:rsidP="00B94C4A">
      <w:pPr>
        <w:pStyle w:val="1"/>
        <w:keepLines w:val="0"/>
        <w:numPr>
          <w:ilvl w:val="1"/>
          <w:numId w:val="37"/>
        </w:numPr>
        <w:ind w:left="709" w:hanging="709"/>
      </w:pPr>
      <w:bookmarkStart w:id="127" w:name="_Toc485328307"/>
      <w:r w:rsidRPr="00AA000A">
        <w:t>Перечень планируемых для размещения на территориях поселения объектов федерального значения</w:t>
      </w:r>
      <w:bookmarkEnd w:id="127"/>
    </w:p>
    <w:p w:rsidR="00D816B3" w:rsidRPr="00AA000A" w:rsidRDefault="00D816B3" w:rsidP="00D816B3">
      <w:pPr>
        <w:ind w:firstLine="708"/>
        <w:rPr>
          <w:rFonts w:eastAsia="Times New Roman"/>
        </w:rPr>
      </w:pPr>
      <w:r w:rsidRPr="00AA000A">
        <w:rPr>
          <w:rFonts w:eastAsia="Calibri"/>
        </w:rPr>
        <w:t>Согласно пункту 4 части 7 статьи 23 Градостроительного кодекса Российской Федерации</w:t>
      </w:r>
      <w:r w:rsidRPr="00AA000A">
        <w:rPr>
          <w:rFonts w:eastAsia="Times New Roman"/>
        </w:rPr>
        <w:t xml:space="preserve"> материалы по обоснованию генерального плана в текстовой форме содержат утвержденные документами территориального планирования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935BB4" w:rsidRPr="00AA000A" w:rsidRDefault="00D816B3" w:rsidP="00D9581D">
      <w:pPr>
        <w:ind w:firstLine="708"/>
        <w:rPr>
          <w:rFonts w:eastAsia="Calibri" w:cs="Times New Roman"/>
        </w:rPr>
      </w:pPr>
      <w:r w:rsidRPr="00AA000A">
        <w:rPr>
          <w:rFonts w:eastAsia="Calibri" w:cs="Times New Roman"/>
        </w:rPr>
        <w:t>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 утвержденной распоряжением Правительства Российской Федерации от 19.03.2013 № 384-р</w:t>
      </w:r>
      <w:r w:rsidR="00D9581D" w:rsidRPr="00AA000A">
        <w:rPr>
          <w:rFonts w:eastAsia="Calibri" w:cs="Times New Roman"/>
        </w:rPr>
        <w:t>, предусмотрено размещение следующих объектов</w:t>
      </w:r>
      <w:r w:rsidR="004D5AB7" w:rsidRPr="00AA000A">
        <w:rPr>
          <w:rFonts w:eastAsia="Calibri" w:cs="Times New Roman"/>
        </w:rPr>
        <w:t>:</w:t>
      </w:r>
    </w:p>
    <w:p w:rsidR="007D1512" w:rsidRPr="00AA000A" w:rsidRDefault="008051AA" w:rsidP="00D9581D">
      <w:pPr>
        <w:ind w:firstLine="708"/>
        <w:rPr>
          <w:szCs w:val="28"/>
        </w:rPr>
      </w:pPr>
      <w:r w:rsidRPr="00AA000A">
        <w:rPr>
          <w:rFonts w:eastAsia="Times New Roman"/>
        </w:rPr>
        <w:t>а)</w:t>
      </w:r>
      <w:r w:rsidR="007D1512" w:rsidRPr="00AA000A">
        <w:rPr>
          <w:szCs w:val="28"/>
        </w:rPr>
        <w:t xml:space="preserve"> строительство специализированной высокоскоростной железнодорожной магистрали Москва – Санкт-Петербург</w:t>
      </w:r>
      <w:r w:rsidRPr="00AA000A">
        <w:rPr>
          <w:szCs w:val="28"/>
        </w:rPr>
        <w:t>:</w:t>
      </w:r>
    </w:p>
    <w:p w:rsidR="007D1512" w:rsidRPr="00AA000A" w:rsidRDefault="007D1512" w:rsidP="00D9581D">
      <w:pPr>
        <w:ind w:firstLine="708"/>
        <w:rPr>
          <w:szCs w:val="28"/>
        </w:rPr>
      </w:pPr>
      <w:r w:rsidRPr="00AA000A">
        <w:rPr>
          <w:rFonts w:eastAsia="Times New Roman"/>
        </w:rPr>
        <w:t>основные характеристики объекта федерального значения:</w:t>
      </w:r>
      <w:r w:rsidRPr="00AA000A">
        <w:rPr>
          <w:szCs w:val="28"/>
        </w:rPr>
        <w:t xml:space="preserve"> строительство высокоскоростной пассажирской железнодорожной линии протяженностью 659 км, направленной на организацию высокоскоростного пассажирского сообщения Северо-Западного, Центрального федеральных округов и повышение качества обслуживания пассажиров;</w:t>
      </w:r>
    </w:p>
    <w:p w:rsidR="007D1512" w:rsidRPr="00AA000A" w:rsidRDefault="007D1512" w:rsidP="00D9581D">
      <w:pPr>
        <w:ind w:firstLine="708"/>
        <w:rPr>
          <w:rFonts w:eastAsia="Calibri" w:cs="Times New Roman"/>
        </w:rPr>
      </w:pPr>
      <w:r w:rsidRPr="00AA000A">
        <w:rPr>
          <w:rFonts w:eastAsia="Times New Roman"/>
        </w:rPr>
        <w:t>местоположение объекта федерального значения:</w:t>
      </w:r>
      <w:r w:rsidRPr="00AA000A">
        <w:rPr>
          <w:rFonts w:eastAsia="Calibri" w:cs="Times New Roman"/>
        </w:rPr>
        <w:t xml:space="preserve"> по территории </w:t>
      </w:r>
      <w:r w:rsidR="003409E0">
        <w:rPr>
          <w:rFonts w:eastAsia="Calibri" w:cs="Times New Roman"/>
        </w:rPr>
        <w:t>Большевишерского городского</w:t>
      </w:r>
      <w:r w:rsidRPr="00AA000A">
        <w:rPr>
          <w:rFonts w:eastAsia="Calibri" w:cs="Times New Roman"/>
        </w:rPr>
        <w:t xml:space="preserve"> поселения</w:t>
      </w:r>
      <w:r w:rsidR="008051AA" w:rsidRPr="00AA000A">
        <w:rPr>
          <w:rFonts w:eastAsia="Calibri" w:cs="Times New Roman"/>
        </w:rPr>
        <w:t>;</w:t>
      </w:r>
    </w:p>
    <w:p w:rsidR="008051AA" w:rsidRPr="00AA000A" w:rsidRDefault="008051AA" w:rsidP="00D9581D">
      <w:pPr>
        <w:ind w:firstLine="708"/>
        <w:rPr>
          <w:rFonts w:eastAsia="Times New Roman"/>
        </w:rPr>
      </w:pPr>
      <w:r w:rsidRPr="00AA000A">
        <w:rPr>
          <w:rFonts w:eastAsia="Times New Roman"/>
        </w:rPr>
        <w:t>характеристики зон с особыми условиями использования территорий:</w:t>
      </w:r>
      <w:r w:rsidRPr="00AA000A">
        <w:t xml:space="preserve"> з</w:t>
      </w:r>
      <w:r w:rsidRPr="00AA000A">
        <w:rPr>
          <w:rFonts w:eastAsia="Times New Roman"/>
        </w:rPr>
        <w:t>она санитарного разрыва 100 м;</w:t>
      </w:r>
    </w:p>
    <w:p w:rsidR="008051AA" w:rsidRPr="00AA000A" w:rsidRDefault="008051AA" w:rsidP="00D9581D">
      <w:pPr>
        <w:ind w:firstLine="708"/>
        <w:rPr>
          <w:rFonts w:eastAsia="Calibri" w:cs="Times New Roman"/>
        </w:rPr>
      </w:pPr>
      <w:r w:rsidRPr="00AA000A">
        <w:rPr>
          <w:rFonts w:eastAsia="Times New Roman"/>
        </w:rPr>
        <w:t xml:space="preserve">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 обоснования в схеме </w:t>
      </w:r>
      <w:r w:rsidRPr="00AA000A">
        <w:rPr>
          <w:rFonts w:eastAsia="Calibri" w:cs="Times New Roman"/>
        </w:rPr>
        <w:t>территориального планирования отсутствуют.</w:t>
      </w:r>
    </w:p>
    <w:p w:rsidR="00FD7B8B" w:rsidRPr="00AA000A" w:rsidRDefault="00FB590F" w:rsidP="00FD7B8B">
      <w:pPr>
        <w:ind w:firstLine="708"/>
        <w:rPr>
          <w:rFonts w:eastAsia="Calibri" w:cs="Times New Roman"/>
        </w:rPr>
      </w:pPr>
      <w:r w:rsidRPr="00AA000A">
        <w:rPr>
          <w:rFonts w:eastAsia="Calibri" w:cs="Times New Roman"/>
        </w:rPr>
        <w:t>Местоположение объектов федерального значения в области федерального транспорта (железнодорожного, воздушного, морского, внутреннего водного), автомобильных дорог федерального значения, из графического редактора ФГИС ТП</w:t>
      </w:r>
      <w:r w:rsidR="00FD7B8B" w:rsidRPr="00AA000A">
        <w:rPr>
          <w:rFonts w:eastAsia="Calibri" w:cs="Times New Roman"/>
        </w:rPr>
        <w:t xml:space="preserve">, представлено </w:t>
      </w:r>
      <w:r w:rsidRPr="00AA000A">
        <w:rPr>
          <w:rFonts w:eastAsia="Calibri" w:cs="Times New Roman"/>
        </w:rPr>
        <w:t xml:space="preserve">на рисунке </w:t>
      </w:r>
      <w:r w:rsidR="00237074" w:rsidRPr="00AA000A">
        <w:rPr>
          <w:rFonts w:eastAsia="Calibri" w:cs="Times New Roman"/>
        </w:rPr>
        <w:t>8</w:t>
      </w:r>
      <w:r w:rsidRPr="00AA000A">
        <w:rPr>
          <w:rFonts w:eastAsia="Calibri" w:cs="Times New Roman"/>
        </w:rPr>
        <w:t>.2-1</w:t>
      </w:r>
      <w:r w:rsidR="00FD7B8B" w:rsidRPr="00AA000A">
        <w:rPr>
          <w:rFonts w:eastAsia="Calibri" w:cs="Times New Roman"/>
        </w:rPr>
        <w:t>.</w:t>
      </w:r>
    </w:p>
    <w:p w:rsidR="004D5AB7" w:rsidRPr="00AA000A" w:rsidRDefault="004D5AB7" w:rsidP="00935BB4">
      <w:pPr>
        <w:ind w:firstLine="708"/>
        <w:rPr>
          <w:rFonts w:eastAsia="Calibri" w:cs="Times New Roman"/>
        </w:rPr>
      </w:pPr>
    </w:p>
    <w:p w:rsidR="00842206" w:rsidRPr="00AA000A" w:rsidRDefault="004D5AB7" w:rsidP="00D55442">
      <w:pPr>
        <w:jc w:val="center"/>
        <w:rPr>
          <w:rFonts w:eastAsia="Calibri" w:cs="Times New Roman"/>
        </w:rPr>
      </w:pPr>
      <w:r w:rsidRPr="00AA000A">
        <w:rPr>
          <w:rFonts w:eastAsia="Calibri" w:cs="Times New Roman"/>
          <w:noProof/>
        </w:rPr>
        <w:lastRenderedPageBreak/>
        <w:drawing>
          <wp:inline distT="0" distB="0" distL="0" distR="0" wp14:anchorId="74A6A649" wp14:editId="38463954">
            <wp:extent cx="6118225" cy="138072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61915" cy="1390582"/>
                    </a:xfrm>
                    <a:prstGeom prst="rect">
                      <a:avLst/>
                    </a:prstGeom>
                  </pic:spPr>
                </pic:pic>
              </a:graphicData>
            </a:graphic>
          </wp:inline>
        </w:drawing>
      </w:r>
    </w:p>
    <w:p w:rsidR="00FB590F" w:rsidRPr="00AA000A" w:rsidRDefault="00FB590F" w:rsidP="00AA2947">
      <w:pPr>
        <w:pStyle w:val="af6"/>
        <w:ind w:firstLine="708"/>
        <w:rPr>
          <w:rFonts w:eastAsia="Calibri"/>
          <w:b w:val="0"/>
          <w:sz w:val="28"/>
          <w:szCs w:val="28"/>
        </w:rPr>
      </w:pPr>
      <w:r w:rsidRPr="00AA000A">
        <w:rPr>
          <w:b w:val="0"/>
          <w:sz w:val="28"/>
          <w:szCs w:val="28"/>
        </w:rPr>
        <w:t xml:space="preserve">Рисунок </w:t>
      </w:r>
      <w:r w:rsidR="002E07C5" w:rsidRPr="00AA000A">
        <w:rPr>
          <w:b w:val="0"/>
          <w:sz w:val="28"/>
          <w:szCs w:val="28"/>
        </w:rPr>
        <w:fldChar w:fldCharType="begin"/>
      </w:r>
      <w:r w:rsidR="002E07C5" w:rsidRPr="00AA000A">
        <w:rPr>
          <w:b w:val="0"/>
          <w:sz w:val="28"/>
          <w:szCs w:val="28"/>
        </w:rPr>
        <w:instrText xml:space="preserve"> STYLEREF 1 \s </w:instrText>
      </w:r>
      <w:r w:rsidR="002E07C5" w:rsidRPr="00AA000A">
        <w:rPr>
          <w:b w:val="0"/>
          <w:sz w:val="28"/>
          <w:szCs w:val="28"/>
        </w:rPr>
        <w:fldChar w:fldCharType="separate"/>
      </w:r>
      <w:r w:rsidR="00AD7459">
        <w:rPr>
          <w:b w:val="0"/>
          <w:noProof/>
          <w:sz w:val="28"/>
          <w:szCs w:val="28"/>
        </w:rPr>
        <w:t>8.2</w:t>
      </w:r>
      <w:r w:rsidR="002E07C5" w:rsidRPr="00AA000A">
        <w:rPr>
          <w:b w:val="0"/>
          <w:sz w:val="28"/>
          <w:szCs w:val="28"/>
        </w:rPr>
        <w:fldChar w:fldCharType="end"/>
      </w:r>
      <w:r w:rsidR="002E07C5" w:rsidRPr="00AA000A">
        <w:rPr>
          <w:b w:val="0"/>
          <w:sz w:val="28"/>
          <w:szCs w:val="28"/>
        </w:rPr>
        <w:noBreakHyphen/>
      </w:r>
      <w:r w:rsidR="002E07C5" w:rsidRPr="00AA000A">
        <w:rPr>
          <w:b w:val="0"/>
          <w:sz w:val="28"/>
          <w:szCs w:val="28"/>
        </w:rPr>
        <w:fldChar w:fldCharType="begin"/>
      </w:r>
      <w:r w:rsidR="002E07C5" w:rsidRPr="00AA000A">
        <w:rPr>
          <w:b w:val="0"/>
          <w:sz w:val="28"/>
          <w:szCs w:val="28"/>
        </w:rPr>
        <w:instrText xml:space="preserve"> SEQ Рисунок \* ARABIC \s 1 </w:instrText>
      </w:r>
      <w:r w:rsidR="002E07C5" w:rsidRPr="00AA000A">
        <w:rPr>
          <w:b w:val="0"/>
          <w:sz w:val="28"/>
          <w:szCs w:val="28"/>
        </w:rPr>
        <w:fldChar w:fldCharType="separate"/>
      </w:r>
      <w:r w:rsidR="00AD7459">
        <w:rPr>
          <w:b w:val="0"/>
          <w:noProof/>
          <w:sz w:val="28"/>
          <w:szCs w:val="28"/>
        </w:rPr>
        <w:t>1</w:t>
      </w:r>
      <w:r w:rsidR="002E07C5" w:rsidRPr="00AA000A">
        <w:rPr>
          <w:b w:val="0"/>
          <w:sz w:val="28"/>
          <w:szCs w:val="28"/>
        </w:rPr>
        <w:fldChar w:fldCharType="end"/>
      </w:r>
      <w:r w:rsidRPr="00AA000A">
        <w:rPr>
          <w:b w:val="0"/>
          <w:sz w:val="28"/>
          <w:szCs w:val="28"/>
        </w:rPr>
        <w:t xml:space="preserve"> </w:t>
      </w:r>
      <w:r w:rsidRPr="00AA000A">
        <w:rPr>
          <w:rFonts w:eastAsia="Calibri"/>
          <w:b w:val="0"/>
          <w:sz w:val="28"/>
          <w:szCs w:val="28"/>
        </w:rPr>
        <w:t xml:space="preserve">Местоположение объектов </w:t>
      </w:r>
      <w:r w:rsidRPr="00AA000A">
        <w:rPr>
          <w:b w:val="0"/>
          <w:sz w:val="28"/>
          <w:szCs w:val="28"/>
        </w:rPr>
        <w:t>федерального значения</w:t>
      </w:r>
      <w:r w:rsidRPr="00AA000A">
        <w:rPr>
          <w:rFonts w:eastAsia="Calibri"/>
          <w:b w:val="0"/>
          <w:sz w:val="28"/>
          <w:szCs w:val="28"/>
        </w:rPr>
        <w:t xml:space="preserve"> в области федерального транспорта (железнодорожного, воздушного, морского, внутреннего водного), автомобильных дорог федерального значения из графического редактора ФГИС ТП</w:t>
      </w:r>
    </w:p>
    <w:p w:rsidR="00C74E65" w:rsidRDefault="00C74E65" w:rsidP="00C74E65">
      <w:pPr>
        <w:ind w:firstLine="708"/>
        <w:rPr>
          <w:rFonts w:eastAsia="Calibri" w:cs="Times New Roman"/>
        </w:rPr>
      </w:pPr>
      <w:r w:rsidRPr="00AA000A">
        <w:rPr>
          <w:rFonts w:eastAsia="Calibri" w:cs="Times New Roman"/>
        </w:rPr>
        <w:t>Схемой территориального планирования Российской Федерации в области трубопроводного транспорта, утвержденной распоряжением Правительства Рос</w:t>
      </w:r>
      <w:r w:rsidR="00B24BC5" w:rsidRPr="00AA000A">
        <w:rPr>
          <w:rFonts w:eastAsia="Calibri" w:cs="Times New Roman"/>
        </w:rPr>
        <w:t xml:space="preserve">сийской Федерации от 6.05.2015 </w:t>
      </w:r>
      <w:r w:rsidRPr="00AA000A">
        <w:rPr>
          <w:rFonts w:eastAsia="Calibri" w:cs="Times New Roman"/>
        </w:rPr>
        <w:t xml:space="preserve">№ 816-р </w:t>
      </w:r>
      <w:r w:rsidR="0010513C">
        <w:rPr>
          <w:rFonts w:eastAsia="Calibri" w:cs="Times New Roman"/>
        </w:rPr>
        <w:t xml:space="preserve">не </w:t>
      </w:r>
      <w:r w:rsidRPr="00AA000A">
        <w:rPr>
          <w:rFonts w:eastAsia="Calibri" w:cs="Times New Roman"/>
        </w:rPr>
        <w:t>предусмотрено размещение объектов</w:t>
      </w:r>
      <w:r w:rsidR="00A75342" w:rsidRPr="00A75342">
        <w:t xml:space="preserve"> </w:t>
      </w:r>
      <w:r w:rsidR="00A75342" w:rsidRPr="00A75342">
        <w:rPr>
          <w:rFonts w:eastAsia="Calibri" w:cs="Times New Roman"/>
        </w:rPr>
        <w:t>федерального значения в области трубопроводного транспорта на рассматриваемой территории</w:t>
      </w:r>
      <w:r w:rsidR="00A75342">
        <w:rPr>
          <w:rFonts w:eastAsia="Calibri" w:cs="Times New Roman"/>
        </w:rPr>
        <w:t>.</w:t>
      </w:r>
    </w:p>
    <w:p w:rsidR="008555C6" w:rsidRPr="00AA000A" w:rsidRDefault="008555C6" w:rsidP="00C74E65">
      <w:pPr>
        <w:ind w:firstLine="708"/>
        <w:rPr>
          <w:rFonts w:eastAsia="Calibri" w:cs="Times New Roman"/>
        </w:rPr>
      </w:pPr>
    </w:p>
    <w:p w:rsidR="00245471" w:rsidRPr="00AA000A" w:rsidRDefault="0010513C" w:rsidP="0010513C">
      <w:pPr>
        <w:jc w:val="center"/>
        <w:rPr>
          <w:rFonts w:eastAsia="Calibri" w:cs="Times New Roman"/>
        </w:rPr>
      </w:pPr>
      <w:r w:rsidRPr="0010513C">
        <w:rPr>
          <w:rFonts w:eastAsia="Calibri" w:cs="Times New Roman"/>
        </w:rPr>
        <w:drawing>
          <wp:inline distT="0" distB="0" distL="0" distR="0" wp14:anchorId="0F1055FD" wp14:editId="00BF7C4B">
            <wp:extent cx="4181475" cy="2124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81475" cy="2124075"/>
                    </a:xfrm>
                    <a:prstGeom prst="rect">
                      <a:avLst/>
                    </a:prstGeom>
                  </pic:spPr>
                </pic:pic>
              </a:graphicData>
            </a:graphic>
          </wp:inline>
        </w:drawing>
      </w:r>
    </w:p>
    <w:p w:rsidR="00237074" w:rsidRPr="00AA000A" w:rsidRDefault="00237074" w:rsidP="00237074">
      <w:pPr>
        <w:pStyle w:val="af6"/>
        <w:ind w:firstLine="708"/>
        <w:rPr>
          <w:rFonts w:eastAsia="Calibri"/>
          <w:b w:val="0"/>
          <w:sz w:val="28"/>
          <w:szCs w:val="28"/>
        </w:rPr>
      </w:pPr>
      <w:r w:rsidRPr="00AA000A">
        <w:rPr>
          <w:b w:val="0"/>
          <w:sz w:val="28"/>
          <w:szCs w:val="28"/>
        </w:rPr>
        <w:t xml:space="preserve">Рисунок </w:t>
      </w:r>
      <w:r w:rsidR="002E07C5" w:rsidRPr="00AA000A">
        <w:rPr>
          <w:b w:val="0"/>
          <w:sz w:val="28"/>
          <w:szCs w:val="28"/>
        </w:rPr>
        <w:fldChar w:fldCharType="begin"/>
      </w:r>
      <w:r w:rsidR="002E07C5" w:rsidRPr="00AA000A">
        <w:rPr>
          <w:b w:val="0"/>
          <w:sz w:val="28"/>
          <w:szCs w:val="28"/>
        </w:rPr>
        <w:instrText xml:space="preserve"> STYLEREF 1 \s </w:instrText>
      </w:r>
      <w:r w:rsidR="002E07C5" w:rsidRPr="00AA000A">
        <w:rPr>
          <w:b w:val="0"/>
          <w:sz w:val="28"/>
          <w:szCs w:val="28"/>
        </w:rPr>
        <w:fldChar w:fldCharType="separate"/>
      </w:r>
      <w:r w:rsidR="001A4269" w:rsidRPr="00AA000A">
        <w:rPr>
          <w:b w:val="0"/>
          <w:noProof/>
          <w:sz w:val="28"/>
          <w:szCs w:val="28"/>
        </w:rPr>
        <w:t>8.2</w:t>
      </w:r>
      <w:r w:rsidR="002E07C5" w:rsidRPr="00AA000A">
        <w:rPr>
          <w:b w:val="0"/>
          <w:sz w:val="28"/>
          <w:szCs w:val="28"/>
        </w:rPr>
        <w:fldChar w:fldCharType="end"/>
      </w:r>
      <w:r w:rsidR="002E07C5" w:rsidRPr="00AA000A">
        <w:rPr>
          <w:b w:val="0"/>
          <w:sz w:val="28"/>
          <w:szCs w:val="28"/>
        </w:rPr>
        <w:noBreakHyphen/>
      </w:r>
      <w:r w:rsidR="002E07C5" w:rsidRPr="00AA000A">
        <w:rPr>
          <w:b w:val="0"/>
          <w:sz w:val="28"/>
          <w:szCs w:val="28"/>
        </w:rPr>
        <w:fldChar w:fldCharType="begin"/>
      </w:r>
      <w:r w:rsidR="002E07C5" w:rsidRPr="00AA000A">
        <w:rPr>
          <w:b w:val="0"/>
          <w:sz w:val="28"/>
          <w:szCs w:val="28"/>
        </w:rPr>
        <w:instrText xml:space="preserve"> SEQ Рисунок \* ARABIC \s 1 </w:instrText>
      </w:r>
      <w:r w:rsidR="002E07C5" w:rsidRPr="00AA000A">
        <w:rPr>
          <w:b w:val="0"/>
          <w:sz w:val="28"/>
          <w:szCs w:val="28"/>
        </w:rPr>
        <w:fldChar w:fldCharType="separate"/>
      </w:r>
      <w:r w:rsidR="001A4269" w:rsidRPr="00AA000A">
        <w:rPr>
          <w:b w:val="0"/>
          <w:noProof/>
          <w:sz w:val="28"/>
          <w:szCs w:val="28"/>
        </w:rPr>
        <w:t>2</w:t>
      </w:r>
      <w:r w:rsidR="002E07C5" w:rsidRPr="00AA000A">
        <w:rPr>
          <w:b w:val="0"/>
          <w:sz w:val="28"/>
          <w:szCs w:val="28"/>
        </w:rPr>
        <w:fldChar w:fldCharType="end"/>
      </w:r>
      <w:r w:rsidRPr="00AA000A">
        <w:rPr>
          <w:b w:val="0"/>
          <w:sz w:val="28"/>
          <w:szCs w:val="28"/>
        </w:rPr>
        <w:t xml:space="preserve"> </w:t>
      </w:r>
      <w:r w:rsidR="00A75342">
        <w:rPr>
          <w:rFonts w:eastAsia="Calibri"/>
          <w:b w:val="0"/>
          <w:sz w:val="28"/>
          <w:szCs w:val="28"/>
        </w:rPr>
        <w:t>Фрагмент из</w:t>
      </w:r>
      <w:r w:rsidRPr="00AA000A">
        <w:rPr>
          <w:rFonts w:eastAsia="Calibri"/>
          <w:b w:val="0"/>
          <w:sz w:val="28"/>
          <w:szCs w:val="28"/>
        </w:rPr>
        <w:t xml:space="preserve"> </w:t>
      </w:r>
      <w:r w:rsidR="00A75342" w:rsidRPr="00AA000A">
        <w:rPr>
          <w:rFonts w:eastAsia="Calibri"/>
          <w:b w:val="0"/>
          <w:sz w:val="28"/>
          <w:szCs w:val="28"/>
        </w:rPr>
        <w:t xml:space="preserve">ФГИС ТП </w:t>
      </w:r>
      <w:r w:rsidR="00A75342">
        <w:rPr>
          <w:rFonts w:eastAsia="Calibri"/>
          <w:b w:val="0"/>
          <w:sz w:val="28"/>
          <w:szCs w:val="28"/>
        </w:rPr>
        <w:t xml:space="preserve">отражающий сведения по </w:t>
      </w:r>
      <w:r w:rsidRPr="00AA000A">
        <w:rPr>
          <w:rFonts w:eastAsia="Calibri"/>
          <w:b w:val="0"/>
          <w:sz w:val="28"/>
          <w:szCs w:val="28"/>
        </w:rPr>
        <w:t>объекта</w:t>
      </w:r>
      <w:r w:rsidR="00A75342">
        <w:rPr>
          <w:rFonts w:eastAsia="Calibri"/>
          <w:b w:val="0"/>
          <w:sz w:val="28"/>
          <w:szCs w:val="28"/>
        </w:rPr>
        <w:t>м</w:t>
      </w:r>
      <w:r w:rsidRPr="00AA000A">
        <w:rPr>
          <w:rFonts w:eastAsia="Calibri"/>
          <w:b w:val="0"/>
          <w:sz w:val="28"/>
          <w:szCs w:val="28"/>
        </w:rPr>
        <w:t xml:space="preserve"> федерального значения в области трубопроводного транспорта </w:t>
      </w:r>
      <w:r w:rsidR="00A75342">
        <w:rPr>
          <w:rFonts w:eastAsia="Calibri"/>
          <w:b w:val="0"/>
          <w:sz w:val="28"/>
          <w:szCs w:val="28"/>
        </w:rPr>
        <w:t>на рассматриваемой территории</w:t>
      </w:r>
      <w:r w:rsidRPr="00AA000A">
        <w:rPr>
          <w:rFonts w:eastAsia="Calibri"/>
          <w:b w:val="0"/>
          <w:sz w:val="28"/>
          <w:szCs w:val="28"/>
        </w:rPr>
        <w:t xml:space="preserve"> </w:t>
      </w:r>
    </w:p>
    <w:p w:rsidR="00FD7B8B" w:rsidRPr="00AA000A" w:rsidRDefault="009462FD" w:rsidP="00FD7B8B">
      <w:pPr>
        <w:ind w:firstLine="708"/>
        <w:rPr>
          <w:rFonts w:eastAsia="Calibri" w:cs="Times New Roman"/>
        </w:rPr>
      </w:pPr>
      <w:r w:rsidRPr="00AA000A">
        <w:rPr>
          <w:rFonts w:eastAsia="Calibri" w:cs="Times New Roman"/>
        </w:rPr>
        <w:t>Схемой территориального планирования Российской Федерации в области энергетики</w:t>
      </w:r>
      <w:r w:rsidR="00FD7B8B" w:rsidRPr="00AA000A">
        <w:rPr>
          <w:rFonts w:eastAsia="Calibri" w:cs="Times New Roman"/>
        </w:rPr>
        <w:t>, утвержденной распоряжением</w:t>
      </w:r>
      <w:r w:rsidRPr="00AA000A">
        <w:rPr>
          <w:rFonts w:eastAsia="Calibri" w:cs="Times New Roman"/>
        </w:rPr>
        <w:t xml:space="preserve"> Правительства Рос</w:t>
      </w:r>
      <w:r w:rsidR="00B24BC5" w:rsidRPr="00AA000A">
        <w:rPr>
          <w:rFonts w:eastAsia="Calibri" w:cs="Times New Roman"/>
        </w:rPr>
        <w:t>сийской Федерации от 01.08.2016</w:t>
      </w:r>
      <w:r w:rsidRPr="00AA000A">
        <w:rPr>
          <w:rFonts w:eastAsia="Calibri" w:cs="Times New Roman"/>
        </w:rPr>
        <w:t xml:space="preserve"> № 1634-р</w:t>
      </w:r>
      <w:r w:rsidR="00FD7B8B" w:rsidRPr="00AA000A">
        <w:rPr>
          <w:rFonts w:eastAsia="Calibri" w:cs="Times New Roman"/>
        </w:rPr>
        <w:t>,</w:t>
      </w:r>
      <w:r w:rsidR="00A75342">
        <w:rPr>
          <w:rFonts w:eastAsia="Calibri" w:cs="Times New Roman"/>
        </w:rPr>
        <w:t xml:space="preserve"> не</w:t>
      </w:r>
      <w:r w:rsidR="00FD7B8B" w:rsidRPr="00AA000A">
        <w:rPr>
          <w:rFonts w:eastAsia="Calibri" w:cs="Times New Roman"/>
        </w:rPr>
        <w:t xml:space="preserve"> предусмотрено размещение объектов</w:t>
      </w:r>
      <w:r w:rsidR="00A75342" w:rsidRPr="00A75342">
        <w:t xml:space="preserve"> </w:t>
      </w:r>
      <w:r w:rsidR="00A75342" w:rsidRPr="00A75342">
        <w:rPr>
          <w:rFonts w:eastAsia="Calibri" w:cs="Times New Roman"/>
        </w:rPr>
        <w:t>федерального значения в области энергетики на рассматриваемой территории</w:t>
      </w:r>
      <w:r w:rsidR="00A75342">
        <w:rPr>
          <w:rFonts w:eastAsia="Calibri" w:cs="Times New Roman"/>
        </w:rPr>
        <w:t>.</w:t>
      </w:r>
    </w:p>
    <w:p w:rsidR="000F38CF" w:rsidRPr="00AA000A" w:rsidRDefault="000F38CF" w:rsidP="000F38CF">
      <w:bookmarkStart w:id="128" w:name="_Toc371262314"/>
      <w:bookmarkStart w:id="129" w:name="_Toc371594178"/>
      <w:bookmarkStart w:id="130" w:name="_Toc389545851"/>
      <w:bookmarkStart w:id="131" w:name="_Toc408941689"/>
    </w:p>
    <w:p w:rsidR="000F38CF" w:rsidRPr="00AA000A" w:rsidRDefault="00A75342" w:rsidP="000F38CF">
      <w:r w:rsidRPr="00A75342">
        <w:drawing>
          <wp:inline distT="0" distB="0" distL="0" distR="0" wp14:anchorId="3C297057" wp14:editId="396504AB">
            <wp:extent cx="6480175" cy="17348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80175" cy="1734820"/>
                    </a:xfrm>
                    <a:prstGeom prst="rect">
                      <a:avLst/>
                    </a:prstGeom>
                  </pic:spPr>
                </pic:pic>
              </a:graphicData>
            </a:graphic>
          </wp:inline>
        </w:drawing>
      </w:r>
    </w:p>
    <w:p w:rsidR="00A86077" w:rsidRPr="00AA000A" w:rsidRDefault="00A86077" w:rsidP="00A45788">
      <w:pPr>
        <w:pStyle w:val="af6"/>
        <w:ind w:firstLine="709"/>
        <w:rPr>
          <w:rFonts w:eastAsia="Calibri"/>
          <w:b w:val="0"/>
          <w:sz w:val="28"/>
          <w:szCs w:val="28"/>
        </w:rPr>
      </w:pPr>
      <w:r w:rsidRPr="00AA000A">
        <w:rPr>
          <w:b w:val="0"/>
          <w:sz w:val="28"/>
          <w:szCs w:val="28"/>
        </w:rPr>
        <w:lastRenderedPageBreak/>
        <w:t xml:space="preserve">Рисунок </w:t>
      </w:r>
      <w:r w:rsidR="002E07C5" w:rsidRPr="00AA000A">
        <w:rPr>
          <w:b w:val="0"/>
          <w:sz w:val="28"/>
          <w:szCs w:val="28"/>
        </w:rPr>
        <w:fldChar w:fldCharType="begin"/>
      </w:r>
      <w:r w:rsidR="002E07C5" w:rsidRPr="00AA000A">
        <w:rPr>
          <w:b w:val="0"/>
          <w:sz w:val="28"/>
          <w:szCs w:val="28"/>
        </w:rPr>
        <w:instrText xml:space="preserve"> STYLEREF 1 \s </w:instrText>
      </w:r>
      <w:r w:rsidR="002E07C5" w:rsidRPr="00AA000A">
        <w:rPr>
          <w:b w:val="0"/>
          <w:sz w:val="28"/>
          <w:szCs w:val="28"/>
        </w:rPr>
        <w:fldChar w:fldCharType="separate"/>
      </w:r>
      <w:r w:rsidR="00A75342">
        <w:rPr>
          <w:b w:val="0"/>
          <w:noProof/>
          <w:sz w:val="28"/>
          <w:szCs w:val="28"/>
        </w:rPr>
        <w:t>8.2</w:t>
      </w:r>
      <w:r w:rsidR="002E07C5" w:rsidRPr="00AA000A">
        <w:rPr>
          <w:b w:val="0"/>
          <w:sz w:val="28"/>
          <w:szCs w:val="28"/>
        </w:rPr>
        <w:fldChar w:fldCharType="end"/>
      </w:r>
      <w:r w:rsidR="002E07C5" w:rsidRPr="00AA000A">
        <w:rPr>
          <w:b w:val="0"/>
          <w:sz w:val="28"/>
          <w:szCs w:val="28"/>
        </w:rPr>
        <w:noBreakHyphen/>
      </w:r>
      <w:r w:rsidR="002E07C5" w:rsidRPr="00AA000A">
        <w:rPr>
          <w:b w:val="0"/>
          <w:sz w:val="28"/>
          <w:szCs w:val="28"/>
        </w:rPr>
        <w:fldChar w:fldCharType="begin"/>
      </w:r>
      <w:r w:rsidR="002E07C5" w:rsidRPr="00AA000A">
        <w:rPr>
          <w:b w:val="0"/>
          <w:sz w:val="28"/>
          <w:szCs w:val="28"/>
        </w:rPr>
        <w:instrText xml:space="preserve"> SEQ Рисунок \* ARABIC \s 1 </w:instrText>
      </w:r>
      <w:r w:rsidR="002E07C5" w:rsidRPr="00AA000A">
        <w:rPr>
          <w:b w:val="0"/>
          <w:sz w:val="28"/>
          <w:szCs w:val="28"/>
        </w:rPr>
        <w:fldChar w:fldCharType="separate"/>
      </w:r>
      <w:r w:rsidR="00A75342">
        <w:rPr>
          <w:b w:val="0"/>
          <w:noProof/>
          <w:sz w:val="28"/>
          <w:szCs w:val="28"/>
        </w:rPr>
        <w:t>3</w:t>
      </w:r>
      <w:r w:rsidR="002E07C5" w:rsidRPr="00AA000A">
        <w:rPr>
          <w:b w:val="0"/>
          <w:sz w:val="28"/>
          <w:szCs w:val="28"/>
        </w:rPr>
        <w:fldChar w:fldCharType="end"/>
      </w:r>
      <w:r w:rsidRPr="00AA000A">
        <w:rPr>
          <w:b w:val="0"/>
          <w:sz w:val="28"/>
          <w:szCs w:val="28"/>
        </w:rPr>
        <w:t xml:space="preserve"> </w:t>
      </w:r>
      <w:r w:rsidR="00A75342">
        <w:rPr>
          <w:rFonts w:eastAsia="Calibri"/>
          <w:b w:val="0"/>
          <w:sz w:val="28"/>
          <w:szCs w:val="28"/>
        </w:rPr>
        <w:t>Фрагмент из</w:t>
      </w:r>
      <w:r w:rsidR="00A75342" w:rsidRPr="00AA000A">
        <w:rPr>
          <w:rFonts w:eastAsia="Calibri"/>
          <w:b w:val="0"/>
          <w:sz w:val="28"/>
          <w:szCs w:val="28"/>
        </w:rPr>
        <w:t xml:space="preserve"> ФГИС ТП </w:t>
      </w:r>
      <w:r w:rsidR="00A75342">
        <w:rPr>
          <w:rFonts w:eastAsia="Calibri"/>
          <w:b w:val="0"/>
          <w:sz w:val="28"/>
          <w:szCs w:val="28"/>
        </w:rPr>
        <w:t xml:space="preserve">отражающий сведения по </w:t>
      </w:r>
      <w:r w:rsidR="00A75342" w:rsidRPr="00AA000A">
        <w:rPr>
          <w:rFonts w:eastAsia="Calibri"/>
          <w:b w:val="0"/>
          <w:sz w:val="28"/>
          <w:szCs w:val="28"/>
        </w:rPr>
        <w:t>объекта</w:t>
      </w:r>
      <w:r w:rsidR="00A75342">
        <w:rPr>
          <w:rFonts w:eastAsia="Calibri"/>
          <w:b w:val="0"/>
          <w:sz w:val="28"/>
          <w:szCs w:val="28"/>
        </w:rPr>
        <w:t>м</w:t>
      </w:r>
      <w:r w:rsidR="00A75342" w:rsidRPr="00AA000A">
        <w:rPr>
          <w:rFonts w:eastAsia="Calibri"/>
          <w:b w:val="0"/>
          <w:sz w:val="28"/>
          <w:szCs w:val="28"/>
        </w:rPr>
        <w:t xml:space="preserve"> федерального значения в области </w:t>
      </w:r>
      <w:r w:rsidRPr="00AA000A">
        <w:rPr>
          <w:rFonts w:eastAsia="Calibri"/>
          <w:b w:val="0"/>
          <w:sz w:val="28"/>
          <w:szCs w:val="28"/>
        </w:rPr>
        <w:t>энергетики</w:t>
      </w:r>
      <w:r w:rsidR="00A75342" w:rsidRPr="00A75342">
        <w:rPr>
          <w:rFonts w:eastAsia="Calibri"/>
          <w:b w:val="0"/>
          <w:sz w:val="28"/>
          <w:szCs w:val="28"/>
        </w:rPr>
        <w:t xml:space="preserve"> </w:t>
      </w:r>
      <w:r w:rsidR="00A75342">
        <w:rPr>
          <w:rFonts w:eastAsia="Calibri"/>
          <w:b w:val="0"/>
          <w:sz w:val="28"/>
          <w:szCs w:val="28"/>
        </w:rPr>
        <w:t>на рассматриваемой территории</w:t>
      </w:r>
    </w:p>
    <w:p w:rsidR="00946DB0" w:rsidRPr="00AA000A" w:rsidRDefault="00946DB0" w:rsidP="00B94C4A">
      <w:pPr>
        <w:pStyle w:val="1"/>
        <w:keepLines w:val="0"/>
        <w:numPr>
          <w:ilvl w:val="1"/>
          <w:numId w:val="37"/>
        </w:numPr>
        <w:ind w:left="709" w:hanging="709"/>
      </w:pPr>
      <w:bookmarkStart w:id="132" w:name="_Toc485328308"/>
      <w:r w:rsidRPr="00AA000A">
        <w:t>Определение функциональных зон, в которых планируется размещение объектов федерального зн</w:t>
      </w:r>
      <w:r w:rsidR="00017027" w:rsidRPr="00AA000A">
        <w:t>ачения</w:t>
      </w:r>
      <w:r w:rsidRPr="00AA000A">
        <w:t xml:space="preserve"> и (или) местоположения линейных объектов федерального значения</w:t>
      </w:r>
      <w:bookmarkEnd w:id="128"/>
      <w:bookmarkEnd w:id="129"/>
      <w:bookmarkEnd w:id="130"/>
      <w:bookmarkEnd w:id="131"/>
      <w:bookmarkEnd w:id="132"/>
    </w:p>
    <w:p w:rsidR="00563F73" w:rsidRPr="00AA000A" w:rsidRDefault="00563F73" w:rsidP="00D1674D">
      <w:pPr>
        <w:ind w:firstLine="709"/>
        <w:rPr>
          <w:rFonts w:eastAsia="Calibri"/>
        </w:rPr>
      </w:pPr>
      <w:r w:rsidRPr="00AA000A">
        <w:rPr>
          <w:rFonts w:eastAsia="Calibri"/>
        </w:rPr>
        <w:t xml:space="preserve">Необходимость определения функциональных зон, в которых планируется размещение объектов федерального значения и (или) местоположения линейных объектов федерального значения продиктована </w:t>
      </w:r>
      <w:r w:rsidR="00D1674D" w:rsidRPr="00AA000A">
        <w:rPr>
          <w:rFonts w:eastAsia="Calibri"/>
        </w:rPr>
        <w:t>соблюдением требований статьи 25 Градостроительного кодекса Российской Федерации, относящей данную процедуру к вопросам, подлежащим согласованию с уполномоченным Правительством Российской Федерации федеральным органом исполнительной власти, в случае если</w:t>
      </w:r>
      <w:r w:rsidR="00D1674D" w:rsidRPr="00AA000A">
        <w:t xml:space="preserve"> </w:t>
      </w:r>
      <w:r w:rsidR="00D1674D" w:rsidRPr="00AA000A">
        <w:rPr>
          <w:rFonts w:eastAsia="Calibri"/>
        </w:rPr>
        <w:t>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w:t>
      </w:r>
    </w:p>
    <w:p w:rsidR="00563F73" w:rsidRPr="00AA000A" w:rsidRDefault="00563F73" w:rsidP="00D1674D">
      <w:pPr>
        <w:ind w:firstLine="709"/>
        <w:rPr>
          <w:rFonts w:eastAsia="Calibri"/>
        </w:rPr>
      </w:pPr>
      <w:r w:rsidRPr="00AA000A">
        <w:rPr>
          <w:rFonts w:eastAsia="Calibri"/>
        </w:rPr>
        <w:t>Согласно части 5 статьи 25 Градостроительного кодекса Российской Федерации иные вопросы, кроме указанных в частях 1 - 4.1 статьи 25 Градостроительного кодекса Российской Федерации вопросов, не могут рассматриваться при согласовании проекта генерального плана.</w:t>
      </w:r>
    </w:p>
    <w:p w:rsidR="002A7DE1" w:rsidRPr="00AA000A" w:rsidRDefault="002A7DE1" w:rsidP="00387B74">
      <w:pPr>
        <w:ind w:firstLine="709"/>
        <w:rPr>
          <w:rFonts w:eastAsia="Calibri"/>
        </w:rPr>
      </w:pPr>
      <w:r w:rsidRPr="00AA000A">
        <w:rPr>
          <w:rFonts w:eastAsia="Calibri" w:cs="Times New Roman"/>
        </w:rPr>
        <w:t>Все</w:t>
      </w:r>
      <w:r w:rsidR="00D1674D" w:rsidRPr="00AA000A">
        <w:rPr>
          <w:rFonts w:eastAsia="Calibri" w:cs="Times New Roman"/>
        </w:rPr>
        <w:t xml:space="preserve"> </w:t>
      </w:r>
      <w:r w:rsidR="00D1674D" w:rsidRPr="00AA000A">
        <w:rPr>
          <w:rFonts w:eastAsia="Calibri"/>
        </w:rPr>
        <w:t>планируем</w:t>
      </w:r>
      <w:r w:rsidRPr="00AA000A">
        <w:rPr>
          <w:rFonts w:eastAsia="Calibri"/>
        </w:rPr>
        <w:t>ые</w:t>
      </w:r>
      <w:r w:rsidR="00D1674D" w:rsidRPr="00AA000A">
        <w:rPr>
          <w:rFonts w:eastAsia="Calibri"/>
        </w:rPr>
        <w:t xml:space="preserve"> </w:t>
      </w:r>
      <w:r w:rsidRPr="00AA000A">
        <w:rPr>
          <w:rFonts w:eastAsia="Calibri"/>
        </w:rPr>
        <w:t xml:space="preserve">к </w:t>
      </w:r>
      <w:r w:rsidR="00D1674D" w:rsidRPr="00AA000A">
        <w:rPr>
          <w:rFonts w:eastAsia="Calibri"/>
        </w:rPr>
        <w:t>размещени</w:t>
      </w:r>
      <w:r w:rsidRPr="00AA000A">
        <w:rPr>
          <w:rFonts w:eastAsia="Calibri"/>
        </w:rPr>
        <w:t>ю</w:t>
      </w:r>
      <w:r w:rsidR="00ED3161" w:rsidRPr="00AA000A">
        <w:rPr>
          <w:rFonts w:eastAsia="Calibri"/>
        </w:rPr>
        <w:t xml:space="preserve"> на территории </w:t>
      </w:r>
      <w:r w:rsidR="003409E0">
        <w:rPr>
          <w:rFonts w:eastAsia="Calibri"/>
        </w:rPr>
        <w:t>Большевишерского городского</w:t>
      </w:r>
      <w:r w:rsidR="00ED3161" w:rsidRPr="00AA000A">
        <w:rPr>
          <w:rFonts w:eastAsia="Calibri"/>
        </w:rPr>
        <w:t xml:space="preserve"> поселения</w:t>
      </w:r>
      <w:r w:rsidR="00D1674D" w:rsidRPr="00AA000A">
        <w:rPr>
          <w:rFonts w:eastAsia="Calibri"/>
        </w:rPr>
        <w:t xml:space="preserve"> объект</w:t>
      </w:r>
      <w:r w:rsidRPr="00AA000A">
        <w:rPr>
          <w:rFonts w:eastAsia="Calibri"/>
        </w:rPr>
        <w:t>ы</w:t>
      </w:r>
      <w:r w:rsidR="00D1674D" w:rsidRPr="00AA000A">
        <w:rPr>
          <w:rFonts w:eastAsia="Calibri"/>
        </w:rPr>
        <w:t xml:space="preserve"> федерального значения</w:t>
      </w:r>
      <w:r w:rsidRPr="00AA000A">
        <w:rPr>
          <w:rFonts w:eastAsia="Calibri"/>
        </w:rPr>
        <w:t xml:space="preserve"> являются линейными объектами.</w:t>
      </w:r>
    </w:p>
    <w:p w:rsidR="00ED3161" w:rsidRPr="00AA000A" w:rsidRDefault="002A7DE1" w:rsidP="00387B74">
      <w:pPr>
        <w:ind w:firstLine="709"/>
        <w:rPr>
          <w:rFonts w:eastAsia="Calibri"/>
        </w:rPr>
      </w:pPr>
      <w:r w:rsidRPr="00AA000A">
        <w:rPr>
          <w:rFonts w:eastAsia="Calibri"/>
        </w:rPr>
        <w:t xml:space="preserve">Согласно </w:t>
      </w:r>
      <w:r w:rsidR="00ED3161" w:rsidRPr="00AA000A">
        <w:rPr>
          <w:rFonts w:eastAsia="Calibri"/>
        </w:rPr>
        <w:t xml:space="preserve">пункту 2 </w:t>
      </w:r>
      <w:r w:rsidRPr="00AA000A">
        <w:rPr>
          <w:rFonts w:eastAsia="Calibri"/>
        </w:rPr>
        <w:t xml:space="preserve">части </w:t>
      </w:r>
      <w:r w:rsidR="00ED3161" w:rsidRPr="00AA000A">
        <w:rPr>
          <w:rFonts w:eastAsia="Calibri"/>
        </w:rPr>
        <w:t>4</w:t>
      </w:r>
      <w:r w:rsidRPr="00AA000A">
        <w:rPr>
          <w:rFonts w:eastAsia="Calibri"/>
        </w:rPr>
        <w:t xml:space="preserve"> статьи 23 Градостроительного кодекса Российской Федерации</w:t>
      </w:r>
      <w:r w:rsidR="00ED3161" w:rsidRPr="00AA000A">
        <w:rPr>
          <w:rFonts w:eastAsia="Calibri"/>
        </w:rPr>
        <w:t xml:space="preserve"> параметры функциональных зон для линейных объектов не устанавливаются. Для линейных объектов определяется их местоположение.</w:t>
      </w:r>
    </w:p>
    <w:p w:rsidR="00A45788" w:rsidRPr="00AA000A" w:rsidRDefault="00A45788" w:rsidP="00387B74">
      <w:pPr>
        <w:ind w:firstLine="709"/>
        <w:rPr>
          <w:rFonts w:eastAsia="Calibri"/>
        </w:rPr>
      </w:pPr>
      <w:r w:rsidRPr="00AA000A">
        <w:rPr>
          <w:rFonts w:eastAsia="Calibri"/>
        </w:rPr>
        <w:t xml:space="preserve">При подготовке генерального плана для следующих линейных объектов федерального </w:t>
      </w:r>
      <w:r w:rsidRPr="00AA000A">
        <w:rPr>
          <w:rFonts w:eastAsia="Calibri" w:cs="Times New Roman"/>
        </w:rPr>
        <w:t xml:space="preserve">значения </w:t>
      </w:r>
      <w:r w:rsidRPr="00AA000A">
        <w:rPr>
          <w:rFonts w:eastAsia="Calibri"/>
        </w:rPr>
        <w:t>определено их местоположение согласно картам планируемого размещения объектов федерального значения схем территориального планирования Российской Федерации:</w:t>
      </w:r>
    </w:p>
    <w:p w:rsidR="00A45788" w:rsidRPr="00AA000A" w:rsidRDefault="00A45788" w:rsidP="00387B74">
      <w:pPr>
        <w:ind w:firstLine="709"/>
        <w:rPr>
          <w:rFonts w:eastAsia="Calibri" w:cs="Times New Roman"/>
        </w:rPr>
      </w:pPr>
      <w:r w:rsidRPr="00AA000A">
        <w:rPr>
          <w:rFonts w:eastAsia="Calibri" w:cs="Times New Roman"/>
        </w:rPr>
        <w:t>а) в области федерального транспорта (железнодорожного, воздушного, морского, внутреннего водного), автомобильных дорог федерального значения:</w:t>
      </w:r>
    </w:p>
    <w:p w:rsidR="00A45788" w:rsidRPr="00AA000A" w:rsidRDefault="00A45788" w:rsidP="00387B74">
      <w:pPr>
        <w:ind w:firstLine="709"/>
        <w:rPr>
          <w:rFonts w:eastAsia="Calibri" w:cs="Times New Roman"/>
        </w:rPr>
      </w:pPr>
      <w:r w:rsidRPr="00AA000A">
        <w:rPr>
          <w:rFonts w:eastAsia="Times New Roman"/>
        </w:rPr>
        <w:t>-</w:t>
      </w:r>
      <w:r w:rsidRPr="00AA000A">
        <w:rPr>
          <w:szCs w:val="28"/>
        </w:rPr>
        <w:t xml:space="preserve"> строительство специализированной высокоскоростной железнодорожной магистрали Москва – Санкт-Петербург;</w:t>
      </w:r>
    </w:p>
    <w:p w:rsidR="00387B74" w:rsidRPr="00AA000A" w:rsidRDefault="00ED3161" w:rsidP="00387B74">
      <w:pPr>
        <w:ind w:firstLine="709"/>
        <w:rPr>
          <w:rFonts w:eastAsia="Calibri" w:cs="Times New Roman"/>
        </w:rPr>
      </w:pPr>
      <w:r w:rsidRPr="00AA000A">
        <w:rPr>
          <w:rFonts w:eastAsia="Calibri" w:cs="Times New Roman"/>
        </w:rPr>
        <w:t xml:space="preserve">Местоположение планируемых линейных объектов федерального значения   отображены на соответствующих картах генерального плана. </w:t>
      </w:r>
    </w:p>
    <w:p w:rsidR="007716DD" w:rsidRPr="00AA000A" w:rsidRDefault="00ED3161" w:rsidP="007716DD">
      <w:pPr>
        <w:ind w:firstLine="709"/>
        <w:rPr>
          <w:rFonts w:eastAsia="Calibri" w:cs="Times New Roman"/>
        </w:rPr>
      </w:pPr>
      <w:r w:rsidRPr="00AA000A">
        <w:rPr>
          <w:rFonts w:eastAsia="Calibri" w:cs="Times New Roman"/>
        </w:rPr>
        <w:t xml:space="preserve">Для планируемых линейных объектов федерального значения </w:t>
      </w:r>
      <w:r w:rsidR="00D816B3" w:rsidRPr="00AA000A">
        <w:rPr>
          <w:rFonts w:eastAsia="Calibri" w:cs="Times New Roman"/>
        </w:rPr>
        <w:t>показаны</w:t>
      </w:r>
      <w:r w:rsidRPr="00AA000A">
        <w:rPr>
          <w:rFonts w:eastAsia="Calibri" w:cs="Times New Roman"/>
        </w:rPr>
        <w:t xml:space="preserve"> соответствующие зоны</w:t>
      </w:r>
      <w:r w:rsidR="00D816B3" w:rsidRPr="00AA000A">
        <w:rPr>
          <w:rFonts w:eastAsia="Calibri" w:cs="Times New Roman"/>
        </w:rPr>
        <w:t xml:space="preserve"> с особыми усл</w:t>
      </w:r>
      <w:r w:rsidR="007716DD" w:rsidRPr="00AA000A">
        <w:rPr>
          <w:rFonts w:eastAsia="Calibri" w:cs="Times New Roman"/>
        </w:rPr>
        <w:t>овиями использования территории.</w:t>
      </w:r>
      <w:bookmarkStart w:id="133" w:name="_Toc389545852"/>
      <w:bookmarkStart w:id="134" w:name="_Toc408941690"/>
    </w:p>
    <w:p w:rsidR="00946DB0" w:rsidRPr="00AA000A" w:rsidRDefault="0026574F" w:rsidP="00B94C4A">
      <w:pPr>
        <w:pStyle w:val="1"/>
        <w:keepLines w:val="0"/>
        <w:numPr>
          <w:ilvl w:val="0"/>
          <w:numId w:val="37"/>
        </w:numPr>
      </w:pPr>
      <w:bookmarkStart w:id="135" w:name="_Toc485328309"/>
      <w:r w:rsidRPr="00AA000A">
        <w:lastRenderedPageBreak/>
        <w:t>С</w:t>
      </w:r>
      <w:r w:rsidR="00946DB0" w:rsidRPr="00AA000A">
        <w:t xml:space="preserve">ведения о видах, назначении и </w:t>
      </w:r>
      <w:r w:rsidR="00610678" w:rsidRPr="00AA000A">
        <w:t>наименованиях,</w:t>
      </w:r>
      <w:r w:rsidR="00946DB0" w:rsidRPr="00AA000A">
        <w:t xml:space="preserve"> планируемых для размещения на территориях поселения объектов регионального значения</w:t>
      </w:r>
      <w:bookmarkEnd w:id="133"/>
      <w:bookmarkEnd w:id="134"/>
      <w:r w:rsidRPr="00AA000A">
        <w:t>, утвержденны</w:t>
      </w:r>
      <w:r w:rsidR="009E6EFB" w:rsidRPr="00AA000A">
        <w:t>х</w:t>
      </w:r>
      <w:r w:rsidRPr="00AA000A">
        <w:t xml:space="preserve"> схемой территориального планирования </w:t>
      </w:r>
      <w:r w:rsidR="003409E0">
        <w:t>Новгородской</w:t>
      </w:r>
      <w:r w:rsidRPr="00AA000A">
        <w:t xml:space="preserve"> области</w:t>
      </w:r>
      <w:bookmarkEnd w:id="135"/>
    </w:p>
    <w:p w:rsidR="00D04E09" w:rsidRPr="00AA000A" w:rsidRDefault="00D04E09" w:rsidP="00B94C4A">
      <w:pPr>
        <w:pStyle w:val="1"/>
        <w:keepLines w:val="0"/>
        <w:numPr>
          <w:ilvl w:val="1"/>
          <w:numId w:val="37"/>
        </w:numPr>
        <w:ind w:left="709" w:hanging="709"/>
      </w:pPr>
      <w:bookmarkStart w:id="136" w:name="_Toc485328310"/>
      <w:r w:rsidRPr="00AA000A">
        <w:t xml:space="preserve">Перечень документов территориального планирования </w:t>
      </w:r>
      <w:r w:rsidRPr="00AA000A">
        <w:rPr>
          <w:rFonts w:eastAsia="Calibri" w:cs="Times New Roman"/>
        </w:rPr>
        <w:t>субъекта Российской Федерации</w:t>
      </w:r>
      <w:r w:rsidRPr="00AA000A">
        <w:t xml:space="preserve"> подлежащих учету при подготовке генерального плана</w:t>
      </w:r>
      <w:bookmarkEnd w:id="136"/>
    </w:p>
    <w:p w:rsidR="00BA7CE0" w:rsidRPr="00AA000A" w:rsidRDefault="001F02D8" w:rsidP="00BA7CE0">
      <w:pPr>
        <w:ind w:firstLine="708"/>
        <w:rPr>
          <w:rFonts w:eastAsia="Calibri" w:cs="Times New Roman"/>
        </w:rPr>
      </w:pPr>
      <w:r w:rsidRPr="00AA000A">
        <w:rPr>
          <w:rFonts w:eastAsia="Calibri" w:cs="Times New Roman"/>
        </w:rPr>
        <w:t>Д</w:t>
      </w:r>
      <w:r w:rsidR="00BA7CE0" w:rsidRPr="00AA000A">
        <w:rPr>
          <w:rFonts w:eastAsia="Calibri" w:cs="Times New Roman"/>
        </w:rPr>
        <w:t>о</w:t>
      </w:r>
      <w:r w:rsidRPr="00AA000A">
        <w:rPr>
          <w:rFonts w:eastAsia="Calibri" w:cs="Times New Roman"/>
        </w:rPr>
        <w:t>кументом</w:t>
      </w:r>
      <w:r w:rsidR="00BA7CE0" w:rsidRPr="00AA000A">
        <w:rPr>
          <w:rFonts w:eastAsia="Calibri" w:cs="Times New Roman"/>
        </w:rPr>
        <w:t xml:space="preserve"> территориального планирования </w:t>
      </w:r>
      <w:r w:rsidRPr="00AA000A">
        <w:rPr>
          <w:rFonts w:eastAsia="Calibri" w:cs="Times New Roman"/>
        </w:rPr>
        <w:t>субъекта Российской Федерации</w:t>
      </w:r>
      <w:r w:rsidR="009E6EFB" w:rsidRPr="00AA000A">
        <w:t>, который подлежит</w:t>
      </w:r>
      <w:r w:rsidRPr="00AA000A">
        <w:t xml:space="preserve"> учету при подготовке генерального плана</w:t>
      </w:r>
      <w:r w:rsidR="009E6EFB" w:rsidRPr="00AA000A">
        <w:t>,</w:t>
      </w:r>
      <w:r w:rsidRPr="00AA000A">
        <w:t xml:space="preserve"> является </w:t>
      </w:r>
      <w:r w:rsidRPr="00AA000A">
        <w:rPr>
          <w:rFonts w:eastAsia="Calibri" w:cs="Times New Roman"/>
        </w:rPr>
        <w:t>схема территориального планирования</w:t>
      </w:r>
      <w:r w:rsidRPr="00AA000A">
        <w:t xml:space="preserve"> </w:t>
      </w:r>
      <w:r w:rsidR="003409E0">
        <w:t>Новгородской</w:t>
      </w:r>
      <w:r w:rsidR="00BA7CE0" w:rsidRPr="00AA000A">
        <w:t xml:space="preserve"> области</w:t>
      </w:r>
      <w:r w:rsidR="00BA7CE0" w:rsidRPr="00AA000A">
        <w:rPr>
          <w:rFonts w:eastAsia="Calibri" w:cs="Times New Roman"/>
        </w:rPr>
        <w:t>:</w:t>
      </w:r>
    </w:p>
    <w:p w:rsidR="00803F4A" w:rsidRPr="00AA000A" w:rsidRDefault="00D47D4F" w:rsidP="00A75342">
      <w:pPr>
        <w:ind w:firstLine="576"/>
        <w:rPr>
          <w:rFonts w:eastAsia="Calibri" w:cs="Times New Roman"/>
        </w:rPr>
      </w:pPr>
      <w:r w:rsidRPr="00AA000A">
        <w:rPr>
          <w:rFonts w:eastAsia="Calibri" w:cs="Times New Roman"/>
        </w:rPr>
        <w:t xml:space="preserve">1) </w:t>
      </w:r>
      <w:bookmarkStart w:id="137" w:name="_Hlk483324967"/>
      <w:r w:rsidR="001F02D8" w:rsidRPr="00AA000A">
        <w:rPr>
          <w:rFonts w:eastAsia="Calibri" w:cs="Times New Roman"/>
        </w:rPr>
        <w:t xml:space="preserve">схема территориального планирования </w:t>
      </w:r>
      <w:r w:rsidR="003409E0">
        <w:rPr>
          <w:rFonts w:eastAsia="Calibri" w:cs="Times New Roman"/>
        </w:rPr>
        <w:t>Новгородской</w:t>
      </w:r>
      <w:r w:rsidR="001F02D8" w:rsidRPr="00AA000A">
        <w:rPr>
          <w:rFonts w:eastAsia="Calibri" w:cs="Times New Roman"/>
        </w:rPr>
        <w:t xml:space="preserve"> области, утвержденная постановлением </w:t>
      </w:r>
      <w:bookmarkEnd w:id="137"/>
      <w:r w:rsidR="00A75342">
        <w:rPr>
          <w:rFonts w:eastAsia="Calibri" w:cs="Times New Roman"/>
        </w:rPr>
        <w:t>а</w:t>
      </w:r>
      <w:r w:rsidR="00A75342" w:rsidRPr="00A75342">
        <w:rPr>
          <w:rFonts w:eastAsia="Calibri" w:cs="Times New Roman"/>
        </w:rPr>
        <w:t>дминистрации Новгородской области от 29.06.2012 №</w:t>
      </w:r>
      <w:r w:rsidR="00A75342">
        <w:rPr>
          <w:rFonts w:eastAsia="Calibri" w:cs="Times New Roman"/>
        </w:rPr>
        <w:t xml:space="preserve"> </w:t>
      </w:r>
      <w:r w:rsidR="00A75342" w:rsidRPr="00A75342">
        <w:rPr>
          <w:rFonts w:eastAsia="Calibri" w:cs="Times New Roman"/>
        </w:rPr>
        <w:t>370 (в редакции постановления Новгородской области от 20 февраля 2015 года № 56)</w:t>
      </w:r>
      <w:r w:rsidR="00A75342" w:rsidRPr="00AA000A">
        <w:rPr>
          <w:rFonts w:eastAsia="Calibri" w:cs="Times New Roman"/>
        </w:rPr>
        <w:t xml:space="preserve"> </w:t>
      </w:r>
      <w:r w:rsidR="001F02D8" w:rsidRPr="00AA000A">
        <w:rPr>
          <w:rFonts w:eastAsia="Calibri" w:cs="Times New Roman"/>
        </w:rPr>
        <w:t>(источник информации: ФГИС ТП (</w:t>
      </w:r>
      <w:hyperlink r:id="rId15" w:history="1">
        <w:r w:rsidR="001F02D8" w:rsidRPr="00AA000A">
          <w:rPr>
            <w:rStyle w:val="a9"/>
            <w:rFonts w:eastAsia="Calibri" w:cs="Times New Roman"/>
            <w:color w:val="auto"/>
            <w:u w:val="none"/>
          </w:rPr>
          <w:t>http://fgis.economy.gov.ru/fgis/</w:t>
        </w:r>
      </w:hyperlink>
      <w:r w:rsidR="00A75342">
        <w:rPr>
          <w:rFonts w:eastAsia="Calibri" w:cs="Times New Roman"/>
        </w:rPr>
        <w:t>)</w:t>
      </w:r>
      <w:r w:rsidRPr="00AA000A">
        <w:rPr>
          <w:rFonts w:eastAsia="Calibri" w:cs="Times New Roman"/>
        </w:rPr>
        <w:t>.</w:t>
      </w:r>
    </w:p>
    <w:p w:rsidR="00D7119E" w:rsidRPr="00AA000A" w:rsidRDefault="00D7119E" w:rsidP="00E454C6">
      <w:pPr>
        <w:pStyle w:val="a6"/>
        <w:ind w:firstLine="576"/>
        <w:rPr>
          <w:szCs w:val="28"/>
        </w:rPr>
      </w:pPr>
      <w:r w:rsidRPr="00AA000A">
        <w:t>В</w:t>
      </w:r>
      <w:r w:rsidRPr="00AA000A">
        <w:rPr>
          <w:rFonts w:eastAsia="Calibri" w:cs="Times New Roman"/>
        </w:rPr>
        <w:t xml:space="preserve"> схеме территориального планирования</w:t>
      </w:r>
      <w:r w:rsidRPr="00AA000A">
        <w:t xml:space="preserve"> </w:t>
      </w:r>
      <w:r w:rsidR="003409E0">
        <w:t>Новгородской</w:t>
      </w:r>
      <w:r w:rsidRPr="00AA000A">
        <w:t xml:space="preserve"> области</w:t>
      </w:r>
      <w:r w:rsidRPr="00AA000A">
        <w:rPr>
          <w:rFonts w:eastAsia="Calibri" w:cs="Times New Roman"/>
        </w:rPr>
        <w:t xml:space="preserve"> установлены сведения о видах, назначении и наименованиях, планируемых для размещения на территориях </w:t>
      </w:r>
      <w:r w:rsidR="003409E0">
        <w:rPr>
          <w:rFonts w:eastAsia="Calibri" w:cs="Times New Roman"/>
        </w:rPr>
        <w:t>Большевишерского городского</w:t>
      </w:r>
      <w:r w:rsidRPr="00AA000A">
        <w:rPr>
          <w:rFonts w:eastAsia="Calibri" w:cs="Times New Roman"/>
        </w:rPr>
        <w:t xml:space="preserve"> поселения объектов регионального значения.</w:t>
      </w:r>
    </w:p>
    <w:p w:rsidR="00D04E09" w:rsidRPr="00AA000A" w:rsidRDefault="00D04E09" w:rsidP="00B94C4A">
      <w:pPr>
        <w:pStyle w:val="1"/>
        <w:keepLines w:val="0"/>
        <w:numPr>
          <w:ilvl w:val="1"/>
          <w:numId w:val="37"/>
        </w:numPr>
        <w:ind w:left="709" w:hanging="709"/>
      </w:pPr>
      <w:bookmarkStart w:id="138" w:name="_Toc485328311"/>
      <w:r w:rsidRPr="00AA000A">
        <w:t xml:space="preserve">Перечень планируемых для размещения на территориях поселения объектов </w:t>
      </w:r>
      <w:r w:rsidRPr="00AA000A">
        <w:rPr>
          <w:rFonts w:eastAsia="Calibri" w:cs="Times New Roman"/>
        </w:rPr>
        <w:t xml:space="preserve">регионального </w:t>
      </w:r>
      <w:r w:rsidRPr="00AA000A">
        <w:t>значения</w:t>
      </w:r>
      <w:bookmarkEnd w:id="138"/>
    </w:p>
    <w:p w:rsidR="0026574F" w:rsidRPr="00AA000A" w:rsidRDefault="00BA7CE0" w:rsidP="00B05EDF">
      <w:pPr>
        <w:ind w:firstLine="576"/>
        <w:rPr>
          <w:rFonts w:eastAsia="Calibri" w:cs="Times New Roman"/>
        </w:rPr>
      </w:pPr>
      <w:r w:rsidRPr="00AA000A">
        <w:rPr>
          <w:rFonts w:eastAsia="Calibri" w:cs="Times New Roman"/>
        </w:rPr>
        <w:t xml:space="preserve">Согласно пункту 4 части 7 статьи 23 Градостроительного кодекса Российской Федерации материалы по обоснованию генерального плана в текстовой форме содержат утвержденные документами территориального планирования субъекта Российской Федерации, а именно схемы территориального планирования </w:t>
      </w:r>
      <w:r w:rsidR="003409E0">
        <w:rPr>
          <w:rFonts w:eastAsia="Calibri" w:cs="Times New Roman"/>
        </w:rPr>
        <w:t>Новгородской</w:t>
      </w:r>
      <w:r w:rsidRPr="00AA000A">
        <w:rPr>
          <w:rFonts w:eastAsia="Calibri" w:cs="Times New Roman"/>
        </w:rPr>
        <w:t xml:space="preserve"> области, сведения о видах, назначении и 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126AEE" w:rsidRPr="00AA000A" w:rsidRDefault="00126AEE" w:rsidP="00126AEE">
      <w:pPr>
        <w:ind w:firstLine="708"/>
        <w:rPr>
          <w:rFonts w:eastAsia="Calibri" w:cs="Times New Roman"/>
        </w:rPr>
      </w:pPr>
      <w:r w:rsidRPr="00AA000A">
        <w:rPr>
          <w:rFonts w:eastAsia="Calibri" w:cs="Times New Roman"/>
        </w:rPr>
        <w:t xml:space="preserve">Схемой территориального планирования </w:t>
      </w:r>
      <w:r w:rsidR="003409E0">
        <w:rPr>
          <w:rFonts w:eastAsia="Calibri" w:cs="Times New Roman"/>
        </w:rPr>
        <w:t>Новгородской</w:t>
      </w:r>
      <w:r w:rsidRPr="00AA000A">
        <w:rPr>
          <w:rFonts w:eastAsia="Calibri" w:cs="Times New Roman"/>
        </w:rPr>
        <w:t xml:space="preserve"> области, утвержденной постановлением </w:t>
      </w:r>
      <w:r w:rsidR="00A75342">
        <w:rPr>
          <w:rFonts w:eastAsia="Calibri" w:cs="Times New Roman"/>
        </w:rPr>
        <w:t>а</w:t>
      </w:r>
      <w:r w:rsidR="00A75342" w:rsidRPr="00A75342">
        <w:rPr>
          <w:rFonts w:eastAsia="Calibri" w:cs="Times New Roman"/>
        </w:rPr>
        <w:t>дминистрации Новгородской области от 29.06.2012 №</w:t>
      </w:r>
      <w:r w:rsidR="00A75342">
        <w:rPr>
          <w:rFonts w:eastAsia="Calibri" w:cs="Times New Roman"/>
        </w:rPr>
        <w:t xml:space="preserve"> </w:t>
      </w:r>
      <w:r w:rsidR="00A75342" w:rsidRPr="00A75342">
        <w:rPr>
          <w:rFonts w:eastAsia="Calibri" w:cs="Times New Roman"/>
        </w:rPr>
        <w:t>370</w:t>
      </w:r>
      <w:r w:rsidR="00A75342">
        <w:rPr>
          <w:rFonts w:eastAsia="Calibri" w:cs="Times New Roman"/>
        </w:rPr>
        <w:t xml:space="preserve"> </w:t>
      </w:r>
      <w:proofErr w:type="gramStart"/>
      <w:r w:rsidR="00A75342">
        <w:rPr>
          <w:rFonts w:eastAsia="Calibri" w:cs="Times New Roman"/>
        </w:rPr>
        <w:t>( с</w:t>
      </w:r>
      <w:proofErr w:type="gramEnd"/>
      <w:r w:rsidR="00A75342">
        <w:rPr>
          <w:rFonts w:eastAsia="Calibri" w:cs="Times New Roman"/>
        </w:rPr>
        <w:t xml:space="preserve"> изменениями) не</w:t>
      </w:r>
      <w:r w:rsidRPr="00AA000A">
        <w:rPr>
          <w:rFonts w:eastAsia="Calibri" w:cs="Times New Roman"/>
        </w:rPr>
        <w:t xml:space="preserve"> предусмотрено размещение объектов</w:t>
      </w:r>
      <w:r w:rsidR="00C709B4">
        <w:rPr>
          <w:rFonts w:eastAsia="Calibri" w:cs="Times New Roman"/>
        </w:rPr>
        <w:t xml:space="preserve"> регионального значения на территории Большевишерского городского поселения.</w:t>
      </w:r>
    </w:p>
    <w:p w:rsidR="00946DB0" w:rsidRPr="00AA000A" w:rsidRDefault="00946DB0" w:rsidP="00B94C4A">
      <w:pPr>
        <w:pStyle w:val="1"/>
        <w:keepLines w:val="0"/>
        <w:numPr>
          <w:ilvl w:val="1"/>
          <w:numId w:val="37"/>
        </w:numPr>
        <w:ind w:left="709" w:hanging="709"/>
      </w:pPr>
      <w:bookmarkStart w:id="139" w:name="_Toc371262316"/>
      <w:bookmarkStart w:id="140" w:name="_Toc371594180"/>
      <w:bookmarkStart w:id="141" w:name="_Toc389545853"/>
      <w:bookmarkStart w:id="142" w:name="_Toc408941691"/>
      <w:bookmarkStart w:id="143" w:name="_Toc485328312"/>
      <w:r w:rsidRPr="00AA000A">
        <w:lastRenderedPageBreak/>
        <w:t>Определение функциональных зон, в которых планируется размещение объектов регионального значения и (или) местоположения линейных объектов регионального значения</w:t>
      </w:r>
      <w:bookmarkEnd w:id="139"/>
      <w:bookmarkEnd w:id="140"/>
      <w:bookmarkEnd w:id="141"/>
      <w:bookmarkEnd w:id="142"/>
      <w:bookmarkEnd w:id="143"/>
    </w:p>
    <w:p w:rsidR="006620D6" w:rsidRPr="00AA000A" w:rsidRDefault="006620D6" w:rsidP="006620D6">
      <w:pPr>
        <w:ind w:firstLine="709"/>
        <w:rPr>
          <w:rFonts w:eastAsia="Calibri"/>
        </w:rPr>
      </w:pPr>
      <w:r w:rsidRPr="00AA000A">
        <w:rPr>
          <w:rFonts w:eastAsia="Calibri"/>
        </w:rPr>
        <w:t xml:space="preserve">Необходимость определения функциональных зон, в которых планируется размещение объектов </w:t>
      </w:r>
      <w:r w:rsidRPr="00AA000A">
        <w:t xml:space="preserve">регионального </w:t>
      </w:r>
      <w:r w:rsidRPr="00AA000A">
        <w:rPr>
          <w:rFonts w:eastAsia="Calibri"/>
        </w:rPr>
        <w:t xml:space="preserve">значения и (или) местоположения линейных объектов </w:t>
      </w:r>
      <w:r w:rsidRPr="00AA000A">
        <w:t xml:space="preserve">регионального </w:t>
      </w:r>
      <w:r w:rsidRPr="00AA000A">
        <w:rPr>
          <w:rFonts w:eastAsia="Calibri"/>
        </w:rPr>
        <w:t xml:space="preserve">значения продиктована соблюдением требований статьи 25 Градостроительного кодекса Российской Федерации, относящей данную процедуру к вопросам, подлежащим согласованию с высшим исполнительным органом государственной власти субъекта Российской Федерации, в границах которого находится поселение, в рассматриваемом случае с Правительством </w:t>
      </w:r>
      <w:r w:rsidR="003409E0">
        <w:rPr>
          <w:rFonts w:eastAsia="Calibri"/>
        </w:rPr>
        <w:t>Новгородской</w:t>
      </w:r>
      <w:r w:rsidRPr="00AA000A">
        <w:rPr>
          <w:rFonts w:eastAsia="Calibri"/>
        </w:rPr>
        <w:t xml:space="preserve"> области, в случае если</w:t>
      </w:r>
      <w:r w:rsidRPr="00AA000A">
        <w:t xml:space="preserve"> </w:t>
      </w:r>
      <w:r w:rsidRPr="00AA000A">
        <w:rPr>
          <w:rFonts w:eastAsia="Calibri"/>
        </w:rPr>
        <w:t xml:space="preserve">в соответствии с документами территориального планирования субъекта Российской Федерации планируется размещение объектов </w:t>
      </w:r>
      <w:r w:rsidRPr="00AA000A">
        <w:t xml:space="preserve">регионального </w:t>
      </w:r>
      <w:r w:rsidRPr="00AA000A">
        <w:rPr>
          <w:rFonts w:eastAsia="Calibri"/>
        </w:rPr>
        <w:t>значения на территориях поселения.</w:t>
      </w:r>
    </w:p>
    <w:p w:rsidR="006620D6" w:rsidRPr="00AA000A" w:rsidRDefault="006620D6" w:rsidP="006620D6">
      <w:pPr>
        <w:ind w:firstLine="709"/>
        <w:rPr>
          <w:rFonts w:eastAsia="Calibri"/>
        </w:rPr>
      </w:pPr>
      <w:r w:rsidRPr="00AA000A">
        <w:rPr>
          <w:rFonts w:eastAsia="Calibri"/>
        </w:rPr>
        <w:t>Согласно части 5 статьи 25 Градостроительного кодекса Российской Федерации иные вопросы, кроме указанных в частях 1 - 4.1 статьи 25 Градостроительного кодекса Российской Федерации вопросов, не могут рассматриваться при согласовании проекта генерального плана.</w:t>
      </w:r>
    </w:p>
    <w:p w:rsidR="0020465E" w:rsidRPr="00AA000A" w:rsidRDefault="00C709B4" w:rsidP="006620D6">
      <w:pPr>
        <w:ind w:firstLine="709"/>
        <w:rPr>
          <w:rFonts w:eastAsia="Calibri" w:cs="Times New Roman"/>
        </w:rPr>
      </w:pPr>
      <w:r>
        <w:rPr>
          <w:rFonts w:eastAsia="Calibri" w:cs="Times New Roman"/>
        </w:rPr>
        <w:t>В связи с отсутствием объектов регионального значения в</w:t>
      </w:r>
      <w:r w:rsidR="0020465E" w:rsidRPr="00AA000A">
        <w:rPr>
          <w:rFonts w:eastAsia="Calibri" w:cs="Times New Roman"/>
        </w:rPr>
        <w:t xml:space="preserve"> генеральном плане </w:t>
      </w:r>
      <w:r>
        <w:rPr>
          <w:rFonts w:eastAsia="Calibri" w:cs="Times New Roman"/>
        </w:rPr>
        <w:t xml:space="preserve">не </w:t>
      </w:r>
      <w:r w:rsidR="0020465E" w:rsidRPr="00AA000A">
        <w:rPr>
          <w:rFonts w:eastAsia="Calibri" w:cs="Times New Roman"/>
        </w:rPr>
        <w:t xml:space="preserve">устанавливаются параметры функциональных зон, а также </w:t>
      </w:r>
      <w:r>
        <w:rPr>
          <w:rFonts w:eastAsia="Calibri" w:cs="Times New Roman"/>
        </w:rPr>
        <w:t xml:space="preserve">не </w:t>
      </w:r>
      <w:r w:rsidR="00907927" w:rsidRPr="00AA000A">
        <w:rPr>
          <w:rFonts w:eastAsia="Calibri" w:cs="Times New Roman"/>
        </w:rPr>
        <w:t xml:space="preserve">указываются </w:t>
      </w:r>
      <w:r w:rsidR="0020465E" w:rsidRPr="00AA000A">
        <w:rPr>
          <w:rFonts w:eastAsia="Calibri" w:cs="Times New Roman"/>
        </w:rPr>
        <w:t>сведения о планируемых для размещения в них объектах регионального значения за исключением линейных объектов.</w:t>
      </w:r>
    </w:p>
    <w:p w:rsidR="006620D6" w:rsidRPr="00AA000A" w:rsidRDefault="00C709B4" w:rsidP="006620D6">
      <w:pPr>
        <w:ind w:firstLine="709"/>
        <w:rPr>
          <w:rFonts w:eastAsia="Calibri" w:cs="Times New Roman"/>
        </w:rPr>
      </w:pPr>
      <w:r>
        <w:rPr>
          <w:rFonts w:eastAsia="Calibri" w:cs="Times New Roman"/>
        </w:rPr>
        <w:t xml:space="preserve">В связи с отсутствием </w:t>
      </w:r>
      <w:r w:rsidRPr="00AA000A">
        <w:rPr>
          <w:rFonts w:eastAsia="Calibri" w:cs="Times New Roman"/>
        </w:rPr>
        <w:t xml:space="preserve">линейных </w:t>
      </w:r>
      <w:r>
        <w:rPr>
          <w:rFonts w:eastAsia="Calibri" w:cs="Times New Roman"/>
        </w:rPr>
        <w:t>объектов регионального значения м</w:t>
      </w:r>
      <w:r w:rsidR="006620D6" w:rsidRPr="00AA000A">
        <w:rPr>
          <w:rFonts w:eastAsia="Calibri" w:cs="Times New Roman"/>
        </w:rPr>
        <w:t xml:space="preserve">естоположение планируемых линейных объектов </w:t>
      </w:r>
      <w:r w:rsidR="006620D6" w:rsidRPr="00AA000A">
        <w:t xml:space="preserve">регионального </w:t>
      </w:r>
      <w:r w:rsidR="006620D6" w:rsidRPr="00AA000A">
        <w:rPr>
          <w:rFonts w:eastAsia="Calibri" w:cs="Times New Roman"/>
        </w:rPr>
        <w:t xml:space="preserve">значения   </w:t>
      </w:r>
      <w:r>
        <w:rPr>
          <w:rFonts w:eastAsia="Calibri" w:cs="Times New Roman"/>
        </w:rPr>
        <w:t xml:space="preserve">не </w:t>
      </w:r>
      <w:r w:rsidR="006620D6" w:rsidRPr="00AA000A">
        <w:rPr>
          <w:rFonts w:eastAsia="Calibri" w:cs="Times New Roman"/>
        </w:rPr>
        <w:t>отображ</w:t>
      </w:r>
      <w:r>
        <w:rPr>
          <w:rFonts w:eastAsia="Calibri" w:cs="Times New Roman"/>
        </w:rPr>
        <w:t>аются</w:t>
      </w:r>
      <w:r w:rsidR="006620D6" w:rsidRPr="00AA000A">
        <w:rPr>
          <w:rFonts w:eastAsia="Calibri" w:cs="Times New Roman"/>
        </w:rPr>
        <w:t xml:space="preserve"> на соответствующих картах генерального плана. </w:t>
      </w:r>
    </w:p>
    <w:p w:rsidR="00946DB0" w:rsidRPr="00AA000A" w:rsidRDefault="00C709B4" w:rsidP="00B94C4A">
      <w:pPr>
        <w:pStyle w:val="1"/>
        <w:keepLines w:val="0"/>
        <w:numPr>
          <w:ilvl w:val="0"/>
          <w:numId w:val="37"/>
        </w:numPr>
      </w:pPr>
      <w:bookmarkStart w:id="144" w:name="_Toc389545854"/>
      <w:bookmarkStart w:id="145" w:name="_Toc408941692"/>
      <w:r>
        <w:t xml:space="preserve"> </w:t>
      </w:r>
      <w:bookmarkStart w:id="146" w:name="_Toc485328313"/>
      <w:r w:rsidR="0026574F" w:rsidRPr="00AA000A">
        <w:t>С</w:t>
      </w:r>
      <w:r w:rsidR="00946DB0" w:rsidRPr="00AA000A">
        <w:t xml:space="preserve">ведения о видах, назначении и </w:t>
      </w:r>
      <w:r w:rsidR="006F6EB5" w:rsidRPr="00AA000A">
        <w:t>наименованиях,</w:t>
      </w:r>
      <w:r w:rsidR="00946DB0" w:rsidRPr="00AA000A">
        <w:t xml:space="preserve"> планируемых для размещения на территории поселения объектов местного значения муниципального района</w:t>
      </w:r>
      <w:bookmarkEnd w:id="144"/>
      <w:bookmarkEnd w:id="145"/>
      <w:bookmarkEnd w:id="146"/>
    </w:p>
    <w:p w:rsidR="00BE3174" w:rsidRPr="00AA000A" w:rsidRDefault="00BE3174" w:rsidP="00B94C4A">
      <w:pPr>
        <w:pStyle w:val="1"/>
        <w:keepLines w:val="0"/>
        <w:numPr>
          <w:ilvl w:val="1"/>
          <w:numId w:val="37"/>
        </w:numPr>
        <w:ind w:left="709" w:hanging="709"/>
      </w:pPr>
      <w:bookmarkStart w:id="147" w:name="_Toc485328314"/>
      <w:r w:rsidRPr="00AA000A">
        <w:t>Перечень документов территориального планирования муниципального района подлежащих учету при подготовке генерального плана</w:t>
      </w:r>
      <w:bookmarkEnd w:id="147"/>
    </w:p>
    <w:p w:rsidR="00D7119E" w:rsidRPr="00AA000A" w:rsidRDefault="00866DA7" w:rsidP="00FE1366">
      <w:pPr>
        <w:ind w:firstLine="709"/>
        <w:rPr>
          <w:rFonts w:eastAsia="Calibri" w:cs="Times New Roman"/>
        </w:rPr>
      </w:pPr>
      <w:r w:rsidRPr="00AA000A">
        <w:rPr>
          <w:rFonts w:eastAsia="Calibri" w:cs="Times New Roman"/>
        </w:rPr>
        <w:t xml:space="preserve">Документом </w:t>
      </w:r>
      <w:r w:rsidRPr="00AA000A">
        <w:t>территориального планирования муниципального района</w:t>
      </w:r>
      <w:r w:rsidRPr="00AA000A">
        <w:rPr>
          <w:rFonts w:eastAsia="Calibri" w:cs="Times New Roman"/>
        </w:rPr>
        <w:t xml:space="preserve">, который подлежит учету при подготовке генерального плана, является схема территориального планирования </w:t>
      </w:r>
      <w:r w:rsidR="003409E0">
        <w:t>Маловишерского</w:t>
      </w:r>
      <w:r w:rsidR="00D7119E" w:rsidRPr="00AA000A">
        <w:t xml:space="preserve"> муниципального района</w:t>
      </w:r>
      <w:r w:rsidR="00FE1366" w:rsidRPr="00AA000A">
        <w:rPr>
          <w:rFonts w:eastAsia="Calibri" w:cs="Times New Roman"/>
        </w:rPr>
        <w:t xml:space="preserve">, </w:t>
      </w:r>
      <w:r w:rsidR="00D7119E" w:rsidRPr="00AA000A">
        <w:t>утвержден</w:t>
      </w:r>
      <w:r w:rsidR="00FE1366" w:rsidRPr="00AA000A">
        <w:t>н</w:t>
      </w:r>
      <w:r w:rsidR="00D7119E" w:rsidRPr="00AA000A">
        <w:t>а</w:t>
      </w:r>
      <w:r w:rsidR="00FE1366" w:rsidRPr="00AA000A">
        <w:t>я</w:t>
      </w:r>
      <w:r w:rsidR="00D7119E" w:rsidRPr="00AA000A">
        <w:t xml:space="preserve"> решением </w:t>
      </w:r>
      <w:r w:rsidR="00C709B4">
        <w:rPr>
          <w:rFonts w:eastAsia="Times New Roman" w:cs="Times New Roman"/>
          <w:szCs w:val="28"/>
        </w:rPr>
        <w:t>Думы</w:t>
      </w:r>
      <w:r w:rsidR="00D7119E" w:rsidRPr="00AA000A">
        <w:rPr>
          <w:rFonts w:eastAsia="Times New Roman" w:cs="Times New Roman"/>
          <w:szCs w:val="28"/>
        </w:rPr>
        <w:t xml:space="preserve"> </w:t>
      </w:r>
      <w:r w:rsidR="003409E0">
        <w:rPr>
          <w:rFonts w:eastAsia="Times New Roman" w:cs="Times New Roman"/>
          <w:szCs w:val="28"/>
        </w:rPr>
        <w:t>Маловишерского</w:t>
      </w:r>
      <w:r w:rsidR="00C52842" w:rsidRPr="00AA000A">
        <w:rPr>
          <w:rFonts w:eastAsia="Times New Roman" w:cs="Times New Roman"/>
          <w:szCs w:val="28"/>
        </w:rPr>
        <w:t xml:space="preserve"> района от </w:t>
      </w:r>
      <w:r w:rsidR="00C709B4">
        <w:rPr>
          <w:rFonts w:eastAsia="Times New Roman" w:cs="Times New Roman"/>
          <w:szCs w:val="28"/>
        </w:rPr>
        <w:t>23.08.2012</w:t>
      </w:r>
      <w:r w:rsidR="00D7119E" w:rsidRPr="00AA000A">
        <w:rPr>
          <w:rFonts w:eastAsia="Times New Roman" w:cs="Times New Roman"/>
          <w:szCs w:val="28"/>
        </w:rPr>
        <w:t xml:space="preserve"> № </w:t>
      </w:r>
      <w:r w:rsidR="00C709B4">
        <w:rPr>
          <w:rFonts w:eastAsia="Times New Roman" w:cs="Times New Roman"/>
          <w:szCs w:val="28"/>
        </w:rPr>
        <w:t>174</w:t>
      </w:r>
      <w:r w:rsidR="008D2393" w:rsidRPr="00AA000A">
        <w:rPr>
          <w:rFonts w:eastAsia="Times New Roman" w:cs="Times New Roman"/>
          <w:szCs w:val="28"/>
        </w:rPr>
        <w:t xml:space="preserve"> (с </w:t>
      </w:r>
      <w:r w:rsidR="00C709B4">
        <w:rPr>
          <w:rFonts w:eastAsia="Times New Roman" w:cs="Times New Roman"/>
          <w:szCs w:val="28"/>
        </w:rPr>
        <w:t>изменениями</w:t>
      </w:r>
      <w:r w:rsidR="008D2393" w:rsidRPr="00AA000A">
        <w:rPr>
          <w:rFonts w:eastAsia="Times New Roman" w:cs="Times New Roman"/>
          <w:szCs w:val="28"/>
        </w:rPr>
        <w:t>).</w:t>
      </w:r>
    </w:p>
    <w:p w:rsidR="00866DA7" w:rsidRPr="00AA000A" w:rsidRDefault="00866DA7" w:rsidP="00866DA7">
      <w:pPr>
        <w:ind w:firstLine="709"/>
        <w:rPr>
          <w:rFonts w:eastAsia="Calibri" w:cs="Times New Roman"/>
        </w:rPr>
      </w:pPr>
      <w:bookmarkStart w:id="148" w:name="_Hlk485326923"/>
      <w:r w:rsidRPr="00AA000A">
        <w:rPr>
          <w:rFonts w:eastAsia="Calibri" w:cs="Times New Roman"/>
        </w:rPr>
        <w:t xml:space="preserve">В схеме территориального планирования </w:t>
      </w:r>
      <w:r w:rsidR="003409E0">
        <w:t>Маловишерского</w:t>
      </w:r>
      <w:r w:rsidR="00D7119E" w:rsidRPr="00AA000A">
        <w:t xml:space="preserve"> муниципального района</w:t>
      </w:r>
      <w:r w:rsidR="00D7119E" w:rsidRPr="00AA000A">
        <w:rPr>
          <w:rFonts w:eastAsia="Calibri" w:cs="Times New Roman"/>
        </w:rPr>
        <w:t xml:space="preserve"> </w:t>
      </w:r>
      <w:r w:rsidR="00C709B4">
        <w:rPr>
          <w:rFonts w:eastAsia="Calibri" w:cs="Times New Roman"/>
        </w:rPr>
        <w:t>не планируется</w:t>
      </w:r>
      <w:r w:rsidRPr="00AA000A">
        <w:rPr>
          <w:rFonts w:eastAsia="Calibri" w:cs="Times New Roman"/>
        </w:rPr>
        <w:t xml:space="preserve"> размещ</w:t>
      </w:r>
      <w:r w:rsidR="00C709B4">
        <w:rPr>
          <w:rFonts w:eastAsia="Calibri" w:cs="Times New Roman"/>
        </w:rPr>
        <w:t>ать</w:t>
      </w:r>
      <w:r w:rsidRPr="00AA000A">
        <w:rPr>
          <w:rFonts w:eastAsia="Calibri" w:cs="Times New Roman"/>
        </w:rPr>
        <w:t xml:space="preserve"> на территори</w:t>
      </w:r>
      <w:r w:rsidR="00C709B4">
        <w:rPr>
          <w:rFonts w:eastAsia="Calibri" w:cs="Times New Roman"/>
        </w:rPr>
        <w:t>и</w:t>
      </w:r>
      <w:r w:rsidRPr="00AA000A">
        <w:rPr>
          <w:rFonts w:eastAsia="Calibri" w:cs="Times New Roman"/>
        </w:rPr>
        <w:t xml:space="preserve"> </w:t>
      </w:r>
      <w:r w:rsidR="003409E0">
        <w:rPr>
          <w:rFonts w:eastAsia="Calibri" w:cs="Times New Roman"/>
        </w:rPr>
        <w:t>Большевишерского городского</w:t>
      </w:r>
      <w:r w:rsidRPr="00AA000A">
        <w:rPr>
          <w:rFonts w:eastAsia="Calibri" w:cs="Times New Roman"/>
        </w:rPr>
        <w:t xml:space="preserve"> поселения </w:t>
      </w:r>
      <w:r w:rsidR="00D7119E" w:rsidRPr="00AA000A">
        <w:rPr>
          <w:rFonts w:eastAsia="Calibri" w:cs="Times New Roman"/>
        </w:rPr>
        <w:t>объектов местного значения муниципального района.</w:t>
      </w:r>
    </w:p>
    <w:p w:rsidR="00BE3174" w:rsidRPr="00AA000A" w:rsidRDefault="00BE3174" w:rsidP="00B94C4A">
      <w:pPr>
        <w:pStyle w:val="1"/>
        <w:keepLines w:val="0"/>
        <w:numPr>
          <w:ilvl w:val="1"/>
          <w:numId w:val="37"/>
        </w:numPr>
        <w:ind w:left="709" w:hanging="709"/>
      </w:pPr>
      <w:bookmarkStart w:id="149" w:name="_Toc485328315"/>
      <w:bookmarkEnd w:id="148"/>
      <w:r w:rsidRPr="00AA000A">
        <w:t xml:space="preserve">Перечень планируемых для размещения на территориях поселения объектов </w:t>
      </w:r>
      <w:r w:rsidRPr="00AA000A">
        <w:rPr>
          <w:rFonts w:eastAsia="Calibri" w:cs="Times New Roman"/>
        </w:rPr>
        <w:t>местного значения муниципального района</w:t>
      </w:r>
      <w:bookmarkEnd w:id="149"/>
    </w:p>
    <w:p w:rsidR="00441E78" w:rsidRPr="00AA000A" w:rsidRDefault="00441E78" w:rsidP="00441E78">
      <w:pPr>
        <w:ind w:firstLine="709"/>
        <w:rPr>
          <w:rFonts w:eastAsia="Calibri" w:cs="Times New Roman"/>
        </w:rPr>
      </w:pPr>
      <w:r w:rsidRPr="00AA000A">
        <w:rPr>
          <w:rFonts w:eastAsia="Calibri" w:cs="Times New Roman"/>
        </w:rPr>
        <w:t xml:space="preserve">Согласно пункту 5 части 7 статьи 23 Градостроительного кодекса Российской Федерации материалы по обоснованию генерального плана в текстовой форме </w:t>
      </w:r>
      <w:r w:rsidRPr="00AA000A">
        <w:rPr>
          <w:rFonts w:eastAsia="Calibri" w:cs="Times New Roman"/>
        </w:rPr>
        <w:lastRenderedPageBreak/>
        <w:t xml:space="preserve">содержат утвержденные документами территориального планирования муниципального района, а именно схемы территориального планирования </w:t>
      </w:r>
      <w:r w:rsidR="003409E0">
        <w:t>Маловишерского</w:t>
      </w:r>
      <w:r w:rsidRPr="00AA000A">
        <w:t xml:space="preserve"> муниципального района</w:t>
      </w:r>
      <w:r w:rsidRPr="00AA000A">
        <w:rPr>
          <w:rFonts w:eastAsia="Calibri" w:cs="Times New Roman"/>
        </w:rPr>
        <w:t xml:space="preserve">, сведения о видах, назначении и наименованиях планируемых для размещения на территориях поселения объектов </w:t>
      </w:r>
      <w:r w:rsidR="005B243B" w:rsidRPr="00AA000A">
        <w:rPr>
          <w:rFonts w:eastAsia="Calibri" w:cs="Times New Roman"/>
        </w:rPr>
        <w:t>местного значения муниципального района</w:t>
      </w:r>
      <w:r w:rsidRPr="00AA000A">
        <w:rPr>
          <w:rFonts w:eastAsia="Calibri" w:cs="Times New Roman"/>
        </w:rPr>
        <w:t>,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C709B4" w:rsidRPr="00AA000A" w:rsidRDefault="00C709B4" w:rsidP="00C709B4">
      <w:pPr>
        <w:ind w:firstLine="709"/>
        <w:rPr>
          <w:rFonts w:eastAsia="Calibri" w:cs="Times New Roman"/>
        </w:rPr>
      </w:pPr>
      <w:r w:rsidRPr="00AA000A">
        <w:rPr>
          <w:rFonts w:eastAsia="Calibri" w:cs="Times New Roman"/>
        </w:rPr>
        <w:t xml:space="preserve">В схеме территориального планирования </w:t>
      </w:r>
      <w:r>
        <w:t>Маловишерского</w:t>
      </w:r>
      <w:r w:rsidRPr="00AA000A">
        <w:t xml:space="preserve"> муниципального района</w:t>
      </w:r>
      <w:r w:rsidRPr="00AA000A">
        <w:rPr>
          <w:rFonts w:eastAsia="Calibri" w:cs="Times New Roman"/>
        </w:rPr>
        <w:t xml:space="preserve"> </w:t>
      </w:r>
      <w:r>
        <w:rPr>
          <w:rFonts w:eastAsia="Calibri" w:cs="Times New Roman"/>
        </w:rPr>
        <w:t>не планируется</w:t>
      </w:r>
      <w:r w:rsidRPr="00AA000A">
        <w:rPr>
          <w:rFonts w:eastAsia="Calibri" w:cs="Times New Roman"/>
        </w:rPr>
        <w:t xml:space="preserve"> размещ</w:t>
      </w:r>
      <w:r>
        <w:rPr>
          <w:rFonts w:eastAsia="Calibri" w:cs="Times New Roman"/>
        </w:rPr>
        <w:t>ать</w:t>
      </w:r>
      <w:r w:rsidRPr="00AA000A">
        <w:rPr>
          <w:rFonts w:eastAsia="Calibri" w:cs="Times New Roman"/>
        </w:rPr>
        <w:t xml:space="preserve"> на территори</w:t>
      </w:r>
      <w:r>
        <w:rPr>
          <w:rFonts w:eastAsia="Calibri" w:cs="Times New Roman"/>
        </w:rPr>
        <w:t>и</w:t>
      </w:r>
      <w:r w:rsidRPr="00AA000A">
        <w:rPr>
          <w:rFonts w:eastAsia="Calibri" w:cs="Times New Roman"/>
        </w:rPr>
        <w:t xml:space="preserve"> </w:t>
      </w:r>
      <w:r>
        <w:rPr>
          <w:rFonts w:eastAsia="Calibri" w:cs="Times New Roman"/>
        </w:rPr>
        <w:t>Большевишерского городского</w:t>
      </w:r>
      <w:r w:rsidRPr="00AA000A">
        <w:rPr>
          <w:rFonts w:eastAsia="Calibri" w:cs="Times New Roman"/>
        </w:rPr>
        <w:t xml:space="preserve"> поселения объектов местного значения муниципального района.</w:t>
      </w:r>
    </w:p>
    <w:p w:rsidR="00946DB0" w:rsidRPr="00AA000A" w:rsidRDefault="00946DB0" w:rsidP="00B94C4A">
      <w:pPr>
        <w:pStyle w:val="1"/>
        <w:keepLines w:val="0"/>
        <w:numPr>
          <w:ilvl w:val="1"/>
          <w:numId w:val="37"/>
        </w:numPr>
        <w:ind w:left="709" w:hanging="709"/>
      </w:pPr>
      <w:bookmarkStart w:id="150" w:name="_Toc371262318"/>
      <w:bookmarkStart w:id="151" w:name="_Toc371594182"/>
      <w:bookmarkStart w:id="152" w:name="_Toc389545855"/>
      <w:bookmarkStart w:id="153" w:name="_Toc408941693"/>
      <w:bookmarkStart w:id="154" w:name="_Toc485328316"/>
      <w:r w:rsidRPr="00AA000A">
        <w:t>Определение функциональных зон, в которых планируется размещение объектов местного значения муниципального района и (или) местоположения линейных объектов местного значения муниципального района</w:t>
      </w:r>
      <w:bookmarkEnd w:id="150"/>
      <w:bookmarkEnd w:id="151"/>
      <w:bookmarkEnd w:id="152"/>
      <w:bookmarkEnd w:id="153"/>
      <w:bookmarkEnd w:id="154"/>
    </w:p>
    <w:p w:rsidR="00452EC4" w:rsidRPr="00AA000A" w:rsidRDefault="00452EC4" w:rsidP="00452EC4">
      <w:pPr>
        <w:ind w:firstLine="708"/>
        <w:rPr>
          <w:rFonts w:eastAsia="Calibri" w:cs="Times New Roman"/>
        </w:rPr>
      </w:pPr>
      <w:bookmarkStart w:id="155" w:name="_Toc371262319"/>
      <w:bookmarkStart w:id="156" w:name="_Toc371594183"/>
      <w:bookmarkStart w:id="157" w:name="_Toc389545856"/>
      <w:bookmarkStart w:id="158" w:name="_Toc408941694"/>
      <w:r w:rsidRPr="00AA000A">
        <w:rPr>
          <w:rFonts w:eastAsia="Calibri" w:cs="Times New Roman"/>
        </w:rPr>
        <w:t xml:space="preserve">Необходимость определения функциональных зон, в которых планируется размещение объектов местного значения муниципального района и (или) местоположения линейных объектов местного значения муниципального района продиктована соблюдением требований статьи 25 Градостроительного кодекса Российской Федерации, относящей данную процедуру к вопросам, подлежащим согласованию с </w:t>
      </w:r>
      <w:r w:rsidR="003C2208" w:rsidRPr="00AA000A">
        <w:rPr>
          <w:rFonts w:eastAsia="Calibri" w:cs="Times New Roman"/>
        </w:rPr>
        <w:t>органами местного самоуправления муниципального района, в границах которого находится поселение</w:t>
      </w:r>
      <w:r w:rsidRPr="00AA000A">
        <w:rPr>
          <w:rFonts w:eastAsia="Calibri" w:cs="Times New Roman"/>
        </w:rPr>
        <w:t xml:space="preserve">, в рассматриваемом случае с </w:t>
      </w:r>
      <w:r w:rsidR="003C2208" w:rsidRPr="00AA000A">
        <w:rPr>
          <w:rFonts w:eastAsia="Calibri" w:cs="Times New Roman"/>
        </w:rPr>
        <w:t xml:space="preserve">администрацией </w:t>
      </w:r>
      <w:r w:rsidR="003409E0">
        <w:rPr>
          <w:rFonts w:eastAsia="Calibri" w:cs="Times New Roman"/>
        </w:rPr>
        <w:t>Маловишерского</w:t>
      </w:r>
      <w:r w:rsidR="003C2208" w:rsidRPr="00AA000A">
        <w:rPr>
          <w:rFonts w:eastAsia="Calibri" w:cs="Times New Roman"/>
        </w:rPr>
        <w:t xml:space="preserve"> </w:t>
      </w:r>
      <w:r w:rsidR="008F6EB6">
        <w:rPr>
          <w:rFonts w:eastAsia="Calibri" w:cs="Times New Roman"/>
        </w:rPr>
        <w:t>муниципального</w:t>
      </w:r>
      <w:r w:rsidR="008F6EB6" w:rsidRPr="00AA000A">
        <w:rPr>
          <w:rFonts w:eastAsia="Calibri" w:cs="Times New Roman"/>
        </w:rPr>
        <w:t xml:space="preserve"> </w:t>
      </w:r>
      <w:r w:rsidR="003C2208" w:rsidRPr="00AA000A">
        <w:rPr>
          <w:rFonts w:eastAsia="Calibri" w:cs="Times New Roman"/>
        </w:rPr>
        <w:t>района</w:t>
      </w:r>
      <w:r w:rsidRPr="00AA000A">
        <w:rPr>
          <w:rFonts w:eastAsia="Calibri" w:cs="Times New Roman"/>
        </w:rPr>
        <w:t xml:space="preserve">, в случае если в соответствии с документами территориального планирования </w:t>
      </w:r>
      <w:r w:rsidR="003409E0">
        <w:rPr>
          <w:rFonts w:eastAsia="Calibri" w:cs="Times New Roman"/>
        </w:rPr>
        <w:t>Маловишерского</w:t>
      </w:r>
      <w:r w:rsidR="008F6EB6">
        <w:rPr>
          <w:rFonts w:eastAsia="Calibri" w:cs="Times New Roman"/>
        </w:rPr>
        <w:t xml:space="preserve"> муниципального</w:t>
      </w:r>
      <w:r w:rsidR="003C2208" w:rsidRPr="00AA000A">
        <w:rPr>
          <w:rFonts w:eastAsia="Calibri" w:cs="Times New Roman"/>
        </w:rPr>
        <w:t xml:space="preserve"> района </w:t>
      </w:r>
      <w:r w:rsidRPr="00AA000A">
        <w:rPr>
          <w:rFonts w:eastAsia="Calibri" w:cs="Times New Roman"/>
        </w:rPr>
        <w:t xml:space="preserve">планируется размещение объектов </w:t>
      </w:r>
      <w:r w:rsidR="003C2208" w:rsidRPr="00AA000A">
        <w:rPr>
          <w:rFonts w:eastAsia="Calibri" w:cs="Times New Roman"/>
        </w:rPr>
        <w:t xml:space="preserve">местного значения муниципального района </w:t>
      </w:r>
      <w:r w:rsidRPr="00AA000A">
        <w:rPr>
          <w:rFonts w:eastAsia="Calibri" w:cs="Times New Roman"/>
        </w:rPr>
        <w:t>на территориях поселения.</w:t>
      </w:r>
    </w:p>
    <w:p w:rsidR="00C709B4" w:rsidRPr="00AA000A" w:rsidRDefault="00C709B4" w:rsidP="00C709B4">
      <w:pPr>
        <w:ind w:firstLine="709"/>
        <w:rPr>
          <w:rFonts w:eastAsia="Calibri" w:cs="Times New Roman"/>
        </w:rPr>
      </w:pPr>
      <w:r>
        <w:rPr>
          <w:rFonts w:eastAsia="Calibri" w:cs="Times New Roman"/>
        </w:rPr>
        <w:t>С</w:t>
      </w:r>
      <w:r w:rsidRPr="00AA000A">
        <w:rPr>
          <w:rFonts w:eastAsia="Calibri" w:cs="Times New Roman"/>
        </w:rPr>
        <w:t>хем</w:t>
      </w:r>
      <w:r>
        <w:rPr>
          <w:rFonts w:eastAsia="Calibri" w:cs="Times New Roman"/>
        </w:rPr>
        <w:t>ой</w:t>
      </w:r>
      <w:r w:rsidRPr="00AA000A">
        <w:rPr>
          <w:rFonts w:eastAsia="Calibri" w:cs="Times New Roman"/>
        </w:rPr>
        <w:t xml:space="preserve"> территориального планирования </w:t>
      </w:r>
      <w:r>
        <w:t>Маловишерского</w:t>
      </w:r>
      <w:r w:rsidRPr="00AA000A">
        <w:t xml:space="preserve"> муниципального района</w:t>
      </w:r>
      <w:r w:rsidRPr="00AA000A">
        <w:rPr>
          <w:rFonts w:eastAsia="Calibri" w:cs="Times New Roman"/>
        </w:rPr>
        <w:t xml:space="preserve"> </w:t>
      </w:r>
      <w:r>
        <w:rPr>
          <w:rFonts w:eastAsia="Calibri" w:cs="Times New Roman"/>
        </w:rPr>
        <w:t>не планируется</w:t>
      </w:r>
      <w:r w:rsidRPr="00AA000A">
        <w:rPr>
          <w:rFonts w:eastAsia="Calibri" w:cs="Times New Roman"/>
        </w:rPr>
        <w:t xml:space="preserve"> размещ</w:t>
      </w:r>
      <w:r>
        <w:rPr>
          <w:rFonts w:eastAsia="Calibri" w:cs="Times New Roman"/>
        </w:rPr>
        <w:t>ать</w:t>
      </w:r>
      <w:r w:rsidRPr="00AA000A">
        <w:rPr>
          <w:rFonts w:eastAsia="Calibri" w:cs="Times New Roman"/>
        </w:rPr>
        <w:t xml:space="preserve"> на территори</w:t>
      </w:r>
      <w:r>
        <w:rPr>
          <w:rFonts w:eastAsia="Calibri" w:cs="Times New Roman"/>
        </w:rPr>
        <w:t>и</w:t>
      </w:r>
      <w:r w:rsidRPr="00AA000A">
        <w:rPr>
          <w:rFonts w:eastAsia="Calibri" w:cs="Times New Roman"/>
        </w:rPr>
        <w:t xml:space="preserve"> </w:t>
      </w:r>
      <w:r>
        <w:rPr>
          <w:rFonts w:eastAsia="Calibri" w:cs="Times New Roman"/>
        </w:rPr>
        <w:t>Большевишерского городского</w:t>
      </w:r>
      <w:r w:rsidRPr="00AA000A">
        <w:rPr>
          <w:rFonts w:eastAsia="Calibri" w:cs="Times New Roman"/>
        </w:rPr>
        <w:t xml:space="preserve"> поселения объект</w:t>
      </w:r>
      <w:r>
        <w:rPr>
          <w:rFonts w:eastAsia="Calibri" w:cs="Times New Roman"/>
        </w:rPr>
        <w:t>ы</w:t>
      </w:r>
      <w:r w:rsidRPr="00AA000A">
        <w:rPr>
          <w:rFonts w:eastAsia="Calibri" w:cs="Times New Roman"/>
        </w:rPr>
        <w:t xml:space="preserve"> местного значения муниципального района.</w:t>
      </w:r>
    </w:p>
    <w:p w:rsidR="004D7A82" w:rsidRPr="00AA000A" w:rsidRDefault="004D7A82" w:rsidP="00B94C4A">
      <w:pPr>
        <w:pStyle w:val="1"/>
        <w:keepLines w:val="0"/>
        <w:numPr>
          <w:ilvl w:val="0"/>
          <w:numId w:val="37"/>
        </w:numPr>
        <w:ind w:left="567" w:hanging="567"/>
      </w:pPr>
      <w:bookmarkStart w:id="159" w:name="_Обоснования_предложений_заинтересов"/>
      <w:bookmarkStart w:id="160" w:name="_Обоснование_предложений_по"/>
      <w:bookmarkStart w:id="161" w:name="_Toc374193964"/>
      <w:bookmarkStart w:id="162" w:name="_Toc389545908"/>
      <w:bookmarkStart w:id="163" w:name="_Toc408941735"/>
      <w:bookmarkStart w:id="164" w:name="_Toc374193951"/>
      <w:bookmarkStart w:id="165" w:name="_Toc389545894"/>
      <w:bookmarkStart w:id="166" w:name="_Toc485328317"/>
      <w:bookmarkEnd w:id="155"/>
      <w:bookmarkEnd w:id="156"/>
      <w:bookmarkEnd w:id="157"/>
      <w:bookmarkEnd w:id="158"/>
      <w:bookmarkEnd w:id="159"/>
      <w:bookmarkEnd w:id="160"/>
      <w:r w:rsidRPr="00AA000A">
        <w:t>Учет инвестиционных программ субъектов естественных монополий и организаций коммунального комплекса</w:t>
      </w:r>
      <w:bookmarkEnd w:id="161"/>
      <w:bookmarkEnd w:id="162"/>
      <w:bookmarkEnd w:id="163"/>
      <w:bookmarkEnd w:id="166"/>
    </w:p>
    <w:p w:rsidR="004D7A82" w:rsidRPr="00AA000A" w:rsidRDefault="004D7A82" w:rsidP="004D7A82">
      <w:pPr>
        <w:ind w:firstLine="851"/>
      </w:pPr>
      <w:r w:rsidRPr="00AA000A">
        <w:t>Необходимость учета планируемого создания объектов и планируемых мест их размещения, предусмотренных инвестиционными программами субъектов естественных монополий, организаций коммунального комплекса обусловлено соблюдением требований части 5 статьи 9 Градостроительного кодекса Российской Федерации, в части того что, подготовка документов территориального планирования осуществляется на основании инвестиционных программ субъектов естественных монополий, организаций коммунального комплекса.</w:t>
      </w:r>
    </w:p>
    <w:p w:rsidR="004D7A82" w:rsidRPr="00AA000A" w:rsidRDefault="004D7A82" w:rsidP="00B94C4A">
      <w:pPr>
        <w:pStyle w:val="1"/>
        <w:keepLines w:val="0"/>
        <w:numPr>
          <w:ilvl w:val="1"/>
          <w:numId w:val="37"/>
        </w:numPr>
        <w:ind w:left="709" w:hanging="709"/>
      </w:pPr>
      <w:bookmarkStart w:id="167" w:name="_Toc374193965"/>
      <w:bookmarkStart w:id="168" w:name="_Toc389545909"/>
      <w:bookmarkStart w:id="169" w:name="_Toc408941736"/>
      <w:bookmarkStart w:id="170" w:name="_Toc485328318"/>
      <w:r w:rsidRPr="00AA000A">
        <w:lastRenderedPageBreak/>
        <w:t>Объекты и планируемые места их размещения, предусмотренные инвестиционными программами субъектов естественных монополий</w:t>
      </w:r>
      <w:bookmarkEnd w:id="167"/>
      <w:bookmarkEnd w:id="168"/>
      <w:bookmarkEnd w:id="169"/>
      <w:bookmarkEnd w:id="170"/>
    </w:p>
    <w:p w:rsidR="009E7F9A" w:rsidRPr="00AA000A" w:rsidRDefault="009E7F9A" w:rsidP="009E7F9A">
      <w:pPr>
        <w:ind w:firstLine="851"/>
      </w:pPr>
      <w:r w:rsidRPr="00AA000A">
        <w:t xml:space="preserve">В статье 3 Федерального закона от 17.08.1995 N 147-ФЗ </w:t>
      </w:r>
      <w:r w:rsidR="00675BCA">
        <w:t>«</w:t>
      </w:r>
      <w:r w:rsidRPr="00AA000A">
        <w:t>О естественных монополиях</w:t>
      </w:r>
      <w:r w:rsidR="00675BCA">
        <w:t>»</w:t>
      </w:r>
      <w:r w:rsidRPr="00AA000A">
        <w:t xml:space="preserve"> (далее - Федеральный закон N 147-ФЗ) дано определение понятий «естественная монополия» и «субъект естественной монополии» а именно:</w:t>
      </w:r>
    </w:p>
    <w:p w:rsidR="009E7F9A" w:rsidRPr="00AA000A" w:rsidRDefault="009E7F9A" w:rsidP="009E7F9A">
      <w:pPr>
        <w:ind w:firstLine="851"/>
      </w:pPr>
      <w:r w:rsidRPr="00AA000A">
        <w:t>естественная монополия - состояние товарного рынка, при котором удовлетворение спроса на этом рынке эффективнее в отсутствие конкуренции в силу технологических особенностей производства (в связи с существенным понижением издержек производства на единицу товара по мере увеличения объема производства), а товары, производимые субъектами естественной монополии, не могут быть заменены в потреблении другими товарами, в связи с чем спрос на данном товарном рынке на товары, производимые субъектами естественных монополий, в меньшей степени зависит от изменения цены на этот товар, чем спрос на другие виды товаров;</w:t>
      </w:r>
    </w:p>
    <w:p w:rsidR="009E7F9A" w:rsidRPr="00AA000A" w:rsidRDefault="009E7F9A" w:rsidP="009E7F9A">
      <w:pPr>
        <w:ind w:firstLine="851"/>
      </w:pPr>
      <w:r w:rsidRPr="00AA000A">
        <w:t>субъект естественной монополии - хозяйствующий субъект, занятый производством (реализацией) товаров в условиях естественной монополии.</w:t>
      </w:r>
    </w:p>
    <w:p w:rsidR="009E7F9A" w:rsidRPr="00AA000A" w:rsidRDefault="009E7F9A" w:rsidP="009E7F9A">
      <w:pPr>
        <w:ind w:firstLine="851"/>
      </w:pPr>
      <w:r w:rsidRPr="00AA000A">
        <w:t xml:space="preserve">Формирование и ведение реестра субъектов естественных монополий, в отношении которых осуществляются государственное регулирование и контроль осуществляется Федеральной службой по тарифам (ФСТ). Реестры субъектов естественных монополий в различных сферах представлены по ссылке: http://www.fstrf.ru/about/activity/reestr. </w:t>
      </w:r>
    </w:p>
    <w:p w:rsidR="009E7F9A" w:rsidRPr="00AA000A" w:rsidRDefault="009E7F9A" w:rsidP="009E7F9A">
      <w:pPr>
        <w:ind w:firstLine="851"/>
      </w:pPr>
      <w:r w:rsidRPr="00AA000A">
        <w:t>Согласно части 5 статьи 8 Федерального закона N 147-ФЗ к информации о регулируемой деятельности субъектов естественных монополий, подлежащей свободному доступу, относятся сведения об инвестиционных программах (о проектах инвестиционных программ) и отчеты об их реализации.</w:t>
      </w:r>
    </w:p>
    <w:p w:rsidR="009E7F9A" w:rsidRPr="00AA000A" w:rsidRDefault="009E7F9A" w:rsidP="009E7F9A">
      <w:pPr>
        <w:ind w:firstLine="851"/>
      </w:pPr>
      <w:r w:rsidRPr="00AA000A">
        <w:t>Информация о регулируемой деятельности субъектов естественных монополий, подлежащая свободному доступу и отнесенная в соответствии с настоящим Федеральным законом к стандартам раскрытия информации, не может быть признана субъектом естественной монополии коммерческой тайной.</w:t>
      </w:r>
    </w:p>
    <w:p w:rsidR="009E7F9A" w:rsidRPr="00AA000A" w:rsidRDefault="009E7F9A" w:rsidP="009E7F9A">
      <w:pPr>
        <w:ind w:firstLine="851"/>
      </w:pPr>
      <w:r w:rsidRPr="00AA000A">
        <w:t xml:space="preserve">Согласно стандартам раскрытия информации (статья 8.1 Федерального закона N 147-ФЗ) должно обеспечиваться публичность при разработке, согласовании, принятии и реализации инвестиционных программ (проектов инвестиционных программ), в том числе путем ее опубликования в средствах массовой информации, включая сеть </w:t>
      </w:r>
      <w:r w:rsidR="00675BCA">
        <w:t>«</w:t>
      </w:r>
      <w:r w:rsidRPr="00AA000A">
        <w:t>Интернет</w:t>
      </w:r>
      <w:r w:rsidR="00675BCA">
        <w:t>»</w:t>
      </w:r>
      <w:r w:rsidRPr="00AA000A">
        <w:t>.</w:t>
      </w:r>
    </w:p>
    <w:p w:rsidR="009E7F9A" w:rsidRPr="00AA000A" w:rsidRDefault="009E7F9A" w:rsidP="009E7F9A">
      <w:pPr>
        <w:ind w:firstLine="851"/>
      </w:pPr>
      <w:r w:rsidRPr="00AA000A">
        <w:t>Федеральным законом N 147-ФЗ предусмотрена ответственность за нарушение статей закона.</w:t>
      </w:r>
    </w:p>
    <w:p w:rsidR="004D7A82" w:rsidRPr="00AA000A" w:rsidRDefault="004D7A82" w:rsidP="009E7F9A">
      <w:pPr>
        <w:ind w:firstLine="851"/>
      </w:pPr>
      <w:r w:rsidRPr="00AA000A">
        <w:t xml:space="preserve">В период подготовки </w:t>
      </w:r>
      <w:r w:rsidR="00BE0956" w:rsidRPr="00AA000A">
        <w:t>г</w:t>
      </w:r>
      <w:r w:rsidRPr="00AA000A">
        <w:t>енеральн</w:t>
      </w:r>
      <w:r w:rsidR="00BE0956" w:rsidRPr="00AA000A">
        <w:t>ого</w:t>
      </w:r>
      <w:r w:rsidRPr="00AA000A">
        <w:t xml:space="preserve"> план</w:t>
      </w:r>
      <w:r w:rsidR="00BE0956" w:rsidRPr="00AA000A">
        <w:t>а</w:t>
      </w:r>
      <w:r w:rsidRPr="00AA000A">
        <w:t xml:space="preserve">, в связи с отсутствием (не поступлением) информации от субъектов естественных монополий о создание каких-либо объектов на </w:t>
      </w:r>
      <w:r w:rsidR="00BE0956" w:rsidRPr="00AA000A">
        <w:t xml:space="preserve">территории </w:t>
      </w:r>
      <w:r w:rsidR="003409E0">
        <w:t>Большевишерского городского</w:t>
      </w:r>
      <w:r w:rsidR="00651B84" w:rsidRPr="00AA000A">
        <w:t xml:space="preserve"> поселени</w:t>
      </w:r>
      <w:r w:rsidR="009E7F9A" w:rsidRPr="00AA000A">
        <w:t>я</w:t>
      </w:r>
      <w:r w:rsidR="00651B84" w:rsidRPr="00AA000A">
        <w:t xml:space="preserve"> </w:t>
      </w:r>
      <w:r w:rsidR="003409E0">
        <w:t>Маловишерского</w:t>
      </w:r>
      <w:r w:rsidR="00967996" w:rsidRPr="00AA000A">
        <w:t xml:space="preserve"> </w:t>
      </w:r>
      <w:r w:rsidRPr="00AA000A">
        <w:t>муниципального района, предусмотренных инвестиционными программами суб</w:t>
      </w:r>
      <w:r w:rsidR="009E7F9A" w:rsidRPr="00AA000A">
        <w:t>ъектов естественных монополий, такая информация</w:t>
      </w:r>
      <w:r w:rsidRPr="00AA000A">
        <w:t xml:space="preserve"> не указыва</w:t>
      </w:r>
      <w:r w:rsidR="009E7F9A" w:rsidRPr="00AA000A">
        <w:t>е</w:t>
      </w:r>
      <w:r w:rsidRPr="00AA000A">
        <w:t>тся.</w:t>
      </w:r>
    </w:p>
    <w:p w:rsidR="004D7A82" w:rsidRPr="00AA000A" w:rsidRDefault="004D7A82" w:rsidP="00B94C4A">
      <w:pPr>
        <w:pStyle w:val="1"/>
        <w:keepLines w:val="0"/>
        <w:numPr>
          <w:ilvl w:val="1"/>
          <w:numId w:val="37"/>
        </w:numPr>
        <w:ind w:left="709" w:hanging="709"/>
      </w:pPr>
      <w:bookmarkStart w:id="171" w:name="_Toc374193972"/>
      <w:bookmarkStart w:id="172" w:name="_Toc389545917"/>
      <w:bookmarkStart w:id="173" w:name="_Toc408941737"/>
      <w:bookmarkStart w:id="174" w:name="_Toc485328319"/>
      <w:r w:rsidRPr="00AA000A">
        <w:lastRenderedPageBreak/>
        <w:t>Обоснование объектов и планируемых мест их размещения, предусмотренны</w:t>
      </w:r>
      <w:r w:rsidR="001726C5" w:rsidRPr="00AA000A">
        <w:t>х</w:t>
      </w:r>
      <w:r w:rsidRPr="00AA000A">
        <w:t xml:space="preserve"> инвестиционными программами организаций коммунального комплекса</w:t>
      </w:r>
      <w:bookmarkEnd w:id="171"/>
      <w:bookmarkEnd w:id="172"/>
      <w:bookmarkEnd w:id="173"/>
      <w:bookmarkEnd w:id="174"/>
    </w:p>
    <w:p w:rsidR="004D7A82" w:rsidRPr="00AA000A" w:rsidRDefault="004D7A82" w:rsidP="004D7A82">
      <w:pPr>
        <w:ind w:firstLine="576"/>
      </w:pPr>
      <w:r w:rsidRPr="00AA000A">
        <w:t>Определение организации коммунального комплекса установлено в пункте 1 статьи 2 Федеральног</w:t>
      </w:r>
      <w:r w:rsidR="00AE0678" w:rsidRPr="00AA000A">
        <w:t>о закона № 210-ФЗ от 30.12.2004</w:t>
      </w:r>
      <w:r w:rsidRPr="00AA000A">
        <w:t xml:space="preserve"> «Об основах регулирования тарифов организаций коммунального комплекса» (</w:t>
      </w:r>
      <w:r w:rsidR="00AE0678" w:rsidRPr="00AA000A">
        <w:t>д</w:t>
      </w:r>
      <w:r w:rsidRPr="00AA000A">
        <w:t>алее – Федеральный закон № 210-ФЗ).</w:t>
      </w:r>
    </w:p>
    <w:p w:rsidR="004D7A82" w:rsidRPr="00AA000A" w:rsidRDefault="004D7A82" w:rsidP="004D7A82">
      <w:pPr>
        <w:ind w:firstLine="709"/>
        <w:rPr>
          <w:rFonts w:eastAsiaTheme="majorEastAsia" w:cstheme="majorBidi"/>
          <w:szCs w:val="28"/>
        </w:rPr>
      </w:pPr>
      <w:r w:rsidRPr="00AA000A">
        <w:rPr>
          <w:rFonts w:eastAsiaTheme="majorEastAsia" w:cstheme="majorBidi"/>
          <w:szCs w:val="28"/>
        </w:rPr>
        <w:t xml:space="preserve">Пунктом 6 статьи 2 </w:t>
      </w:r>
      <w:r w:rsidRPr="00AA000A">
        <w:t>Федерального закона № 210-ФЗ дано понятие</w:t>
      </w:r>
      <w:r w:rsidRPr="00AA000A">
        <w:rPr>
          <w:rFonts w:eastAsiaTheme="majorEastAsia" w:cstheme="majorBidi"/>
          <w:szCs w:val="28"/>
        </w:rPr>
        <w:t xml:space="preserve"> инвестиционной программы организации коммунального комплекса по развитию системы коммунальной инфраструктуры: «6) инвестиционная программа организации коммунального комплекса по развитию системы коммунальной инфраструктуры - определяемая органами местного самоуправления для организации коммунального комплекса программа финансирования строительства и (или) модернизации системы коммунальной инфраструктуры и объектов, используемых для утилизации (захоронения) бытовых отходов, в целях реализации программы комплексного развития систем коммунальной инфраструктуры (далее также - инвестиционная программа)».</w:t>
      </w:r>
    </w:p>
    <w:p w:rsidR="004D7A82" w:rsidRPr="00AA000A" w:rsidRDefault="004D7A82" w:rsidP="004D7A82">
      <w:pPr>
        <w:ind w:firstLine="709"/>
        <w:rPr>
          <w:rFonts w:eastAsiaTheme="majorEastAsia" w:cstheme="majorBidi"/>
          <w:szCs w:val="28"/>
        </w:rPr>
      </w:pPr>
      <w:r w:rsidRPr="00AA000A">
        <w:rPr>
          <w:rFonts w:eastAsiaTheme="majorEastAsia" w:cstheme="majorBidi"/>
          <w:szCs w:val="28"/>
        </w:rPr>
        <w:t>В целях обеспечения прозрачности деятельности организаций коммунального комплекса, открытости регулирования деятельности организаций коммунального комплекса и защиты интересов потребителей организации коммунального комплекса обязаны обеспечивать свободный доступ к информации о товарах и об услугах, цены (тарифы) на которые подлежат регулированию в соответствии с Федеральным законом №</w:t>
      </w:r>
      <w:r w:rsidR="00A555EE" w:rsidRPr="00AA000A">
        <w:rPr>
          <w:rFonts w:eastAsiaTheme="majorEastAsia" w:cstheme="majorBidi"/>
          <w:szCs w:val="28"/>
        </w:rPr>
        <w:t xml:space="preserve"> </w:t>
      </w:r>
      <w:r w:rsidRPr="00AA000A">
        <w:rPr>
          <w:rFonts w:eastAsiaTheme="majorEastAsia" w:cstheme="majorBidi"/>
          <w:szCs w:val="28"/>
        </w:rPr>
        <w:t>210-ФЗ, к которым в том числе относятся «сведения об инвестиционных и о производственных программах (о проектах программ) и отчеты об их реализации» (пункт 7 части 6 статьи 3 Федерального закона №</w:t>
      </w:r>
      <w:r w:rsidR="00A555EE" w:rsidRPr="00AA000A">
        <w:rPr>
          <w:rFonts w:eastAsiaTheme="majorEastAsia" w:cstheme="majorBidi"/>
          <w:szCs w:val="28"/>
        </w:rPr>
        <w:t xml:space="preserve"> </w:t>
      </w:r>
      <w:r w:rsidRPr="00AA000A">
        <w:rPr>
          <w:rFonts w:eastAsiaTheme="majorEastAsia" w:cstheme="majorBidi"/>
          <w:szCs w:val="28"/>
        </w:rPr>
        <w:t>210-ФЗ).</w:t>
      </w:r>
    </w:p>
    <w:p w:rsidR="004D7A82" w:rsidRPr="00AA000A" w:rsidRDefault="004D7A82" w:rsidP="004D7A82">
      <w:pPr>
        <w:ind w:firstLine="709"/>
        <w:rPr>
          <w:rFonts w:eastAsiaTheme="majorEastAsia" w:cstheme="majorBidi"/>
          <w:szCs w:val="28"/>
        </w:rPr>
      </w:pPr>
      <w:r w:rsidRPr="00AA000A">
        <w:rPr>
          <w:rFonts w:eastAsiaTheme="majorEastAsia" w:cstheme="majorBidi"/>
          <w:szCs w:val="28"/>
        </w:rPr>
        <w:t>На основании части 5 статьи 3 Федерального закона №</w:t>
      </w:r>
      <w:r w:rsidR="00A555EE" w:rsidRPr="00AA000A">
        <w:rPr>
          <w:rFonts w:eastAsiaTheme="majorEastAsia" w:cstheme="majorBidi"/>
          <w:szCs w:val="28"/>
        </w:rPr>
        <w:t xml:space="preserve"> </w:t>
      </w:r>
      <w:r w:rsidRPr="00AA000A">
        <w:rPr>
          <w:rFonts w:eastAsiaTheme="majorEastAsia" w:cstheme="majorBidi"/>
          <w:szCs w:val="28"/>
        </w:rPr>
        <w:t>210-ФЗ данная информация подлежит раскрытию, к ней обеспечивается свободный доступ</w:t>
      </w:r>
      <w:r w:rsidRPr="00AA000A">
        <w:rPr>
          <w:rFonts w:eastAsiaTheme="majorEastAsia" w:cstheme="majorBidi"/>
          <w:b/>
          <w:szCs w:val="28"/>
        </w:rPr>
        <w:t xml:space="preserve"> </w:t>
      </w:r>
      <w:r w:rsidRPr="00AA000A">
        <w:rPr>
          <w:rFonts w:eastAsiaTheme="majorEastAsia" w:cstheme="majorBidi"/>
          <w:szCs w:val="28"/>
        </w:rPr>
        <w:t>путем ее опубликования в средствах массовой информации, включая сеть «Интернет».</w:t>
      </w:r>
    </w:p>
    <w:p w:rsidR="004D7A82" w:rsidRPr="00AA000A" w:rsidRDefault="004D7A82" w:rsidP="004D7A82">
      <w:pPr>
        <w:ind w:firstLine="709"/>
        <w:rPr>
          <w:rFonts w:eastAsiaTheme="majorEastAsia" w:cstheme="majorBidi"/>
          <w:szCs w:val="28"/>
        </w:rPr>
      </w:pPr>
      <w:r w:rsidRPr="00AA000A">
        <w:rPr>
          <w:rFonts w:eastAsiaTheme="majorEastAsia" w:cstheme="majorBidi"/>
          <w:szCs w:val="28"/>
        </w:rPr>
        <w:t>Информация о регулируемой деятельности, подлежащая свободному доступу и отнесенная в соответствии с настоящим Федеральным законом к стандартам раскрытия информации, в частности «сведения об инвестиционных и о производственных программах (о проектах программ) и отчеты об их реализации» (пункт 7 части 6 статьи 3 Федерального закона №</w:t>
      </w:r>
      <w:r w:rsidR="00A555EE" w:rsidRPr="00AA000A">
        <w:rPr>
          <w:rFonts w:eastAsiaTheme="majorEastAsia" w:cstheme="majorBidi"/>
          <w:szCs w:val="28"/>
        </w:rPr>
        <w:t xml:space="preserve"> </w:t>
      </w:r>
      <w:r w:rsidRPr="00AA000A">
        <w:rPr>
          <w:rFonts w:eastAsiaTheme="majorEastAsia" w:cstheme="majorBidi"/>
          <w:szCs w:val="28"/>
        </w:rPr>
        <w:t>210-ФЗ) не могут быть признаны коммерческой тайной организацией коммунального комплекса (часть 8 статьи 3 Федерального закона №</w:t>
      </w:r>
      <w:r w:rsidR="00A555EE" w:rsidRPr="00AA000A">
        <w:rPr>
          <w:rFonts w:eastAsiaTheme="majorEastAsia" w:cstheme="majorBidi"/>
          <w:szCs w:val="28"/>
        </w:rPr>
        <w:t xml:space="preserve"> </w:t>
      </w:r>
      <w:r w:rsidRPr="00AA000A">
        <w:rPr>
          <w:rFonts w:eastAsiaTheme="majorEastAsia" w:cstheme="majorBidi"/>
          <w:szCs w:val="28"/>
        </w:rPr>
        <w:t>210-ФЗ, часть восьмая введена Федеральным законом от 25.12.2008 N 281-ФЗ).</w:t>
      </w:r>
    </w:p>
    <w:p w:rsidR="004D7A82" w:rsidRPr="00AA000A" w:rsidRDefault="004D7A82" w:rsidP="004D7A82">
      <w:pPr>
        <w:rPr>
          <w:rFonts w:eastAsiaTheme="majorEastAsia" w:cstheme="majorBidi"/>
          <w:szCs w:val="28"/>
        </w:rPr>
      </w:pPr>
      <w:r w:rsidRPr="00AA000A">
        <w:rPr>
          <w:rFonts w:eastAsiaTheme="majorEastAsia" w:cstheme="majorBidi"/>
          <w:szCs w:val="28"/>
        </w:rPr>
        <w:tab/>
        <w:t>Программа комплексного развития систем коммунальной инфраструктуры разрабатывается органом местного самоуправления в соответствии с документами территориального планирования муниципальных образований. Программа комплексного развития систем коммунальной инфраструктуры утверждается представительным органом муниципального образования (</w:t>
      </w:r>
      <w:r w:rsidR="009E7F9A" w:rsidRPr="00AA000A">
        <w:rPr>
          <w:rFonts w:eastAsiaTheme="majorEastAsia" w:cstheme="majorBidi"/>
          <w:szCs w:val="28"/>
        </w:rPr>
        <w:t>часть 1</w:t>
      </w:r>
      <w:r w:rsidRPr="00AA000A">
        <w:rPr>
          <w:rFonts w:eastAsiaTheme="majorEastAsia" w:cstheme="majorBidi"/>
          <w:szCs w:val="28"/>
        </w:rPr>
        <w:t xml:space="preserve"> </w:t>
      </w:r>
      <w:r w:rsidR="009E7F9A" w:rsidRPr="00AA000A">
        <w:rPr>
          <w:rFonts w:eastAsiaTheme="majorEastAsia" w:cstheme="majorBidi"/>
          <w:szCs w:val="28"/>
        </w:rPr>
        <w:t>с</w:t>
      </w:r>
      <w:r w:rsidRPr="00AA000A">
        <w:rPr>
          <w:rFonts w:eastAsiaTheme="majorEastAsia" w:cstheme="majorBidi"/>
          <w:szCs w:val="28"/>
        </w:rPr>
        <w:t>татья 11 Федерального закона №</w:t>
      </w:r>
      <w:r w:rsidR="000B4E4D" w:rsidRPr="00AA000A">
        <w:rPr>
          <w:rFonts w:eastAsiaTheme="majorEastAsia" w:cstheme="majorBidi"/>
          <w:szCs w:val="28"/>
        </w:rPr>
        <w:t xml:space="preserve"> </w:t>
      </w:r>
      <w:r w:rsidRPr="00AA000A">
        <w:rPr>
          <w:rFonts w:eastAsiaTheme="majorEastAsia" w:cstheme="majorBidi"/>
          <w:szCs w:val="28"/>
        </w:rPr>
        <w:t>210-ФЗ).</w:t>
      </w:r>
    </w:p>
    <w:p w:rsidR="004D7A82" w:rsidRPr="00AA000A" w:rsidRDefault="004D7A82" w:rsidP="004D7A82">
      <w:pPr>
        <w:ind w:firstLine="709"/>
        <w:rPr>
          <w:rFonts w:eastAsiaTheme="majorEastAsia" w:cstheme="majorBidi"/>
          <w:szCs w:val="28"/>
        </w:rPr>
      </w:pPr>
      <w:r w:rsidRPr="00AA000A">
        <w:rPr>
          <w:rFonts w:eastAsiaTheme="majorEastAsia" w:cstheme="majorBidi"/>
          <w:szCs w:val="28"/>
        </w:rPr>
        <w:t xml:space="preserve">Инвестиционная программа организации коммунального комплекса разрабатывается на основании условий технического задания, утверждаемого главой </w:t>
      </w:r>
      <w:r w:rsidRPr="00AA000A">
        <w:rPr>
          <w:rFonts w:eastAsiaTheme="majorEastAsia" w:cstheme="majorBidi"/>
          <w:szCs w:val="28"/>
        </w:rPr>
        <w:lastRenderedPageBreak/>
        <w:t>местной администрации и разрабатываемого в соответствии с программой комплексного развития систем коммунальной инфраструктуры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 (часть 2 статьи 11 Федерального закона №</w:t>
      </w:r>
      <w:r w:rsidR="00A555EE" w:rsidRPr="00AA000A">
        <w:rPr>
          <w:rFonts w:eastAsiaTheme="majorEastAsia" w:cstheme="majorBidi"/>
          <w:szCs w:val="28"/>
        </w:rPr>
        <w:t xml:space="preserve"> </w:t>
      </w:r>
      <w:r w:rsidRPr="00AA000A">
        <w:rPr>
          <w:rFonts w:eastAsiaTheme="majorEastAsia" w:cstheme="majorBidi"/>
          <w:szCs w:val="28"/>
        </w:rPr>
        <w:t>210-ФЗ).</w:t>
      </w:r>
    </w:p>
    <w:p w:rsidR="004D7A82" w:rsidRPr="00AA000A" w:rsidRDefault="004D7A82" w:rsidP="004D7A82">
      <w:pPr>
        <w:ind w:firstLine="709"/>
        <w:rPr>
          <w:rFonts w:eastAsiaTheme="majorEastAsia" w:cstheme="majorBidi"/>
          <w:szCs w:val="28"/>
        </w:rPr>
      </w:pPr>
      <w:r w:rsidRPr="00AA000A">
        <w:rPr>
          <w:rFonts w:eastAsiaTheme="majorEastAsia" w:cstheme="majorBidi"/>
          <w:szCs w:val="28"/>
        </w:rPr>
        <w:t xml:space="preserve">Инвестиционную программу организации коммунального комплекса утверждает </w:t>
      </w:r>
      <w:r w:rsidR="001726C5" w:rsidRPr="00AA000A">
        <w:rPr>
          <w:rFonts w:eastAsiaTheme="majorEastAsia" w:cstheme="majorBidi"/>
          <w:szCs w:val="28"/>
        </w:rPr>
        <w:t>п</w:t>
      </w:r>
      <w:r w:rsidRPr="00AA000A">
        <w:rPr>
          <w:rFonts w:eastAsiaTheme="majorEastAsia" w:cstheme="majorBidi"/>
          <w:szCs w:val="28"/>
        </w:rPr>
        <w:t>редставительный орган муниципального образования (часть 11 статьи 11 Федерального закона №</w:t>
      </w:r>
      <w:r w:rsidR="00A555EE" w:rsidRPr="00AA000A">
        <w:rPr>
          <w:rFonts w:eastAsiaTheme="majorEastAsia" w:cstheme="majorBidi"/>
          <w:szCs w:val="28"/>
        </w:rPr>
        <w:t xml:space="preserve"> </w:t>
      </w:r>
      <w:r w:rsidRPr="00AA000A">
        <w:rPr>
          <w:rFonts w:eastAsiaTheme="majorEastAsia" w:cstheme="majorBidi"/>
          <w:szCs w:val="28"/>
        </w:rPr>
        <w:t>210-ФЗ).</w:t>
      </w:r>
    </w:p>
    <w:p w:rsidR="004D7A82" w:rsidRPr="00AA000A" w:rsidRDefault="004D7A82" w:rsidP="004D7A82">
      <w:pPr>
        <w:ind w:firstLine="709"/>
        <w:rPr>
          <w:rFonts w:eastAsiaTheme="majorEastAsia" w:cstheme="majorBidi"/>
          <w:szCs w:val="28"/>
        </w:rPr>
      </w:pPr>
      <w:r w:rsidRPr="00AA000A">
        <w:rPr>
          <w:rFonts w:eastAsiaTheme="majorEastAsia" w:cstheme="majorBidi"/>
          <w:szCs w:val="28"/>
        </w:rPr>
        <w:t xml:space="preserve">На основании вышеизложенного основными источниками информации по наличию </w:t>
      </w:r>
      <w:r w:rsidR="001726C5" w:rsidRPr="00AA000A">
        <w:rPr>
          <w:rFonts w:eastAsiaTheme="majorEastAsia" w:cstheme="majorBidi"/>
          <w:szCs w:val="28"/>
        </w:rPr>
        <w:t>и</w:t>
      </w:r>
      <w:r w:rsidRPr="00AA000A">
        <w:rPr>
          <w:rFonts w:eastAsiaTheme="majorEastAsia" w:cstheme="majorBidi"/>
          <w:szCs w:val="28"/>
        </w:rPr>
        <w:t xml:space="preserve">нвестиционных программ организации коммунального комплекса являются с одной стороны </w:t>
      </w:r>
      <w:r w:rsidR="00CE2C83" w:rsidRPr="00AA000A">
        <w:rPr>
          <w:rFonts w:eastAsiaTheme="majorEastAsia" w:cstheme="majorBidi"/>
          <w:szCs w:val="28"/>
        </w:rPr>
        <w:t>а</w:t>
      </w:r>
      <w:r w:rsidR="00077FD7" w:rsidRPr="00AA000A">
        <w:rPr>
          <w:rFonts w:eastAsiaTheme="majorEastAsia" w:cstheme="majorBidi"/>
          <w:szCs w:val="28"/>
        </w:rPr>
        <w:t xml:space="preserve">дминистрация, </w:t>
      </w:r>
      <w:r w:rsidRPr="00AA000A">
        <w:rPr>
          <w:rFonts w:eastAsiaTheme="majorEastAsia" w:cstheme="majorBidi"/>
          <w:szCs w:val="28"/>
        </w:rPr>
        <w:t>ка</w:t>
      </w:r>
      <w:r w:rsidR="00077FD7" w:rsidRPr="00AA000A">
        <w:rPr>
          <w:rFonts w:eastAsiaTheme="majorEastAsia" w:cstheme="majorBidi"/>
          <w:szCs w:val="28"/>
        </w:rPr>
        <w:t>к орган местного самоуправления</w:t>
      </w:r>
      <w:r w:rsidRPr="00AA000A">
        <w:rPr>
          <w:rFonts w:eastAsiaTheme="majorEastAsia" w:cstheme="majorBidi"/>
          <w:szCs w:val="28"/>
        </w:rPr>
        <w:t xml:space="preserve"> и </w:t>
      </w:r>
      <w:r w:rsidR="00CE2C83" w:rsidRPr="00AA000A">
        <w:rPr>
          <w:rFonts w:eastAsiaTheme="majorEastAsia" w:cstheme="majorBidi"/>
          <w:szCs w:val="28"/>
        </w:rPr>
        <w:t>с</w:t>
      </w:r>
      <w:r w:rsidR="00077FD7" w:rsidRPr="00AA000A">
        <w:rPr>
          <w:rFonts w:eastAsiaTheme="majorEastAsia" w:cstheme="majorBidi"/>
          <w:szCs w:val="28"/>
        </w:rPr>
        <w:t xml:space="preserve">овет депутатов, </w:t>
      </w:r>
      <w:r w:rsidRPr="00AA000A">
        <w:rPr>
          <w:rFonts w:eastAsiaTheme="majorEastAsia" w:cstheme="majorBidi"/>
          <w:szCs w:val="28"/>
        </w:rPr>
        <w:t xml:space="preserve">как </w:t>
      </w:r>
      <w:r w:rsidR="00CE2C83" w:rsidRPr="00AA000A">
        <w:rPr>
          <w:rFonts w:eastAsiaTheme="majorEastAsia" w:cstheme="majorBidi"/>
          <w:szCs w:val="28"/>
        </w:rPr>
        <w:t>п</w:t>
      </w:r>
      <w:r w:rsidRPr="00AA000A">
        <w:rPr>
          <w:rFonts w:eastAsiaTheme="majorEastAsia" w:cstheme="majorBidi"/>
          <w:szCs w:val="28"/>
        </w:rPr>
        <w:t>редставительный орган</w:t>
      </w:r>
      <w:r w:rsidR="00077FD7" w:rsidRPr="00AA000A">
        <w:rPr>
          <w:rFonts w:eastAsiaTheme="majorEastAsia" w:cstheme="majorBidi"/>
          <w:szCs w:val="28"/>
        </w:rPr>
        <w:t xml:space="preserve"> муниципального образования</w:t>
      </w:r>
      <w:r w:rsidRPr="00AA000A">
        <w:rPr>
          <w:rFonts w:eastAsiaTheme="majorEastAsia" w:cstheme="majorBidi"/>
          <w:szCs w:val="28"/>
        </w:rPr>
        <w:t>, с другой стороны</w:t>
      </w:r>
      <w:r w:rsidRPr="00AA000A">
        <w:t xml:space="preserve"> непосредственно организации коммунального комплекса с точки зрения раскрытия информации</w:t>
      </w:r>
      <w:r w:rsidRPr="00AA000A">
        <w:rPr>
          <w:rFonts w:eastAsiaTheme="majorEastAsia" w:cstheme="majorBidi"/>
          <w:b/>
          <w:szCs w:val="28"/>
        </w:rPr>
        <w:t xml:space="preserve"> </w:t>
      </w:r>
      <w:r w:rsidRPr="00AA000A">
        <w:rPr>
          <w:rFonts w:eastAsiaTheme="majorEastAsia" w:cstheme="majorBidi"/>
          <w:szCs w:val="28"/>
        </w:rPr>
        <w:t>о регулируемой деятельности.</w:t>
      </w:r>
    </w:p>
    <w:p w:rsidR="004D7A82" w:rsidRPr="00AA000A" w:rsidRDefault="004D7A82" w:rsidP="004D7A82">
      <w:r w:rsidRPr="00AA000A">
        <w:tab/>
        <w:t xml:space="preserve">В период подготовки </w:t>
      </w:r>
      <w:r w:rsidR="00CE2C83" w:rsidRPr="00AA000A">
        <w:t>г</w:t>
      </w:r>
      <w:r w:rsidRPr="00AA000A">
        <w:t>енеральн</w:t>
      </w:r>
      <w:r w:rsidR="00BE0956" w:rsidRPr="00AA000A">
        <w:t>ого</w:t>
      </w:r>
      <w:r w:rsidRPr="00AA000A">
        <w:t xml:space="preserve"> п</w:t>
      </w:r>
      <w:r w:rsidR="00CE2C83" w:rsidRPr="00AA000A">
        <w:t>лан</w:t>
      </w:r>
      <w:r w:rsidR="00BE0956" w:rsidRPr="00AA000A">
        <w:t>а установлено, что</w:t>
      </w:r>
      <w:r w:rsidRPr="00AA000A">
        <w:t xml:space="preserve"> </w:t>
      </w:r>
      <w:r w:rsidR="00CE2C83" w:rsidRPr="00AA000A">
        <w:rPr>
          <w:rFonts w:eastAsiaTheme="majorEastAsia" w:cstheme="majorBidi"/>
          <w:szCs w:val="28"/>
        </w:rPr>
        <w:t>и</w:t>
      </w:r>
      <w:r w:rsidRPr="00AA000A">
        <w:rPr>
          <w:rFonts w:eastAsiaTheme="majorEastAsia" w:cstheme="majorBidi"/>
          <w:szCs w:val="28"/>
        </w:rPr>
        <w:t>нвестиционные программы организации коммунального комплекса,</w:t>
      </w:r>
      <w:r w:rsidRPr="00AA000A">
        <w:t xml:space="preserve"> утвержденные </w:t>
      </w:r>
      <w:r w:rsidR="00077FD7" w:rsidRPr="00AA000A">
        <w:t>представительным органом муниципального образования</w:t>
      </w:r>
      <w:r w:rsidRPr="00AA000A">
        <w:t xml:space="preserve">, отсутствуют. </w:t>
      </w:r>
    </w:p>
    <w:p w:rsidR="004D7A82" w:rsidRPr="00AA000A" w:rsidRDefault="004D7A82" w:rsidP="004D7A82">
      <w:pPr>
        <w:ind w:firstLine="709"/>
      </w:pPr>
      <w:r w:rsidRPr="00AA000A">
        <w:t xml:space="preserve">Таким образом, отсутствует </w:t>
      </w:r>
      <w:r w:rsidR="00BE0956" w:rsidRPr="00AA000A">
        <w:t>возможность</w:t>
      </w:r>
      <w:r w:rsidRPr="00AA000A">
        <w:t xml:space="preserve"> учета планируемого создания объектов и планируемых мест их размещения, предусмотренных инвестиционными программами организаций </w:t>
      </w:r>
      <w:r w:rsidR="00A555EE" w:rsidRPr="00AA000A">
        <w:t>коммунального комплекса,</w:t>
      </w:r>
      <w:r w:rsidRPr="00AA000A">
        <w:t xml:space="preserve"> предусмотренного частью 5 статьи 9 Градостроительного кодекса Российской Федерации.</w:t>
      </w:r>
    </w:p>
    <w:p w:rsidR="004D7A82" w:rsidRPr="00AA000A" w:rsidRDefault="000B4E4D" w:rsidP="004D7A82">
      <w:pPr>
        <w:ind w:firstLine="709"/>
      </w:pPr>
      <w:r w:rsidRPr="00AA000A">
        <w:t>В части 5.1</w:t>
      </w:r>
      <w:r w:rsidR="004D7A82" w:rsidRPr="00AA000A">
        <w:t xml:space="preserve"> статьи 26 Градостроительного кодекса</w:t>
      </w:r>
      <w:r w:rsidR="00077FD7" w:rsidRPr="00AA000A">
        <w:t xml:space="preserve"> Российской Федерации установлено</w:t>
      </w:r>
      <w:r w:rsidR="004D7A82" w:rsidRPr="00AA000A">
        <w:t xml:space="preserve">, что программы комплексного развития систем коммунальной инфраструктуры поселений разрабатываются органами местного самоуправления поселений и подлежат утверждению представительными органами местного самоуправления таких поселений в шестимесячный срок с даты утверждения генеральных планов соответствующих поселений. </w:t>
      </w:r>
    </w:p>
    <w:p w:rsidR="004D7A82" w:rsidRPr="00AA000A" w:rsidRDefault="004D7A82" w:rsidP="004D7A82">
      <w:pPr>
        <w:ind w:firstLine="709"/>
        <w:rPr>
          <w:rFonts w:eastAsiaTheme="majorEastAsia" w:cstheme="majorBidi"/>
          <w:szCs w:val="28"/>
        </w:rPr>
      </w:pPr>
      <w:r w:rsidRPr="00AA000A">
        <w:t>В случае утверждения</w:t>
      </w:r>
      <w:r w:rsidRPr="00AA000A">
        <w:rPr>
          <w:rFonts w:eastAsiaTheme="majorEastAsia" w:cstheme="majorBidi"/>
          <w:szCs w:val="28"/>
        </w:rPr>
        <w:t xml:space="preserve"> </w:t>
      </w:r>
      <w:r w:rsidR="00CE2C83" w:rsidRPr="00AA000A">
        <w:rPr>
          <w:rFonts w:eastAsiaTheme="majorEastAsia" w:cstheme="majorBidi"/>
          <w:szCs w:val="28"/>
        </w:rPr>
        <w:t>и</w:t>
      </w:r>
      <w:r w:rsidRPr="00AA000A">
        <w:rPr>
          <w:rFonts w:eastAsiaTheme="majorEastAsia" w:cstheme="majorBidi"/>
          <w:szCs w:val="28"/>
        </w:rPr>
        <w:t xml:space="preserve">нвестиционных программ организации коммунального комплекса они подлежат обязательному включению в </w:t>
      </w:r>
      <w:r w:rsidR="00CE2C83" w:rsidRPr="00AA000A">
        <w:rPr>
          <w:rFonts w:eastAsiaTheme="majorEastAsia" w:cstheme="majorBidi"/>
          <w:szCs w:val="28"/>
        </w:rPr>
        <w:t>г</w:t>
      </w:r>
      <w:r w:rsidR="003F3D32" w:rsidRPr="00AA000A">
        <w:rPr>
          <w:rFonts w:eastAsiaTheme="majorEastAsia" w:cstheme="majorBidi"/>
          <w:szCs w:val="28"/>
        </w:rPr>
        <w:t>енеральный план</w:t>
      </w:r>
      <w:r w:rsidRPr="00AA000A">
        <w:rPr>
          <w:rFonts w:eastAsiaTheme="majorEastAsia" w:cstheme="majorBidi"/>
          <w:szCs w:val="28"/>
        </w:rPr>
        <w:t>.</w:t>
      </w:r>
    </w:p>
    <w:p w:rsidR="00172899" w:rsidRPr="00AA000A" w:rsidRDefault="00172899" w:rsidP="00B94C4A">
      <w:pPr>
        <w:keepNext/>
        <w:numPr>
          <w:ilvl w:val="0"/>
          <w:numId w:val="37"/>
        </w:numPr>
        <w:spacing w:before="240" w:after="240"/>
        <w:ind w:left="567" w:hanging="567"/>
        <w:outlineLvl w:val="0"/>
        <w:rPr>
          <w:rFonts w:eastAsia="Times New Roman" w:cs="Times New Roman"/>
          <w:b/>
          <w:bCs/>
          <w:kern w:val="32"/>
          <w:szCs w:val="32"/>
        </w:rPr>
      </w:pPr>
      <w:bookmarkStart w:id="175" w:name="_Toc431382064"/>
      <w:bookmarkStart w:id="176" w:name="_Toc374193896"/>
      <w:bookmarkStart w:id="177" w:name="_Toc389545841"/>
      <w:bookmarkStart w:id="178" w:name="_Toc408941679"/>
      <w:bookmarkStart w:id="179" w:name="_Toc408941738"/>
      <w:bookmarkStart w:id="180" w:name="_Toc485328320"/>
      <w:r w:rsidRPr="00AA000A">
        <w:rPr>
          <w:rFonts w:eastAsia="Times New Roman" w:cs="Times New Roman"/>
          <w:b/>
          <w:bCs/>
          <w:kern w:val="32"/>
          <w:szCs w:val="32"/>
        </w:rPr>
        <w:t>Учет вопросов санитарной очистки территории при подготовке генерального план</w:t>
      </w:r>
      <w:bookmarkEnd w:id="175"/>
      <w:r w:rsidRPr="00AA000A">
        <w:rPr>
          <w:rFonts w:eastAsia="Times New Roman" w:cs="Times New Roman"/>
          <w:b/>
          <w:bCs/>
          <w:kern w:val="32"/>
          <w:szCs w:val="32"/>
        </w:rPr>
        <w:t>а</w:t>
      </w:r>
      <w:bookmarkEnd w:id="180"/>
      <w:r w:rsidRPr="00AA000A">
        <w:rPr>
          <w:rFonts w:eastAsia="Times New Roman" w:cs="Times New Roman"/>
          <w:b/>
          <w:bCs/>
          <w:kern w:val="32"/>
          <w:szCs w:val="32"/>
        </w:rPr>
        <w:t xml:space="preserve"> </w:t>
      </w:r>
    </w:p>
    <w:p w:rsidR="00172899" w:rsidRPr="00AA000A" w:rsidRDefault="00172899" w:rsidP="00172899">
      <w:pPr>
        <w:ind w:firstLine="709"/>
        <w:rPr>
          <w:rFonts w:eastAsia="Calibri" w:cs="Times New Roman"/>
        </w:rPr>
      </w:pPr>
      <w:r w:rsidRPr="00AA000A">
        <w:rPr>
          <w:rFonts w:eastAsia="Calibri" w:cs="Times New Roman"/>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w:t>
      </w:r>
      <w:r w:rsidR="002C555F" w:rsidRPr="00AA000A">
        <w:rPr>
          <w:rFonts w:eastAsia="Calibri" w:cs="Times New Roman"/>
        </w:rPr>
        <w:t xml:space="preserve">постановлением Госстроя </w:t>
      </w:r>
      <w:r w:rsidR="005D1618" w:rsidRPr="00AA000A">
        <w:rPr>
          <w:bCs/>
        </w:rPr>
        <w:t>Российской Федерации</w:t>
      </w:r>
      <w:r w:rsidR="005D1618" w:rsidRPr="00AA000A">
        <w:rPr>
          <w:rFonts w:eastAsia="Calibri" w:cs="Times New Roman"/>
        </w:rPr>
        <w:t xml:space="preserve"> </w:t>
      </w:r>
      <w:r w:rsidR="002C555F" w:rsidRPr="00AA000A">
        <w:rPr>
          <w:rFonts w:eastAsia="Calibri" w:cs="Times New Roman"/>
        </w:rPr>
        <w:t xml:space="preserve">от 21.08.2003 № 152 «Об утверждении методических рекомендаций о порядке разработки генеральной схемы очистки территорий населенных пунктов Российской Федерации», </w:t>
      </w:r>
      <w:r w:rsidRPr="00AA000A">
        <w:rPr>
          <w:rFonts w:eastAsia="Calibri" w:cs="Times New Roman"/>
        </w:rPr>
        <w:t>учитывая требования СанПиН № 4690-88 «Санитарные правила содержания территории населенных мест», вопросы по санитарной очистк</w:t>
      </w:r>
      <w:r w:rsidR="002C555F" w:rsidRPr="00AA000A">
        <w:rPr>
          <w:rFonts w:eastAsia="Calibri" w:cs="Times New Roman"/>
        </w:rPr>
        <w:t xml:space="preserve">е территории устанавливаются в </w:t>
      </w:r>
      <w:r w:rsidRPr="00AA000A">
        <w:rPr>
          <w:rFonts w:eastAsia="Calibri" w:cs="Times New Roman"/>
          <w:szCs w:val="28"/>
          <w:shd w:val="clear" w:color="auto" w:fill="FFFFFF"/>
        </w:rPr>
        <w:t>Генеральной схеме санитарной очистки территории муниципального образования, которая утверждается</w:t>
      </w:r>
      <w:r w:rsidRPr="00AA000A">
        <w:rPr>
          <w:rFonts w:eastAsia="Calibri" w:cs="Times New Roman"/>
        </w:rPr>
        <w:t xml:space="preserve"> муниципальным правовым актом администрации поселени</w:t>
      </w:r>
      <w:r w:rsidR="002C555F" w:rsidRPr="00AA000A">
        <w:rPr>
          <w:rFonts w:eastAsia="Calibri" w:cs="Times New Roman"/>
        </w:rPr>
        <w:t>я.</w:t>
      </w:r>
    </w:p>
    <w:p w:rsidR="002C555F" w:rsidRPr="00AA000A" w:rsidRDefault="002C555F" w:rsidP="002C555F">
      <w:pPr>
        <w:shd w:val="clear" w:color="auto" w:fill="FFFFFF"/>
        <w:ind w:firstLine="709"/>
        <w:rPr>
          <w:rFonts w:eastAsia="Calibri" w:cs="Times New Roman"/>
        </w:rPr>
      </w:pPr>
      <w:r w:rsidRPr="00AA000A">
        <w:rPr>
          <w:rFonts w:eastAsia="Calibri" w:cs="Times New Roman"/>
        </w:rPr>
        <w:t xml:space="preserve">В целях обеспечения экологической безопасности, повышения уровня благоустройства и санитарного состояния территорий муниципального образования </w:t>
      </w:r>
      <w:r w:rsidR="003409E0">
        <w:rPr>
          <w:rFonts w:eastAsia="Calibri" w:cs="Times New Roman"/>
        </w:rPr>
        <w:t>Большевишерское городское поселение</w:t>
      </w:r>
      <w:r w:rsidRPr="00AA000A">
        <w:rPr>
          <w:rFonts w:eastAsia="Calibri" w:cs="Times New Roman"/>
        </w:rPr>
        <w:t xml:space="preserve"> </w:t>
      </w:r>
      <w:r w:rsidR="003409E0">
        <w:rPr>
          <w:rFonts w:eastAsia="Calibri" w:cs="Times New Roman"/>
        </w:rPr>
        <w:t>Маловишерского</w:t>
      </w:r>
      <w:r w:rsidRPr="00AA000A">
        <w:rPr>
          <w:rFonts w:eastAsia="Calibri" w:cs="Times New Roman"/>
        </w:rPr>
        <w:t xml:space="preserve"> района </w:t>
      </w:r>
      <w:r w:rsidR="003409E0">
        <w:rPr>
          <w:rFonts w:eastAsia="Calibri" w:cs="Times New Roman"/>
        </w:rPr>
        <w:t>Новгородской</w:t>
      </w:r>
      <w:r w:rsidRPr="00AA000A">
        <w:rPr>
          <w:rFonts w:eastAsia="Calibri" w:cs="Times New Roman"/>
        </w:rPr>
        <w:t xml:space="preserve"> </w:t>
      </w:r>
      <w:r w:rsidRPr="00AA000A">
        <w:rPr>
          <w:rFonts w:eastAsia="Calibri" w:cs="Times New Roman"/>
        </w:rPr>
        <w:lastRenderedPageBreak/>
        <w:t xml:space="preserve">области Генеральная схема санитарной очистки территории муниципального образования </w:t>
      </w:r>
      <w:r w:rsidR="003409E0">
        <w:rPr>
          <w:rFonts w:eastAsia="Calibri" w:cs="Times New Roman"/>
        </w:rPr>
        <w:t>Большевишерское городское поселение</w:t>
      </w:r>
      <w:r w:rsidRPr="00AA000A">
        <w:rPr>
          <w:rFonts w:eastAsia="Calibri" w:cs="Times New Roman"/>
        </w:rPr>
        <w:t xml:space="preserve"> </w:t>
      </w:r>
      <w:r w:rsidR="003409E0">
        <w:rPr>
          <w:rFonts w:eastAsia="Calibri" w:cs="Times New Roman"/>
        </w:rPr>
        <w:t>Маловишерского</w:t>
      </w:r>
      <w:r w:rsidRPr="00AA000A">
        <w:rPr>
          <w:rFonts w:eastAsia="Calibri" w:cs="Times New Roman"/>
        </w:rPr>
        <w:t xml:space="preserve"> района </w:t>
      </w:r>
      <w:r w:rsidR="003409E0">
        <w:rPr>
          <w:rFonts w:eastAsia="Calibri" w:cs="Times New Roman"/>
        </w:rPr>
        <w:t>Новгородской</w:t>
      </w:r>
      <w:r w:rsidRPr="00AA000A">
        <w:rPr>
          <w:rFonts w:eastAsia="Calibri" w:cs="Times New Roman"/>
        </w:rPr>
        <w:t xml:space="preserve"> области разработана и утверждена постановлением местной администрации.</w:t>
      </w:r>
    </w:p>
    <w:p w:rsidR="00172899" w:rsidRPr="00AA000A" w:rsidRDefault="00172899" w:rsidP="00172899">
      <w:pPr>
        <w:ind w:firstLine="709"/>
        <w:rPr>
          <w:rFonts w:eastAsia="Calibri" w:cs="Times New Roman"/>
        </w:rPr>
      </w:pPr>
      <w:r w:rsidRPr="00AA000A">
        <w:rPr>
          <w:rFonts w:eastAsia="Calibri" w:cs="Times New Roman"/>
        </w:rPr>
        <w:t>Градостроительн</w:t>
      </w:r>
      <w:r w:rsidR="00A5460C" w:rsidRPr="00AA000A">
        <w:rPr>
          <w:rFonts w:eastAsia="Calibri" w:cs="Times New Roman"/>
        </w:rPr>
        <w:t>ым</w:t>
      </w:r>
      <w:r w:rsidRPr="00AA000A">
        <w:rPr>
          <w:rFonts w:eastAsia="Calibri" w:cs="Times New Roman"/>
        </w:rPr>
        <w:t xml:space="preserve"> кодекс</w:t>
      </w:r>
      <w:r w:rsidR="00A5460C" w:rsidRPr="00AA000A">
        <w:rPr>
          <w:rFonts w:eastAsia="Calibri" w:cs="Times New Roman"/>
        </w:rPr>
        <w:t>ом</w:t>
      </w:r>
      <w:r w:rsidRPr="00AA000A">
        <w:rPr>
          <w:rFonts w:eastAsia="Calibri" w:cs="Times New Roman"/>
        </w:rPr>
        <w:t xml:space="preserve"> Российской Федерации </w:t>
      </w:r>
      <w:r w:rsidR="00C437DE" w:rsidRPr="00AA000A">
        <w:rPr>
          <w:rFonts w:eastAsia="Calibri" w:cs="Times New Roman"/>
        </w:rPr>
        <w:t>не предусма</w:t>
      </w:r>
      <w:r w:rsidR="002C555F" w:rsidRPr="00AA000A">
        <w:rPr>
          <w:rFonts w:eastAsia="Calibri" w:cs="Times New Roman"/>
        </w:rPr>
        <w:t>тр</w:t>
      </w:r>
      <w:r w:rsidR="00C437DE" w:rsidRPr="00AA000A">
        <w:rPr>
          <w:rFonts w:eastAsia="Calibri" w:cs="Times New Roman"/>
        </w:rPr>
        <w:t>ивается</w:t>
      </w:r>
      <w:r w:rsidR="00A5460C" w:rsidRPr="00AA000A">
        <w:rPr>
          <w:rFonts w:eastAsia="Calibri" w:cs="Times New Roman"/>
        </w:rPr>
        <w:t xml:space="preserve"> </w:t>
      </w:r>
      <w:r w:rsidR="00C437DE" w:rsidRPr="00AA000A">
        <w:rPr>
          <w:rFonts w:eastAsia="Calibri" w:cs="Times New Roman"/>
        </w:rPr>
        <w:t>необходимость</w:t>
      </w:r>
      <w:r w:rsidR="00A5460C" w:rsidRPr="00AA000A">
        <w:rPr>
          <w:rFonts w:eastAsia="Calibri" w:cs="Times New Roman"/>
        </w:rPr>
        <w:t xml:space="preserve"> разработки</w:t>
      </w:r>
      <w:r w:rsidR="002C555F" w:rsidRPr="00AA000A">
        <w:rPr>
          <w:rFonts w:eastAsia="Calibri" w:cs="Times New Roman"/>
        </w:rPr>
        <w:t xml:space="preserve"> </w:t>
      </w:r>
      <w:r w:rsidR="00985CC4" w:rsidRPr="00AA000A">
        <w:rPr>
          <w:rFonts w:eastAsia="Calibri" w:cs="Times New Roman"/>
        </w:rPr>
        <w:t xml:space="preserve">в генеральном плане </w:t>
      </w:r>
      <w:r w:rsidR="002C555F" w:rsidRPr="00AA000A">
        <w:rPr>
          <w:rFonts w:eastAsia="Calibri" w:cs="Times New Roman"/>
        </w:rPr>
        <w:t>отдельного</w:t>
      </w:r>
      <w:r w:rsidR="00A5460C" w:rsidRPr="00AA000A">
        <w:rPr>
          <w:rFonts w:eastAsia="Calibri" w:cs="Times New Roman"/>
        </w:rPr>
        <w:t xml:space="preserve"> раздела </w:t>
      </w:r>
      <w:r w:rsidR="00985CC4" w:rsidRPr="00AA000A">
        <w:rPr>
          <w:rFonts w:eastAsia="Calibri" w:cs="Times New Roman"/>
        </w:rPr>
        <w:t>по вопросам санитарной очистки территории</w:t>
      </w:r>
      <w:r w:rsidR="00A5460C" w:rsidRPr="00AA000A">
        <w:rPr>
          <w:rFonts w:eastAsia="Calibri" w:cs="Times New Roman"/>
        </w:rPr>
        <w:t>,</w:t>
      </w:r>
      <w:r w:rsidR="002C555F" w:rsidRPr="00AA000A">
        <w:rPr>
          <w:rFonts w:eastAsia="Calibri" w:cs="Times New Roman"/>
        </w:rPr>
        <w:t xml:space="preserve"> </w:t>
      </w:r>
      <w:r w:rsidR="00A5460C" w:rsidRPr="00AA000A">
        <w:rPr>
          <w:rFonts w:eastAsia="Calibri" w:cs="Times New Roman"/>
        </w:rPr>
        <w:t>т</w:t>
      </w:r>
      <w:r w:rsidR="002C555F" w:rsidRPr="00AA000A">
        <w:rPr>
          <w:rFonts w:eastAsia="Calibri" w:cs="Times New Roman"/>
        </w:rPr>
        <w:t xml:space="preserve">ак как </w:t>
      </w:r>
      <w:r w:rsidR="00985CC4" w:rsidRPr="00AA000A">
        <w:rPr>
          <w:rFonts w:eastAsia="Calibri" w:cs="Times New Roman"/>
        </w:rPr>
        <w:t>они должны быть</w:t>
      </w:r>
      <w:r w:rsidR="00A5460C" w:rsidRPr="00AA000A">
        <w:rPr>
          <w:rFonts w:eastAsia="Calibri" w:cs="Times New Roman"/>
        </w:rPr>
        <w:t xml:space="preserve"> учтены в Генеральной схеме санитарной очистки территории муниципального образования </w:t>
      </w:r>
      <w:r w:rsidR="003409E0">
        <w:rPr>
          <w:rFonts w:eastAsia="Calibri" w:cs="Times New Roman"/>
        </w:rPr>
        <w:t>Большевишерское городское поселение</w:t>
      </w:r>
      <w:r w:rsidR="00A5460C" w:rsidRPr="00AA000A">
        <w:rPr>
          <w:rFonts w:eastAsia="Calibri" w:cs="Times New Roman"/>
        </w:rPr>
        <w:t>.</w:t>
      </w:r>
    </w:p>
    <w:p w:rsidR="005B5540" w:rsidRPr="00AA000A" w:rsidRDefault="005B5540" w:rsidP="005B5540">
      <w:pPr>
        <w:ind w:firstLine="709"/>
        <w:rPr>
          <w:rFonts w:eastAsia="Calibri" w:cs="Times New Roman"/>
        </w:rPr>
      </w:pPr>
      <w:r w:rsidRPr="00AA000A">
        <w:rPr>
          <w:rFonts w:eastAsia="Calibri" w:cs="Times New Roman"/>
        </w:rPr>
        <w:t>Основные проблемы системы санитарной очистки поселения:</w:t>
      </w:r>
    </w:p>
    <w:p w:rsidR="005B5540" w:rsidRPr="00AA000A" w:rsidRDefault="005B5540" w:rsidP="005B5540">
      <w:pPr>
        <w:ind w:firstLine="709"/>
        <w:rPr>
          <w:rFonts w:eastAsia="Calibri" w:cs="Times New Roman"/>
        </w:rPr>
      </w:pPr>
      <w:r w:rsidRPr="00AA000A">
        <w:rPr>
          <w:rFonts w:eastAsia="Calibri" w:cs="Times New Roman"/>
        </w:rPr>
        <w:t>отсутствуют объективные данные об объемах отходов потребления, образующихся на территории поселения;</w:t>
      </w:r>
    </w:p>
    <w:p w:rsidR="005B5540" w:rsidRPr="00AA000A" w:rsidRDefault="005B5540" w:rsidP="005B5540">
      <w:pPr>
        <w:ind w:firstLine="709"/>
        <w:rPr>
          <w:rFonts w:eastAsia="Calibri" w:cs="Times New Roman"/>
        </w:rPr>
      </w:pPr>
      <w:r w:rsidRPr="00AA000A">
        <w:rPr>
          <w:rFonts w:eastAsia="Calibri" w:cs="Times New Roman"/>
        </w:rPr>
        <w:t>система сбора и вывоза отходов потребления не отвечает санитарно-гигиеническим и техническим требованиям;</w:t>
      </w:r>
    </w:p>
    <w:p w:rsidR="005B5540" w:rsidRPr="00AA000A" w:rsidRDefault="005B5540" w:rsidP="005B5540">
      <w:pPr>
        <w:ind w:firstLine="709"/>
        <w:rPr>
          <w:rFonts w:eastAsia="Calibri" w:cs="Times New Roman"/>
        </w:rPr>
      </w:pPr>
      <w:r w:rsidRPr="00AA000A">
        <w:rPr>
          <w:rFonts w:eastAsia="Calibri" w:cs="Times New Roman"/>
        </w:rPr>
        <w:t>на территории домовладений отсутствуют организованные места для сбора крупногабаритных отходов;</w:t>
      </w:r>
    </w:p>
    <w:p w:rsidR="005B5540" w:rsidRPr="00AA000A" w:rsidRDefault="005B5540" w:rsidP="005B5540">
      <w:pPr>
        <w:ind w:firstLine="709"/>
        <w:rPr>
          <w:rFonts w:eastAsia="Calibri" w:cs="Times New Roman"/>
        </w:rPr>
      </w:pPr>
      <w:r w:rsidRPr="00AA000A">
        <w:rPr>
          <w:rFonts w:eastAsia="Calibri" w:cs="Times New Roman"/>
        </w:rPr>
        <w:t>отсутствует система учета образования и удаления жидких бытовых отходов;</w:t>
      </w:r>
    </w:p>
    <w:p w:rsidR="005B5540" w:rsidRPr="00AA000A" w:rsidRDefault="005B5540" w:rsidP="005B5540">
      <w:pPr>
        <w:ind w:firstLine="709"/>
        <w:rPr>
          <w:rFonts w:eastAsia="Calibri" w:cs="Times New Roman"/>
        </w:rPr>
      </w:pPr>
      <w:r w:rsidRPr="00AA000A">
        <w:rPr>
          <w:rFonts w:eastAsia="Calibri" w:cs="Times New Roman"/>
        </w:rPr>
        <w:t>отсутствует разработанная система снижения объема отходов, поступающих на захоронение;</w:t>
      </w:r>
    </w:p>
    <w:p w:rsidR="005B5540" w:rsidRPr="00AA000A" w:rsidRDefault="005B5540" w:rsidP="005B5540">
      <w:pPr>
        <w:ind w:firstLine="709"/>
        <w:rPr>
          <w:rFonts w:eastAsia="Calibri" w:cs="Times New Roman"/>
        </w:rPr>
      </w:pPr>
      <w:r w:rsidRPr="00AA000A">
        <w:rPr>
          <w:rFonts w:eastAsia="Calibri" w:cs="Times New Roman"/>
        </w:rPr>
        <w:t>контейнерные площадки не соответствуют требованиям СанПиН;</w:t>
      </w:r>
    </w:p>
    <w:p w:rsidR="005B5540" w:rsidRPr="00AA000A" w:rsidRDefault="005B5540" w:rsidP="005B5540">
      <w:pPr>
        <w:ind w:firstLine="709"/>
        <w:rPr>
          <w:rFonts w:eastAsia="Calibri" w:cs="Times New Roman"/>
        </w:rPr>
      </w:pPr>
      <w:r w:rsidRPr="00AA000A">
        <w:rPr>
          <w:rFonts w:eastAsia="Calibri" w:cs="Times New Roman"/>
        </w:rPr>
        <w:t>существующий порядок вывоза отходов для жилого фонда в теплое время года не соответствует нормам СанПиН (рекомендуемая периодичность вывоза - ежедневно в теплое время года, в холодное время года не реже 1 раза в 3 дня);</w:t>
      </w:r>
    </w:p>
    <w:p w:rsidR="005B5540" w:rsidRPr="00AA000A" w:rsidRDefault="005B5540" w:rsidP="005B5540">
      <w:pPr>
        <w:ind w:firstLine="709"/>
        <w:rPr>
          <w:rFonts w:eastAsia="Calibri" w:cs="Times New Roman"/>
        </w:rPr>
      </w:pPr>
      <w:r w:rsidRPr="00AA000A">
        <w:rPr>
          <w:rFonts w:eastAsia="Calibri" w:cs="Times New Roman"/>
        </w:rPr>
        <w:t>не развита система селективного сбора вторичных ресурсов.</w:t>
      </w:r>
    </w:p>
    <w:p w:rsidR="005B5540" w:rsidRPr="00AA000A" w:rsidRDefault="005B5540" w:rsidP="005B5540">
      <w:pPr>
        <w:ind w:firstLine="709"/>
        <w:rPr>
          <w:rFonts w:eastAsia="Calibri" w:cs="Times New Roman"/>
        </w:rPr>
      </w:pPr>
      <w:r w:rsidRPr="00AA000A">
        <w:rPr>
          <w:rFonts w:eastAsia="Calibri" w:cs="Times New Roman"/>
        </w:rPr>
        <w:t>Система уличной уборки характеризуется плохим состоянием дорожного покрытия, значительное количество дорог без усовершенствованного покрытия.</w:t>
      </w:r>
    </w:p>
    <w:p w:rsidR="005B5540" w:rsidRPr="00AA000A" w:rsidRDefault="005B5540" w:rsidP="005B5540">
      <w:pPr>
        <w:ind w:firstLine="709"/>
        <w:rPr>
          <w:rFonts w:eastAsia="Calibri" w:cs="Times New Roman"/>
        </w:rPr>
      </w:pPr>
      <w:r w:rsidRPr="00AA000A">
        <w:rPr>
          <w:rFonts w:eastAsia="Calibri" w:cs="Times New Roman"/>
        </w:rPr>
        <w:t>Необходим пересмотр системы учета объектов санитарной очистки и контроля над объемами образующихся отходов.</w:t>
      </w:r>
    </w:p>
    <w:p w:rsidR="005B5540" w:rsidRPr="00AA000A" w:rsidRDefault="005B5540" w:rsidP="005B5540">
      <w:pPr>
        <w:ind w:firstLine="709"/>
        <w:rPr>
          <w:rFonts w:eastAsia="Calibri" w:cs="Times New Roman"/>
        </w:rPr>
      </w:pPr>
      <w:r w:rsidRPr="00AA000A">
        <w:rPr>
          <w:rFonts w:eastAsia="Calibri" w:cs="Times New Roman"/>
        </w:rPr>
        <w:t>Необходим полный охват объектов санитарной очистки организованной системой обращения с отходами.</w:t>
      </w:r>
    </w:p>
    <w:p w:rsidR="00E92765" w:rsidRPr="00AA000A" w:rsidRDefault="00B0594C" w:rsidP="00B94C4A">
      <w:pPr>
        <w:pStyle w:val="1"/>
        <w:keepLines w:val="0"/>
        <w:numPr>
          <w:ilvl w:val="0"/>
          <w:numId w:val="37"/>
        </w:numPr>
      </w:pPr>
      <w:r w:rsidRPr="00AA000A">
        <w:t xml:space="preserve"> </w:t>
      </w:r>
      <w:bookmarkStart w:id="181" w:name="_Toc485328321"/>
      <w:r w:rsidR="00E92765" w:rsidRPr="00AA000A">
        <w:t xml:space="preserve">Общий перечень планируемых объектов местного значения </w:t>
      </w:r>
      <w:bookmarkEnd w:id="176"/>
      <w:bookmarkEnd w:id="177"/>
      <w:bookmarkEnd w:id="178"/>
      <w:r w:rsidR="00E92765" w:rsidRPr="00AA000A">
        <w:t>поселения</w:t>
      </w:r>
      <w:bookmarkEnd w:id="181"/>
    </w:p>
    <w:p w:rsidR="00E92765" w:rsidRPr="00AA000A" w:rsidRDefault="00E92765" w:rsidP="00E92765">
      <w:pPr>
        <w:ind w:firstLine="709"/>
        <w:rPr>
          <w:rFonts w:eastAsia="Calibri" w:cs="Times New Roman"/>
        </w:rPr>
      </w:pPr>
      <w:r w:rsidRPr="00AA000A">
        <w:rPr>
          <w:rFonts w:eastAsia="Calibri" w:cs="Times New Roman"/>
        </w:rPr>
        <w:t xml:space="preserve">Перечень видов объектов местного значения поселения для установления в генеральном плане вытекает из состава полномочий органов местного самоуправления, которые в соответствии с Федеральным законом от 6 октября 2003 года N 131-ФЗ </w:t>
      </w:r>
      <w:r w:rsidR="00675BCA">
        <w:rPr>
          <w:rFonts w:eastAsia="Calibri" w:cs="Times New Roman"/>
        </w:rPr>
        <w:t>«</w:t>
      </w:r>
      <w:r w:rsidRPr="00AA000A">
        <w:rPr>
          <w:rFonts w:eastAsia="Calibri" w:cs="Times New Roman"/>
        </w:rPr>
        <w:t>Об общих принципах организации местного самоуправления в Российской Федерации</w:t>
      </w:r>
      <w:r w:rsidR="00675BCA">
        <w:rPr>
          <w:rFonts w:eastAsia="Calibri" w:cs="Times New Roman"/>
        </w:rPr>
        <w:t>»</w:t>
      </w:r>
      <w:r w:rsidRPr="00AA000A">
        <w:rPr>
          <w:rFonts w:eastAsia="Calibri" w:cs="Times New Roman"/>
        </w:rPr>
        <w:t xml:space="preserve"> могут находиться в собственности поселения, в том числе в части создания и учёта объектов местного значения в различных областях (видах деятельности).</w:t>
      </w:r>
    </w:p>
    <w:p w:rsidR="00E92765" w:rsidRPr="00AA000A" w:rsidRDefault="00E92765" w:rsidP="00E92765">
      <w:pPr>
        <w:ind w:firstLine="709"/>
        <w:rPr>
          <w:rFonts w:eastAsia="Calibri" w:cs="Times New Roman"/>
        </w:rPr>
      </w:pPr>
      <w:r w:rsidRPr="00AA000A">
        <w:rPr>
          <w:rFonts w:eastAsia="Calibri" w:cs="Times New Roman"/>
        </w:rPr>
        <w:t>Количество планируемых объектов местного значения и месторасположение в общем случае, должно определяться на основании местных нормативов градостроительного проектирования исходя из</w:t>
      </w:r>
      <w:r w:rsidRPr="00AA000A">
        <w:t xml:space="preserve"> </w:t>
      </w:r>
      <w:r w:rsidRPr="00AA000A">
        <w:rPr>
          <w:rFonts w:eastAsia="Calibri" w:cs="Times New Roman"/>
        </w:rPr>
        <w:t xml:space="preserve">расчетных показателей минимально допустимого уровня обеспеченности объектами местного значения поселения населения муниципального образования и расчетных показателей максимально </w:t>
      </w:r>
      <w:r w:rsidRPr="00AA000A">
        <w:rPr>
          <w:rFonts w:eastAsia="Calibri" w:cs="Times New Roman"/>
        </w:rPr>
        <w:lastRenderedPageBreak/>
        <w:t>допустимого уровня территориальной доступности таких объектов для населения поселения.</w:t>
      </w:r>
    </w:p>
    <w:p w:rsidR="00E92765" w:rsidRPr="00AA000A" w:rsidRDefault="00E92765" w:rsidP="00E92765">
      <w:pPr>
        <w:ind w:firstLine="708"/>
        <w:rPr>
          <w:rFonts w:eastAsia="Calibri" w:cs="Times New Roman"/>
        </w:rPr>
      </w:pPr>
      <w:r w:rsidRPr="00AA000A">
        <w:rPr>
          <w:rFonts w:eastAsia="Calibri" w:cs="Times New Roman"/>
        </w:rPr>
        <w:t>Согласно пункт</w:t>
      </w:r>
      <w:r w:rsidR="0035243F" w:rsidRPr="00AA000A">
        <w:rPr>
          <w:rFonts w:eastAsia="Calibri" w:cs="Times New Roman"/>
        </w:rPr>
        <w:t>у</w:t>
      </w:r>
      <w:r w:rsidRPr="00AA000A">
        <w:rPr>
          <w:rFonts w:eastAsia="Calibri" w:cs="Times New Roman"/>
        </w:rPr>
        <w:t xml:space="preserve"> 20 статьи 1 Градостроительного кодекса Российской Федерации,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поселений. </w:t>
      </w:r>
    </w:p>
    <w:p w:rsidR="00E92765" w:rsidRPr="00AA000A" w:rsidRDefault="00E92765" w:rsidP="00E92765">
      <w:pPr>
        <w:ind w:firstLine="708"/>
        <w:rPr>
          <w:rFonts w:eastAsia="Calibri" w:cs="Times New Roman"/>
        </w:rPr>
      </w:pPr>
      <w:r w:rsidRPr="00AA000A">
        <w:rPr>
          <w:rFonts w:eastAsia="Calibri" w:cs="Times New Roman"/>
        </w:rPr>
        <w:t xml:space="preserve">К объектам местного значения поселения, оказывающим существенное влияние на социально-экономическое развитие поселения, относятся такие объекты, если они оказывают или будут оказывать влияние на социально-экономическое развитие поселения в целом либо одновременно двух и более населенных пунктов, находящихся в границах поселения. </w:t>
      </w:r>
    </w:p>
    <w:p w:rsidR="00E92765" w:rsidRPr="00AA000A" w:rsidRDefault="00E92765" w:rsidP="00E92765">
      <w:pPr>
        <w:ind w:firstLine="709"/>
        <w:rPr>
          <w:rFonts w:eastAsia="Calibri" w:cs="Times New Roman"/>
        </w:rPr>
      </w:pPr>
      <w:r w:rsidRPr="00AA000A">
        <w:rPr>
          <w:rFonts w:eastAsia="Calibri" w:cs="Times New Roman"/>
        </w:rPr>
        <w:t>Виды объектов местного значения поселения, указанные в пункте 1 части 5 статьи 23 Градостроительного кодекса Российской Федерации, в областях, подлежащих отображению в генеральном плане, которые согласно части 6 статьи 9 Градостроительного кодекса Российской Федерации, подлежат учету в генеральном плане, к ним относятся следующие виды</w:t>
      </w:r>
      <w:r w:rsidRPr="00AA000A">
        <w:rPr>
          <w:rFonts w:eastAsia="Calibri" w:cs="Times New Roman"/>
          <w:b/>
        </w:rPr>
        <w:t xml:space="preserve"> </w:t>
      </w:r>
      <w:r w:rsidRPr="00AA000A">
        <w:rPr>
          <w:rFonts w:eastAsia="Calibri" w:cs="Times New Roman"/>
        </w:rPr>
        <w:t>планируемых для размещения объектов местного значения поселения:</w:t>
      </w:r>
    </w:p>
    <w:p w:rsidR="00E92765" w:rsidRPr="00AA000A" w:rsidRDefault="00E92765" w:rsidP="00E92765">
      <w:pPr>
        <w:ind w:firstLine="708"/>
        <w:rPr>
          <w:rFonts w:eastAsia="Calibri" w:cs="Times New Roman"/>
        </w:rPr>
      </w:pPr>
      <w:r w:rsidRPr="00AA000A">
        <w:rPr>
          <w:rFonts w:eastAsia="Calibri" w:cs="Times New Roman"/>
        </w:rPr>
        <w:t>1. К объектам капитального строительства местного значения поселения, подлежащим отображению в генеральном плане поселения, относятся:</w:t>
      </w:r>
    </w:p>
    <w:p w:rsidR="00E92765" w:rsidRPr="00AA000A" w:rsidRDefault="00E92765" w:rsidP="00E92765">
      <w:pPr>
        <w:ind w:firstLine="708"/>
        <w:rPr>
          <w:rFonts w:eastAsia="Calibri" w:cs="Times New Roman"/>
        </w:rPr>
      </w:pPr>
      <w:r w:rsidRPr="00AA000A">
        <w:rPr>
          <w:rFonts w:eastAsia="Calibri" w:cs="Times New Roman"/>
        </w:rPr>
        <w:t xml:space="preserve">1) объекты, которые в соответствии с Федеральным законом от 6 октября 2003 года N 131-ФЗ </w:t>
      </w:r>
      <w:r w:rsidR="00675BCA">
        <w:rPr>
          <w:rFonts w:eastAsia="Calibri" w:cs="Times New Roman"/>
        </w:rPr>
        <w:t>«</w:t>
      </w:r>
      <w:r w:rsidRPr="00AA000A">
        <w:rPr>
          <w:rFonts w:eastAsia="Calibri" w:cs="Times New Roman"/>
        </w:rPr>
        <w:t>Об общих принципах организации местного самоуправления в Российской Федерации</w:t>
      </w:r>
      <w:r w:rsidR="00675BCA">
        <w:rPr>
          <w:rFonts w:eastAsia="Calibri" w:cs="Times New Roman"/>
        </w:rPr>
        <w:t>»</w:t>
      </w:r>
      <w:r w:rsidRPr="00AA000A">
        <w:rPr>
          <w:rFonts w:eastAsia="Calibri" w:cs="Times New Roman"/>
        </w:rPr>
        <w:t xml:space="preserve"> могут находиться в собственности поселения;</w:t>
      </w:r>
    </w:p>
    <w:p w:rsidR="00E92765" w:rsidRPr="00AA000A" w:rsidRDefault="00E92765" w:rsidP="00E92765">
      <w:pPr>
        <w:ind w:firstLine="708"/>
        <w:rPr>
          <w:rFonts w:eastAsia="Calibri" w:cs="Times New Roman"/>
        </w:rPr>
      </w:pPr>
      <w:r w:rsidRPr="00AA000A">
        <w:rPr>
          <w:rFonts w:eastAsia="Calibri" w:cs="Times New Roman"/>
        </w:rPr>
        <w:t>2) объекты, при размещении которых допускается изъятие, в том числе путем выкупа, земельных участков:</w:t>
      </w:r>
    </w:p>
    <w:p w:rsidR="00E92765" w:rsidRPr="00AA000A" w:rsidRDefault="00E92765" w:rsidP="00E92765">
      <w:pPr>
        <w:ind w:firstLine="708"/>
        <w:rPr>
          <w:rFonts w:eastAsia="Calibri" w:cs="Times New Roman"/>
        </w:rPr>
      </w:pPr>
      <w:r w:rsidRPr="00AA000A">
        <w:rPr>
          <w:rFonts w:eastAsia="Calibri" w:cs="Times New Roman"/>
        </w:rPr>
        <w:t>а) объекты электро-, тепло-, газо- и водоснабжения, водоотведения местного значения;</w:t>
      </w:r>
    </w:p>
    <w:p w:rsidR="00E92765" w:rsidRPr="00AA000A" w:rsidRDefault="00E92765" w:rsidP="00E92765">
      <w:pPr>
        <w:ind w:firstLine="708"/>
        <w:rPr>
          <w:rFonts w:eastAsia="Calibri" w:cs="Times New Roman"/>
        </w:rPr>
      </w:pPr>
      <w:r w:rsidRPr="00AA000A">
        <w:rPr>
          <w:rFonts w:eastAsia="Calibri" w:cs="Times New Roman"/>
        </w:rPr>
        <w:t>б) автомобильные дороги местного значения, в границах населенных пунктов;</w:t>
      </w:r>
    </w:p>
    <w:p w:rsidR="00E92765" w:rsidRPr="00AA000A" w:rsidRDefault="00E92765" w:rsidP="00E92765">
      <w:pPr>
        <w:ind w:firstLine="708"/>
        <w:rPr>
          <w:rFonts w:eastAsia="Calibri" w:cs="Times New Roman"/>
        </w:rPr>
      </w:pPr>
      <w:r w:rsidRPr="00AA000A">
        <w:rPr>
          <w:rFonts w:eastAsia="Calibri" w:cs="Times New Roman"/>
        </w:rPr>
        <w:t>2. К территориям - объектам местного значения поселения, подлежащим отображению в генеральном плане поселения, относятся:</w:t>
      </w:r>
    </w:p>
    <w:p w:rsidR="00E92765" w:rsidRPr="00AA000A" w:rsidRDefault="00E92765" w:rsidP="00E92765">
      <w:pPr>
        <w:ind w:firstLine="708"/>
        <w:rPr>
          <w:rFonts w:eastAsia="Calibri" w:cs="Times New Roman"/>
        </w:rPr>
      </w:pPr>
      <w:r w:rsidRPr="00AA000A">
        <w:rPr>
          <w:rFonts w:eastAsia="Calibri" w:cs="Times New Roman"/>
        </w:rPr>
        <w:t>1) особо охраняемые природные территории местного значения;</w:t>
      </w:r>
    </w:p>
    <w:p w:rsidR="00E92765" w:rsidRPr="00AA000A" w:rsidRDefault="00E92765" w:rsidP="00E92765">
      <w:pPr>
        <w:ind w:firstLine="708"/>
        <w:rPr>
          <w:rFonts w:eastAsia="Calibri" w:cs="Times New Roman"/>
        </w:rPr>
      </w:pPr>
      <w:r w:rsidRPr="00AA000A">
        <w:rPr>
          <w:rFonts w:eastAsia="Calibri" w:cs="Times New Roman"/>
        </w:rPr>
        <w:t>2) территории объектов культурного наследия местного (муниципального) значения поселения, территории историко-культурных заповедников местного (муниципального) значения поселения.</w:t>
      </w:r>
    </w:p>
    <w:p w:rsidR="00E92765" w:rsidRPr="00AA000A" w:rsidRDefault="00E92765" w:rsidP="00E92765">
      <w:pPr>
        <w:ind w:firstLine="708"/>
        <w:rPr>
          <w:rFonts w:eastAsia="Calibri" w:cs="Times New Roman"/>
        </w:rPr>
      </w:pPr>
      <w:r w:rsidRPr="00AA000A">
        <w:rPr>
          <w:rFonts w:eastAsia="Calibri" w:cs="Times New Roman"/>
        </w:rPr>
        <w:t>3. К иным объектам - объектам местного значения поселения, подлежащим отображению в генеральном плане поселения, относятся водные объекты, находящиеся в собственности поселения.</w:t>
      </w:r>
    </w:p>
    <w:p w:rsidR="00E92765" w:rsidRPr="00AA000A" w:rsidRDefault="00E92765" w:rsidP="00E92765">
      <w:pPr>
        <w:ind w:firstLine="708"/>
      </w:pPr>
      <w:r w:rsidRPr="00AA000A">
        <w:t xml:space="preserve">Выше приведенная информация применятся при дальнейшей подготовке материалов по обоснованию, в части формирования перечней планируемых </w:t>
      </w:r>
      <w:r w:rsidRPr="00AA000A">
        <w:rPr>
          <w:rFonts w:eastAsia="Calibri" w:cs="Times New Roman"/>
        </w:rPr>
        <w:t>объектов местного значения поселения</w:t>
      </w:r>
      <w:r w:rsidRPr="00AA000A">
        <w:t xml:space="preserve"> и определения сведений о видах, назначении и наименованиях планируемых для размещения объектов местного значения поселения.</w:t>
      </w:r>
    </w:p>
    <w:p w:rsidR="00442B5D" w:rsidRPr="00AA000A" w:rsidRDefault="00442B5D" w:rsidP="00B94C4A">
      <w:pPr>
        <w:pStyle w:val="1"/>
        <w:keepLines w:val="0"/>
        <w:numPr>
          <w:ilvl w:val="0"/>
          <w:numId w:val="37"/>
        </w:numPr>
        <w:ind w:left="567" w:hanging="567"/>
      </w:pPr>
      <w:bookmarkStart w:id="182" w:name="_Toc485328322"/>
      <w:r w:rsidRPr="00AA000A">
        <w:lastRenderedPageBreak/>
        <w:t>Обоснование предложений по включению объектов местного значения по результатам комплексных обоснований, необходимых для устойчивого развития территории поселения</w:t>
      </w:r>
      <w:bookmarkEnd w:id="164"/>
      <w:bookmarkEnd w:id="165"/>
      <w:bookmarkEnd w:id="179"/>
      <w:bookmarkEnd w:id="182"/>
    </w:p>
    <w:p w:rsidR="00442B5D" w:rsidRPr="00AA000A" w:rsidRDefault="00442B5D" w:rsidP="00442B5D">
      <w:pPr>
        <w:ind w:firstLine="709"/>
      </w:pPr>
      <w:r w:rsidRPr="00AA000A">
        <w:t>В процессе проведения комплексных обоснований выявлена потребность в объектах местного значения, как дополнительных, головных или связующих элементов, необходимых для устойчивого развития территории поселения.</w:t>
      </w:r>
    </w:p>
    <w:p w:rsidR="00442B5D" w:rsidRPr="00AA000A" w:rsidRDefault="00442B5D" w:rsidP="00442B5D">
      <w:pPr>
        <w:ind w:firstLine="709"/>
      </w:pPr>
      <w:r w:rsidRPr="00AA000A">
        <w:t>При проведении комплексных обоснований учитывались следующие основные    понятия, установленные Градостроительным кодексом Российской Федерации:</w:t>
      </w:r>
    </w:p>
    <w:p w:rsidR="00442B5D" w:rsidRPr="00AA000A" w:rsidRDefault="00442B5D" w:rsidP="00D40E2E">
      <w:pPr>
        <w:ind w:firstLine="709"/>
      </w:pPr>
      <w:r w:rsidRPr="00AA000A">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42B5D" w:rsidRPr="00AA000A" w:rsidRDefault="00442B5D" w:rsidP="00D40E2E">
      <w:pPr>
        <w:ind w:firstLine="709"/>
      </w:pPr>
      <w:r w:rsidRPr="00AA000A">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D3851" w:rsidRPr="00AA000A" w:rsidRDefault="0087456B" w:rsidP="00442B5D">
      <w:pPr>
        <w:ind w:firstLine="709"/>
      </w:pPr>
      <w:r w:rsidRPr="00AA000A">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7456B" w:rsidRPr="00AA000A" w:rsidRDefault="0087456B" w:rsidP="00442B5D">
      <w:pPr>
        <w:ind w:firstLine="709"/>
      </w:pPr>
      <w:r w:rsidRPr="00AA000A">
        <w:t>4) комплексное развитие территории по инициативе правообладателей земельных участков и (или) расположенных на них объектов недвижимого имущества - один из видов деятельности по комплексному и устойчивому развитию территории.</w:t>
      </w:r>
    </w:p>
    <w:p w:rsidR="00442B5D" w:rsidRPr="00AA000A" w:rsidRDefault="00442B5D" w:rsidP="00442B5D">
      <w:pPr>
        <w:ind w:firstLine="709"/>
      </w:pPr>
      <w:r w:rsidRPr="00AA000A">
        <w:t xml:space="preserve">Обоснование предложенного варианта планируемого размещения объектов местного значения по результатам комплексных обоснований, необходимых для </w:t>
      </w:r>
      <w:r w:rsidR="0087456B" w:rsidRPr="00AA000A">
        <w:t xml:space="preserve">комплексного и </w:t>
      </w:r>
      <w:r w:rsidRPr="00AA000A">
        <w:t xml:space="preserve">устойчивого развития территории поселения, выполнялось с соблюдением проведения следующих обязательных этапов: </w:t>
      </w:r>
    </w:p>
    <w:p w:rsidR="00442B5D" w:rsidRPr="00AA000A" w:rsidRDefault="00442B5D" w:rsidP="00A83A1D">
      <w:pPr>
        <w:numPr>
          <w:ilvl w:val="0"/>
          <w:numId w:val="4"/>
        </w:numPr>
      </w:pPr>
      <w:r w:rsidRPr="00AA000A">
        <w:t>анализ состояния и использования территории;</w:t>
      </w:r>
    </w:p>
    <w:p w:rsidR="00442B5D" w:rsidRPr="00AA000A" w:rsidRDefault="00442B5D" w:rsidP="00A83A1D">
      <w:pPr>
        <w:numPr>
          <w:ilvl w:val="0"/>
          <w:numId w:val="4"/>
        </w:numPr>
      </w:pPr>
      <w:r w:rsidRPr="00AA000A">
        <w:t>определение возможных направлений развития территории;</w:t>
      </w:r>
    </w:p>
    <w:p w:rsidR="00442B5D" w:rsidRPr="00AA000A" w:rsidRDefault="00442B5D" w:rsidP="00A83A1D">
      <w:pPr>
        <w:numPr>
          <w:ilvl w:val="0"/>
          <w:numId w:val="4"/>
        </w:numPr>
      </w:pPr>
      <w:r w:rsidRPr="00AA000A">
        <w:t>прогнозируемые огран</w:t>
      </w:r>
      <w:r w:rsidR="0087456B" w:rsidRPr="00AA000A">
        <w:t>ичения использования территории;</w:t>
      </w:r>
    </w:p>
    <w:p w:rsidR="0087456B" w:rsidRPr="00AA000A" w:rsidRDefault="0087456B" w:rsidP="0087456B">
      <w:pPr>
        <w:numPr>
          <w:ilvl w:val="0"/>
          <w:numId w:val="4"/>
        </w:numPr>
      </w:pPr>
      <w:r w:rsidRPr="00AA000A">
        <w:t>планируемого заключения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по основаниям, установленным в статье 46.9 Градостроительного кодекса Российской Федерации (вступает в силу с 1 января 2017 года).</w:t>
      </w:r>
    </w:p>
    <w:p w:rsidR="00442B5D" w:rsidRPr="00AA000A" w:rsidRDefault="00442B5D" w:rsidP="00442B5D">
      <w:pPr>
        <w:ind w:firstLine="709"/>
        <w:rPr>
          <w:b/>
        </w:rPr>
      </w:pPr>
      <w:r w:rsidRPr="00AA000A">
        <w:t xml:space="preserve">Обоснование проводилось как для группы однотипных объектов, так и для каждого рассматриваемого объекта местного значения. Все </w:t>
      </w:r>
      <w:r w:rsidR="0086641D" w:rsidRPr="00AA000A">
        <w:t xml:space="preserve">объекты местного значения, </w:t>
      </w:r>
      <w:r w:rsidRPr="00AA000A">
        <w:t>предложенные и обоснованные в настоящем разделе, занесены в сводную таблицу</w:t>
      </w:r>
      <w:r w:rsidRPr="00AA000A">
        <w:rPr>
          <w:b/>
        </w:rPr>
        <w:t xml:space="preserve"> </w:t>
      </w:r>
      <w:r w:rsidRPr="00AA000A">
        <w:t>и отобра</w:t>
      </w:r>
      <w:r w:rsidR="009D171A" w:rsidRPr="00AA000A">
        <w:t xml:space="preserve">жены на соответствующих картах </w:t>
      </w:r>
      <w:r w:rsidR="009E0F9C" w:rsidRPr="00AA000A">
        <w:rPr>
          <w:rFonts w:eastAsia="Calibri" w:cs="Times New Roman"/>
        </w:rPr>
        <w:t>генерального плана</w:t>
      </w:r>
      <w:r w:rsidRPr="00AA000A">
        <w:t>.</w:t>
      </w:r>
    </w:p>
    <w:p w:rsidR="00407E8C" w:rsidRPr="00AA000A" w:rsidRDefault="00442B5D" w:rsidP="003F56A8">
      <w:pPr>
        <w:ind w:firstLine="708"/>
      </w:pPr>
      <w:r w:rsidRPr="00AA000A">
        <w:rPr>
          <w:rFonts w:eastAsiaTheme="majorEastAsia" w:cstheme="majorBidi"/>
          <w:bCs/>
          <w:szCs w:val="28"/>
        </w:rPr>
        <w:lastRenderedPageBreak/>
        <w:t xml:space="preserve">Предложенные варианты размещения объектов </w:t>
      </w:r>
      <w:r w:rsidRPr="00AA000A">
        <w:t>местного значения поселения подготовлены в областях, согласно пункта 1 части 5</w:t>
      </w:r>
      <w:r w:rsidR="00A555EE" w:rsidRPr="00AA000A">
        <w:t xml:space="preserve"> статьи 23 Градостроительного к</w:t>
      </w:r>
      <w:r w:rsidRPr="00AA000A">
        <w:t>одекса</w:t>
      </w:r>
      <w:r w:rsidR="00A555EE" w:rsidRPr="00AA000A">
        <w:t xml:space="preserve"> Российской Федерации</w:t>
      </w:r>
      <w:r w:rsidRPr="00AA000A">
        <w:t xml:space="preserve">, подлежащих отображению </w:t>
      </w:r>
      <w:r w:rsidR="003F56A8" w:rsidRPr="00AA000A">
        <w:t>на</w:t>
      </w:r>
      <w:r w:rsidRPr="00AA000A">
        <w:t xml:space="preserve"> </w:t>
      </w:r>
      <w:r w:rsidR="003F56A8" w:rsidRPr="00AA000A">
        <w:t>картах г</w:t>
      </w:r>
      <w:r w:rsidRPr="00AA000A">
        <w:t>енерально</w:t>
      </w:r>
      <w:r w:rsidR="003F56A8" w:rsidRPr="00AA000A">
        <w:t>го</w:t>
      </w:r>
      <w:r w:rsidRPr="00AA000A">
        <w:t xml:space="preserve"> план</w:t>
      </w:r>
      <w:r w:rsidR="003F56A8" w:rsidRPr="00AA000A">
        <w:t>а</w:t>
      </w:r>
      <w:r w:rsidR="007E3304" w:rsidRPr="00AA000A">
        <w:t>.</w:t>
      </w:r>
    </w:p>
    <w:p w:rsidR="00442B5D" w:rsidRPr="00AA000A" w:rsidRDefault="00442B5D" w:rsidP="00B94C4A">
      <w:pPr>
        <w:pStyle w:val="1"/>
        <w:keepLines w:val="0"/>
        <w:numPr>
          <w:ilvl w:val="1"/>
          <w:numId w:val="37"/>
        </w:numPr>
        <w:ind w:left="709" w:hanging="709"/>
      </w:pPr>
      <w:bookmarkStart w:id="183" w:name="_Toc374193952"/>
      <w:bookmarkStart w:id="184" w:name="_Toc389545895"/>
      <w:bookmarkStart w:id="185" w:name="_Toc408941739"/>
      <w:bookmarkStart w:id="186" w:name="_Toc485328323"/>
      <w:r w:rsidRPr="00AA000A">
        <w:t>Обоснование предложенного варианта размещения объектов   электро-, тепло-, газо- и водоснабжения населения, водоотведения, по результатам комплексных обоснований, необходимых для устойчивого развития территории поселения</w:t>
      </w:r>
      <w:bookmarkEnd w:id="183"/>
      <w:bookmarkEnd w:id="184"/>
      <w:bookmarkEnd w:id="185"/>
      <w:bookmarkEnd w:id="186"/>
    </w:p>
    <w:p w:rsidR="00442B5D" w:rsidRPr="00AA000A" w:rsidRDefault="00442B5D" w:rsidP="00B94C4A">
      <w:pPr>
        <w:pStyle w:val="1"/>
        <w:keepLines w:val="0"/>
        <w:numPr>
          <w:ilvl w:val="2"/>
          <w:numId w:val="37"/>
        </w:numPr>
        <w:ind w:left="709" w:hanging="709"/>
      </w:pPr>
      <w:bookmarkStart w:id="187" w:name="_Строительство_объектов_электроснабж"/>
      <w:bookmarkStart w:id="188" w:name="_Toc374193953"/>
      <w:bookmarkStart w:id="189" w:name="_Toc389545896"/>
      <w:bookmarkStart w:id="190" w:name="_Toc408941740"/>
      <w:bookmarkStart w:id="191" w:name="_Toc485328324"/>
      <w:bookmarkEnd w:id="187"/>
      <w:r w:rsidRPr="00AA000A">
        <w:t>Строительство объектов электроснабжения населения</w:t>
      </w:r>
      <w:bookmarkEnd w:id="188"/>
      <w:bookmarkEnd w:id="189"/>
      <w:bookmarkEnd w:id="190"/>
      <w:bookmarkEnd w:id="191"/>
    </w:p>
    <w:p w:rsidR="00427C40" w:rsidRPr="00AA000A" w:rsidRDefault="00427C40" w:rsidP="00F04605">
      <w:pPr>
        <w:ind w:firstLine="709"/>
      </w:pPr>
      <w:r w:rsidRPr="00AA000A">
        <w:t xml:space="preserve">Обоснование предложенного варианта размещения объектов электроснабжения по результатам комплексных обоснований, необходимых для устойчивого развития территории поселения представлено в таблице </w:t>
      </w:r>
      <w:r w:rsidR="00C709B4">
        <w:t>2</w:t>
      </w:r>
      <w:r w:rsidR="00B0594C" w:rsidRPr="00AA000A">
        <w:t>9</w:t>
      </w:r>
      <w:r w:rsidRPr="00AA000A">
        <w:t>.</w:t>
      </w:r>
    </w:p>
    <w:p w:rsidR="00427C40" w:rsidRPr="00AA000A" w:rsidRDefault="00427C40" w:rsidP="00F04605">
      <w:pPr>
        <w:ind w:firstLine="709"/>
      </w:pPr>
    </w:p>
    <w:p w:rsidR="00427C40" w:rsidRPr="00AA000A" w:rsidRDefault="00427C40" w:rsidP="00427C40">
      <w:pPr>
        <w:pStyle w:val="a6"/>
        <w:jc w:val="right"/>
      </w:pPr>
      <w:r w:rsidRPr="00AA000A">
        <w:t xml:space="preserve">Таблица </w:t>
      </w:r>
      <w:fldSimple w:instr=" SEQ Таблица \* ARABIC ">
        <w:r w:rsidR="00C709B4">
          <w:rPr>
            <w:noProof/>
          </w:rPr>
          <w:t>29</w:t>
        </w:r>
      </w:fldSimple>
    </w:p>
    <w:p w:rsidR="00427C40" w:rsidRPr="00AA000A" w:rsidRDefault="00427C40" w:rsidP="00427C40">
      <w:pPr>
        <w:pStyle w:val="a6"/>
        <w:spacing w:after="240"/>
        <w:jc w:val="center"/>
      </w:pPr>
      <w:r w:rsidRPr="00AA000A">
        <w:t>Обоснование планируемого размещения объектов электроснабжения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529"/>
      </w:tblGrid>
      <w:tr w:rsidR="009C1E7D" w:rsidRPr="00AA000A" w:rsidTr="00427C40">
        <w:tc>
          <w:tcPr>
            <w:tcW w:w="4785" w:type="dxa"/>
            <w:shd w:val="clear" w:color="auto" w:fill="auto"/>
          </w:tcPr>
          <w:p w:rsidR="00795533" w:rsidRPr="00AA000A" w:rsidRDefault="00795533" w:rsidP="00795533">
            <w:r w:rsidRPr="00AA000A">
              <w:t>Наименование объекта или группы объектов</w:t>
            </w:r>
          </w:p>
          <w:p w:rsidR="009C1E7D" w:rsidRPr="00AA000A" w:rsidRDefault="009C1E7D" w:rsidP="009C1E7D"/>
        </w:tc>
        <w:tc>
          <w:tcPr>
            <w:tcW w:w="5529" w:type="dxa"/>
            <w:shd w:val="clear" w:color="auto" w:fill="auto"/>
          </w:tcPr>
          <w:p w:rsidR="009C1E7D" w:rsidRPr="00AA000A" w:rsidRDefault="00427C40" w:rsidP="009C1E7D">
            <w:r w:rsidRPr="00AA000A">
              <w:t>объект</w:t>
            </w:r>
            <w:r w:rsidR="007122A8" w:rsidRPr="00AA000A">
              <w:t>ы</w:t>
            </w:r>
            <w:r w:rsidRPr="00AA000A">
              <w:t xml:space="preserve"> электросетевого хозяйства для обеспечения электрической мощностью потребителей существующей и </w:t>
            </w:r>
            <w:r w:rsidR="001B039A" w:rsidRPr="00AA000A">
              <w:t>планируемой</w:t>
            </w:r>
            <w:r w:rsidRPr="00AA000A">
              <w:t xml:space="preserve"> жилой застройки (трансформаторные подстанции ТП 10/0</w:t>
            </w:r>
            <w:r w:rsidR="00AC6732" w:rsidRPr="00AA000A">
              <w:t>,</w:t>
            </w:r>
            <w:r w:rsidR="00C709B4">
              <w:t>4 кВ</w:t>
            </w:r>
            <w:r w:rsidRPr="00AA000A">
              <w:t>)</w:t>
            </w:r>
          </w:p>
        </w:tc>
      </w:tr>
      <w:tr w:rsidR="009C1E7D" w:rsidRPr="00AA000A" w:rsidTr="00427C40">
        <w:tc>
          <w:tcPr>
            <w:tcW w:w="4785" w:type="dxa"/>
            <w:vMerge w:val="restart"/>
            <w:shd w:val="clear" w:color="auto" w:fill="auto"/>
          </w:tcPr>
          <w:p w:rsidR="009C1E7D" w:rsidRPr="00AA000A" w:rsidRDefault="009C1E7D" w:rsidP="009C1E7D">
            <w:r w:rsidRPr="00AA000A">
              <w:t>Планируемые места размещения (по предложениям)</w:t>
            </w:r>
          </w:p>
        </w:tc>
        <w:tc>
          <w:tcPr>
            <w:tcW w:w="5529" w:type="dxa"/>
            <w:shd w:val="clear" w:color="auto" w:fill="auto"/>
          </w:tcPr>
          <w:p w:rsidR="00C709B4" w:rsidRDefault="00C709B4" w:rsidP="00C709B4">
            <w:pPr>
              <w:jc w:val="left"/>
              <w:rPr>
                <w:rFonts w:eastAsia="Calibri" w:cs="Times New Roman"/>
              </w:rPr>
            </w:pPr>
            <w:r>
              <w:rPr>
                <w:rFonts w:eastAsia="Calibri" w:cs="Times New Roman"/>
              </w:rPr>
              <w:t>п. Большая Вишера</w:t>
            </w:r>
          </w:p>
          <w:p w:rsidR="00C709B4" w:rsidRPr="00AD677A" w:rsidRDefault="00C709B4" w:rsidP="00C709B4">
            <w:pPr>
              <w:jc w:val="left"/>
              <w:rPr>
                <w:rFonts w:eastAsia="Calibri" w:cs="Times New Roman"/>
              </w:rPr>
            </w:pPr>
            <w:r>
              <w:rPr>
                <w:rFonts w:eastAsia="Calibri" w:cs="Times New Roman"/>
              </w:rPr>
              <w:t xml:space="preserve">п. </w:t>
            </w:r>
            <w:r w:rsidRPr="00AD677A">
              <w:rPr>
                <w:rFonts w:eastAsia="Calibri" w:cs="Times New Roman"/>
              </w:rPr>
              <w:t>Дачный</w:t>
            </w:r>
          </w:p>
          <w:p w:rsidR="00C709B4" w:rsidRPr="00AD677A" w:rsidRDefault="00C709B4" w:rsidP="00C709B4">
            <w:pPr>
              <w:jc w:val="left"/>
              <w:rPr>
                <w:rFonts w:eastAsia="Calibri" w:cs="Times New Roman"/>
              </w:rPr>
            </w:pPr>
            <w:r>
              <w:rPr>
                <w:rFonts w:eastAsia="Calibri" w:cs="Times New Roman"/>
              </w:rPr>
              <w:t xml:space="preserve">д. </w:t>
            </w:r>
            <w:r w:rsidRPr="00AD677A">
              <w:rPr>
                <w:rFonts w:eastAsia="Calibri" w:cs="Times New Roman"/>
              </w:rPr>
              <w:t>Горнешно</w:t>
            </w:r>
          </w:p>
          <w:p w:rsidR="00C709B4" w:rsidRPr="00AD677A" w:rsidRDefault="00C709B4" w:rsidP="00C709B4">
            <w:pPr>
              <w:jc w:val="left"/>
              <w:rPr>
                <w:rFonts w:eastAsia="Calibri" w:cs="Times New Roman"/>
              </w:rPr>
            </w:pPr>
            <w:r>
              <w:rPr>
                <w:rFonts w:eastAsia="Calibri" w:cs="Times New Roman"/>
              </w:rPr>
              <w:t xml:space="preserve">д. </w:t>
            </w:r>
            <w:r w:rsidRPr="00AD677A">
              <w:rPr>
                <w:rFonts w:eastAsia="Calibri" w:cs="Times New Roman"/>
              </w:rPr>
              <w:t>Гряды</w:t>
            </w:r>
          </w:p>
          <w:p w:rsidR="00DE627A" w:rsidRPr="00C709B4" w:rsidRDefault="00C709B4" w:rsidP="00C709B4">
            <w:pPr>
              <w:jc w:val="left"/>
              <w:rPr>
                <w:rFonts w:eastAsia="Calibri" w:cs="Times New Roman"/>
              </w:rPr>
            </w:pPr>
            <w:r>
              <w:rPr>
                <w:rFonts w:eastAsia="Calibri" w:cs="Times New Roman"/>
              </w:rPr>
              <w:t>д. Луга</w:t>
            </w:r>
          </w:p>
        </w:tc>
      </w:tr>
      <w:tr w:rsidR="009C1E7D" w:rsidRPr="00AA000A" w:rsidTr="00427C40">
        <w:tc>
          <w:tcPr>
            <w:tcW w:w="4785" w:type="dxa"/>
            <w:vMerge/>
            <w:shd w:val="clear" w:color="auto" w:fill="auto"/>
          </w:tcPr>
          <w:p w:rsidR="009C1E7D" w:rsidRPr="00AA000A" w:rsidRDefault="009C1E7D" w:rsidP="009C1E7D"/>
        </w:tc>
        <w:tc>
          <w:tcPr>
            <w:tcW w:w="5529" w:type="dxa"/>
            <w:shd w:val="clear" w:color="auto" w:fill="auto"/>
          </w:tcPr>
          <w:p w:rsidR="009C1E7D" w:rsidRPr="00AA000A" w:rsidRDefault="009C1E7D" w:rsidP="009C1E7D">
            <w:r w:rsidRPr="00AA000A">
              <w:t>зона размещения объектов отображена на соответствующей карте, место размещения уточняется при подготовке документации по планировке территории, вариантность не требуется</w:t>
            </w:r>
          </w:p>
        </w:tc>
      </w:tr>
      <w:tr w:rsidR="009C1E7D" w:rsidRPr="00AA000A" w:rsidTr="00427C40">
        <w:tc>
          <w:tcPr>
            <w:tcW w:w="10314" w:type="dxa"/>
            <w:gridSpan w:val="2"/>
            <w:shd w:val="clear" w:color="auto" w:fill="auto"/>
          </w:tcPr>
          <w:p w:rsidR="009C1E7D" w:rsidRPr="00AA000A" w:rsidRDefault="009C1E7D" w:rsidP="00343C70">
            <w:pPr>
              <w:jc w:val="center"/>
              <w:rPr>
                <w:b/>
                <w:lang w:eastAsia="ar-SA"/>
              </w:rPr>
            </w:pPr>
            <w:r w:rsidRPr="00AA000A">
              <w:rPr>
                <w:b/>
                <w:lang w:eastAsia="ar-SA"/>
              </w:rPr>
              <w:t>Анализ состояния и использования территории, рекомендованной для размещения планируемого объекта</w:t>
            </w:r>
          </w:p>
        </w:tc>
      </w:tr>
      <w:tr w:rsidR="009C1E7D" w:rsidRPr="00AA000A" w:rsidTr="00427C40">
        <w:tc>
          <w:tcPr>
            <w:tcW w:w="4785" w:type="dxa"/>
            <w:shd w:val="clear" w:color="auto" w:fill="auto"/>
            <w:vAlign w:val="center"/>
          </w:tcPr>
          <w:p w:rsidR="009C1E7D" w:rsidRPr="00AA000A" w:rsidRDefault="009C1E7D" w:rsidP="00343C70">
            <w:pPr>
              <w:jc w:val="center"/>
              <w:rPr>
                <w:b/>
                <w:lang w:eastAsia="ar-SA"/>
              </w:rPr>
            </w:pPr>
            <w:r w:rsidRPr="00AA000A">
              <w:rPr>
                <w:b/>
                <w:lang w:eastAsia="ar-SA"/>
              </w:rPr>
              <w:t>Наименование параметров и критериев</w:t>
            </w:r>
          </w:p>
        </w:tc>
        <w:tc>
          <w:tcPr>
            <w:tcW w:w="5529" w:type="dxa"/>
            <w:shd w:val="clear" w:color="auto" w:fill="auto"/>
            <w:vAlign w:val="center"/>
          </w:tcPr>
          <w:p w:rsidR="009C1E7D" w:rsidRPr="00AA000A" w:rsidRDefault="00AC6732" w:rsidP="00343C70">
            <w:pPr>
              <w:jc w:val="center"/>
              <w:rPr>
                <w:b/>
                <w:lang w:eastAsia="ar-SA"/>
              </w:rPr>
            </w:pPr>
            <w:r w:rsidRPr="00AA000A">
              <w:rPr>
                <w:rFonts w:eastAsia="Times New Roman"/>
                <w:b/>
                <w:lang w:eastAsia="ar-SA"/>
              </w:rPr>
              <w:t>Р</w:t>
            </w:r>
            <w:r w:rsidR="009C1E7D" w:rsidRPr="00AA000A">
              <w:rPr>
                <w:rFonts w:eastAsia="Times New Roman"/>
                <w:b/>
                <w:lang w:eastAsia="ar-SA"/>
              </w:rPr>
              <w:t>езультаты анализа состояния и использования территории</w:t>
            </w:r>
          </w:p>
        </w:tc>
      </w:tr>
      <w:tr w:rsidR="009C1E7D" w:rsidRPr="00AA000A" w:rsidTr="00427C40">
        <w:tc>
          <w:tcPr>
            <w:tcW w:w="4785" w:type="dxa"/>
            <w:shd w:val="clear" w:color="auto" w:fill="auto"/>
          </w:tcPr>
          <w:p w:rsidR="009C1E7D" w:rsidRPr="00AA000A" w:rsidRDefault="009C1E7D" w:rsidP="009C1E7D">
            <w:pPr>
              <w:rPr>
                <w:lang w:eastAsia="ar-SA"/>
              </w:rPr>
            </w:pPr>
            <w:r w:rsidRPr="00AA000A">
              <w:rPr>
                <w:lang w:eastAsia="ar-SA"/>
              </w:rPr>
              <w:t>Категория земель, в пределах которой предполагается размещение соответствующего объекта (земли населённых пунктов, земли иных категорий)</w:t>
            </w:r>
          </w:p>
        </w:tc>
        <w:tc>
          <w:tcPr>
            <w:tcW w:w="5529" w:type="dxa"/>
            <w:shd w:val="clear" w:color="auto" w:fill="auto"/>
          </w:tcPr>
          <w:p w:rsidR="009C1E7D" w:rsidRPr="00AA000A" w:rsidRDefault="009C1E7D" w:rsidP="009C1E7D">
            <w:pPr>
              <w:rPr>
                <w:lang w:eastAsia="ar-SA"/>
              </w:rPr>
            </w:pPr>
            <w:r w:rsidRPr="00AA000A">
              <w:rPr>
                <w:lang w:eastAsia="ar-SA"/>
              </w:rPr>
              <w:t>земли населённых пунктов</w:t>
            </w:r>
          </w:p>
        </w:tc>
      </w:tr>
      <w:tr w:rsidR="009C1E7D" w:rsidRPr="00AA000A" w:rsidTr="00427C40">
        <w:tc>
          <w:tcPr>
            <w:tcW w:w="4785" w:type="dxa"/>
            <w:shd w:val="clear" w:color="auto" w:fill="auto"/>
          </w:tcPr>
          <w:p w:rsidR="009C1E7D" w:rsidRPr="00AA000A" w:rsidRDefault="009C1E7D" w:rsidP="009C1E7D">
            <w:pPr>
              <w:rPr>
                <w:lang w:eastAsia="ar-SA"/>
              </w:rPr>
            </w:pPr>
            <w:r w:rsidRPr="00AA000A">
              <w:rPr>
                <w:lang w:eastAsia="ar-SA"/>
              </w:rPr>
              <w:t xml:space="preserve">Состояние использования территории (земельного участка): наличие </w:t>
            </w:r>
            <w:r w:rsidRPr="00AA000A">
              <w:rPr>
                <w:lang w:eastAsia="ar-SA"/>
              </w:rPr>
              <w:lastRenderedPageBreak/>
              <w:t>свободных (незанятых) территорий и земельных уч</w:t>
            </w:r>
            <w:r w:rsidR="00427C40" w:rsidRPr="00AA000A">
              <w:rPr>
                <w:lang w:eastAsia="ar-SA"/>
              </w:rPr>
              <w:t>астков нецелевого использования</w:t>
            </w:r>
          </w:p>
        </w:tc>
        <w:tc>
          <w:tcPr>
            <w:tcW w:w="5529" w:type="dxa"/>
            <w:shd w:val="clear" w:color="auto" w:fill="auto"/>
          </w:tcPr>
          <w:p w:rsidR="009C1E7D" w:rsidRPr="00AA000A" w:rsidRDefault="00AC6732" w:rsidP="009C1E7D">
            <w:pPr>
              <w:rPr>
                <w:lang w:eastAsia="ar-SA"/>
              </w:rPr>
            </w:pPr>
            <w:r w:rsidRPr="00AA000A">
              <w:rPr>
                <w:lang w:eastAsia="ar-SA"/>
              </w:rPr>
              <w:lastRenderedPageBreak/>
              <w:t>в границах территории подлежащей комплексному развитию</w:t>
            </w:r>
          </w:p>
        </w:tc>
      </w:tr>
      <w:tr w:rsidR="009C1E7D" w:rsidRPr="00AA000A" w:rsidTr="00427C40">
        <w:tc>
          <w:tcPr>
            <w:tcW w:w="4785" w:type="dxa"/>
            <w:shd w:val="clear" w:color="auto" w:fill="auto"/>
          </w:tcPr>
          <w:p w:rsidR="009C1E7D" w:rsidRPr="00AA000A" w:rsidRDefault="009C1E7D" w:rsidP="009C1E7D">
            <w:pPr>
              <w:rPr>
                <w:lang w:eastAsia="ar-SA"/>
              </w:rPr>
            </w:pPr>
            <w:r w:rsidRPr="00AA000A">
              <w:rPr>
                <w:lang w:eastAsia="ar-SA"/>
              </w:rPr>
              <w:t>Наличие особо ценных земель, имеющих ограничения по переводу из одной в другую категорию</w:t>
            </w:r>
          </w:p>
        </w:tc>
        <w:tc>
          <w:tcPr>
            <w:tcW w:w="5529" w:type="dxa"/>
            <w:shd w:val="clear" w:color="auto" w:fill="auto"/>
          </w:tcPr>
          <w:p w:rsidR="009C1E7D" w:rsidRPr="00AA000A" w:rsidRDefault="00427C40" w:rsidP="009C1E7D">
            <w:pPr>
              <w:rPr>
                <w:lang w:eastAsia="ar-SA"/>
              </w:rPr>
            </w:pPr>
            <w:r w:rsidRPr="00AA000A">
              <w:rPr>
                <w:lang w:eastAsia="ar-SA"/>
              </w:rPr>
              <w:t>о</w:t>
            </w:r>
            <w:r w:rsidR="009C1E7D" w:rsidRPr="00AA000A">
              <w:rPr>
                <w:lang w:eastAsia="ar-SA"/>
              </w:rPr>
              <w:t>тсутствуют</w:t>
            </w:r>
          </w:p>
        </w:tc>
      </w:tr>
      <w:tr w:rsidR="009C1E7D" w:rsidRPr="00AA000A" w:rsidTr="00427C40">
        <w:tc>
          <w:tcPr>
            <w:tcW w:w="4785" w:type="dxa"/>
            <w:shd w:val="clear" w:color="auto" w:fill="auto"/>
          </w:tcPr>
          <w:p w:rsidR="009C1E7D" w:rsidRPr="00AA000A" w:rsidRDefault="009C1E7D" w:rsidP="009C1E7D">
            <w:pPr>
              <w:rPr>
                <w:lang w:eastAsia="ar-SA"/>
              </w:rPr>
            </w:pPr>
            <w:r w:rsidRPr="00AA000A">
              <w:rPr>
                <w:lang w:eastAsia="ar-SA"/>
              </w:rPr>
              <w:t>Возможность осуществления реконструкции занятых территорий.</w:t>
            </w:r>
          </w:p>
        </w:tc>
        <w:tc>
          <w:tcPr>
            <w:tcW w:w="5529" w:type="dxa"/>
            <w:shd w:val="clear" w:color="auto" w:fill="auto"/>
          </w:tcPr>
          <w:p w:rsidR="009C1E7D" w:rsidRPr="00AA000A" w:rsidRDefault="00427C40" w:rsidP="009C1E7D">
            <w:pPr>
              <w:rPr>
                <w:lang w:eastAsia="ar-SA"/>
              </w:rPr>
            </w:pPr>
            <w:r w:rsidRPr="00AA000A">
              <w:rPr>
                <w:lang w:eastAsia="ar-SA"/>
              </w:rPr>
              <w:t>н</w:t>
            </w:r>
            <w:r w:rsidR="009C1E7D" w:rsidRPr="00AA000A">
              <w:rPr>
                <w:lang w:eastAsia="ar-SA"/>
              </w:rPr>
              <w:t>е требуется</w:t>
            </w:r>
          </w:p>
        </w:tc>
      </w:tr>
      <w:tr w:rsidR="009C1E7D" w:rsidRPr="00AA000A" w:rsidTr="00427C40">
        <w:tc>
          <w:tcPr>
            <w:tcW w:w="4785" w:type="dxa"/>
            <w:shd w:val="clear" w:color="auto" w:fill="auto"/>
          </w:tcPr>
          <w:p w:rsidR="009C1E7D" w:rsidRPr="00AA000A" w:rsidRDefault="009C1E7D" w:rsidP="009C1E7D">
            <w:pPr>
              <w:rPr>
                <w:lang w:eastAsia="ar-SA"/>
              </w:rPr>
            </w:pPr>
            <w:r w:rsidRPr="00AA000A">
              <w:rPr>
                <w:lang w:eastAsia="ar-SA"/>
              </w:rPr>
              <w:t>Необходимые мероприятия по инженерной подготовке территории в случае размещения конкретного вида объекта местного значения.</w:t>
            </w:r>
          </w:p>
        </w:tc>
        <w:tc>
          <w:tcPr>
            <w:tcW w:w="5529" w:type="dxa"/>
            <w:shd w:val="clear" w:color="auto" w:fill="auto"/>
          </w:tcPr>
          <w:p w:rsidR="009C1E7D" w:rsidRPr="00AA000A" w:rsidRDefault="00AC6732" w:rsidP="009C1E7D">
            <w:pPr>
              <w:rPr>
                <w:lang w:eastAsia="ar-SA"/>
              </w:rPr>
            </w:pPr>
            <w:r w:rsidRPr="00AA000A">
              <w:rPr>
                <w:lang w:eastAsia="ar-SA"/>
              </w:rPr>
              <w:t>н</w:t>
            </w:r>
            <w:r w:rsidR="009C1E7D" w:rsidRPr="00AA000A">
              <w:rPr>
                <w:lang w:eastAsia="ar-SA"/>
              </w:rPr>
              <w:t>е требуется</w:t>
            </w:r>
          </w:p>
        </w:tc>
      </w:tr>
      <w:tr w:rsidR="009C1E7D" w:rsidRPr="00AA000A" w:rsidTr="00427C40">
        <w:tc>
          <w:tcPr>
            <w:tcW w:w="4785" w:type="dxa"/>
            <w:shd w:val="clear" w:color="auto" w:fill="auto"/>
          </w:tcPr>
          <w:p w:rsidR="009C1E7D" w:rsidRPr="00AA000A" w:rsidRDefault="009C1E7D" w:rsidP="009C1E7D">
            <w:pPr>
              <w:rPr>
                <w:lang w:eastAsia="ar-SA"/>
              </w:rPr>
            </w:pPr>
            <w:r w:rsidRPr="00AA000A">
              <w:rPr>
                <w:lang w:eastAsia="ar-SA"/>
              </w:rPr>
              <w:t>Оценка соответствия вида размещаемого объекта требованиям и ограничениям по видам использования земель данной категории.</w:t>
            </w:r>
          </w:p>
        </w:tc>
        <w:tc>
          <w:tcPr>
            <w:tcW w:w="5529" w:type="dxa"/>
            <w:shd w:val="clear" w:color="auto" w:fill="auto"/>
          </w:tcPr>
          <w:p w:rsidR="009C1E7D" w:rsidRPr="00AA000A" w:rsidRDefault="00343C70" w:rsidP="009C1E7D">
            <w:pPr>
              <w:rPr>
                <w:lang w:eastAsia="ar-SA"/>
              </w:rPr>
            </w:pPr>
            <w:r w:rsidRPr="00AA000A">
              <w:rPr>
                <w:lang w:eastAsia="ar-SA"/>
              </w:rPr>
              <w:t>с</w:t>
            </w:r>
            <w:r w:rsidR="009C1E7D" w:rsidRPr="00AA000A">
              <w:rPr>
                <w:lang w:eastAsia="ar-SA"/>
              </w:rPr>
              <w:t xml:space="preserve">оответствует </w:t>
            </w:r>
          </w:p>
        </w:tc>
      </w:tr>
      <w:tr w:rsidR="009C1E7D" w:rsidRPr="00AA000A" w:rsidTr="00427C40">
        <w:tc>
          <w:tcPr>
            <w:tcW w:w="4785" w:type="dxa"/>
            <w:shd w:val="clear" w:color="auto" w:fill="auto"/>
          </w:tcPr>
          <w:p w:rsidR="009C1E7D" w:rsidRPr="00AA000A" w:rsidRDefault="00AC6732" w:rsidP="009C1E7D">
            <w:pPr>
              <w:rPr>
                <w:lang w:eastAsia="ar-SA"/>
              </w:rPr>
            </w:pPr>
            <w:r w:rsidRPr="00AA000A">
              <w:t>Функциональная зона</w:t>
            </w:r>
          </w:p>
        </w:tc>
        <w:tc>
          <w:tcPr>
            <w:tcW w:w="5529" w:type="dxa"/>
            <w:shd w:val="clear" w:color="auto" w:fill="auto"/>
          </w:tcPr>
          <w:p w:rsidR="00AC6732" w:rsidRPr="00AA000A" w:rsidRDefault="00343C70" w:rsidP="00AC6732">
            <w:r w:rsidRPr="00AA000A">
              <w:t>з</w:t>
            </w:r>
            <w:r w:rsidR="00AC6732" w:rsidRPr="00AA000A">
              <w:t>она застройки индивидуальными жилыми домами Ж1;</w:t>
            </w:r>
          </w:p>
          <w:p w:rsidR="00AC6732" w:rsidRPr="00AA000A" w:rsidRDefault="00343C70" w:rsidP="00AC6732">
            <w:r w:rsidRPr="00AA000A">
              <w:t>з</w:t>
            </w:r>
            <w:r w:rsidR="00AC6732" w:rsidRPr="00AA000A">
              <w:t>она застройки малоэтажными жилыми домами Ж2;</w:t>
            </w:r>
          </w:p>
          <w:p w:rsidR="00AC6732" w:rsidRPr="00AA000A" w:rsidRDefault="00343C70" w:rsidP="00AC6732">
            <w:r w:rsidRPr="00AA000A">
              <w:t>з</w:t>
            </w:r>
            <w:r w:rsidR="00AC6732" w:rsidRPr="00AA000A">
              <w:t>она размещения объектов социального и коммунально-бытового назначения О1;</w:t>
            </w:r>
          </w:p>
          <w:p w:rsidR="009C1E7D" w:rsidRPr="00AA000A" w:rsidRDefault="00343C70" w:rsidP="00AC6732">
            <w:pPr>
              <w:rPr>
                <w:lang w:eastAsia="ar-SA"/>
              </w:rPr>
            </w:pPr>
            <w:r w:rsidRPr="00AA000A">
              <w:t>з</w:t>
            </w:r>
            <w:r w:rsidR="00AC6732" w:rsidRPr="00AA000A">
              <w:t>она делового, общественного и коммерческого назначения О2;</w:t>
            </w:r>
          </w:p>
        </w:tc>
      </w:tr>
      <w:tr w:rsidR="009C1E7D" w:rsidRPr="00AA000A" w:rsidTr="00427C40">
        <w:tc>
          <w:tcPr>
            <w:tcW w:w="10314" w:type="dxa"/>
            <w:gridSpan w:val="2"/>
            <w:shd w:val="clear" w:color="auto" w:fill="auto"/>
          </w:tcPr>
          <w:p w:rsidR="009C1E7D" w:rsidRPr="00AA000A" w:rsidRDefault="009C1E7D" w:rsidP="00AC6732">
            <w:pPr>
              <w:jc w:val="center"/>
              <w:rPr>
                <w:b/>
                <w:lang w:eastAsia="ar-SA"/>
              </w:rPr>
            </w:pPr>
            <w:r w:rsidRPr="00AA000A">
              <w:rPr>
                <w:b/>
                <w:lang w:eastAsia="ar-SA"/>
              </w:rPr>
              <w:t>Определение возможных направлений развития территории</w:t>
            </w:r>
          </w:p>
        </w:tc>
      </w:tr>
      <w:tr w:rsidR="009C1E7D" w:rsidRPr="00AA000A" w:rsidTr="00427C40">
        <w:tc>
          <w:tcPr>
            <w:tcW w:w="4785" w:type="dxa"/>
            <w:shd w:val="clear" w:color="auto" w:fill="auto"/>
          </w:tcPr>
          <w:p w:rsidR="009C1E7D" w:rsidRPr="00AA000A" w:rsidRDefault="009C1E7D" w:rsidP="009C1E7D">
            <w:pPr>
              <w:rPr>
                <w:b/>
              </w:rPr>
            </w:pPr>
            <w:r w:rsidRPr="00AA000A">
              <w:rPr>
                <w:b/>
                <w:lang w:eastAsia="ar-SA"/>
              </w:rPr>
              <w:t>Наименование параметров и критериев</w:t>
            </w:r>
          </w:p>
        </w:tc>
        <w:tc>
          <w:tcPr>
            <w:tcW w:w="5529" w:type="dxa"/>
            <w:shd w:val="clear" w:color="auto" w:fill="auto"/>
            <w:vAlign w:val="center"/>
          </w:tcPr>
          <w:p w:rsidR="009C1E7D" w:rsidRPr="00AA000A" w:rsidRDefault="009C1E7D" w:rsidP="009C1E7D">
            <w:pPr>
              <w:rPr>
                <w:b/>
              </w:rPr>
            </w:pPr>
            <w:r w:rsidRPr="00AA000A">
              <w:rPr>
                <w:b/>
              </w:rPr>
              <w:t>Результаты оценки и анализа</w:t>
            </w:r>
          </w:p>
        </w:tc>
      </w:tr>
      <w:tr w:rsidR="009C1E7D" w:rsidRPr="00AA000A" w:rsidTr="00427C40">
        <w:tc>
          <w:tcPr>
            <w:tcW w:w="4785" w:type="dxa"/>
            <w:shd w:val="clear" w:color="auto" w:fill="auto"/>
          </w:tcPr>
          <w:p w:rsidR="009C1E7D" w:rsidRPr="00AA000A" w:rsidRDefault="009C1E7D" w:rsidP="009C1E7D">
            <w:pPr>
              <w:rPr>
                <w:lang w:eastAsia="ar-SA"/>
              </w:rPr>
            </w:pPr>
            <w:r w:rsidRPr="00AA000A">
              <w:rPr>
                <w:lang w:eastAsia="ar-SA"/>
              </w:rPr>
              <w:t>Цели и задачи социально-экономического развития поселения, в том числе связанные с конкретным видом объекта</w:t>
            </w:r>
          </w:p>
        </w:tc>
        <w:tc>
          <w:tcPr>
            <w:tcW w:w="5529" w:type="dxa"/>
            <w:shd w:val="clear" w:color="auto" w:fill="auto"/>
          </w:tcPr>
          <w:p w:rsidR="009C1E7D" w:rsidRPr="00AA000A" w:rsidRDefault="00F0650D" w:rsidP="009C1E7D">
            <w:r w:rsidRPr="00AA000A">
              <w:t>п</w:t>
            </w:r>
            <w:r w:rsidR="009C1E7D" w:rsidRPr="00AA000A">
              <w:t>овышение комфортного уровня проживания населения</w:t>
            </w:r>
          </w:p>
        </w:tc>
      </w:tr>
      <w:tr w:rsidR="009C1E7D" w:rsidRPr="00AA000A" w:rsidTr="00427C40">
        <w:tc>
          <w:tcPr>
            <w:tcW w:w="4785" w:type="dxa"/>
            <w:shd w:val="clear" w:color="auto" w:fill="auto"/>
          </w:tcPr>
          <w:p w:rsidR="009C1E7D" w:rsidRPr="00AA000A" w:rsidRDefault="009C1E7D" w:rsidP="009C1E7D">
            <w:pPr>
              <w:rPr>
                <w:lang w:eastAsia="ar-SA"/>
              </w:rPr>
            </w:pPr>
            <w:r w:rsidRPr="00AA000A">
              <w:rPr>
                <w:lang w:eastAsia="ar-SA"/>
              </w:rPr>
              <w:t>Предлагаемые в документах стратегического социально-экономического планирования «точки роста» и «зоны опережающего развития» на территории поселения</w:t>
            </w:r>
          </w:p>
        </w:tc>
        <w:tc>
          <w:tcPr>
            <w:tcW w:w="5529" w:type="dxa"/>
            <w:shd w:val="clear" w:color="auto" w:fill="auto"/>
          </w:tcPr>
          <w:p w:rsidR="009C1E7D" w:rsidRPr="00AA000A" w:rsidRDefault="00F0650D" w:rsidP="009C1E7D">
            <w:r w:rsidRPr="00AA000A">
              <w:t>р</w:t>
            </w:r>
            <w:r w:rsidR="009C1E7D" w:rsidRPr="00AA000A">
              <w:t>ассматриваемая территория к точкам роста не относится</w:t>
            </w:r>
          </w:p>
        </w:tc>
      </w:tr>
      <w:tr w:rsidR="009C1E7D" w:rsidRPr="00AA000A" w:rsidTr="00427C40">
        <w:tc>
          <w:tcPr>
            <w:tcW w:w="4785" w:type="dxa"/>
            <w:shd w:val="clear" w:color="auto" w:fill="auto"/>
          </w:tcPr>
          <w:p w:rsidR="009C1E7D" w:rsidRPr="00AA000A" w:rsidRDefault="009C1E7D" w:rsidP="009C1E7D">
            <w:pPr>
              <w:rPr>
                <w:lang w:eastAsia="ar-SA"/>
              </w:rPr>
            </w:pPr>
            <w:r w:rsidRPr="00AA000A">
              <w:rPr>
                <w:lang w:eastAsia="ar-SA"/>
              </w:rPr>
              <w:t>Оценка соответствия предполагаемого месторасположения объекта требованиям и принципам градостроительной деятельности, в том числе:</w:t>
            </w:r>
          </w:p>
        </w:tc>
        <w:tc>
          <w:tcPr>
            <w:tcW w:w="5529" w:type="dxa"/>
            <w:shd w:val="clear" w:color="auto" w:fill="auto"/>
          </w:tcPr>
          <w:p w:rsidR="009C1E7D" w:rsidRPr="00AA000A" w:rsidRDefault="009C1E7D" w:rsidP="009C1E7D"/>
        </w:tc>
      </w:tr>
      <w:tr w:rsidR="009C1E7D" w:rsidRPr="00AA000A" w:rsidTr="00427C40">
        <w:tc>
          <w:tcPr>
            <w:tcW w:w="4785" w:type="dxa"/>
            <w:shd w:val="clear" w:color="auto" w:fill="auto"/>
          </w:tcPr>
          <w:p w:rsidR="009C1E7D" w:rsidRPr="00AA000A" w:rsidRDefault="009C1E7D" w:rsidP="009C1E7D">
            <w:pPr>
              <w:rPr>
                <w:lang w:eastAsia="ar-SA"/>
              </w:rPr>
            </w:pPr>
            <w:r w:rsidRPr="00AA000A">
              <w:rPr>
                <w:lang w:eastAsia="ar-SA"/>
              </w:rPr>
              <w:t xml:space="preserve">- требованиям обеспечения безопасных условий </w:t>
            </w:r>
            <w:r w:rsidRPr="00AA000A">
              <w:rPr>
                <w:lang w:eastAsia="ar-SA"/>
              </w:rPr>
              <w:lastRenderedPageBreak/>
              <w:t>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tc>
        <w:tc>
          <w:tcPr>
            <w:tcW w:w="5529" w:type="dxa"/>
            <w:shd w:val="clear" w:color="auto" w:fill="auto"/>
          </w:tcPr>
          <w:p w:rsidR="009C1E7D" w:rsidRPr="00AA000A" w:rsidRDefault="00570F1B" w:rsidP="009C1E7D">
            <w:r w:rsidRPr="00AA000A">
              <w:lastRenderedPageBreak/>
              <w:t>р</w:t>
            </w:r>
            <w:r w:rsidR="009C1E7D" w:rsidRPr="00AA000A">
              <w:t>азмещения данного объекта</w:t>
            </w:r>
            <w:r w:rsidR="009C1E7D" w:rsidRPr="00AA000A">
              <w:rPr>
                <w:lang w:eastAsia="ar-SA"/>
              </w:rPr>
              <w:t xml:space="preserve"> соответствует требованиям обеспечения безопасных </w:t>
            </w:r>
            <w:r w:rsidR="009C1E7D" w:rsidRPr="00AA000A">
              <w:rPr>
                <w:lang w:eastAsia="ar-SA"/>
              </w:rPr>
              <w:lastRenderedPageBreak/>
              <w:t xml:space="preserve">условий жизнедеятельности населения, однако при этом относится </w:t>
            </w:r>
            <w:r w:rsidR="008F6EB6">
              <w:rPr>
                <w:lang w:eastAsia="ar-SA"/>
              </w:rPr>
              <w:t>к опасным промышленным объектам</w:t>
            </w:r>
          </w:p>
        </w:tc>
      </w:tr>
      <w:tr w:rsidR="009C1E7D" w:rsidRPr="00AA000A" w:rsidTr="00427C40">
        <w:tc>
          <w:tcPr>
            <w:tcW w:w="4785" w:type="dxa"/>
            <w:shd w:val="clear" w:color="auto" w:fill="auto"/>
          </w:tcPr>
          <w:p w:rsidR="009C1E7D" w:rsidRPr="00AA000A" w:rsidRDefault="009C1E7D" w:rsidP="009C1E7D">
            <w:pPr>
              <w:rPr>
                <w:lang w:eastAsia="ar-SA"/>
              </w:rPr>
            </w:pPr>
            <w:r w:rsidRPr="00AA000A">
              <w:rPr>
                <w:lang w:eastAsia="ar-SA"/>
              </w:rPr>
              <w:t>- 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w:t>
            </w:r>
          </w:p>
        </w:tc>
        <w:tc>
          <w:tcPr>
            <w:tcW w:w="5529" w:type="dxa"/>
            <w:shd w:val="clear" w:color="auto" w:fill="auto"/>
          </w:tcPr>
          <w:p w:rsidR="009C1E7D" w:rsidRPr="00AA000A" w:rsidRDefault="001B039A" w:rsidP="009C1E7D">
            <w:r w:rsidRPr="00AA000A">
              <w:t>о</w:t>
            </w:r>
            <w:r w:rsidR="009C1E7D" w:rsidRPr="00AA000A">
              <w:t>ценка не требуется</w:t>
            </w:r>
          </w:p>
        </w:tc>
      </w:tr>
      <w:tr w:rsidR="009C1E7D" w:rsidRPr="00AA000A" w:rsidTr="00427C40">
        <w:tc>
          <w:tcPr>
            <w:tcW w:w="4785" w:type="dxa"/>
            <w:shd w:val="clear" w:color="auto" w:fill="auto"/>
          </w:tcPr>
          <w:p w:rsidR="009C1E7D" w:rsidRPr="00AA000A" w:rsidRDefault="009C1E7D" w:rsidP="009C1E7D">
            <w:pPr>
              <w:rPr>
                <w:lang w:eastAsia="ar-SA"/>
              </w:rPr>
            </w:pPr>
            <w:r w:rsidRPr="00AA000A">
              <w:rPr>
                <w:lang w:eastAsia="ar-SA"/>
              </w:rPr>
              <w:t>- 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w:t>
            </w:r>
          </w:p>
        </w:tc>
        <w:tc>
          <w:tcPr>
            <w:tcW w:w="5529" w:type="dxa"/>
            <w:shd w:val="clear" w:color="auto" w:fill="auto"/>
          </w:tcPr>
          <w:p w:rsidR="009C1E7D" w:rsidRPr="00AA000A" w:rsidRDefault="001B039A" w:rsidP="009C1E7D">
            <w:r w:rsidRPr="00AA000A">
              <w:t>с</w:t>
            </w:r>
            <w:r w:rsidR="009C1E7D" w:rsidRPr="00AA000A">
              <w:t>оздаваемый объект не оказывает</w:t>
            </w:r>
            <w:r w:rsidR="009C1E7D" w:rsidRPr="00AA000A">
              <w:rPr>
                <w:lang w:eastAsia="ar-SA"/>
              </w:rPr>
              <w:t xml:space="preserve"> негативного воздействия на окружающую среду</w:t>
            </w:r>
          </w:p>
        </w:tc>
      </w:tr>
      <w:tr w:rsidR="009C1E7D" w:rsidRPr="00AA000A" w:rsidTr="00427C40">
        <w:tc>
          <w:tcPr>
            <w:tcW w:w="4785" w:type="dxa"/>
            <w:shd w:val="clear" w:color="auto" w:fill="auto"/>
          </w:tcPr>
          <w:p w:rsidR="009C1E7D" w:rsidRPr="00AA000A" w:rsidRDefault="009C1E7D" w:rsidP="009C1E7D">
            <w:pPr>
              <w:rPr>
                <w:lang w:eastAsia="ar-SA"/>
              </w:rPr>
            </w:pPr>
            <w:r w:rsidRPr="00AA000A">
              <w:rPr>
                <w:lang w:eastAsia="ar-SA"/>
              </w:rPr>
              <w:t>- учет требований охраны и рационального использования природных ресурсов.</w:t>
            </w:r>
          </w:p>
        </w:tc>
        <w:tc>
          <w:tcPr>
            <w:tcW w:w="5529" w:type="dxa"/>
            <w:shd w:val="clear" w:color="auto" w:fill="auto"/>
          </w:tcPr>
          <w:p w:rsidR="009C1E7D" w:rsidRPr="00AA000A" w:rsidRDefault="001B039A" w:rsidP="009C1E7D">
            <w:r w:rsidRPr="00AA000A">
              <w:t>у</w:t>
            </w:r>
            <w:r w:rsidR="009C1E7D" w:rsidRPr="00AA000A">
              <w:t>чет проводить не требуется</w:t>
            </w:r>
          </w:p>
        </w:tc>
      </w:tr>
      <w:tr w:rsidR="009C1E7D" w:rsidRPr="00AA000A" w:rsidTr="00427C40">
        <w:tc>
          <w:tcPr>
            <w:tcW w:w="4785" w:type="dxa"/>
            <w:shd w:val="clear" w:color="auto" w:fill="auto"/>
          </w:tcPr>
          <w:p w:rsidR="009C1E7D" w:rsidRPr="00AA000A" w:rsidRDefault="009C1E7D" w:rsidP="009C1E7D">
            <w:pPr>
              <w:rPr>
                <w:lang w:eastAsia="ar-SA"/>
              </w:rPr>
            </w:pPr>
            <w:r w:rsidRPr="00AA000A">
              <w:rPr>
                <w:lang w:eastAsia="ar-SA"/>
              </w:rPr>
              <w:t>Оценка местоположения объекта в планировочной структуре и функциональном зонировании соответствующего поселения (по материалам проекта</w:t>
            </w:r>
            <w:r w:rsidRPr="00AA000A">
              <w:t xml:space="preserve"> внесения изменений в генеральный план</w:t>
            </w:r>
            <w:r w:rsidRPr="00AA000A">
              <w:rPr>
                <w:lang w:eastAsia="ar-SA"/>
              </w:rPr>
              <w:t>)</w:t>
            </w:r>
          </w:p>
        </w:tc>
        <w:tc>
          <w:tcPr>
            <w:tcW w:w="5529" w:type="dxa"/>
            <w:shd w:val="clear" w:color="auto" w:fill="auto"/>
          </w:tcPr>
          <w:p w:rsidR="009C1E7D" w:rsidRPr="00AA000A" w:rsidRDefault="001B039A" w:rsidP="009C1E7D">
            <w:r w:rsidRPr="00AA000A">
              <w:t>о</w:t>
            </w:r>
            <w:r w:rsidR="009C1E7D" w:rsidRPr="00AA000A">
              <w:t>бъект планируется разместить согласно</w:t>
            </w:r>
            <w:r w:rsidR="009C1E7D" w:rsidRPr="00AA000A">
              <w:rPr>
                <w:lang w:eastAsia="ar-SA"/>
              </w:rPr>
              <w:t xml:space="preserve"> планировочной структуре и функциональному зонированию</w:t>
            </w:r>
          </w:p>
        </w:tc>
      </w:tr>
      <w:tr w:rsidR="009C1E7D" w:rsidRPr="00AA000A" w:rsidTr="00427C40">
        <w:tc>
          <w:tcPr>
            <w:tcW w:w="4785" w:type="dxa"/>
            <w:shd w:val="clear" w:color="auto" w:fill="auto"/>
          </w:tcPr>
          <w:p w:rsidR="009C1E7D" w:rsidRPr="00AA000A" w:rsidRDefault="009C1E7D" w:rsidP="009C1E7D">
            <w:pPr>
              <w:rPr>
                <w:lang w:eastAsia="ar-SA"/>
              </w:rPr>
            </w:pPr>
            <w:r w:rsidRPr="00AA000A">
              <w:rPr>
                <w:lang w:eastAsia="ar-SA"/>
              </w:rP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w:t>
            </w:r>
          </w:p>
        </w:tc>
        <w:tc>
          <w:tcPr>
            <w:tcW w:w="5529" w:type="dxa"/>
            <w:shd w:val="clear" w:color="auto" w:fill="auto"/>
          </w:tcPr>
          <w:p w:rsidR="009C1E7D" w:rsidRPr="00AA000A" w:rsidRDefault="001B039A" w:rsidP="009C1E7D">
            <w:r w:rsidRPr="00AA000A">
              <w:t>п</w:t>
            </w:r>
            <w:r w:rsidR="009C1E7D" w:rsidRPr="00AA000A">
              <w:t>редполагаемое место размещения объекта со</w:t>
            </w:r>
            <w:r w:rsidRPr="00AA000A">
              <w:t>ответствует функциональной зоне</w:t>
            </w:r>
          </w:p>
        </w:tc>
      </w:tr>
      <w:tr w:rsidR="009C1E7D" w:rsidRPr="00AA000A" w:rsidTr="00427C40">
        <w:tc>
          <w:tcPr>
            <w:tcW w:w="10314" w:type="dxa"/>
            <w:gridSpan w:val="2"/>
            <w:shd w:val="clear" w:color="auto" w:fill="auto"/>
          </w:tcPr>
          <w:p w:rsidR="009C1E7D" w:rsidRPr="00AA000A" w:rsidRDefault="009C1E7D" w:rsidP="00343C70">
            <w:pPr>
              <w:jc w:val="center"/>
              <w:rPr>
                <w:b/>
                <w:lang w:eastAsia="ar-SA"/>
              </w:rPr>
            </w:pPr>
            <w:r w:rsidRPr="00AA000A">
              <w:rPr>
                <w:b/>
                <w:lang w:eastAsia="ar-SA"/>
              </w:rPr>
              <w:t>Прогнозируемые ограничения использования соответствующей территории</w:t>
            </w:r>
          </w:p>
        </w:tc>
      </w:tr>
      <w:tr w:rsidR="009C1E7D" w:rsidRPr="00AA000A" w:rsidTr="00427C40">
        <w:tc>
          <w:tcPr>
            <w:tcW w:w="4785" w:type="dxa"/>
            <w:shd w:val="clear" w:color="auto" w:fill="auto"/>
          </w:tcPr>
          <w:p w:rsidR="009C1E7D" w:rsidRPr="00AA000A" w:rsidRDefault="009C1E7D" w:rsidP="00343C70">
            <w:pPr>
              <w:jc w:val="center"/>
              <w:rPr>
                <w:b/>
              </w:rPr>
            </w:pPr>
            <w:r w:rsidRPr="00AA000A">
              <w:rPr>
                <w:b/>
                <w:lang w:eastAsia="ar-SA"/>
              </w:rPr>
              <w:t>Наименование параметров и критериев</w:t>
            </w:r>
          </w:p>
        </w:tc>
        <w:tc>
          <w:tcPr>
            <w:tcW w:w="5529" w:type="dxa"/>
            <w:shd w:val="clear" w:color="auto" w:fill="auto"/>
            <w:vAlign w:val="center"/>
          </w:tcPr>
          <w:p w:rsidR="009C1E7D" w:rsidRPr="00AA000A" w:rsidRDefault="009C1E7D" w:rsidP="00343C70">
            <w:pPr>
              <w:jc w:val="center"/>
              <w:rPr>
                <w:b/>
              </w:rPr>
            </w:pPr>
            <w:r w:rsidRPr="00AA000A">
              <w:rPr>
                <w:b/>
              </w:rPr>
              <w:t>Результаты анализа</w:t>
            </w:r>
          </w:p>
        </w:tc>
      </w:tr>
      <w:tr w:rsidR="009C1E7D" w:rsidRPr="00AA000A" w:rsidTr="00427C40">
        <w:tc>
          <w:tcPr>
            <w:tcW w:w="4785" w:type="dxa"/>
            <w:shd w:val="clear" w:color="auto" w:fill="auto"/>
          </w:tcPr>
          <w:p w:rsidR="009C1E7D" w:rsidRPr="00AA000A" w:rsidRDefault="009C1E7D" w:rsidP="009C1E7D">
            <w:pPr>
              <w:rPr>
                <w:lang w:eastAsia="ar-SA"/>
              </w:rPr>
            </w:pPr>
            <w:r w:rsidRPr="00AA000A">
              <w:rPr>
                <w:lang w:eastAsia="ar-SA"/>
              </w:rPr>
              <w:t xml:space="preserve">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w:t>
            </w:r>
            <w:r w:rsidRPr="00AA000A">
              <w:rPr>
                <w:lang w:eastAsia="ar-SA"/>
              </w:rPr>
              <w:lastRenderedPageBreak/>
              <w:t>землепользования и застройки)</w:t>
            </w:r>
          </w:p>
        </w:tc>
        <w:tc>
          <w:tcPr>
            <w:tcW w:w="5529" w:type="dxa"/>
            <w:shd w:val="clear" w:color="auto" w:fill="auto"/>
          </w:tcPr>
          <w:p w:rsidR="009C1E7D" w:rsidRPr="00AA000A" w:rsidRDefault="00343C70" w:rsidP="009C1E7D">
            <w:r w:rsidRPr="00AA000A">
              <w:lastRenderedPageBreak/>
              <w:t>ограничения отсутствуют,</w:t>
            </w:r>
            <w:r w:rsidR="009C1E7D" w:rsidRPr="00AA000A">
              <w:t xml:space="preserve"> </w:t>
            </w:r>
            <w:r w:rsidRPr="00AA000A">
              <w:t>в</w:t>
            </w:r>
            <w:r w:rsidR="009C1E7D" w:rsidRPr="00AA000A">
              <w:t xml:space="preserve"> действующих </w:t>
            </w:r>
            <w:r w:rsidRPr="00AA000A">
              <w:t>п</w:t>
            </w:r>
            <w:r w:rsidR="009C1E7D" w:rsidRPr="00AA000A">
              <w:t>равилах землепользования и застройки, для данной территории,</w:t>
            </w:r>
            <w:r w:rsidR="009C1E7D" w:rsidRPr="00AA000A">
              <w:rPr>
                <w:lang w:eastAsia="ar-SA"/>
              </w:rPr>
              <w:t xml:space="preserve"> зоны с особыми условиями использ</w:t>
            </w:r>
            <w:r w:rsidRPr="00AA000A">
              <w:rPr>
                <w:lang w:eastAsia="ar-SA"/>
              </w:rPr>
              <w:t>ования территории – отсутствуют</w:t>
            </w:r>
          </w:p>
        </w:tc>
      </w:tr>
      <w:tr w:rsidR="009C1E7D" w:rsidRPr="00AA000A" w:rsidTr="00427C40">
        <w:tc>
          <w:tcPr>
            <w:tcW w:w="4785" w:type="dxa"/>
            <w:shd w:val="clear" w:color="auto" w:fill="auto"/>
          </w:tcPr>
          <w:p w:rsidR="009C1E7D" w:rsidRPr="00AA000A" w:rsidRDefault="009C1E7D" w:rsidP="009C1E7D">
            <w:pPr>
              <w:rPr>
                <w:lang w:eastAsia="ar-SA"/>
              </w:rPr>
            </w:pPr>
            <w:r w:rsidRPr="00AA000A">
              <w:rPr>
                <w:lang w:eastAsia="ar-SA"/>
              </w:rPr>
              <w:t>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w:t>
            </w:r>
          </w:p>
        </w:tc>
        <w:tc>
          <w:tcPr>
            <w:tcW w:w="5529" w:type="dxa"/>
            <w:shd w:val="clear" w:color="auto" w:fill="auto"/>
          </w:tcPr>
          <w:p w:rsidR="009C1E7D" w:rsidRPr="00AA000A" w:rsidRDefault="001B039A" w:rsidP="009C1E7D">
            <w:r w:rsidRPr="00AA000A">
              <w:t>п</w:t>
            </w:r>
            <w:r w:rsidR="009C1E7D" w:rsidRPr="00AA000A">
              <w:t>ри размещении объекта потребуется установление охранной зоны объектов электросетевого хозяйства на расстоянии 3 метра от о</w:t>
            </w:r>
            <w:r w:rsidRPr="00AA000A">
              <w:t>граждения или объекта;</w:t>
            </w:r>
          </w:p>
          <w:p w:rsidR="009C1E7D" w:rsidRPr="00AA000A" w:rsidRDefault="001B039A" w:rsidP="009C1E7D">
            <w:r w:rsidRPr="00AA000A">
              <w:t>п</w:t>
            </w:r>
            <w:r w:rsidR="009C1E7D" w:rsidRPr="00AA000A">
              <w:t>равовые основы установления охранных зон:</w:t>
            </w:r>
          </w:p>
          <w:p w:rsidR="009C1E7D" w:rsidRPr="00AA000A" w:rsidRDefault="00590C60" w:rsidP="009C1E7D">
            <w:r w:rsidRPr="00AA000A">
              <w:t>п</w:t>
            </w:r>
            <w:r w:rsidR="009C1E7D" w:rsidRPr="00AA000A">
              <w:t xml:space="preserve">остановление Правительства Российской Федерации от 24.02.2009 № </w:t>
            </w:r>
            <w:r w:rsidR="001B039A" w:rsidRPr="00AA000A">
              <w:t xml:space="preserve">160 </w:t>
            </w:r>
            <w:r w:rsidR="009C1E7D" w:rsidRPr="00AA000A">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9C1E7D" w:rsidRPr="00AA000A" w:rsidTr="00427C40">
        <w:tc>
          <w:tcPr>
            <w:tcW w:w="4785" w:type="dxa"/>
            <w:shd w:val="clear" w:color="auto" w:fill="auto"/>
          </w:tcPr>
          <w:p w:rsidR="009C1E7D" w:rsidRPr="00AA000A" w:rsidRDefault="009C1E7D" w:rsidP="009C1E7D">
            <w:pPr>
              <w:rPr>
                <w:lang w:eastAsia="ar-SA"/>
              </w:rPr>
            </w:pPr>
            <w:r w:rsidRPr="00AA000A">
              <w:rPr>
                <w:lang w:eastAsia="ar-SA"/>
              </w:rP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w:t>
            </w:r>
          </w:p>
        </w:tc>
        <w:tc>
          <w:tcPr>
            <w:tcW w:w="5529" w:type="dxa"/>
            <w:shd w:val="clear" w:color="auto" w:fill="auto"/>
          </w:tcPr>
          <w:p w:rsidR="009C1E7D" w:rsidRPr="00AA000A" w:rsidRDefault="001B039A" w:rsidP="009C1E7D">
            <w:r w:rsidRPr="00AA000A">
              <w:t>н</w:t>
            </w:r>
            <w:r w:rsidR="009C1E7D" w:rsidRPr="00AA000A">
              <w:t xml:space="preserve">а </w:t>
            </w:r>
            <w:r w:rsidR="00795533" w:rsidRPr="00AA000A">
              <w:t xml:space="preserve">рассматриваемой </w:t>
            </w:r>
            <w:r w:rsidR="009C1E7D" w:rsidRPr="00AA000A">
              <w:t xml:space="preserve">территории не планируется размещение </w:t>
            </w:r>
            <w:r w:rsidR="009C1E7D" w:rsidRPr="00AA000A">
              <w:rPr>
                <w:lang w:eastAsia="ar-SA"/>
              </w:rPr>
              <w:t>объектов федера</w:t>
            </w:r>
            <w:r w:rsidR="00795533" w:rsidRPr="00AA000A">
              <w:rPr>
                <w:lang w:eastAsia="ar-SA"/>
              </w:rPr>
              <w:t>льного и регионального значения, с</w:t>
            </w:r>
            <w:r w:rsidR="009C1E7D" w:rsidRPr="00AA000A">
              <w:rPr>
                <w:lang w:eastAsia="ar-SA"/>
              </w:rPr>
              <w:t>оздания зон с особыми условиями использова</w:t>
            </w:r>
            <w:r w:rsidR="00795533" w:rsidRPr="00AA000A">
              <w:rPr>
                <w:lang w:eastAsia="ar-SA"/>
              </w:rPr>
              <w:t>ния территории – не потребуется</w:t>
            </w:r>
          </w:p>
        </w:tc>
      </w:tr>
      <w:tr w:rsidR="009C1E7D" w:rsidRPr="00AA000A" w:rsidTr="00427C40">
        <w:tc>
          <w:tcPr>
            <w:tcW w:w="10314" w:type="dxa"/>
            <w:gridSpan w:val="2"/>
            <w:shd w:val="clear" w:color="auto" w:fill="auto"/>
          </w:tcPr>
          <w:p w:rsidR="009C1E7D" w:rsidRPr="00AA000A" w:rsidRDefault="009C1E7D" w:rsidP="00343C70">
            <w:pPr>
              <w:jc w:val="center"/>
              <w:rPr>
                <w:b/>
              </w:rPr>
            </w:pPr>
            <w:r w:rsidRPr="00AA000A">
              <w:rPr>
                <w:b/>
                <w:lang w:eastAsia="ar-SA"/>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tc>
      </w:tr>
      <w:tr w:rsidR="009C1E7D" w:rsidRPr="00AA000A" w:rsidTr="00427C40">
        <w:tc>
          <w:tcPr>
            <w:tcW w:w="4785" w:type="dxa"/>
            <w:shd w:val="clear" w:color="auto" w:fill="auto"/>
            <w:vAlign w:val="center"/>
          </w:tcPr>
          <w:p w:rsidR="009C1E7D" w:rsidRPr="00AA000A" w:rsidRDefault="009C1E7D" w:rsidP="00343C70">
            <w:pPr>
              <w:jc w:val="center"/>
              <w:rPr>
                <w:b/>
                <w:lang w:eastAsia="ar-SA"/>
              </w:rPr>
            </w:pPr>
            <w:r w:rsidRPr="00AA000A">
              <w:rPr>
                <w:b/>
                <w:lang w:eastAsia="ar-SA"/>
              </w:rPr>
              <w:t>Наименование параметров и критериев</w:t>
            </w:r>
          </w:p>
        </w:tc>
        <w:tc>
          <w:tcPr>
            <w:tcW w:w="5529" w:type="dxa"/>
            <w:shd w:val="clear" w:color="auto" w:fill="auto"/>
            <w:vAlign w:val="center"/>
          </w:tcPr>
          <w:p w:rsidR="009C1E7D" w:rsidRPr="00AA000A" w:rsidRDefault="009C1E7D" w:rsidP="00343C70">
            <w:pPr>
              <w:jc w:val="center"/>
              <w:rPr>
                <w:b/>
              </w:rPr>
            </w:pPr>
            <w:r w:rsidRPr="00AA000A">
              <w:rPr>
                <w:b/>
                <w:lang w:eastAsia="ar-SA"/>
              </w:rPr>
              <w:t>Результаты оценки</w:t>
            </w:r>
          </w:p>
        </w:tc>
      </w:tr>
      <w:tr w:rsidR="009C1E7D" w:rsidRPr="00AA000A" w:rsidTr="00427C40">
        <w:tc>
          <w:tcPr>
            <w:tcW w:w="4785" w:type="dxa"/>
            <w:shd w:val="clear" w:color="auto" w:fill="auto"/>
          </w:tcPr>
          <w:p w:rsidR="009C1E7D" w:rsidRPr="00AA000A" w:rsidRDefault="009C1E7D" w:rsidP="009C1E7D">
            <w:r w:rsidRPr="00AA000A">
              <w:t xml:space="preserve">Оценка влияния на комплексное развитие включает оценку соответствия планируемых объектов параметрам функциональной зоны по проекту </w:t>
            </w:r>
            <w:r w:rsidR="00795533" w:rsidRPr="00AA000A">
              <w:t>генерального</w:t>
            </w:r>
            <w:r w:rsidRPr="00AA000A">
              <w:t xml:space="preserve"> план</w:t>
            </w:r>
            <w:r w:rsidR="00795533" w:rsidRPr="00AA000A">
              <w:t>а</w:t>
            </w:r>
            <w:r w:rsidRPr="00AA000A">
              <w:t xml:space="preserve"> и регламентам территориальной зоны </w:t>
            </w:r>
            <w:r w:rsidR="00795533" w:rsidRPr="00AA000A">
              <w:t>п</w:t>
            </w:r>
            <w:r w:rsidRPr="00AA000A">
              <w:t>равил землепользования и застройки муниципального образования</w:t>
            </w:r>
          </w:p>
        </w:tc>
        <w:tc>
          <w:tcPr>
            <w:tcW w:w="5529" w:type="dxa"/>
            <w:shd w:val="clear" w:color="auto" w:fill="auto"/>
          </w:tcPr>
          <w:p w:rsidR="009C1E7D" w:rsidRPr="00AA000A" w:rsidRDefault="00795533" w:rsidP="009C1E7D">
            <w:r w:rsidRPr="00AA000A">
              <w:t>п</w:t>
            </w:r>
            <w:r w:rsidR="009C1E7D" w:rsidRPr="00AA000A">
              <w:t>ланируемы</w:t>
            </w:r>
            <w:r w:rsidRPr="00AA000A">
              <w:t>е</w:t>
            </w:r>
            <w:r w:rsidR="009C1E7D" w:rsidRPr="00AA000A">
              <w:t xml:space="preserve"> объект</w:t>
            </w:r>
            <w:r w:rsidRPr="00AA000A">
              <w:t>ы</w:t>
            </w:r>
            <w:r w:rsidR="009C1E7D" w:rsidRPr="00AA000A">
              <w:t xml:space="preserve"> соответству</w:t>
            </w:r>
            <w:r w:rsidRPr="00AA000A">
              <w:t>ю</w:t>
            </w:r>
            <w:r w:rsidR="009C1E7D" w:rsidRPr="00AA000A">
              <w:t>т параметрам функциональной зоны по проекту генеральн</w:t>
            </w:r>
            <w:r w:rsidRPr="00AA000A">
              <w:t>ого</w:t>
            </w:r>
            <w:r w:rsidR="009C1E7D" w:rsidRPr="00AA000A">
              <w:t xml:space="preserve"> план</w:t>
            </w:r>
            <w:r w:rsidRPr="00AA000A">
              <w:t>а, после утверждения потребуется</w:t>
            </w:r>
            <w:r w:rsidR="009C1E7D" w:rsidRPr="00AA000A">
              <w:t xml:space="preserve"> </w:t>
            </w:r>
            <w:r w:rsidRPr="00AA000A">
              <w:t>внесение изменений в границы</w:t>
            </w:r>
            <w:r w:rsidR="009C1E7D" w:rsidRPr="00AA000A">
              <w:t xml:space="preserve"> территориальной зоны </w:t>
            </w:r>
            <w:r w:rsidRPr="00AA000A">
              <w:t>п</w:t>
            </w:r>
            <w:r w:rsidR="009C1E7D" w:rsidRPr="00AA000A">
              <w:t>равил землепользования и застройки муниципального образования</w:t>
            </w:r>
          </w:p>
        </w:tc>
      </w:tr>
      <w:tr w:rsidR="009C1E7D" w:rsidRPr="00AA000A" w:rsidTr="00427C40">
        <w:tc>
          <w:tcPr>
            <w:tcW w:w="4785" w:type="dxa"/>
            <w:shd w:val="clear" w:color="auto" w:fill="auto"/>
          </w:tcPr>
          <w:p w:rsidR="009C1E7D" w:rsidRPr="00AA000A" w:rsidRDefault="009C1E7D" w:rsidP="009C1E7D">
            <w:r w:rsidRPr="00AA000A">
              <w:t>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w:t>
            </w:r>
          </w:p>
        </w:tc>
        <w:tc>
          <w:tcPr>
            <w:tcW w:w="5529" w:type="dxa"/>
            <w:shd w:val="clear" w:color="auto" w:fill="auto"/>
          </w:tcPr>
          <w:p w:rsidR="009C1E7D" w:rsidRPr="00AA000A" w:rsidRDefault="00795533" w:rsidP="009C1E7D">
            <w:r w:rsidRPr="00AA000A">
              <w:t>м</w:t>
            </w:r>
            <w:r w:rsidR="009C1E7D" w:rsidRPr="00AA000A">
              <w:t>естоположение объекта к территориям «точек роста» не относится</w:t>
            </w:r>
          </w:p>
        </w:tc>
      </w:tr>
      <w:tr w:rsidR="009C1E7D" w:rsidRPr="00AA000A" w:rsidTr="00427C40">
        <w:tc>
          <w:tcPr>
            <w:tcW w:w="4785" w:type="dxa"/>
            <w:shd w:val="clear" w:color="auto" w:fill="auto"/>
          </w:tcPr>
          <w:p w:rsidR="009C1E7D" w:rsidRPr="00AA000A" w:rsidRDefault="009C1E7D" w:rsidP="009C1E7D">
            <w:r w:rsidRPr="00AA000A">
              <w:t xml:space="preserve">Возможные или негативные последствия размещения объектов </w:t>
            </w:r>
            <w:r w:rsidRPr="00AA000A">
              <w:lastRenderedPageBreak/>
              <w:t>местного значения для устойчивого развития территории</w:t>
            </w:r>
          </w:p>
        </w:tc>
        <w:tc>
          <w:tcPr>
            <w:tcW w:w="5529" w:type="dxa"/>
            <w:shd w:val="clear" w:color="auto" w:fill="auto"/>
          </w:tcPr>
          <w:p w:rsidR="009C1E7D" w:rsidRPr="00AA000A" w:rsidRDefault="00795533" w:rsidP="009C1E7D">
            <w:r w:rsidRPr="00AA000A">
              <w:lastRenderedPageBreak/>
              <w:t>р</w:t>
            </w:r>
            <w:r w:rsidR="009C1E7D" w:rsidRPr="00AA000A">
              <w:t xml:space="preserve">азмещение объекта окажет положительные влияние на устойчивое </w:t>
            </w:r>
            <w:r w:rsidR="009C1E7D" w:rsidRPr="00AA000A">
              <w:lastRenderedPageBreak/>
              <w:t>развитие территории</w:t>
            </w:r>
          </w:p>
        </w:tc>
      </w:tr>
      <w:tr w:rsidR="009C1E7D" w:rsidRPr="00AA000A" w:rsidTr="00427C40">
        <w:tc>
          <w:tcPr>
            <w:tcW w:w="4785" w:type="dxa"/>
            <w:shd w:val="clear" w:color="auto" w:fill="auto"/>
          </w:tcPr>
          <w:p w:rsidR="009C1E7D" w:rsidRPr="00AA000A" w:rsidRDefault="009C1E7D" w:rsidP="009C1E7D">
            <w:r w:rsidRPr="00AA000A">
              <w:t xml:space="preserve">Характеристика зон с особыми условиями использования территории, требующихся в связи с размещением соответствующего объекта местного значения </w:t>
            </w:r>
          </w:p>
        </w:tc>
        <w:tc>
          <w:tcPr>
            <w:tcW w:w="5529" w:type="dxa"/>
            <w:shd w:val="clear" w:color="auto" w:fill="auto"/>
          </w:tcPr>
          <w:p w:rsidR="009C1E7D" w:rsidRPr="00AA000A" w:rsidRDefault="00795533" w:rsidP="009C1E7D">
            <w:r w:rsidRPr="00AA000A">
              <w:t>в соответствии с п</w:t>
            </w:r>
            <w:r w:rsidR="009C1E7D" w:rsidRPr="00AA000A">
              <w:t>остановление</w:t>
            </w:r>
            <w:r w:rsidRPr="00AA000A">
              <w:t>м</w:t>
            </w:r>
            <w:r w:rsidR="009C1E7D" w:rsidRPr="00AA000A">
              <w:t xml:space="preserve"> Правительства Российской Федерации от 24.02.2009 № </w:t>
            </w:r>
            <w:r w:rsidRPr="00AA000A">
              <w:t xml:space="preserve">160 </w:t>
            </w:r>
            <w:r w:rsidR="009C1E7D" w:rsidRPr="00AA000A">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570F1B" w:rsidRPr="00AA000A">
              <w:t>:</w:t>
            </w:r>
          </w:p>
          <w:p w:rsidR="00570F1B" w:rsidRPr="00AA000A" w:rsidRDefault="00570F1B" w:rsidP="009C1E7D">
            <w:r w:rsidRPr="00AA000A">
              <w:t>для ВЛ 10 кВ - охранная зона от проекций крайних проводов, размер 10 м;</w:t>
            </w:r>
          </w:p>
          <w:p w:rsidR="00570F1B" w:rsidRPr="00AA000A" w:rsidRDefault="00570F1B" w:rsidP="009C1E7D">
            <w:r w:rsidRPr="00AA000A">
              <w:t>для ТП 10/0,4 к В – охранная зона от границ земельн</w:t>
            </w:r>
            <w:r w:rsidR="00590C60" w:rsidRPr="00AA000A">
              <w:t>о</w:t>
            </w:r>
            <w:r w:rsidRPr="00AA000A">
              <w:t>го участка, размер 3 м;</w:t>
            </w:r>
          </w:p>
        </w:tc>
      </w:tr>
    </w:tbl>
    <w:p w:rsidR="00DE2E7D" w:rsidRPr="00AA000A" w:rsidRDefault="00DE2E7D" w:rsidP="00B94C4A">
      <w:pPr>
        <w:pStyle w:val="1"/>
        <w:keepLines w:val="0"/>
        <w:numPr>
          <w:ilvl w:val="2"/>
          <w:numId w:val="37"/>
        </w:numPr>
        <w:ind w:left="709" w:hanging="709"/>
      </w:pPr>
      <w:bookmarkStart w:id="192" w:name="_Toc485328325"/>
      <w:r w:rsidRPr="00AA000A">
        <w:t>Строительство объектов теплоснабжения населения</w:t>
      </w:r>
      <w:bookmarkEnd w:id="192"/>
    </w:p>
    <w:p w:rsidR="00DE2E7D" w:rsidRPr="00AA000A" w:rsidRDefault="00DE2E7D" w:rsidP="00DE2E7D">
      <w:pPr>
        <w:pStyle w:val="a6"/>
        <w:ind w:firstLine="709"/>
      </w:pPr>
      <w:bookmarkStart w:id="193" w:name="_Toc374193954"/>
      <w:bookmarkStart w:id="194" w:name="_Toc389545897"/>
      <w:bookmarkStart w:id="195" w:name="_Toc408941741"/>
      <w:r w:rsidRPr="00AA000A">
        <w:t>Предложения по размещению данных объектов не поступали.</w:t>
      </w:r>
    </w:p>
    <w:p w:rsidR="00442B5D" w:rsidRPr="00AA000A" w:rsidRDefault="00442B5D" w:rsidP="00B94C4A">
      <w:pPr>
        <w:pStyle w:val="1"/>
        <w:keepLines w:val="0"/>
        <w:numPr>
          <w:ilvl w:val="2"/>
          <w:numId w:val="37"/>
        </w:numPr>
        <w:ind w:left="709" w:hanging="709"/>
      </w:pPr>
      <w:bookmarkStart w:id="196" w:name="_Строительство_объектов_газоснабжени"/>
      <w:bookmarkStart w:id="197" w:name="_Toc485328326"/>
      <w:bookmarkEnd w:id="196"/>
      <w:r w:rsidRPr="00AA000A">
        <w:t>Строительство объектов газоснабжения населения</w:t>
      </w:r>
      <w:bookmarkEnd w:id="193"/>
      <w:bookmarkEnd w:id="194"/>
      <w:bookmarkEnd w:id="195"/>
      <w:bookmarkEnd w:id="197"/>
    </w:p>
    <w:p w:rsidR="008A0F6C" w:rsidRPr="00AA000A" w:rsidRDefault="008A0F6C" w:rsidP="008A0F6C">
      <w:pPr>
        <w:pStyle w:val="a6"/>
        <w:ind w:firstLine="709"/>
      </w:pPr>
      <w:r w:rsidRPr="00AA000A">
        <w:t xml:space="preserve">Обоснование предложенного варианта размещения объектов газоснабжения по результатам комплексных обоснований, необходимых для устойчивого развития территории поселения представлено в таблице </w:t>
      </w:r>
      <w:r w:rsidR="00C709B4">
        <w:t>3</w:t>
      </w:r>
      <w:r w:rsidR="00B0594C" w:rsidRPr="00AA000A">
        <w:t>0</w:t>
      </w:r>
      <w:r w:rsidRPr="00AA000A">
        <w:t>.</w:t>
      </w:r>
    </w:p>
    <w:p w:rsidR="00F04605" w:rsidRPr="00AA000A" w:rsidRDefault="00F04605" w:rsidP="00001B1A">
      <w:pPr>
        <w:pStyle w:val="a6"/>
        <w:spacing w:after="240"/>
        <w:jc w:val="right"/>
      </w:pPr>
      <w:r w:rsidRPr="00AA000A">
        <w:t xml:space="preserve">Таблица </w:t>
      </w:r>
      <w:fldSimple w:instr=" SEQ Таблица \* ARABIC ">
        <w:r w:rsidR="00C709B4">
          <w:rPr>
            <w:noProof/>
          </w:rPr>
          <w:t>30</w:t>
        </w:r>
      </w:fldSimple>
    </w:p>
    <w:p w:rsidR="00442B5D" w:rsidRPr="00AA000A" w:rsidRDefault="008A0F6C" w:rsidP="00A75A04">
      <w:pPr>
        <w:pStyle w:val="a6"/>
        <w:spacing w:after="240"/>
        <w:jc w:val="center"/>
      </w:pPr>
      <w:r w:rsidRPr="00AA000A">
        <w:t>Обоснование планируемого размещения</w:t>
      </w:r>
      <w:r w:rsidR="00F04605" w:rsidRPr="00AA000A">
        <w:t xml:space="preserve"> объектов газоснабжения </w:t>
      </w:r>
    </w:p>
    <w:tbl>
      <w:tblPr>
        <w:tblStyle w:val="150"/>
        <w:tblW w:w="0" w:type="auto"/>
        <w:tblLook w:val="04A0" w:firstRow="1" w:lastRow="0" w:firstColumn="1" w:lastColumn="0" w:noHBand="0" w:noVBand="1"/>
      </w:tblPr>
      <w:tblGrid>
        <w:gridCol w:w="5070"/>
        <w:gridCol w:w="5246"/>
      </w:tblGrid>
      <w:tr w:rsidR="00442B5D" w:rsidRPr="00AA000A" w:rsidTr="008A0F6C">
        <w:tc>
          <w:tcPr>
            <w:tcW w:w="5070" w:type="dxa"/>
            <w:shd w:val="clear" w:color="auto" w:fill="auto"/>
          </w:tcPr>
          <w:p w:rsidR="00442B5D" w:rsidRPr="00AA000A" w:rsidRDefault="00442B5D" w:rsidP="00442B5D">
            <w:r w:rsidRPr="00AA000A">
              <w:t xml:space="preserve">Наименование </w:t>
            </w:r>
            <w:r w:rsidR="00795533" w:rsidRPr="00AA000A">
              <w:t xml:space="preserve">объекта или </w:t>
            </w:r>
            <w:r w:rsidRPr="00AA000A">
              <w:t>группы объектов</w:t>
            </w:r>
          </w:p>
          <w:p w:rsidR="00442B5D" w:rsidRPr="00AA000A" w:rsidRDefault="00442B5D" w:rsidP="00442B5D"/>
        </w:tc>
        <w:tc>
          <w:tcPr>
            <w:tcW w:w="5246" w:type="dxa"/>
            <w:shd w:val="clear" w:color="auto" w:fill="auto"/>
          </w:tcPr>
          <w:p w:rsidR="00442B5D" w:rsidRPr="00AA000A" w:rsidRDefault="004D29BA" w:rsidP="00442B5D">
            <w:r w:rsidRPr="00AA000A">
              <w:t xml:space="preserve">межпоселковый газопровод, </w:t>
            </w:r>
            <w:r w:rsidR="007122A8" w:rsidRPr="00AA000A">
              <w:t>р</w:t>
            </w:r>
            <w:r w:rsidR="00442B5D" w:rsidRPr="00AA000A">
              <w:t>аспределительн</w:t>
            </w:r>
            <w:r w:rsidR="007122A8" w:rsidRPr="00AA000A">
              <w:t>ый</w:t>
            </w:r>
            <w:r w:rsidR="00442B5D" w:rsidRPr="00AA000A">
              <w:t xml:space="preserve"> </w:t>
            </w:r>
            <w:r w:rsidR="007122A8" w:rsidRPr="00AA000A">
              <w:t>газопровод</w:t>
            </w:r>
            <w:r w:rsidR="00A555EE" w:rsidRPr="00AA000A">
              <w:t xml:space="preserve"> с</w:t>
            </w:r>
            <w:r w:rsidR="00001B1A" w:rsidRPr="00AA000A">
              <w:t xml:space="preserve"> газорегуляторным</w:t>
            </w:r>
            <w:r w:rsidR="008422AB" w:rsidRPr="00AA000A">
              <w:t>и</w:t>
            </w:r>
            <w:r w:rsidR="00001B1A" w:rsidRPr="00AA000A">
              <w:t xml:space="preserve"> пункт</w:t>
            </w:r>
            <w:r w:rsidR="008422AB" w:rsidRPr="00AA000A">
              <w:t>ами</w:t>
            </w:r>
          </w:p>
        </w:tc>
      </w:tr>
      <w:tr w:rsidR="00442B5D" w:rsidRPr="00AA000A" w:rsidTr="008A0F6C">
        <w:tc>
          <w:tcPr>
            <w:tcW w:w="5070" w:type="dxa"/>
            <w:vMerge w:val="restart"/>
            <w:shd w:val="clear" w:color="auto" w:fill="auto"/>
          </w:tcPr>
          <w:p w:rsidR="00442B5D" w:rsidRPr="00AA000A" w:rsidRDefault="00442B5D" w:rsidP="00442B5D">
            <w:r w:rsidRPr="00AA000A">
              <w:t>Планируемые места размещения (по предложениям)</w:t>
            </w:r>
          </w:p>
        </w:tc>
        <w:tc>
          <w:tcPr>
            <w:tcW w:w="5246" w:type="dxa"/>
            <w:shd w:val="clear" w:color="auto" w:fill="auto"/>
          </w:tcPr>
          <w:p w:rsidR="0092158A" w:rsidRPr="0092158A" w:rsidRDefault="0092158A" w:rsidP="0092158A">
            <w:pPr>
              <w:jc w:val="left"/>
              <w:rPr>
                <w:rFonts w:eastAsia="Calibri" w:cs="Times New Roman"/>
              </w:rPr>
            </w:pPr>
            <w:r w:rsidRPr="0092158A">
              <w:rPr>
                <w:rFonts w:eastAsia="Calibri" w:cs="Times New Roman"/>
              </w:rPr>
              <w:t>п. Большая Вишера</w:t>
            </w:r>
          </w:p>
          <w:p w:rsidR="0092158A" w:rsidRPr="0092158A" w:rsidRDefault="0092158A" w:rsidP="0092158A">
            <w:pPr>
              <w:jc w:val="left"/>
              <w:rPr>
                <w:rFonts w:eastAsia="Calibri" w:cs="Times New Roman"/>
              </w:rPr>
            </w:pPr>
            <w:r w:rsidRPr="0092158A">
              <w:rPr>
                <w:rFonts w:eastAsia="Calibri" w:cs="Times New Roman"/>
              </w:rPr>
              <w:t>ж. д. ст. Гряды</w:t>
            </w:r>
          </w:p>
          <w:p w:rsidR="0092158A" w:rsidRPr="0092158A" w:rsidRDefault="0092158A" w:rsidP="0092158A">
            <w:pPr>
              <w:jc w:val="left"/>
              <w:rPr>
                <w:rFonts w:eastAsia="Calibri" w:cs="Times New Roman"/>
              </w:rPr>
            </w:pPr>
            <w:r w:rsidRPr="0092158A">
              <w:rPr>
                <w:rFonts w:eastAsia="Calibri" w:cs="Times New Roman"/>
              </w:rPr>
              <w:t>п. Дачный</w:t>
            </w:r>
          </w:p>
          <w:p w:rsidR="0092158A" w:rsidRPr="0092158A" w:rsidRDefault="0092158A" w:rsidP="0092158A">
            <w:pPr>
              <w:jc w:val="left"/>
              <w:rPr>
                <w:rFonts w:eastAsia="Calibri" w:cs="Times New Roman"/>
              </w:rPr>
            </w:pPr>
            <w:r w:rsidRPr="0092158A">
              <w:rPr>
                <w:rFonts w:eastAsia="Calibri" w:cs="Times New Roman"/>
              </w:rPr>
              <w:t>д. Горнешно</w:t>
            </w:r>
          </w:p>
          <w:p w:rsidR="0092158A" w:rsidRPr="0092158A" w:rsidRDefault="0092158A" w:rsidP="0092158A">
            <w:pPr>
              <w:jc w:val="left"/>
              <w:rPr>
                <w:rFonts w:eastAsia="Calibri" w:cs="Times New Roman"/>
              </w:rPr>
            </w:pPr>
            <w:r w:rsidRPr="0092158A">
              <w:rPr>
                <w:rFonts w:eastAsia="Calibri" w:cs="Times New Roman"/>
              </w:rPr>
              <w:t>д. Гряды</w:t>
            </w:r>
          </w:p>
          <w:p w:rsidR="00442B5D" w:rsidRPr="00C709B4" w:rsidRDefault="0092158A" w:rsidP="00C709B4">
            <w:pPr>
              <w:jc w:val="left"/>
              <w:rPr>
                <w:rFonts w:eastAsia="Calibri" w:cs="Times New Roman"/>
              </w:rPr>
            </w:pPr>
            <w:r>
              <w:rPr>
                <w:rFonts w:eastAsia="Calibri" w:cs="Times New Roman"/>
              </w:rPr>
              <w:t>д. Луга</w:t>
            </w:r>
          </w:p>
        </w:tc>
      </w:tr>
      <w:tr w:rsidR="00442B5D" w:rsidRPr="00AA000A" w:rsidTr="008A0F6C">
        <w:tc>
          <w:tcPr>
            <w:tcW w:w="5070" w:type="dxa"/>
            <w:vMerge/>
            <w:shd w:val="clear" w:color="auto" w:fill="auto"/>
          </w:tcPr>
          <w:p w:rsidR="00442B5D" w:rsidRPr="00AA000A" w:rsidRDefault="00442B5D" w:rsidP="00442B5D"/>
        </w:tc>
        <w:tc>
          <w:tcPr>
            <w:tcW w:w="5246" w:type="dxa"/>
            <w:shd w:val="clear" w:color="auto" w:fill="auto"/>
          </w:tcPr>
          <w:p w:rsidR="00442B5D" w:rsidRPr="00AA000A" w:rsidRDefault="00E9037A" w:rsidP="008A0F6C">
            <w:r w:rsidRPr="00AA000A">
              <w:t>место</w:t>
            </w:r>
            <w:r w:rsidR="00442B5D" w:rsidRPr="00AA000A">
              <w:t xml:space="preserve"> размещения объектов отображен</w:t>
            </w:r>
            <w:r w:rsidR="004D29BA" w:rsidRPr="00AA000A">
              <w:t>о</w:t>
            </w:r>
            <w:r w:rsidR="00442B5D" w:rsidRPr="00AA000A">
              <w:t xml:space="preserve"> на карте</w:t>
            </w:r>
            <w:r w:rsidR="008A0F6C" w:rsidRPr="00AA000A">
              <w:t xml:space="preserve"> планируемого размещения объектов местного значения поселения</w:t>
            </w:r>
            <w:r w:rsidR="00442B5D" w:rsidRPr="00AA000A">
              <w:t xml:space="preserve">, место размещения </w:t>
            </w:r>
            <w:r w:rsidR="00A555EE" w:rsidRPr="00AA000A">
              <w:t>уточняется при</w:t>
            </w:r>
            <w:r w:rsidR="00442B5D" w:rsidRPr="00AA000A">
              <w:t xml:space="preserve"> подготовке документации по планировке территории, вариантность не требуется</w:t>
            </w:r>
          </w:p>
        </w:tc>
      </w:tr>
      <w:tr w:rsidR="00442B5D" w:rsidRPr="00AA000A" w:rsidTr="008A0F6C">
        <w:tc>
          <w:tcPr>
            <w:tcW w:w="10316" w:type="dxa"/>
            <w:gridSpan w:val="2"/>
            <w:shd w:val="clear" w:color="auto" w:fill="auto"/>
          </w:tcPr>
          <w:p w:rsidR="00442B5D" w:rsidRPr="00AA000A" w:rsidRDefault="00442B5D" w:rsidP="00442B5D">
            <w:pPr>
              <w:jc w:val="center"/>
              <w:rPr>
                <w:b/>
                <w:lang w:eastAsia="ar-SA"/>
              </w:rPr>
            </w:pPr>
            <w:r w:rsidRPr="00AA000A">
              <w:rPr>
                <w:b/>
                <w:lang w:eastAsia="ar-SA"/>
              </w:rPr>
              <w:t>Анализ состояния и использования территории, рекомендованной для размещения планируемого объекта</w:t>
            </w:r>
          </w:p>
        </w:tc>
      </w:tr>
      <w:tr w:rsidR="00442B5D" w:rsidRPr="00AA000A" w:rsidTr="008A0F6C">
        <w:tc>
          <w:tcPr>
            <w:tcW w:w="5070" w:type="dxa"/>
            <w:shd w:val="clear" w:color="auto" w:fill="auto"/>
            <w:vAlign w:val="center"/>
          </w:tcPr>
          <w:p w:rsidR="00442B5D" w:rsidRPr="00AA000A" w:rsidRDefault="00442B5D" w:rsidP="00442B5D">
            <w:pPr>
              <w:jc w:val="center"/>
              <w:rPr>
                <w:b/>
                <w:lang w:eastAsia="ar-SA"/>
              </w:rPr>
            </w:pPr>
            <w:r w:rsidRPr="00AA000A">
              <w:rPr>
                <w:b/>
                <w:lang w:eastAsia="ar-SA"/>
              </w:rPr>
              <w:t>Наименование параметров и критериев</w:t>
            </w:r>
          </w:p>
        </w:tc>
        <w:tc>
          <w:tcPr>
            <w:tcW w:w="5246" w:type="dxa"/>
            <w:shd w:val="clear" w:color="auto" w:fill="auto"/>
            <w:vAlign w:val="center"/>
          </w:tcPr>
          <w:p w:rsidR="00442B5D" w:rsidRPr="00AA000A" w:rsidRDefault="00442B5D" w:rsidP="00442B5D">
            <w:pPr>
              <w:jc w:val="center"/>
              <w:rPr>
                <w:b/>
                <w:lang w:eastAsia="ar-SA"/>
              </w:rPr>
            </w:pPr>
            <w:r w:rsidRPr="00AA000A">
              <w:rPr>
                <w:rFonts w:eastAsia="Times New Roman"/>
                <w:b/>
                <w:lang w:eastAsia="ar-SA"/>
              </w:rPr>
              <w:t>Результаты анализа состояния и использования территории</w:t>
            </w:r>
          </w:p>
        </w:tc>
      </w:tr>
      <w:tr w:rsidR="00442B5D" w:rsidRPr="00AA000A" w:rsidTr="008A0F6C">
        <w:tc>
          <w:tcPr>
            <w:tcW w:w="5070" w:type="dxa"/>
            <w:shd w:val="clear" w:color="auto" w:fill="auto"/>
          </w:tcPr>
          <w:p w:rsidR="00442B5D" w:rsidRPr="00AA000A" w:rsidRDefault="00442B5D" w:rsidP="00442B5D">
            <w:pPr>
              <w:rPr>
                <w:szCs w:val="28"/>
                <w:lang w:eastAsia="ar-SA"/>
              </w:rPr>
            </w:pPr>
            <w:r w:rsidRPr="00AA000A">
              <w:rPr>
                <w:lang w:eastAsia="ar-SA"/>
              </w:rPr>
              <w:lastRenderedPageBreak/>
              <w:t>Категория земель, в пределах которой предполагается размещение соответствующего объекта</w:t>
            </w:r>
            <w:r w:rsidRPr="00AA000A">
              <w:rPr>
                <w:sz w:val="24"/>
                <w:szCs w:val="24"/>
                <w:lang w:eastAsia="ar-SA"/>
              </w:rPr>
              <w:t xml:space="preserve"> </w:t>
            </w:r>
            <w:r w:rsidRPr="00AA000A">
              <w:rPr>
                <w:szCs w:val="28"/>
                <w:lang w:eastAsia="ar-SA"/>
              </w:rPr>
              <w:t>(земли населённых пунктов, земли иных категорий)</w:t>
            </w:r>
          </w:p>
        </w:tc>
        <w:tc>
          <w:tcPr>
            <w:tcW w:w="5246" w:type="dxa"/>
            <w:shd w:val="clear" w:color="auto" w:fill="auto"/>
          </w:tcPr>
          <w:p w:rsidR="00442B5D" w:rsidRPr="00AA000A" w:rsidRDefault="00442B5D" w:rsidP="00442B5D">
            <w:pPr>
              <w:rPr>
                <w:lang w:eastAsia="ar-SA"/>
              </w:rPr>
            </w:pPr>
            <w:r w:rsidRPr="00AA000A">
              <w:rPr>
                <w:szCs w:val="28"/>
                <w:lang w:eastAsia="ar-SA"/>
              </w:rPr>
              <w:t>земли населённых пунктов</w:t>
            </w:r>
          </w:p>
        </w:tc>
      </w:tr>
      <w:tr w:rsidR="00442B5D" w:rsidRPr="00AA000A" w:rsidTr="008A0F6C">
        <w:tc>
          <w:tcPr>
            <w:tcW w:w="5070" w:type="dxa"/>
            <w:shd w:val="clear" w:color="auto" w:fill="auto"/>
          </w:tcPr>
          <w:p w:rsidR="00442B5D" w:rsidRPr="00AA000A" w:rsidRDefault="00442B5D" w:rsidP="00442B5D">
            <w:pPr>
              <w:rPr>
                <w:lang w:eastAsia="ar-SA"/>
              </w:rPr>
            </w:pPr>
            <w:r w:rsidRPr="00AA000A">
              <w:rPr>
                <w:lang w:eastAsia="ar-SA"/>
              </w:rPr>
              <w:t>Состояние использования территории (земельного участка): наличие свободных (незанятых) территорий и земельных участков нецелевого использования.</w:t>
            </w:r>
          </w:p>
        </w:tc>
        <w:tc>
          <w:tcPr>
            <w:tcW w:w="5246" w:type="dxa"/>
            <w:shd w:val="clear" w:color="auto" w:fill="auto"/>
          </w:tcPr>
          <w:p w:rsidR="00442B5D" w:rsidRPr="00AA000A" w:rsidRDefault="00F0650D" w:rsidP="00442B5D">
            <w:pPr>
              <w:rPr>
                <w:lang w:eastAsia="ar-SA"/>
              </w:rPr>
            </w:pPr>
            <w:r w:rsidRPr="00AA000A">
              <w:rPr>
                <w:lang w:eastAsia="ar-SA"/>
              </w:rPr>
              <w:t>в</w:t>
            </w:r>
            <w:r w:rsidR="00442B5D" w:rsidRPr="00AA000A">
              <w:rPr>
                <w:lang w:eastAsia="ar-SA"/>
              </w:rPr>
              <w:t xml:space="preserve"> границах территории общего пользования</w:t>
            </w:r>
            <w:r w:rsidRPr="00AA000A">
              <w:rPr>
                <w:lang w:eastAsia="ar-SA"/>
              </w:rPr>
              <w:t xml:space="preserve">, </w:t>
            </w:r>
            <w:r w:rsidR="00442B5D" w:rsidRPr="00AA000A">
              <w:rPr>
                <w:lang w:eastAsia="ar-SA"/>
              </w:rPr>
              <w:t>вдоль улично-дорожной сети</w:t>
            </w:r>
            <w:r w:rsidRPr="00AA000A">
              <w:rPr>
                <w:lang w:eastAsia="ar-SA"/>
              </w:rPr>
              <w:t>, по земельным участкам согласно утвержденному в проекте планировке территории плана трассы</w:t>
            </w:r>
          </w:p>
        </w:tc>
      </w:tr>
      <w:tr w:rsidR="00442B5D" w:rsidRPr="00AA000A" w:rsidTr="008A0F6C">
        <w:tc>
          <w:tcPr>
            <w:tcW w:w="5070" w:type="dxa"/>
            <w:shd w:val="clear" w:color="auto" w:fill="auto"/>
          </w:tcPr>
          <w:p w:rsidR="00442B5D" w:rsidRPr="00AA000A" w:rsidRDefault="00442B5D" w:rsidP="00442B5D">
            <w:pPr>
              <w:rPr>
                <w:lang w:eastAsia="ar-SA"/>
              </w:rPr>
            </w:pPr>
            <w:r w:rsidRPr="00AA000A">
              <w:rPr>
                <w:lang w:eastAsia="ar-SA"/>
              </w:rPr>
              <w:t>Наличие особо ценных земель, имеющих ограничения по переводу из одной в другую категорию</w:t>
            </w:r>
          </w:p>
        </w:tc>
        <w:tc>
          <w:tcPr>
            <w:tcW w:w="5246" w:type="dxa"/>
            <w:shd w:val="clear" w:color="auto" w:fill="auto"/>
          </w:tcPr>
          <w:p w:rsidR="00442B5D" w:rsidRPr="00AA000A" w:rsidRDefault="00F0650D" w:rsidP="00442B5D">
            <w:pPr>
              <w:rPr>
                <w:lang w:eastAsia="ar-SA"/>
              </w:rPr>
            </w:pPr>
            <w:r w:rsidRPr="00AA000A">
              <w:rPr>
                <w:lang w:eastAsia="ar-SA"/>
              </w:rPr>
              <w:t>о</w:t>
            </w:r>
            <w:r w:rsidR="00442B5D" w:rsidRPr="00AA000A">
              <w:rPr>
                <w:lang w:eastAsia="ar-SA"/>
              </w:rPr>
              <w:t>тсутствуют</w:t>
            </w:r>
          </w:p>
        </w:tc>
      </w:tr>
      <w:tr w:rsidR="00442B5D" w:rsidRPr="00AA000A" w:rsidTr="008A0F6C">
        <w:tc>
          <w:tcPr>
            <w:tcW w:w="5070" w:type="dxa"/>
            <w:shd w:val="clear" w:color="auto" w:fill="auto"/>
          </w:tcPr>
          <w:p w:rsidR="00442B5D" w:rsidRPr="00AA000A" w:rsidRDefault="00442B5D" w:rsidP="00442B5D">
            <w:pPr>
              <w:rPr>
                <w:lang w:eastAsia="ar-SA"/>
              </w:rPr>
            </w:pPr>
            <w:r w:rsidRPr="00AA000A">
              <w:rPr>
                <w:lang w:eastAsia="ar-SA"/>
              </w:rPr>
              <w:t>Возможность осуществления реконструкции занятых территорий.</w:t>
            </w:r>
          </w:p>
        </w:tc>
        <w:tc>
          <w:tcPr>
            <w:tcW w:w="5246" w:type="dxa"/>
            <w:shd w:val="clear" w:color="auto" w:fill="auto"/>
          </w:tcPr>
          <w:p w:rsidR="00442B5D" w:rsidRPr="00AA000A" w:rsidRDefault="00F0650D" w:rsidP="00442B5D">
            <w:pPr>
              <w:rPr>
                <w:lang w:eastAsia="ar-SA"/>
              </w:rPr>
            </w:pPr>
            <w:r w:rsidRPr="00AA000A">
              <w:rPr>
                <w:lang w:eastAsia="ar-SA"/>
              </w:rPr>
              <w:t>н</w:t>
            </w:r>
            <w:r w:rsidR="00442B5D" w:rsidRPr="00AA000A">
              <w:rPr>
                <w:lang w:eastAsia="ar-SA"/>
              </w:rPr>
              <w:t>е требуется</w:t>
            </w:r>
          </w:p>
        </w:tc>
      </w:tr>
      <w:tr w:rsidR="00442B5D" w:rsidRPr="00AA000A" w:rsidTr="008A0F6C">
        <w:tc>
          <w:tcPr>
            <w:tcW w:w="5070" w:type="dxa"/>
            <w:shd w:val="clear" w:color="auto" w:fill="auto"/>
          </w:tcPr>
          <w:p w:rsidR="00442B5D" w:rsidRPr="00AA000A" w:rsidRDefault="00442B5D" w:rsidP="00442B5D">
            <w:pPr>
              <w:rPr>
                <w:lang w:eastAsia="ar-SA"/>
              </w:rPr>
            </w:pPr>
            <w:r w:rsidRPr="00AA000A">
              <w:rPr>
                <w:lang w:eastAsia="ar-SA"/>
              </w:rPr>
              <w:t>Необходимые мероприятия по инженерной подготовке территории в случае размещения конкретного вида объекта местного значения.</w:t>
            </w:r>
          </w:p>
        </w:tc>
        <w:tc>
          <w:tcPr>
            <w:tcW w:w="5246" w:type="dxa"/>
            <w:shd w:val="clear" w:color="auto" w:fill="auto"/>
          </w:tcPr>
          <w:p w:rsidR="00442B5D" w:rsidRPr="00AA000A" w:rsidRDefault="00F0650D" w:rsidP="00442B5D">
            <w:pPr>
              <w:rPr>
                <w:lang w:eastAsia="ar-SA"/>
              </w:rPr>
            </w:pPr>
            <w:r w:rsidRPr="00AA000A">
              <w:rPr>
                <w:lang w:eastAsia="ar-SA"/>
              </w:rPr>
              <w:t>н</w:t>
            </w:r>
            <w:r w:rsidR="00442B5D" w:rsidRPr="00AA000A">
              <w:rPr>
                <w:lang w:eastAsia="ar-SA"/>
              </w:rPr>
              <w:t>е требуется</w:t>
            </w:r>
          </w:p>
        </w:tc>
      </w:tr>
      <w:tr w:rsidR="00442B5D" w:rsidRPr="00AA000A" w:rsidTr="008A0F6C">
        <w:tc>
          <w:tcPr>
            <w:tcW w:w="5070" w:type="dxa"/>
            <w:shd w:val="clear" w:color="auto" w:fill="auto"/>
          </w:tcPr>
          <w:p w:rsidR="00442B5D" w:rsidRPr="00AA000A" w:rsidRDefault="00442B5D" w:rsidP="00442B5D">
            <w:pPr>
              <w:rPr>
                <w:lang w:eastAsia="ar-SA"/>
              </w:rPr>
            </w:pPr>
            <w:r w:rsidRPr="00AA000A">
              <w:rPr>
                <w:lang w:eastAsia="ar-SA"/>
              </w:rPr>
              <w:t>Оценка соответствия вида размещаемого объекта требованиям и ограничениям по видам использования земель данной категории.</w:t>
            </w:r>
          </w:p>
        </w:tc>
        <w:tc>
          <w:tcPr>
            <w:tcW w:w="5246" w:type="dxa"/>
            <w:shd w:val="clear" w:color="auto" w:fill="auto"/>
          </w:tcPr>
          <w:p w:rsidR="00442B5D" w:rsidRPr="00AA000A" w:rsidRDefault="00F0650D" w:rsidP="00442B5D">
            <w:pPr>
              <w:rPr>
                <w:lang w:eastAsia="ar-SA"/>
              </w:rPr>
            </w:pPr>
            <w:r w:rsidRPr="00AA000A">
              <w:rPr>
                <w:lang w:eastAsia="ar-SA"/>
              </w:rPr>
              <w:t>с</w:t>
            </w:r>
            <w:r w:rsidR="00442B5D" w:rsidRPr="00AA000A">
              <w:rPr>
                <w:lang w:eastAsia="ar-SA"/>
              </w:rPr>
              <w:t xml:space="preserve">оответствует </w:t>
            </w:r>
          </w:p>
        </w:tc>
      </w:tr>
      <w:tr w:rsidR="00F0650D" w:rsidRPr="00AA000A" w:rsidTr="008A0F6C">
        <w:tc>
          <w:tcPr>
            <w:tcW w:w="5070" w:type="dxa"/>
            <w:shd w:val="clear" w:color="auto" w:fill="auto"/>
          </w:tcPr>
          <w:p w:rsidR="00F0650D" w:rsidRPr="00AA000A" w:rsidRDefault="00F0650D" w:rsidP="00F0650D">
            <w:pPr>
              <w:rPr>
                <w:lang w:eastAsia="ar-SA"/>
              </w:rPr>
            </w:pPr>
            <w:r w:rsidRPr="00AA000A">
              <w:t>Функциональная зона</w:t>
            </w:r>
          </w:p>
        </w:tc>
        <w:tc>
          <w:tcPr>
            <w:tcW w:w="5246" w:type="dxa"/>
            <w:shd w:val="clear" w:color="auto" w:fill="auto"/>
          </w:tcPr>
          <w:p w:rsidR="00F0650D" w:rsidRPr="00AA000A" w:rsidRDefault="00F0650D" w:rsidP="00F0650D">
            <w:r w:rsidRPr="00AA000A">
              <w:t>зона застройки индивидуальными жилыми домами Ж1;</w:t>
            </w:r>
          </w:p>
          <w:p w:rsidR="00F0650D" w:rsidRPr="00AA000A" w:rsidRDefault="00F0650D" w:rsidP="00F0650D">
            <w:r w:rsidRPr="00AA000A">
              <w:t>зона застройки малоэтажными жилыми домами Ж2;</w:t>
            </w:r>
          </w:p>
          <w:p w:rsidR="00F0650D" w:rsidRPr="00AA000A" w:rsidRDefault="00F0650D" w:rsidP="00F0650D">
            <w:r w:rsidRPr="00AA000A">
              <w:t>зона размещения объектов социального и коммунально-бытового назначения О1;</w:t>
            </w:r>
          </w:p>
          <w:p w:rsidR="00F0650D" w:rsidRPr="00AA000A" w:rsidRDefault="00F0650D" w:rsidP="00F0650D">
            <w:pPr>
              <w:rPr>
                <w:lang w:eastAsia="ar-SA"/>
              </w:rPr>
            </w:pPr>
            <w:r w:rsidRPr="00AA000A">
              <w:t>зона делового, общественного и коммерческого назначения О2;</w:t>
            </w:r>
          </w:p>
        </w:tc>
      </w:tr>
      <w:tr w:rsidR="00F0650D" w:rsidRPr="00AA000A" w:rsidTr="008A0F6C">
        <w:tc>
          <w:tcPr>
            <w:tcW w:w="10316" w:type="dxa"/>
            <w:gridSpan w:val="2"/>
            <w:shd w:val="clear" w:color="auto" w:fill="auto"/>
          </w:tcPr>
          <w:p w:rsidR="00F0650D" w:rsidRPr="00AA000A" w:rsidRDefault="00F0650D" w:rsidP="00F0650D">
            <w:pPr>
              <w:jc w:val="center"/>
              <w:rPr>
                <w:b/>
                <w:lang w:eastAsia="ar-SA"/>
              </w:rPr>
            </w:pPr>
            <w:r w:rsidRPr="00AA000A">
              <w:rPr>
                <w:b/>
                <w:lang w:eastAsia="ar-SA"/>
              </w:rPr>
              <w:t>Определение возможных направлений развития территории</w:t>
            </w:r>
          </w:p>
        </w:tc>
      </w:tr>
      <w:tr w:rsidR="00F0650D" w:rsidRPr="00AA000A" w:rsidTr="008A0F6C">
        <w:tc>
          <w:tcPr>
            <w:tcW w:w="5070" w:type="dxa"/>
            <w:shd w:val="clear" w:color="auto" w:fill="auto"/>
          </w:tcPr>
          <w:p w:rsidR="00F0650D" w:rsidRPr="00AA000A" w:rsidRDefault="00F0650D" w:rsidP="00F0650D">
            <w:pPr>
              <w:jc w:val="center"/>
              <w:rPr>
                <w:b/>
              </w:rPr>
            </w:pPr>
            <w:r w:rsidRPr="00AA000A">
              <w:rPr>
                <w:b/>
                <w:lang w:eastAsia="ar-SA"/>
              </w:rPr>
              <w:t>Наименование параметров и критериев</w:t>
            </w:r>
          </w:p>
        </w:tc>
        <w:tc>
          <w:tcPr>
            <w:tcW w:w="5246" w:type="dxa"/>
            <w:shd w:val="clear" w:color="auto" w:fill="auto"/>
            <w:vAlign w:val="center"/>
          </w:tcPr>
          <w:p w:rsidR="00F0650D" w:rsidRPr="00AA000A" w:rsidRDefault="00F0650D" w:rsidP="00F0650D">
            <w:pPr>
              <w:jc w:val="center"/>
              <w:rPr>
                <w:b/>
              </w:rPr>
            </w:pPr>
            <w:r w:rsidRPr="00AA000A">
              <w:rPr>
                <w:b/>
              </w:rPr>
              <w:t>Результаты оценки и анализа</w:t>
            </w:r>
          </w:p>
        </w:tc>
      </w:tr>
      <w:tr w:rsidR="00F0650D" w:rsidRPr="00AA000A" w:rsidTr="008A0F6C">
        <w:tc>
          <w:tcPr>
            <w:tcW w:w="5070" w:type="dxa"/>
            <w:shd w:val="clear" w:color="auto" w:fill="auto"/>
          </w:tcPr>
          <w:p w:rsidR="00F0650D" w:rsidRPr="00AA000A" w:rsidRDefault="00F0650D" w:rsidP="00F0650D">
            <w:pPr>
              <w:rPr>
                <w:lang w:eastAsia="ar-SA"/>
              </w:rPr>
            </w:pPr>
            <w:r w:rsidRPr="00AA000A">
              <w:rPr>
                <w:lang w:eastAsia="ar-SA"/>
              </w:rPr>
              <w:t>Цели и задачи социально-экономического развития поселения, в том числе связанные с конкретным видом объекта</w:t>
            </w:r>
          </w:p>
        </w:tc>
        <w:tc>
          <w:tcPr>
            <w:tcW w:w="5246" w:type="dxa"/>
            <w:shd w:val="clear" w:color="auto" w:fill="auto"/>
          </w:tcPr>
          <w:p w:rsidR="00F0650D" w:rsidRPr="00AA000A" w:rsidRDefault="00F0650D" w:rsidP="00F0650D">
            <w:r w:rsidRPr="00AA000A">
              <w:t>повышение комфортного уровня проживания населения</w:t>
            </w:r>
          </w:p>
        </w:tc>
      </w:tr>
      <w:tr w:rsidR="00F0650D" w:rsidRPr="00AA000A" w:rsidTr="008A0F6C">
        <w:tc>
          <w:tcPr>
            <w:tcW w:w="5070" w:type="dxa"/>
            <w:shd w:val="clear" w:color="auto" w:fill="auto"/>
          </w:tcPr>
          <w:p w:rsidR="00F0650D" w:rsidRPr="00AA000A" w:rsidRDefault="00F0650D" w:rsidP="00F0650D">
            <w:pPr>
              <w:rPr>
                <w:lang w:eastAsia="ar-SA"/>
              </w:rPr>
            </w:pPr>
            <w:r w:rsidRPr="00AA000A">
              <w:rPr>
                <w:lang w:eastAsia="ar-SA"/>
              </w:rPr>
              <w:t>Предлагаемые в документах стратегического социально-экономического планирования «точки роста» и «зоны опережающего развития» на территории поселения</w:t>
            </w:r>
          </w:p>
        </w:tc>
        <w:tc>
          <w:tcPr>
            <w:tcW w:w="5246" w:type="dxa"/>
            <w:shd w:val="clear" w:color="auto" w:fill="auto"/>
          </w:tcPr>
          <w:p w:rsidR="00F0650D" w:rsidRPr="00AA000A" w:rsidRDefault="00F0650D" w:rsidP="00F0650D">
            <w:r w:rsidRPr="00AA000A">
              <w:t xml:space="preserve">рассматриваемая территория относится к точкам роста </w:t>
            </w:r>
          </w:p>
        </w:tc>
      </w:tr>
      <w:tr w:rsidR="00F0650D" w:rsidRPr="00AA000A" w:rsidTr="008A0F6C">
        <w:tc>
          <w:tcPr>
            <w:tcW w:w="5070" w:type="dxa"/>
            <w:shd w:val="clear" w:color="auto" w:fill="auto"/>
          </w:tcPr>
          <w:p w:rsidR="00F0650D" w:rsidRPr="00AA000A" w:rsidRDefault="00F0650D" w:rsidP="00F0650D">
            <w:pPr>
              <w:rPr>
                <w:lang w:eastAsia="ar-SA"/>
              </w:rPr>
            </w:pPr>
            <w:r w:rsidRPr="00AA000A">
              <w:rPr>
                <w:lang w:eastAsia="ar-SA"/>
              </w:rPr>
              <w:t xml:space="preserve">Оценка соответствия предполагаемого месторасположения объекта </w:t>
            </w:r>
            <w:r w:rsidRPr="00AA000A">
              <w:rPr>
                <w:lang w:eastAsia="ar-SA"/>
              </w:rPr>
              <w:lastRenderedPageBreak/>
              <w:t>требованиям и принципам градостроительной деятельности, в том числе:</w:t>
            </w:r>
          </w:p>
        </w:tc>
        <w:tc>
          <w:tcPr>
            <w:tcW w:w="5246" w:type="dxa"/>
            <w:shd w:val="clear" w:color="auto" w:fill="auto"/>
          </w:tcPr>
          <w:p w:rsidR="00F0650D" w:rsidRPr="00AA000A" w:rsidRDefault="00F0650D" w:rsidP="00F0650D"/>
        </w:tc>
      </w:tr>
      <w:tr w:rsidR="00F0650D" w:rsidRPr="00AA000A" w:rsidTr="008A0F6C">
        <w:tc>
          <w:tcPr>
            <w:tcW w:w="5070" w:type="dxa"/>
            <w:shd w:val="clear" w:color="auto" w:fill="auto"/>
          </w:tcPr>
          <w:p w:rsidR="00F0650D" w:rsidRPr="00AA000A" w:rsidRDefault="00F0650D" w:rsidP="00F0650D">
            <w:pPr>
              <w:rPr>
                <w:lang w:eastAsia="ar-SA"/>
              </w:rPr>
            </w:pPr>
            <w:r w:rsidRPr="00AA000A">
              <w:rPr>
                <w:lang w:eastAsia="ar-SA"/>
              </w:rPr>
              <w:t>- 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tc>
        <w:tc>
          <w:tcPr>
            <w:tcW w:w="5246" w:type="dxa"/>
            <w:shd w:val="clear" w:color="auto" w:fill="auto"/>
          </w:tcPr>
          <w:p w:rsidR="00F0650D" w:rsidRPr="00AA000A" w:rsidRDefault="00F0650D" w:rsidP="00F0650D">
            <w:r w:rsidRPr="00AA000A">
              <w:t>размещения данного объекта</w:t>
            </w:r>
            <w:r w:rsidRPr="00AA000A">
              <w:rPr>
                <w:lang w:eastAsia="ar-SA"/>
              </w:rPr>
              <w:t xml:space="preserve"> соответствует требованиям обеспечения безопасных условий жизнедеятельности населения, однако при этом относится к опасным промышленным объектам</w:t>
            </w:r>
          </w:p>
        </w:tc>
      </w:tr>
      <w:tr w:rsidR="00F0650D" w:rsidRPr="00AA000A" w:rsidTr="008A0F6C">
        <w:tc>
          <w:tcPr>
            <w:tcW w:w="5070" w:type="dxa"/>
            <w:shd w:val="clear" w:color="auto" w:fill="auto"/>
          </w:tcPr>
          <w:p w:rsidR="00F0650D" w:rsidRPr="00AA000A" w:rsidRDefault="00F0650D" w:rsidP="00F0650D">
            <w:pPr>
              <w:rPr>
                <w:lang w:eastAsia="ar-SA"/>
              </w:rPr>
            </w:pPr>
            <w:r w:rsidRPr="00AA000A">
              <w:rPr>
                <w:lang w:eastAsia="ar-SA"/>
              </w:rPr>
              <w:t>- 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w:t>
            </w:r>
          </w:p>
        </w:tc>
        <w:tc>
          <w:tcPr>
            <w:tcW w:w="5246" w:type="dxa"/>
            <w:shd w:val="clear" w:color="auto" w:fill="auto"/>
          </w:tcPr>
          <w:p w:rsidR="00F0650D" w:rsidRPr="00AA000A" w:rsidRDefault="00F0650D" w:rsidP="00F0650D">
            <w:r w:rsidRPr="00AA000A">
              <w:t>оценка не требуется</w:t>
            </w:r>
          </w:p>
        </w:tc>
      </w:tr>
      <w:tr w:rsidR="00F0650D" w:rsidRPr="00AA000A" w:rsidTr="008A0F6C">
        <w:tc>
          <w:tcPr>
            <w:tcW w:w="5070" w:type="dxa"/>
            <w:shd w:val="clear" w:color="auto" w:fill="auto"/>
          </w:tcPr>
          <w:p w:rsidR="00F0650D" w:rsidRPr="00AA000A" w:rsidRDefault="00F0650D" w:rsidP="00F0650D">
            <w:pPr>
              <w:rPr>
                <w:lang w:eastAsia="ar-SA"/>
              </w:rPr>
            </w:pPr>
            <w:r w:rsidRPr="00AA000A">
              <w:rPr>
                <w:lang w:eastAsia="ar-SA"/>
              </w:rPr>
              <w:t>- 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w:t>
            </w:r>
          </w:p>
        </w:tc>
        <w:tc>
          <w:tcPr>
            <w:tcW w:w="5246" w:type="dxa"/>
            <w:shd w:val="clear" w:color="auto" w:fill="auto"/>
          </w:tcPr>
          <w:p w:rsidR="00F0650D" w:rsidRPr="00AA000A" w:rsidRDefault="00F0650D" w:rsidP="00F0650D">
            <w:r w:rsidRPr="00AA000A">
              <w:t>создаваемый объект не оказывает</w:t>
            </w:r>
            <w:r w:rsidRPr="00AA000A">
              <w:rPr>
                <w:lang w:eastAsia="ar-SA"/>
              </w:rPr>
              <w:t xml:space="preserve"> негативного воздействия на окружающую среду</w:t>
            </w:r>
          </w:p>
        </w:tc>
      </w:tr>
      <w:tr w:rsidR="00F0650D" w:rsidRPr="00AA000A" w:rsidTr="008A0F6C">
        <w:tc>
          <w:tcPr>
            <w:tcW w:w="5070" w:type="dxa"/>
            <w:shd w:val="clear" w:color="auto" w:fill="auto"/>
          </w:tcPr>
          <w:p w:rsidR="00F0650D" w:rsidRPr="00AA000A" w:rsidRDefault="00F0650D" w:rsidP="00F0650D">
            <w:pPr>
              <w:rPr>
                <w:lang w:eastAsia="ar-SA"/>
              </w:rPr>
            </w:pPr>
            <w:r w:rsidRPr="00AA000A">
              <w:rPr>
                <w:lang w:eastAsia="ar-SA"/>
              </w:rPr>
              <w:t>- учет требований охраны и рационального использования природных ресурсов.</w:t>
            </w:r>
          </w:p>
        </w:tc>
        <w:tc>
          <w:tcPr>
            <w:tcW w:w="5246" w:type="dxa"/>
            <w:shd w:val="clear" w:color="auto" w:fill="auto"/>
          </w:tcPr>
          <w:p w:rsidR="00F0650D" w:rsidRPr="00AA000A" w:rsidRDefault="00F0650D" w:rsidP="00F0650D">
            <w:r w:rsidRPr="00AA000A">
              <w:t>учет проводить не требуется</w:t>
            </w:r>
          </w:p>
        </w:tc>
      </w:tr>
      <w:tr w:rsidR="00F0650D" w:rsidRPr="00AA000A" w:rsidTr="008A0F6C">
        <w:tc>
          <w:tcPr>
            <w:tcW w:w="5070" w:type="dxa"/>
            <w:shd w:val="clear" w:color="auto" w:fill="auto"/>
          </w:tcPr>
          <w:p w:rsidR="00F0650D" w:rsidRPr="00AA000A" w:rsidRDefault="00F0650D" w:rsidP="00F0650D">
            <w:pPr>
              <w:rPr>
                <w:lang w:eastAsia="ar-SA"/>
              </w:rPr>
            </w:pPr>
            <w:r w:rsidRPr="00AA000A">
              <w:rPr>
                <w:lang w:eastAsia="ar-SA"/>
              </w:rPr>
              <w:t>Оценка местоположения объекта в планировочной структуре и функциональном зонировании соответствующего поселения (по материалам генерального плана)</w:t>
            </w:r>
          </w:p>
        </w:tc>
        <w:tc>
          <w:tcPr>
            <w:tcW w:w="5246" w:type="dxa"/>
            <w:shd w:val="clear" w:color="auto" w:fill="auto"/>
          </w:tcPr>
          <w:p w:rsidR="00F0650D" w:rsidRPr="00AA000A" w:rsidRDefault="00F0650D" w:rsidP="00F0650D">
            <w:r w:rsidRPr="00AA000A">
              <w:t>объект планируется разместить согласно</w:t>
            </w:r>
            <w:r w:rsidRPr="00AA000A">
              <w:rPr>
                <w:lang w:eastAsia="ar-SA"/>
              </w:rPr>
              <w:t xml:space="preserve"> планировочной структуре и функциональному зонированию</w:t>
            </w:r>
          </w:p>
        </w:tc>
      </w:tr>
      <w:tr w:rsidR="00F0650D" w:rsidRPr="00AA000A" w:rsidTr="008A0F6C">
        <w:tc>
          <w:tcPr>
            <w:tcW w:w="5070" w:type="dxa"/>
            <w:shd w:val="clear" w:color="auto" w:fill="auto"/>
          </w:tcPr>
          <w:p w:rsidR="00F0650D" w:rsidRPr="00AA000A" w:rsidRDefault="00F0650D" w:rsidP="00F0650D">
            <w:pPr>
              <w:rPr>
                <w:lang w:eastAsia="ar-SA"/>
              </w:rPr>
            </w:pPr>
            <w:r w:rsidRPr="00AA000A">
              <w:rPr>
                <w:lang w:eastAsia="ar-SA"/>
              </w:rP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w:t>
            </w:r>
          </w:p>
        </w:tc>
        <w:tc>
          <w:tcPr>
            <w:tcW w:w="5246" w:type="dxa"/>
            <w:shd w:val="clear" w:color="auto" w:fill="auto"/>
          </w:tcPr>
          <w:p w:rsidR="00F0650D" w:rsidRPr="00AA000A" w:rsidRDefault="00F0650D" w:rsidP="00F0650D">
            <w:r w:rsidRPr="00AA000A">
              <w:t>объект относится к категории линейных объектов, в связи с этим оценка не требуется</w:t>
            </w:r>
          </w:p>
        </w:tc>
      </w:tr>
      <w:tr w:rsidR="00F0650D" w:rsidRPr="00AA000A" w:rsidTr="008A0F6C">
        <w:tc>
          <w:tcPr>
            <w:tcW w:w="10316" w:type="dxa"/>
            <w:gridSpan w:val="2"/>
            <w:shd w:val="clear" w:color="auto" w:fill="auto"/>
          </w:tcPr>
          <w:p w:rsidR="00F0650D" w:rsidRPr="00AA000A" w:rsidRDefault="00F0650D" w:rsidP="00F0650D">
            <w:pPr>
              <w:jc w:val="center"/>
              <w:rPr>
                <w:b/>
                <w:lang w:eastAsia="ar-SA"/>
              </w:rPr>
            </w:pPr>
            <w:r w:rsidRPr="00AA000A">
              <w:rPr>
                <w:b/>
                <w:lang w:eastAsia="ar-SA"/>
              </w:rPr>
              <w:t>Прогнозируемые ограничения использования соответствующей территории</w:t>
            </w:r>
          </w:p>
        </w:tc>
      </w:tr>
      <w:tr w:rsidR="00F0650D" w:rsidRPr="00AA000A" w:rsidTr="008A0F6C">
        <w:tc>
          <w:tcPr>
            <w:tcW w:w="5070" w:type="dxa"/>
            <w:shd w:val="clear" w:color="auto" w:fill="auto"/>
          </w:tcPr>
          <w:p w:rsidR="00F0650D" w:rsidRPr="00AA000A" w:rsidRDefault="00F0650D" w:rsidP="00F0650D">
            <w:pPr>
              <w:jc w:val="center"/>
              <w:rPr>
                <w:b/>
              </w:rPr>
            </w:pPr>
            <w:r w:rsidRPr="00AA000A">
              <w:rPr>
                <w:b/>
                <w:lang w:eastAsia="ar-SA"/>
              </w:rPr>
              <w:t>Наименование параметров и критериев</w:t>
            </w:r>
          </w:p>
        </w:tc>
        <w:tc>
          <w:tcPr>
            <w:tcW w:w="5246" w:type="dxa"/>
            <w:shd w:val="clear" w:color="auto" w:fill="auto"/>
            <w:vAlign w:val="center"/>
          </w:tcPr>
          <w:p w:rsidR="00F0650D" w:rsidRPr="00AA000A" w:rsidRDefault="00F0650D" w:rsidP="00F0650D">
            <w:pPr>
              <w:jc w:val="center"/>
              <w:rPr>
                <w:b/>
              </w:rPr>
            </w:pPr>
            <w:r w:rsidRPr="00AA000A">
              <w:rPr>
                <w:b/>
              </w:rPr>
              <w:t>Результаты анализа</w:t>
            </w:r>
          </w:p>
        </w:tc>
      </w:tr>
      <w:tr w:rsidR="00F0650D" w:rsidRPr="00AA000A" w:rsidTr="008A0F6C">
        <w:tc>
          <w:tcPr>
            <w:tcW w:w="5070" w:type="dxa"/>
            <w:shd w:val="clear" w:color="auto" w:fill="auto"/>
          </w:tcPr>
          <w:p w:rsidR="00F0650D" w:rsidRPr="00AA000A" w:rsidRDefault="00F0650D" w:rsidP="00F0650D">
            <w:pPr>
              <w:rPr>
                <w:lang w:eastAsia="ar-SA"/>
              </w:rPr>
            </w:pPr>
            <w:r w:rsidRPr="00AA000A">
              <w:rPr>
                <w:lang w:eastAsia="ar-SA"/>
              </w:rPr>
              <w:t xml:space="preserve">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w:t>
            </w:r>
            <w:r w:rsidRPr="00AA000A">
              <w:rPr>
                <w:lang w:eastAsia="ar-SA"/>
              </w:rPr>
              <w:lastRenderedPageBreak/>
              <w:t>(из правил землепользования и застройки)</w:t>
            </w:r>
          </w:p>
        </w:tc>
        <w:tc>
          <w:tcPr>
            <w:tcW w:w="5246" w:type="dxa"/>
            <w:shd w:val="clear" w:color="auto" w:fill="auto"/>
          </w:tcPr>
          <w:p w:rsidR="00F0650D" w:rsidRPr="00AA000A" w:rsidRDefault="00F0650D" w:rsidP="00F0650D">
            <w:r w:rsidRPr="00AA000A">
              <w:lastRenderedPageBreak/>
              <w:t>ограничения отсутствуют, а действующих правилах землепользования и застройки</w:t>
            </w:r>
            <w:r w:rsidRPr="00AA000A">
              <w:rPr>
                <w:lang w:eastAsia="ar-SA"/>
              </w:rPr>
              <w:t xml:space="preserve"> зоны с особыми условиями использования территории – отсутствуют</w:t>
            </w:r>
          </w:p>
        </w:tc>
      </w:tr>
      <w:tr w:rsidR="00F0650D" w:rsidRPr="00AA000A" w:rsidTr="008A0F6C">
        <w:tc>
          <w:tcPr>
            <w:tcW w:w="5070" w:type="dxa"/>
            <w:shd w:val="clear" w:color="auto" w:fill="auto"/>
          </w:tcPr>
          <w:p w:rsidR="00F0650D" w:rsidRPr="00AA000A" w:rsidRDefault="00F0650D" w:rsidP="00F0650D">
            <w:pPr>
              <w:rPr>
                <w:lang w:eastAsia="ar-SA"/>
              </w:rPr>
            </w:pPr>
            <w:r w:rsidRPr="00AA000A">
              <w:rPr>
                <w:lang w:eastAsia="ar-SA"/>
              </w:rPr>
              <w:t>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w:t>
            </w:r>
          </w:p>
        </w:tc>
        <w:tc>
          <w:tcPr>
            <w:tcW w:w="5246" w:type="dxa"/>
            <w:shd w:val="clear" w:color="auto" w:fill="auto"/>
          </w:tcPr>
          <w:p w:rsidR="00F0650D" w:rsidRPr="00AA000A" w:rsidRDefault="00F0650D" w:rsidP="00F0650D">
            <w:r w:rsidRPr="00AA000A">
              <w:t>охранная зона, размер 5 м (3 м от газопровода со стороны медного провода и 2 м - с противоположной стороны), режим использования территории в соответствии с Федеральным законом от 31.03.1999 № 69-ФЗ «О газоснабжении в Российской Федерации» и постановлением Правительства Российской Федерации от 20.11.2000 № 878 «Об утверждении Правил охраны газораспределительных сетей»</w:t>
            </w:r>
          </w:p>
        </w:tc>
      </w:tr>
      <w:tr w:rsidR="00F0650D" w:rsidRPr="00AA000A" w:rsidTr="008A0F6C">
        <w:tc>
          <w:tcPr>
            <w:tcW w:w="5070" w:type="dxa"/>
            <w:shd w:val="clear" w:color="auto" w:fill="auto"/>
          </w:tcPr>
          <w:p w:rsidR="00F0650D" w:rsidRPr="00AA000A" w:rsidRDefault="00F0650D" w:rsidP="00F0650D">
            <w:pPr>
              <w:rPr>
                <w:lang w:eastAsia="ar-SA"/>
              </w:rPr>
            </w:pPr>
            <w:r w:rsidRPr="00AA000A">
              <w:rPr>
                <w:lang w:eastAsia="ar-SA"/>
              </w:rP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w:t>
            </w:r>
          </w:p>
        </w:tc>
        <w:tc>
          <w:tcPr>
            <w:tcW w:w="5246" w:type="dxa"/>
            <w:shd w:val="clear" w:color="auto" w:fill="auto"/>
          </w:tcPr>
          <w:p w:rsidR="00F0650D" w:rsidRPr="00AA000A" w:rsidRDefault="00F0650D" w:rsidP="00F0650D">
            <w:pPr>
              <w:rPr>
                <w:lang w:eastAsia="ar-SA"/>
              </w:rPr>
            </w:pPr>
            <w:r w:rsidRPr="00AA000A">
              <w:t xml:space="preserve">на данной территории не планируется размещение </w:t>
            </w:r>
            <w:r w:rsidRPr="00AA000A">
              <w:rPr>
                <w:lang w:eastAsia="ar-SA"/>
              </w:rPr>
              <w:t>объектов федерального и регионального значения;</w:t>
            </w:r>
          </w:p>
          <w:p w:rsidR="00F0650D" w:rsidRPr="00AA000A" w:rsidRDefault="00F0650D" w:rsidP="00F0650D">
            <w:r w:rsidRPr="00AA000A">
              <w:rPr>
                <w:lang w:eastAsia="ar-SA"/>
              </w:rPr>
              <w:t>создания зон с особыми условиями использования территории – не потребуется;</w:t>
            </w:r>
          </w:p>
        </w:tc>
      </w:tr>
      <w:tr w:rsidR="00F0650D" w:rsidRPr="00AA000A" w:rsidTr="008A0F6C">
        <w:tc>
          <w:tcPr>
            <w:tcW w:w="10316" w:type="dxa"/>
            <w:gridSpan w:val="2"/>
            <w:shd w:val="clear" w:color="auto" w:fill="auto"/>
          </w:tcPr>
          <w:p w:rsidR="00F0650D" w:rsidRPr="00AA000A" w:rsidRDefault="00F0650D" w:rsidP="00F0650D">
            <w:pPr>
              <w:jc w:val="center"/>
              <w:rPr>
                <w:b/>
              </w:rPr>
            </w:pPr>
            <w:r w:rsidRPr="00AA000A">
              <w:rPr>
                <w:b/>
                <w:lang w:eastAsia="ar-SA"/>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tc>
      </w:tr>
      <w:tr w:rsidR="00F0650D" w:rsidRPr="00AA000A" w:rsidTr="008A0F6C">
        <w:tc>
          <w:tcPr>
            <w:tcW w:w="5070" w:type="dxa"/>
            <w:shd w:val="clear" w:color="auto" w:fill="auto"/>
            <w:vAlign w:val="center"/>
          </w:tcPr>
          <w:p w:rsidR="00F0650D" w:rsidRPr="00AA000A" w:rsidRDefault="00F0650D" w:rsidP="00F0650D">
            <w:pPr>
              <w:jc w:val="center"/>
              <w:rPr>
                <w:b/>
                <w:lang w:eastAsia="ar-SA"/>
              </w:rPr>
            </w:pPr>
            <w:r w:rsidRPr="00AA000A">
              <w:rPr>
                <w:b/>
                <w:lang w:eastAsia="ar-SA"/>
              </w:rPr>
              <w:t>Наименование параметров и критериев</w:t>
            </w:r>
          </w:p>
        </w:tc>
        <w:tc>
          <w:tcPr>
            <w:tcW w:w="5246" w:type="dxa"/>
            <w:shd w:val="clear" w:color="auto" w:fill="auto"/>
            <w:vAlign w:val="center"/>
          </w:tcPr>
          <w:p w:rsidR="00F0650D" w:rsidRPr="00AA000A" w:rsidRDefault="00F0650D" w:rsidP="00F0650D">
            <w:pPr>
              <w:jc w:val="center"/>
              <w:rPr>
                <w:b/>
              </w:rPr>
            </w:pPr>
            <w:r w:rsidRPr="00AA000A">
              <w:rPr>
                <w:b/>
                <w:lang w:eastAsia="ar-SA"/>
              </w:rPr>
              <w:t>Результаты оценки</w:t>
            </w:r>
          </w:p>
        </w:tc>
      </w:tr>
      <w:tr w:rsidR="00F0650D" w:rsidRPr="00AA000A" w:rsidTr="008A0F6C">
        <w:tc>
          <w:tcPr>
            <w:tcW w:w="5070" w:type="dxa"/>
            <w:shd w:val="clear" w:color="auto" w:fill="auto"/>
          </w:tcPr>
          <w:p w:rsidR="00F0650D" w:rsidRPr="00AA000A" w:rsidRDefault="00F0650D" w:rsidP="00F0650D">
            <w:r w:rsidRPr="00AA000A">
              <w:t>Оценка влияния на комплексное развитие включает оценку соответствия планируемых объектов параметрам функциональной зоны по генеральному плану и регламентам территориальной зоны правил землепользования и застройки муниципального образования</w:t>
            </w:r>
          </w:p>
        </w:tc>
        <w:tc>
          <w:tcPr>
            <w:tcW w:w="5246" w:type="dxa"/>
            <w:shd w:val="clear" w:color="auto" w:fill="auto"/>
          </w:tcPr>
          <w:p w:rsidR="00F0650D" w:rsidRPr="00AA000A" w:rsidRDefault="00F0650D" w:rsidP="00F0650D">
            <w:r w:rsidRPr="00AA000A">
              <w:t>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tc>
      </w:tr>
      <w:tr w:rsidR="00F0650D" w:rsidRPr="00AA000A" w:rsidTr="008A0F6C">
        <w:tc>
          <w:tcPr>
            <w:tcW w:w="5070" w:type="dxa"/>
            <w:shd w:val="clear" w:color="auto" w:fill="auto"/>
          </w:tcPr>
          <w:p w:rsidR="00F0650D" w:rsidRPr="00AA000A" w:rsidRDefault="00F0650D" w:rsidP="00F0650D">
            <w:r w:rsidRPr="00AA000A">
              <w:t>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w:t>
            </w:r>
          </w:p>
        </w:tc>
        <w:tc>
          <w:tcPr>
            <w:tcW w:w="5246" w:type="dxa"/>
            <w:shd w:val="clear" w:color="auto" w:fill="auto"/>
          </w:tcPr>
          <w:p w:rsidR="00F0650D" w:rsidRPr="00AA000A" w:rsidRDefault="00F0650D" w:rsidP="00F0650D">
            <w:r w:rsidRPr="00AA000A">
              <w:t xml:space="preserve">местоположение объекта относится к территориям «точек роста» </w:t>
            </w:r>
          </w:p>
        </w:tc>
      </w:tr>
      <w:tr w:rsidR="00F0650D" w:rsidRPr="00AA000A" w:rsidTr="008A0F6C">
        <w:tc>
          <w:tcPr>
            <w:tcW w:w="5070" w:type="dxa"/>
            <w:shd w:val="clear" w:color="auto" w:fill="auto"/>
          </w:tcPr>
          <w:p w:rsidR="00F0650D" w:rsidRPr="00AA000A" w:rsidRDefault="00F0650D" w:rsidP="00F0650D">
            <w:r w:rsidRPr="00AA000A">
              <w:t>Возможные или негативные последствия размещения объектов местного значения для устойчивого развития территории</w:t>
            </w:r>
          </w:p>
        </w:tc>
        <w:tc>
          <w:tcPr>
            <w:tcW w:w="5246" w:type="dxa"/>
            <w:shd w:val="clear" w:color="auto" w:fill="auto"/>
          </w:tcPr>
          <w:p w:rsidR="00F0650D" w:rsidRPr="00AA000A" w:rsidRDefault="00F0650D" w:rsidP="00F0650D">
            <w:r w:rsidRPr="00AA000A">
              <w:t>размещение объекта окажет положительные влияние на устойчивое развитие территории</w:t>
            </w:r>
          </w:p>
        </w:tc>
      </w:tr>
      <w:tr w:rsidR="00F0650D" w:rsidRPr="00AA000A" w:rsidTr="008A0F6C">
        <w:tc>
          <w:tcPr>
            <w:tcW w:w="5070" w:type="dxa"/>
            <w:shd w:val="clear" w:color="auto" w:fill="auto"/>
          </w:tcPr>
          <w:p w:rsidR="00F0650D" w:rsidRPr="00AA000A" w:rsidRDefault="00F0650D" w:rsidP="00F0650D">
            <w:r w:rsidRPr="00AA000A">
              <w:lastRenderedPageBreak/>
              <w:t xml:space="preserve">Характеристика зон с особыми условиями использования территории, требующихся в связи с размещением соответствующего объекта местного значения </w:t>
            </w:r>
          </w:p>
        </w:tc>
        <w:tc>
          <w:tcPr>
            <w:tcW w:w="5246" w:type="dxa"/>
            <w:shd w:val="clear" w:color="auto" w:fill="auto"/>
          </w:tcPr>
          <w:p w:rsidR="00F0650D" w:rsidRPr="00AA000A" w:rsidRDefault="00F0650D" w:rsidP="00F0650D">
            <w:r w:rsidRPr="00AA000A">
              <w:t>охранная зона, размер 5 м (3 м от газопровода со стороны медного провода и 2 м - с противоположной стороны), режим использования территории в соответствии с Федеральным законом от 31.03.1999 № 69-ФЗ «О газоснабжении в Российской Федерации» и постановлением Правительства Российской Федерации от 20.11.2000 № 878 «Об утверждении Правил охраны газораспределительных сетей»</w:t>
            </w:r>
          </w:p>
        </w:tc>
      </w:tr>
    </w:tbl>
    <w:p w:rsidR="00442B5D" w:rsidRPr="00AA000A" w:rsidRDefault="00442B5D" w:rsidP="00B94C4A">
      <w:pPr>
        <w:pStyle w:val="1"/>
        <w:keepLines w:val="0"/>
        <w:numPr>
          <w:ilvl w:val="2"/>
          <w:numId w:val="37"/>
        </w:numPr>
        <w:ind w:left="426" w:hanging="568"/>
      </w:pPr>
      <w:bookmarkStart w:id="198" w:name="_Строительство_объектов_водоснабжени"/>
      <w:bookmarkStart w:id="199" w:name="_Toc374193955"/>
      <w:bookmarkStart w:id="200" w:name="_Toc389545898"/>
      <w:bookmarkStart w:id="201" w:name="_Toc408941742"/>
      <w:bookmarkStart w:id="202" w:name="_Toc485328327"/>
      <w:bookmarkEnd w:id="198"/>
      <w:r w:rsidRPr="00AA000A">
        <w:t>Строительство объектов водоснабжения населения</w:t>
      </w:r>
      <w:bookmarkEnd w:id="199"/>
      <w:bookmarkEnd w:id="200"/>
      <w:bookmarkEnd w:id="201"/>
      <w:bookmarkEnd w:id="202"/>
    </w:p>
    <w:p w:rsidR="008A0F6C" w:rsidRPr="00AA000A" w:rsidRDefault="008A0F6C" w:rsidP="00DE2E7D">
      <w:pPr>
        <w:pStyle w:val="a6"/>
        <w:ind w:firstLine="709"/>
      </w:pPr>
      <w:r w:rsidRPr="00AA000A">
        <w:t xml:space="preserve">Обоснование предложенного варианта размещения объектов </w:t>
      </w:r>
      <w:r w:rsidR="00DE2E7D" w:rsidRPr="00AA000A">
        <w:t>водоснабжения населения</w:t>
      </w:r>
      <w:r w:rsidRPr="00AA000A">
        <w:t xml:space="preserve"> по результатам комплексных обоснований, необходимых для устойчивого развития территории поселения представлено в таблице </w:t>
      </w:r>
      <w:r w:rsidR="00C709B4">
        <w:t>3</w:t>
      </w:r>
      <w:r w:rsidR="00B0594C" w:rsidRPr="00AA000A">
        <w:t>1</w:t>
      </w:r>
      <w:r w:rsidRPr="00AA000A">
        <w:t>.</w:t>
      </w:r>
    </w:p>
    <w:p w:rsidR="008A0F6C" w:rsidRPr="00AA000A" w:rsidRDefault="008A0F6C" w:rsidP="00F04605">
      <w:pPr>
        <w:pStyle w:val="a6"/>
        <w:jc w:val="right"/>
      </w:pPr>
    </w:p>
    <w:p w:rsidR="00F04605" w:rsidRPr="00AA000A" w:rsidRDefault="00F04605" w:rsidP="00F04605">
      <w:pPr>
        <w:pStyle w:val="a6"/>
        <w:jc w:val="right"/>
      </w:pPr>
      <w:r w:rsidRPr="00AA000A">
        <w:t xml:space="preserve">Таблица </w:t>
      </w:r>
      <w:fldSimple w:instr=" SEQ Таблица \* ARABIC ">
        <w:r w:rsidR="00C709B4">
          <w:rPr>
            <w:noProof/>
          </w:rPr>
          <w:t>31</w:t>
        </w:r>
      </w:fldSimple>
    </w:p>
    <w:p w:rsidR="00442B5D" w:rsidRPr="00AA000A" w:rsidRDefault="00A75A04" w:rsidP="00A75A04">
      <w:pPr>
        <w:spacing w:after="240"/>
        <w:jc w:val="center"/>
      </w:pPr>
      <w:r w:rsidRPr="00AA000A">
        <w:t>Обоснование планируемого размещения объектов водоснабжения</w:t>
      </w:r>
    </w:p>
    <w:tbl>
      <w:tblPr>
        <w:tblStyle w:val="141"/>
        <w:tblW w:w="0" w:type="auto"/>
        <w:tblLook w:val="04A0" w:firstRow="1" w:lastRow="0" w:firstColumn="1" w:lastColumn="0" w:noHBand="0" w:noVBand="1"/>
      </w:tblPr>
      <w:tblGrid>
        <w:gridCol w:w="5070"/>
        <w:gridCol w:w="5244"/>
      </w:tblGrid>
      <w:tr w:rsidR="000144F4" w:rsidRPr="00AA000A" w:rsidTr="00DE2E7D">
        <w:tc>
          <w:tcPr>
            <w:tcW w:w="5070" w:type="dxa"/>
            <w:shd w:val="clear" w:color="auto" w:fill="auto"/>
          </w:tcPr>
          <w:p w:rsidR="000144F4" w:rsidRPr="00AA000A" w:rsidRDefault="00795533" w:rsidP="00795533">
            <w:r w:rsidRPr="00AA000A">
              <w:t>Наименование объекта или группы объектов</w:t>
            </w:r>
          </w:p>
        </w:tc>
        <w:tc>
          <w:tcPr>
            <w:tcW w:w="5244" w:type="dxa"/>
            <w:shd w:val="clear" w:color="auto" w:fill="auto"/>
          </w:tcPr>
          <w:p w:rsidR="00BC09EA" w:rsidRPr="00AA000A" w:rsidRDefault="00BC09EA" w:rsidP="00F04605">
            <w:pPr>
              <w:pStyle w:val="a6"/>
            </w:pPr>
            <w:r w:rsidRPr="00AA000A">
              <w:t>объекты для обеспечения водоснабжением потребителей проектируемой жилой застройки (водопроводные сети, н</w:t>
            </w:r>
            <w:r w:rsidRPr="00AA000A">
              <w:rPr>
                <w:rFonts w:eastAsia="Times New Roman" w:cs="Times New Roman"/>
                <w:lang w:eastAsia="ar-SA"/>
              </w:rPr>
              <w:t>асосная станция с накопительными резервуарами и другие аналогичные объекты)</w:t>
            </w:r>
          </w:p>
        </w:tc>
      </w:tr>
      <w:tr w:rsidR="000144F4" w:rsidRPr="00AA000A" w:rsidTr="00DE2E7D">
        <w:tc>
          <w:tcPr>
            <w:tcW w:w="5070" w:type="dxa"/>
            <w:vMerge w:val="restart"/>
            <w:shd w:val="clear" w:color="auto" w:fill="auto"/>
          </w:tcPr>
          <w:p w:rsidR="000144F4" w:rsidRPr="00AA000A" w:rsidRDefault="000144F4" w:rsidP="006038D9">
            <w:pPr>
              <w:pStyle w:val="a6"/>
            </w:pPr>
            <w:r w:rsidRPr="00AA000A">
              <w:t>Планируемые места размещения (по предложениям)</w:t>
            </w:r>
          </w:p>
        </w:tc>
        <w:tc>
          <w:tcPr>
            <w:tcW w:w="5244" w:type="dxa"/>
            <w:shd w:val="clear" w:color="auto" w:fill="auto"/>
          </w:tcPr>
          <w:p w:rsidR="00C709B4" w:rsidRDefault="00C709B4" w:rsidP="00C709B4">
            <w:pPr>
              <w:jc w:val="left"/>
              <w:rPr>
                <w:rFonts w:eastAsia="Calibri" w:cs="Times New Roman"/>
              </w:rPr>
            </w:pPr>
            <w:r>
              <w:rPr>
                <w:rFonts w:eastAsia="Calibri" w:cs="Times New Roman"/>
              </w:rPr>
              <w:t>п. Большая Вишера</w:t>
            </w:r>
          </w:p>
          <w:p w:rsidR="00C709B4" w:rsidRPr="00AD677A" w:rsidRDefault="00C709B4" w:rsidP="00C709B4">
            <w:pPr>
              <w:jc w:val="left"/>
              <w:rPr>
                <w:rFonts w:eastAsia="Calibri" w:cs="Times New Roman"/>
              </w:rPr>
            </w:pPr>
            <w:r>
              <w:rPr>
                <w:rFonts w:eastAsia="Calibri" w:cs="Times New Roman"/>
              </w:rPr>
              <w:t xml:space="preserve">п. </w:t>
            </w:r>
            <w:r w:rsidRPr="00AD677A">
              <w:rPr>
                <w:rFonts w:eastAsia="Calibri" w:cs="Times New Roman"/>
              </w:rPr>
              <w:t>Дачный</w:t>
            </w:r>
          </w:p>
          <w:p w:rsidR="00C709B4" w:rsidRPr="00AD677A" w:rsidRDefault="00C709B4" w:rsidP="00C709B4">
            <w:pPr>
              <w:jc w:val="left"/>
              <w:rPr>
                <w:rFonts w:eastAsia="Calibri" w:cs="Times New Roman"/>
              </w:rPr>
            </w:pPr>
            <w:r>
              <w:rPr>
                <w:rFonts w:eastAsia="Calibri" w:cs="Times New Roman"/>
              </w:rPr>
              <w:t xml:space="preserve">д. </w:t>
            </w:r>
            <w:r w:rsidRPr="00AD677A">
              <w:rPr>
                <w:rFonts w:eastAsia="Calibri" w:cs="Times New Roman"/>
              </w:rPr>
              <w:t>Горнешно</w:t>
            </w:r>
          </w:p>
          <w:p w:rsidR="00C709B4" w:rsidRPr="00AD677A" w:rsidRDefault="00C709B4" w:rsidP="00C709B4">
            <w:pPr>
              <w:jc w:val="left"/>
              <w:rPr>
                <w:rFonts w:eastAsia="Calibri" w:cs="Times New Roman"/>
              </w:rPr>
            </w:pPr>
            <w:r>
              <w:rPr>
                <w:rFonts w:eastAsia="Calibri" w:cs="Times New Roman"/>
              </w:rPr>
              <w:t xml:space="preserve">д. </w:t>
            </w:r>
            <w:r w:rsidRPr="00AD677A">
              <w:rPr>
                <w:rFonts w:eastAsia="Calibri" w:cs="Times New Roman"/>
              </w:rPr>
              <w:t>Гряды</w:t>
            </w:r>
          </w:p>
          <w:p w:rsidR="00C709B4" w:rsidRPr="00AD677A" w:rsidRDefault="00C709B4" w:rsidP="00C709B4">
            <w:pPr>
              <w:jc w:val="left"/>
              <w:rPr>
                <w:rFonts w:eastAsia="Calibri" w:cs="Times New Roman"/>
              </w:rPr>
            </w:pPr>
            <w:r>
              <w:rPr>
                <w:rFonts w:eastAsia="Calibri" w:cs="Times New Roman"/>
              </w:rPr>
              <w:t xml:space="preserve">д. </w:t>
            </w:r>
            <w:r w:rsidRPr="00AD677A">
              <w:rPr>
                <w:rFonts w:eastAsia="Calibri" w:cs="Times New Roman"/>
              </w:rPr>
              <w:t>Луга</w:t>
            </w:r>
          </w:p>
          <w:p w:rsidR="000144F4" w:rsidRPr="00AA000A" w:rsidRDefault="00C709B4" w:rsidP="00DE627A">
            <w:r>
              <w:t>д. Папор</w:t>
            </w:r>
            <w:r w:rsidR="0092158A">
              <w:t>о</w:t>
            </w:r>
            <w:r>
              <w:t>тно</w:t>
            </w:r>
          </w:p>
        </w:tc>
      </w:tr>
      <w:tr w:rsidR="000144F4" w:rsidRPr="00AA000A" w:rsidTr="00DE2E7D">
        <w:tc>
          <w:tcPr>
            <w:tcW w:w="5070" w:type="dxa"/>
            <w:vMerge/>
            <w:shd w:val="clear" w:color="auto" w:fill="auto"/>
          </w:tcPr>
          <w:p w:rsidR="000144F4" w:rsidRPr="00AA000A" w:rsidRDefault="000144F4" w:rsidP="006038D9">
            <w:pPr>
              <w:pStyle w:val="a6"/>
            </w:pPr>
          </w:p>
        </w:tc>
        <w:tc>
          <w:tcPr>
            <w:tcW w:w="5244" w:type="dxa"/>
            <w:shd w:val="clear" w:color="auto" w:fill="auto"/>
          </w:tcPr>
          <w:p w:rsidR="000144F4" w:rsidRPr="00AA000A" w:rsidRDefault="00E9037A" w:rsidP="006038D9">
            <w:pPr>
              <w:pStyle w:val="a6"/>
            </w:pPr>
            <w:r w:rsidRPr="00AA000A">
              <w:t>место</w:t>
            </w:r>
            <w:r w:rsidR="000144F4" w:rsidRPr="00AA000A">
              <w:t xml:space="preserve"> размещения объектов отображена на соответствующей карте, место размещения </w:t>
            </w:r>
            <w:r w:rsidR="00A555EE" w:rsidRPr="00AA000A">
              <w:t>уточняется при</w:t>
            </w:r>
            <w:r w:rsidR="000144F4" w:rsidRPr="00AA000A">
              <w:t xml:space="preserve"> подготовке документации по планировке территории, вариантность не требуется</w:t>
            </w:r>
          </w:p>
        </w:tc>
      </w:tr>
      <w:tr w:rsidR="000144F4" w:rsidRPr="00AA000A" w:rsidTr="00DE2E7D">
        <w:tc>
          <w:tcPr>
            <w:tcW w:w="10314" w:type="dxa"/>
            <w:gridSpan w:val="2"/>
            <w:shd w:val="clear" w:color="auto" w:fill="auto"/>
          </w:tcPr>
          <w:p w:rsidR="000144F4" w:rsidRPr="00AA000A" w:rsidRDefault="000144F4" w:rsidP="00BC09EA">
            <w:pPr>
              <w:pStyle w:val="a6"/>
              <w:jc w:val="center"/>
              <w:rPr>
                <w:b/>
                <w:lang w:eastAsia="ar-SA"/>
              </w:rPr>
            </w:pPr>
            <w:r w:rsidRPr="00AA000A">
              <w:rPr>
                <w:b/>
                <w:lang w:eastAsia="ar-SA"/>
              </w:rPr>
              <w:t>Анализ состояния и использования территории, рекомендованной для размещения планируемого объекта</w:t>
            </w:r>
          </w:p>
        </w:tc>
      </w:tr>
      <w:tr w:rsidR="000144F4" w:rsidRPr="00AA000A" w:rsidTr="00DE2E7D">
        <w:tc>
          <w:tcPr>
            <w:tcW w:w="5070" w:type="dxa"/>
            <w:shd w:val="clear" w:color="auto" w:fill="auto"/>
            <w:vAlign w:val="center"/>
          </w:tcPr>
          <w:p w:rsidR="000144F4" w:rsidRPr="00AA000A" w:rsidRDefault="000144F4" w:rsidP="00BC09EA">
            <w:pPr>
              <w:pStyle w:val="a6"/>
              <w:jc w:val="center"/>
              <w:rPr>
                <w:b/>
                <w:lang w:eastAsia="ar-SA"/>
              </w:rPr>
            </w:pPr>
            <w:r w:rsidRPr="00AA000A">
              <w:rPr>
                <w:b/>
                <w:lang w:eastAsia="ar-SA"/>
              </w:rPr>
              <w:t>Наименование параметров и критериев</w:t>
            </w:r>
          </w:p>
        </w:tc>
        <w:tc>
          <w:tcPr>
            <w:tcW w:w="5244" w:type="dxa"/>
            <w:shd w:val="clear" w:color="auto" w:fill="auto"/>
            <w:vAlign w:val="center"/>
          </w:tcPr>
          <w:p w:rsidR="000144F4" w:rsidRPr="00AA000A" w:rsidRDefault="000144F4" w:rsidP="00BC09EA">
            <w:pPr>
              <w:pStyle w:val="a6"/>
              <w:jc w:val="center"/>
              <w:rPr>
                <w:b/>
                <w:lang w:eastAsia="ar-SA"/>
              </w:rPr>
            </w:pPr>
            <w:r w:rsidRPr="00AA000A">
              <w:rPr>
                <w:rFonts w:eastAsia="Times New Roman"/>
                <w:b/>
                <w:lang w:eastAsia="ar-SA"/>
              </w:rPr>
              <w:t>Результаты анализа состояния и использования территории</w:t>
            </w:r>
          </w:p>
        </w:tc>
      </w:tr>
      <w:tr w:rsidR="000144F4" w:rsidRPr="00AA000A" w:rsidTr="00DE2E7D">
        <w:tc>
          <w:tcPr>
            <w:tcW w:w="5070" w:type="dxa"/>
            <w:shd w:val="clear" w:color="auto" w:fill="auto"/>
          </w:tcPr>
          <w:p w:rsidR="000144F4" w:rsidRPr="00AA000A" w:rsidRDefault="000144F4" w:rsidP="006038D9">
            <w:pPr>
              <w:pStyle w:val="a6"/>
              <w:rPr>
                <w:szCs w:val="28"/>
                <w:lang w:eastAsia="ar-SA"/>
              </w:rPr>
            </w:pPr>
            <w:r w:rsidRPr="00AA000A">
              <w:rPr>
                <w:lang w:eastAsia="ar-SA"/>
              </w:rPr>
              <w:t>Категория земель, в пределах которой предполагается размещение соответствующего объекта</w:t>
            </w:r>
            <w:r w:rsidRPr="00AA000A">
              <w:rPr>
                <w:sz w:val="24"/>
                <w:szCs w:val="24"/>
                <w:lang w:eastAsia="ar-SA"/>
              </w:rPr>
              <w:t xml:space="preserve"> </w:t>
            </w:r>
            <w:r w:rsidRPr="00AA000A">
              <w:rPr>
                <w:szCs w:val="28"/>
                <w:lang w:eastAsia="ar-SA"/>
              </w:rPr>
              <w:t xml:space="preserve">(земли населённых пунктов, земли иных </w:t>
            </w:r>
            <w:r w:rsidRPr="00AA000A">
              <w:rPr>
                <w:szCs w:val="28"/>
                <w:lang w:eastAsia="ar-SA"/>
              </w:rPr>
              <w:lastRenderedPageBreak/>
              <w:t>категорий)</w:t>
            </w:r>
          </w:p>
        </w:tc>
        <w:tc>
          <w:tcPr>
            <w:tcW w:w="5244" w:type="dxa"/>
            <w:shd w:val="clear" w:color="auto" w:fill="auto"/>
          </w:tcPr>
          <w:p w:rsidR="000144F4" w:rsidRPr="00AA000A" w:rsidRDefault="000144F4" w:rsidP="006038D9">
            <w:pPr>
              <w:pStyle w:val="a6"/>
              <w:rPr>
                <w:lang w:eastAsia="ar-SA"/>
              </w:rPr>
            </w:pPr>
            <w:r w:rsidRPr="00AA000A">
              <w:rPr>
                <w:szCs w:val="28"/>
                <w:lang w:eastAsia="ar-SA"/>
              </w:rPr>
              <w:lastRenderedPageBreak/>
              <w:t>земли населённых пунктов</w:t>
            </w:r>
          </w:p>
        </w:tc>
      </w:tr>
      <w:tr w:rsidR="000144F4" w:rsidRPr="00AA000A" w:rsidTr="00DE2E7D">
        <w:tc>
          <w:tcPr>
            <w:tcW w:w="5070" w:type="dxa"/>
            <w:shd w:val="clear" w:color="auto" w:fill="auto"/>
          </w:tcPr>
          <w:p w:rsidR="000144F4" w:rsidRPr="00AA000A" w:rsidRDefault="000144F4" w:rsidP="006038D9">
            <w:pPr>
              <w:pStyle w:val="a6"/>
              <w:rPr>
                <w:lang w:eastAsia="ar-SA"/>
              </w:rPr>
            </w:pPr>
            <w:r w:rsidRPr="00AA000A">
              <w:rPr>
                <w:lang w:eastAsia="ar-SA"/>
              </w:rPr>
              <w:t>Состояние использования территории (земельного участка): наличие свободных (незанятых) территорий и земельных участков нецелевого использования.</w:t>
            </w:r>
          </w:p>
        </w:tc>
        <w:tc>
          <w:tcPr>
            <w:tcW w:w="5244" w:type="dxa"/>
            <w:shd w:val="clear" w:color="auto" w:fill="auto"/>
          </w:tcPr>
          <w:p w:rsidR="000144F4" w:rsidRPr="00AA000A" w:rsidRDefault="00BC09EA" w:rsidP="006038D9">
            <w:pPr>
              <w:pStyle w:val="a6"/>
              <w:rPr>
                <w:lang w:eastAsia="ar-SA"/>
              </w:rPr>
            </w:pPr>
            <w:r w:rsidRPr="00AA000A">
              <w:rPr>
                <w:lang w:eastAsia="ar-SA"/>
              </w:rPr>
              <w:t>определяется в проекте планировки территории</w:t>
            </w:r>
          </w:p>
        </w:tc>
      </w:tr>
      <w:tr w:rsidR="000144F4" w:rsidRPr="00AA000A" w:rsidTr="00DE2E7D">
        <w:tc>
          <w:tcPr>
            <w:tcW w:w="5070" w:type="dxa"/>
            <w:shd w:val="clear" w:color="auto" w:fill="auto"/>
          </w:tcPr>
          <w:p w:rsidR="000144F4" w:rsidRPr="00AA000A" w:rsidRDefault="000144F4" w:rsidP="006038D9">
            <w:pPr>
              <w:pStyle w:val="a6"/>
              <w:rPr>
                <w:lang w:eastAsia="ar-SA"/>
              </w:rPr>
            </w:pPr>
            <w:r w:rsidRPr="00AA000A">
              <w:rPr>
                <w:lang w:eastAsia="ar-SA"/>
              </w:rPr>
              <w:t>Наличие особо ценных земель, имеющих ограничения по переводу из одной в другую категорию</w:t>
            </w:r>
          </w:p>
        </w:tc>
        <w:tc>
          <w:tcPr>
            <w:tcW w:w="5244" w:type="dxa"/>
            <w:shd w:val="clear" w:color="auto" w:fill="auto"/>
          </w:tcPr>
          <w:p w:rsidR="000144F4" w:rsidRPr="00AA000A" w:rsidRDefault="00BC09EA" w:rsidP="006038D9">
            <w:pPr>
              <w:pStyle w:val="a6"/>
              <w:rPr>
                <w:lang w:eastAsia="ar-SA"/>
              </w:rPr>
            </w:pPr>
            <w:r w:rsidRPr="00AA000A">
              <w:rPr>
                <w:lang w:eastAsia="ar-SA"/>
              </w:rPr>
              <w:t>о</w:t>
            </w:r>
            <w:r w:rsidR="000144F4" w:rsidRPr="00AA000A">
              <w:rPr>
                <w:lang w:eastAsia="ar-SA"/>
              </w:rPr>
              <w:t>тсутствуют</w:t>
            </w:r>
          </w:p>
        </w:tc>
      </w:tr>
      <w:tr w:rsidR="000144F4" w:rsidRPr="00AA000A" w:rsidTr="00DE2E7D">
        <w:tc>
          <w:tcPr>
            <w:tcW w:w="5070" w:type="dxa"/>
            <w:shd w:val="clear" w:color="auto" w:fill="auto"/>
          </w:tcPr>
          <w:p w:rsidR="000144F4" w:rsidRPr="00AA000A" w:rsidRDefault="000144F4" w:rsidP="006038D9">
            <w:pPr>
              <w:pStyle w:val="a6"/>
              <w:rPr>
                <w:lang w:eastAsia="ar-SA"/>
              </w:rPr>
            </w:pPr>
            <w:r w:rsidRPr="00AA000A">
              <w:rPr>
                <w:lang w:eastAsia="ar-SA"/>
              </w:rPr>
              <w:t>Возможность осуществления реконструкции занятых территорий.</w:t>
            </w:r>
          </w:p>
        </w:tc>
        <w:tc>
          <w:tcPr>
            <w:tcW w:w="5244" w:type="dxa"/>
            <w:shd w:val="clear" w:color="auto" w:fill="auto"/>
          </w:tcPr>
          <w:p w:rsidR="000144F4" w:rsidRPr="00AA000A" w:rsidRDefault="00BC09EA" w:rsidP="006038D9">
            <w:pPr>
              <w:pStyle w:val="a6"/>
              <w:rPr>
                <w:lang w:eastAsia="ar-SA"/>
              </w:rPr>
            </w:pPr>
            <w:r w:rsidRPr="00AA000A">
              <w:rPr>
                <w:lang w:eastAsia="ar-SA"/>
              </w:rPr>
              <w:t>н</w:t>
            </w:r>
            <w:r w:rsidR="000144F4" w:rsidRPr="00AA000A">
              <w:rPr>
                <w:lang w:eastAsia="ar-SA"/>
              </w:rPr>
              <w:t>е требуется</w:t>
            </w:r>
          </w:p>
        </w:tc>
      </w:tr>
      <w:tr w:rsidR="000144F4" w:rsidRPr="00AA000A" w:rsidTr="00DE2E7D">
        <w:tc>
          <w:tcPr>
            <w:tcW w:w="5070" w:type="dxa"/>
            <w:shd w:val="clear" w:color="auto" w:fill="auto"/>
          </w:tcPr>
          <w:p w:rsidR="000144F4" w:rsidRPr="00AA000A" w:rsidRDefault="000144F4" w:rsidP="006038D9">
            <w:pPr>
              <w:pStyle w:val="a6"/>
              <w:rPr>
                <w:lang w:eastAsia="ar-SA"/>
              </w:rPr>
            </w:pPr>
            <w:r w:rsidRPr="00AA000A">
              <w:rPr>
                <w:lang w:eastAsia="ar-SA"/>
              </w:rPr>
              <w:t>Необходимые мероприятия по инженерной подготовке территории в случае размещения конкретного вида объекта местного значения.</w:t>
            </w:r>
          </w:p>
        </w:tc>
        <w:tc>
          <w:tcPr>
            <w:tcW w:w="5244" w:type="dxa"/>
            <w:shd w:val="clear" w:color="auto" w:fill="auto"/>
          </w:tcPr>
          <w:p w:rsidR="000144F4" w:rsidRPr="00AA000A" w:rsidRDefault="00BC09EA" w:rsidP="006038D9">
            <w:pPr>
              <w:pStyle w:val="a6"/>
              <w:rPr>
                <w:lang w:eastAsia="ar-SA"/>
              </w:rPr>
            </w:pPr>
            <w:r w:rsidRPr="00AA000A">
              <w:rPr>
                <w:lang w:eastAsia="ar-SA"/>
              </w:rPr>
              <w:t>н</w:t>
            </w:r>
            <w:r w:rsidR="000144F4" w:rsidRPr="00AA000A">
              <w:rPr>
                <w:lang w:eastAsia="ar-SA"/>
              </w:rPr>
              <w:t>е требуется</w:t>
            </w:r>
          </w:p>
        </w:tc>
      </w:tr>
      <w:tr w:rsidR="000144F4" w:rsidRPr="00AA000A" w:rsidTr="00DE2E7D">
        <w:tc>
          <w:tcPr>
            <w:tcW w:w="5070" w:type="dxa"/>
            <w:shd w:val="clear" w:color="auto" w:fill="auto"/>
          </w:tcPr>
          <w:p w:rsidR="000144F4" w:rsidRPr="00AA000A" w:rsidRDefault="000144F4" w:rsidP="006038D9">
            <w:pPr>
              <w:pStyle w:val="a6"/>
              <w:rPr>
                <w:lang w:eastAsia="ar-SA"/>
              </w:rPr>
            </w:pPr>
            <w:r w:rsidRPr="00AA000A">
              <w:rPr>
                <w:lang w:eastAsia="ar-SA"/>
              </w:rPr>
              <w:t>Оценка соответствия вида размещаемого объекта требованиям и ограничениям по видам использования земель данной категории.</w:t>
            </w:r>
          </w:p>
        </w:tc>
        <w:tc>
          <w:tcPr>
            <w:tcW w:w="5244" w:type="dxa"/>
            <w:shd w:val="clear" w:color="auto" w:fill="auto"/>
          </w:tcPr>
          <w:p w:rsidR="000144F4" w:rsidRPr="00AA000A" w:rsidRDefault="00BC09EA" w:rsidP="006038D9">
            <w:pPr>
              <w:pStyle w:val="a6"/>
              <w:rPr>
                <w:lang w:eastAsia="ar-SA"/>
              </w:rPr>
            </w:pPr>
            <w:r w:rsidRPr="00AA000A">
              <w:rPr>
                <w:lang w:eastAsia="ar-SA"/>
              </w:rPr>
              <w:t>с</w:t>
            </w:r>
            <w:r w:rsidR="000144F4" w:rsidRPr="00AA000A">
              <w:rPr>
                <w:lang w:eastAsia="ar-SA"/>
              </w:rPr>
              <w:t xml:space="preserve">оответствует </w:t>
            </w:r>
          </w:p>
        </w:tc>
      </w:tr>
      <w:tr w:rsidR="00BC09EA" w:rsidRPr="00AA000A" w:rsidTr="00DE2E7D">
        <w:tc>
          <w:tcPr>
            <w:tcW w:w="5070" w:type="dxa"/>
            <w:shd w:val="clear" w:color="auto" w:fill="auto"/>
          </w:tcPr>
          <w:p w:rsidR="00BC09EA" w:rsidRPr="00AA000A" w:rsidRDefault="00BC09EA" w:rsidP="00BC09EA">
            <w:pPr>
              <w:pStyle w:val="a6"/>
              <w:rPr>
                <w:lang w:eastAsia="ar-SA"/>
              </w:rPr>
            </w:pPr>
            <w:r w:rsidRPr="00AA000A">
              <w:t>Функциональная зона (из Генерального плана поселения)</w:t>
            </w:r>
          </w:p>
        </w:tc>
        <w:tc>
          <w:tcPr>
            <w:tcW w:w="5244" w:type="dxa"/>
            <w:shd w:val="clear" w:color="auto" w:fill="auto"/>
          </w:tcPr>
          <w:p w:rsidR="00BC09EA" w:rsidRPr="00AA000A" w:rsidRDefault="00BC09EA" w:rsidP="00BC09EA">
            <w:r w:rsidRPr="00AA000A">
              <w:t>зона застройки индивидуальными жилыми домами Ж1;</w:t>
            </w:r>
          </w:p>
          <w:p w:rsidR="00BC09EA" w:rsidRPr="00AA000A" w:rsidRDefault="00BC09EA" w:rsidP="00BC09EA">
            <w:r w:rsidRPr="00AA000A">
              <w:t>зона застройки малоэтажными жилыми домами Ж2;</w:t>
            </w:r>
          </w:p>
          <w:p w:rsidR="00BC09EA" w:rsidRPr="00AA000A" w:rsidRDefault="00BC09EA" w:rsidP="00BC09EA">
            <w:r w:rsidRPr="00AA000A">
              <w:t>зона размещения объектов социального и коммунально-бытового назначения О1;</w:t>
            </w:r>
          </w:p>
          <w:p w:rsidR="00BC09EA" w:rsidRPr="00AA000A" w:rsidRDefault="00BC09EA" w:rsidP="00BC09EA">
            <w:pPr>
              <w:rPr>
                <w:lang w:eastAsia="ar-SA"/>
              </w:rPr>
            </w:pPr>
            <w:r w:rsidRPr="00AA000A">
              <w:t>зона делового, общественного и коммерческого назначения О2;</w:t>
            </w:r>
          </w:p>
        </w:tc>
      </w:tr>
      <w:tr w:rsidR="000144F4" w:rsidRPr="00AA000A" w:rsidTr="00DE2E7D">
        <w:tc>
          <w:tcPr>
            <w:tcW w:w="10314" w:type="dxa"/>
            <w:gridSpan w:val="2"/>
            <w:shd w:val="clear" w:color="auto" w:fill="auto"/>
          </w:tcPr>
          <w:p w:rsidR="000144F4" w:rsidRPr="00AA000A" w:rsidRDefault="000144F4" w:rsidP="00BC09EA">
            <w:pPr>
              <w:pStyle w:val="a6"/>
              <w:jc w:val="center"/>
              <w:rPr>
                <w:b/>
                <w:lang w:eastAsia="ar-SA"/>
              </w:rPr>
            </w:pPr>
            <w:r w:rsidRPr="00AA000A">
              <w:rPr>
                <w:b/>
                <w:lang w:eastAsia="ar-SA"/>
              </w:rPr>
              <w:t>Определение возможных направлений развития территории</w:t>
            </w:r>
          </w:p>
        </w:tc>
      </w:tr>
      <w:tr w:rsidR="000144F4" w:rsidRPr="00AA000A" w:rsidTr="00DE2E7D">
        <w:tc>
          <w:tcPr>
            <w:tcW w:w="5070" w:type="dxa"/>
            <w:shd w:val="clear" w:color="auto" w:fill="auto"/>
          </w:tcPr>
          <w:p w:rsidR="000144F4" w:rsidRPr="00AA000A" w:rsidRDefault="000144F4" w:rsidP="00BC09EA">
            <w:pPr>
              <w:pStyle w:val="a6"/>
              <w:jc w:val="center"/>
              <w:rPr>
                <w:b/>
              </w:rPr>
            </w:pPr>
            <w:r w:rsidRPr="00AA000A">
              <w:rPr>
                <w:b/>
                <w:lang w:eastAsia="ar-SA"/>
              </w:rPr>
              <w:t>Наименование параметров и критериев</w:t>
            </w:r>
          </w:p>
        </w:tc>
        <w:tc>
          <w:tcPr>
            <w:tcW w:w="5244" w:type="dxa"/>
            <w:shd w:val="clear" w:color="auto" w:fill="auto"/>
            <w:vAlign w:val="center"/>
          </w:tcPr>
          <w:p w:rsidR="000144F4" w:rsidRPr="00AA000A" w:rsidRDefault="000144F4" w:rsidP="00BC09EA">
            <w:pPr>
              <w:pStyle w:val="a6"/>
              <w:jc w:val="center"/>
              <w:rPr>
                <w:b/>
              </w:rPr>
            </w:pPr>
            <w:r w:rsidRPr="00AA000A">
              <w:rPr>
                <w:b/>
              </w:rPr>
              <w:t>Результаты оценки и анализа</w:t>
            </w:r>
          </w:p>
        </w:tc>
      </w:tr>
      <w:tr w:rsidR="000144F4" w:rsidRPr="00AA000A" w:rsidTr="00DE2E7D">
        <w:tc>
          <w:tcPr>
            <w:tcW w:w="5070" w:type="dxa"/>
            <w:shd w:val="clear" w:color="auto" w:fill="auto"/>
          </w:tcPr>
          <w:p w:rsidR="000144F4" w:rsidRPr="00AA000A" w:rsidRDefault="000144F4" w:rsidP="006038D9">
            <w:pPr>
              <w:pStyle w:val="a6"/>
              <w:rPr>
                <w:lang w:eastAsia="ar-SA"/>
              </w:rPr>
            </w:pPr>
            <w:r w:rsidRPr="00AA000A">
              <w:rPr>
                <w:lang w:eastAsia="ar-SA"/>
              </w:rPr>
              <w:t>Цели и задачи социально-экономического развития поселения, в том числе связанные с конкретным видом объекта</w:t>
            </w:r>
          </w:p>
        </w:tc>
        <w:tc>
          <w:tcPr>
            <w:tcW w:w="5244" w:type="dxa"/>
            <w:shd w:val="clear" w:color="auto" w:fill="auto"/>
          </w:tcPr>
          <w:p w:rsidR="000144F4" w:rsidRPr="00AA000A" w:rsidRDefault="00BC09EA" w:rsidP="006038D9">
            <w:pPr>
              <w:pStyle w:val="a6"/>
            </w:pPr>
            <w:r w:rsidRPr="00AA000A">
              <w:t>п</w:t>
            </w:r>
            <w:r w:rsidR="000144F4" w:rsidRPr="00AA000A">
              <w:t>овышение комфортного уровня проживания населения, обеспечение деятельности предприятий</w:t>
            </w:r>
          </w:p>
        </w:tc>
      </w:tr>
      <w:tr w:rsidR="000144F4" w:rsidRPr="00AA000A" w:rsidTr="00DE2E7D">
        <w:tc>
          <w:tcPr>
            <w:tcW w:w="5070" w:type="dxa"/>
            <w:shd w:val="clear" w:color="auto" w:fill="auto"/>
          </w:tcPr>
          <w:p w:rsidR="000144F4" w:rsidRPr="00AA000A" w:rsidRDefault="000144F4" w:rsidP="006038D9">
            <w:pPr>
              <w:pStyle w:val="a6"/>
              <w:rPr>
                <w:lang w:eastAsia="ar-SA"/>
              </w:rPr>
            </w:pPr>
            <w:r w:rsidRPr="00AA000A">
              <w:rPr>
                <w:lang w:eastAsia="ar-SA"/>
              </w:rPr>
              <w:t>Предлагаемые в документах стратегического социально-экономического планирования «точки роста» и «зоны опережающего развития» на территории поселения</w:t>
            </w:r>
          </w:p>
        </w:tc>
        <w:tc>
          <w:tcPr>
            <w:tcW w:w="5244" w:type="dxa"/>
            <w:shd w:val="clear" w:color="auto" w:fill="auto"/>
          </w:tcPr>
          <w:p w:rsidR="000144F4" w:rsidRPr="00AA000A" w:rsidRDefault="00BC09EA" w:rsidP="007E3304">
            <w:pPr>
              <w:pStyle w:val="a6"/>
            </w:pPr>
            <w:r w:rsidRPr="00AA000A">
              <w:t>р</w:t>
            </w:r>
            <w:r w:rsidR="000144F4" w:rsidRPr="00AA000A">
              <w:t xml:space="preserve">ассматриваемые территории </w:t>
            </w:r>
            <w:r w:rsidR="007E3304" w:rsidRPr="00AA000A">
              <w:t xml:space="preserve">относятся </w:t>
            </w:r>
            <w:r w:rsidR="000144F4" w:rsidRPr="00AA000A">
              <w:t>к точкам роста</w:t>
            </w:r>
            <w:r w:rsidR="007E3304" w:rsidRPr="00AA000A">
              <w:t xml:space="preserve"> </w:t>
            </w:r>
            <w:r w:rsidR="000144F4" w:rsidRPr="00AA000A">
              <w:t xml:space="preserve"> </w:t>
            </w:r>
          </w:p>
        </w:tc>
      </w:tr>
      <w:tr w:rsidR="000144F4" w:rsidRPr="00AA000A" w:rsidTr="00DE2E7D">
        <w:tc>
          <w:tcPr>
            <w:tcW w:w="5070" w:type="dxa"/>
            <w:shd w:val="clear" w:color="auto" w:fill="auto"/>
          </w:tcPr>
          <w:p w:rsidR="000144F4" w:rsidRPr="00AA000A" w:rsidRDefault="000144F4" w:rsidP="006038D9">
            <w:pPr>
              <w:pStyle w:val="a6"/>
              <w:rPr>
                <w:lang w:eastAsia="ar-SA"/>
              </w:rPr>
            </w:pPr>
            <w:r w:rsidRPr="00AA000A">
              <w:rPr>
                <w:lang w:eastAsia="ar-SA"/>
              </w:rPr>
              <w:t>Оценка соответствия предполагаемого месторасположения объекта требованиям и принципам градостроительной деятельности, в том числе:</w:t>
            </w:r>
          </w:p>
        </w:tc>
        <w:tc>
          <w:tcPr>
            <w:tcW w:w="5244" w:type="dxa"/>
            <w:shd w:val="clear" w:color="auto" w:fill="auto"/>
          </w:tcPr>
          <w:p w:rsidR="000144F4" w:rsidRPr="00AA000A" w:rsidRDefault="000144F4" w:rsidP="006038D9">
            <w:pPr>
              <w:pStyle w:val="a6"/>
            </w:pPr>
          </w:p>
        </w:tc>
      </w:tr>
      <w:tr w:rsidR="000144F4" w:rsidRPr="00AA000A" w:rsidTr="00DE2E7D">
        <w:tc>
          <w:tcPr>
            <w:tcW w:w="5070" w:type="dxa"/>
            <w:shd w:val="clear" w:color="auto" w:fill="auto"/>
          </w:tcPr>
          <w:p w:rsidR="000144F4" w:rsidRPr="00AA000A" w:rsidRDefault="000144F4" w:rsidP="006038D9">
            <w:pPr>
              <w:pStyle w:val="a6"/>
              <w:rPr>
                <w:lang w:eastAsia="ar-SA"/>
              </w:rPr>
            </w:pPr>
            <w:r w:rsidRPr="00AA000A">
              <w:rPr>
                <w:lang w:eastAsia="ar-SA"/>
              </w:rPr>
              <w:t xml:space="preserve">- требованиям обеспечения безопасных </w:t>
            </w:r>
            <w:r w:rsidRPr="00AA000A">
              <w:rPr>
                <w:lang w:eastAsia="ar-SA"/>
              </w:rPr>
              <w:lastRenderedPageBreak/>
              <w:t>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tc>
        <w:tc>
          <w:tcPr>
            <w:tcW w:w="5244" w:type="dxa"/>
            <w:shd w:val="clear" w:color="auto" w:fill="auto"/>
          </w:tcPr>
          <w:p w:rsidR="000144F4" w:rsidRPr="00AA000A" w:rsidRDefault="00BC09EA" w:rsidP="006038D9">
            <w:pPr>
              <w:pStyle w:val="a6"/>
            </w:pPr>
            <w:r w:rsidRPr="00AA000A">
              <w:lastRenderedPageBreak/>
              <w:t>р</w:t>
            </w:r>
            <w:r w:rsidR="000144F4" w:rsidRPr="00AA000A">
              <w:t>азмещение данных объектов</w:t>
            </w:r>
            <w:r w:rsidR="000144F4" w:rsidRPr="00AA000A">
              <w:rPr>
                <w:lang w:eastAsia="ar-SA"/>
              </w:rPr>
              <w:t xml:space="preserve"> </w:t>
            </w:r>
            <w:r w:rsidR="000144F4" w:rsidRPr="00AA000A">
              <w:rPr>
                <w:lang w:eastAsia="ar-SA"/>
              </w:rPr>
              <w:lastRenderedPageBreak/>
              <w:t>соответствует требованиям обеспечения безопасных усло</w:t>
            </w:r>
            <w:r w:rsidR="008F6EB6">
              <w:rPr>
                <w:lang w:eastAsia="ar-SA"/>
              </w:rPr>
              <w:t>вий жизнедеятельности населения</w:t>
            </w:r>
          </w:p>
        </w:tc>
      </w:tr>
      <w:tr w:rsidR="000144F4" w:rsidRPr="00AA000A" w:rsidTr="00DE2E7D">
        <w:tc>
          <w:tcPr>
            <w:tcW w:w="5070" w:type="dxa"/>
            <w:shd w:val="clear" w:color="auto" w:fill="auto"/>
          </w:tcPr>
          <w:p w:rsidR="000144F4" w:rsidRPr="00AA000A" w:rsidRDefault="000144F4" w:rsidP="006038D9">
            <w:pPr>
              <w:pStyle w:val="a6"/>
              <w:rPr>
                <w:lang w:eastAsia="ar-SA"/>
              </w:rPr>
            </w:pPr>
            <w:r w:rsidRPr="00AA000A">
              <w:rPr>
                <w:lang w:eastAsia="ar-SA"/>
              </w:rPr>
              <w:lastRenderedPageBreak/>
              <w:t>- 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w:t>
            </w:r>
          </w:p>
        </w:tc>
        <w:tc>
          <w:tcPr>
            <w:tcW w:w="5244" w:type="dxa"/>
            <w:shd w:val="clear" w:color="auto" w:fill="auto"/>
          </w:tcPr>
          <w:p w:rsidR="000144F4" w:rsidRPr="00AA000A" w:rsidRDefault="00BC09EA" w:rsidP="006038D9">
            <w:pPr>
              <w:pStyle w:val="a6"/>
            </w:pPr>
            <w:r w:rsidRPr="00AA000A">
              <w:t>о</w:t>
            </w:r>
            <w:r w:rsidR="000144F4" w:rsidRPr="00AA000A">
              <w:t>ценка не требуется</w:t>
            </w:r>
          </w:p>
        </w:tc>
      </w:tr>
      <w:tr w:rsidR="000144F4" w:rsidRPr="00AA000A" w:rsidTr="00DE2E7D">
        <w:tc>
          <w:tcPr>
            <w:tcW w:w="5070" w:type="dxa"/>
            <w:shd w:val="clear" w:color="auto" w:fill="auto"/>
          </w:tcPr>
          <w:p w:rsidR="000144F4" w:rsidRPr="00AA000A" w:rsidRDefault="000144F4" w:rsidP="006038D9">
            <w:pPr>
              <w:pStyle w:val="a6"/>
              <w:rPr>
                <w:lang w:eastAsia="ar-SA"/>
              </w:rPr>
            </w:pPr>
            <w:r w:rsidRPr="00AA000A">
              <w:rPr>
                <w:lang w:eastAsia="ar-SA"/>
              </w:rPr>
              <w:t>- 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w:t>
            </w:r>
          </w:p>
        </w:tc>
        <w:tc>
          <w:tcPr>
            <w:tcW w:w="5244" w:type="dxa"/>
            <w:shd w:val="clear" w:color="auto" w:fill="auto"/>
          </w:tcPr>
          <w:p w:rsidR="000144F4" w:rsidRPr="00AA000A" w:rsidRDefault="00BC09EA" w:rsidP="006038D9">
            <w:pPr>
              <w:pStyle w:val="a6"/>
            </w:pPr>
            <w:r w:rsidRPr="00AA000A">
              <w:t>с</w:t>
            </w:r>
            <w:r w:rsidR="000144F4" w:rsidRPr="00AA000A">
              <w:t>оздаваемые объекты не оказывают</w:t>
            </w:r>
            <w:r w:rsidR="000144F4" w:rsidRPr="00AA000A">
              <w:rPr>
                <w:lang w:eastAsia="ar-SA"/>
              </w:rPr>
              <w:t xml:space="preserve"> негативного воздействия на окружающую среду</w:t>
            </w:r>
          </w:p>
        </w:tc>
      </w:tr>
      <w:tr w:rsidR="000144F4" w:rsidRPr="00AA000A" w:rsidTr="00DE2E7D">
        <w:tc>
          <w:tcPr>
            <w:tcW w:w="5070" w:type="dxa"/>
            <w:shd w:val="clear" w:color="auto" w:fill="auto"/>
          </w:tcPr>
          <w:p w:rsidR="000144F4" w:rsidRPr="00AA000A" w:rsidRDefault="000144F4" w:rsidP="006038D9">
            <w:pPr>
              <w:pStyle w:val="a6"/>
              <w:rPr>
                <w:lang w:eastAsia="ar-SA"/>
              </w:rPr>
            </w:pPr>
            <w:r w:rsidRPr="00AA000A">
              <w:rPr>
                <w:lang w:eastAsia="ar-SA"/>
              </w:rPr>
              <w:t>- учет требований охраны и рационального использования природных ресурсов.</w:t>
            </w:r>
          </w:p>
        </w:tc>
        <w:tc>
          <w:tcPr>
            <w:tcW w:w="5244" w:type="dxa"/>
            <w:shd w:val="clear" w:color="auto" w:fill="auto"/>
          </w:tcPr>
          <w:p w:rsidR="000144F4" w:rsidRPr="00AA000A" w:rsidRDefault="00BC09EA" w:rsidP="006038D9">
            <w:pPr>
              <w:pStyle w:val="a6"/>
            </w:pPr>
            <w:r w:rsidRPr="00AA000A">
              <w:t>у</w:t>
            </w:r>
            <w:r w:rsidR="000144F4" w:rsidRPr="00AA000A">
              <w:t>чет проводить не требуется</w:t>
            </w:r>
          </w:p>
        </w:tc>
      </w:tr>
      <w:tr w:rsidR="000144F4" w:rsidRPr="00AA000A" w:rsidTr="00DE2E7D">
        <w:tc>
          <w:tcPr>
            <w:tcW w:w="5070" w:type="dxa"/>
            <w:shd w:val="clear" w:color="auto" w:fill="auto"/>
          </w:tcPr>
          <w:p w:rsidR="000144F4" w:rsidRPr="00AA000A" w:rsidRDefault="000144F4" w:rsidP="006038D9">
            <w:pPr>
              <w:pStyle w:val="a6"/>
              <w:rPr>
                <w:lang w:eastAsia="ar-SA"/>
              </w:rPr>
            </w:pPr>
            <w:r w:rsidRPr="00AA000A">
              <w:rPr>
                <w:lang w:eastAsia="ar-SA"/>
              </w:rPr>
              <w:t>Оценка местоположения объекта в планировочной структуре и функциональном зонировании соответствующего поселения (по материалам генерального плана)</w:t>
            </w:r>
          </w:p>
        </w:tc>
        <w:tc>
          <w:tcPr>
            <w:tcW w:w="5244" w:type="dxa"/>
            <w:shd w:val="clear" w:color="auto" w:fill="auto"/>
          </w:tcPr>
          <w:p w:rsidR="000144F4" w:rsidRPr="00AA000A" w:rsidRDefault="00BC09EA" w:rsidP="006038D9">
            <w:pPr>
              <w:pStyle w:val="a6"/>
            </w:pPr>
            <w:r w:rsidRPr="00AA000A">
              <w:t>о</w:t>
            </w:r>
            <w:r w:rsidR="000144F4" w:rsidRPr="00AA000A">
              <w:t>бъекты планируется разместить согласно</w:t>
            </w:r>
            <w:r w:rsidR="000144F4" w:rsidRPr="00AA000A">
              <w:rPr>
                <w:lang w:eastAsia="ar-SA"/>
              </w:rPr>
              <w:t xml:space="preserve"> планировочной структуре и функциональному зонированию</w:t>
            </w:r>
          </w:p>
        </w:tc>
      </w:tr>
      <w:tr w:rsidR="000144F4" w:rsidRPr="00AA000A" w:rsidTr="00DE2E7D">
        <w:tc>
          <w:tcPr>
            <w:tcW w:w="5070" w:type="dxa"/>
            <w:shd w:val="clear" w:color="auto" w:fill="auto"/>
          </w:tcPr>
          <w:p w:rsidR="000144F4" w:rsidRPr="00AA000A" w:rsidRDefault="000144F4" w:rsidP="006038D9">
            <w:pPr>
              <w:pStyle w:val="a6"/>
              <w:rPr>
                <w:lang w:eastAsia="ar-SA"/>
              </w:rPr>
            </w:pPr>
            <w:r w:rsidRPr="00AA000A">
              <w:rPr>
                <w:lang w:eastAsia="ar-SA"/>
              </w:rP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w:t>
            </w:r>
          </w:p>
        </w:tc>
        <w:tc>
          <w:tcPr>
            <w:tcW w:w="5244" w:type="dxa"/>
            <w:shd w:val="clear" w:color="auto" w:fill="auto"/>
          </w:tcPr>
          <w:p w:rsidR="000144F4" w:rsidRPr="00AA000A" w:rsidRDefault="00BC09EA" w:rsidP="006038D9">
            <w:pPr>
              <w:pStyle w:val="a6"/>
            </w:pPr>
            <w:r w:rsidRPr="00AA000A">
              <w:t>п</w:t>
            </w:r>
            <w:r w:rsidR="000144F4" w:rsidRPr="00AA000A">
              <w:t>редполагаемое место размещения объектов со</w:t>
            </w:r>
            <w:r w:rsidRPr="00AA000A">
              <w:t>ответствует функциональной зоне</w:t>
            </w:r>
          </w:p>
        </w:tc>
      </w:tr>
      <w:tr w:rsidR="000144F4" w:rsidRPr="00AA000A" w:rsidTr="00DE2E7D">
        <w:tc>
          <w:tcPr>
            <w:tcW w:w="10314" w:type="dxa"/>
            <w:gridSpan w:val="2"/>
            <w:shd w:val="clear" w:color="auto" w:fill="auto"/>
          </w:tcPr>
          <w:p w:rsidR="000144F4" w:rsidRPr="00AA000A" w:rsidRDefault="000144F4" w:rsidP="00BC09EA">
            <w:pPr>
              <w:pStyle w:val="a6"/>
              <w:jc w:val="center"/>
              <w:rPr>
                <w:b/>
                <w:lang w:eastAsia="ar-SA"/>
              </w:rPr>
            </w:pPr>
            <w:r w:rsidRPr="00AA000A">
              <w:rPr>
                <w:b/>
                <w:lang w:eastAsia="ar-SA"/>
              </w:rPr>
              <w:t>Прогнозируемые ограничения использования соответствующей территории</w:t>
            </w:r>
          </w:p>
        </w:tc>
      </w:tr>
      <w:tr w:rsidR="000144F4" w:rsidRPr="00AA000A" w:rsidTr="00DE2E7D">
        <w:tc>
          <w:tcPr>
            <w:tcW w:w="5070" w:type="dxa"/>
            <w:shd w:val="clear" w:color="auto" w:fill="auto"/>
          </w:tcPr>
          <w:p w:rsidR="000144F4" w:rsidRPr="00AA000A" w:rsidRDefault="000144F4" w:rsidP="00BC09EA">
            <w:pPr>
              <w:pStyle w:val="a6"/>
              <w:jc w:val="center"/>
              <w:rPr>
                <w:b/>
              </w:rPr>
            </w:pPr>
            <w:r w:rsidRPr="00AA000A">
              <w:rPr>
                <w:b/>
                <w:lang w:eastAsia="ar-SA"/>
              </w:rPr>
              <w:t>Наименование параметров и критериев</w:t>
            </w:r>
          </w:p>
        </w:tc>
        <w:tc>
          <w:tcPr>
            <w:tcW w:w="5244" w:type="dxa"/>
            <w:shd w:val="clear" w:color="auto" w:fill="auto"/>
            <w:vAlign w:val="center"/>
          </w:tcPr>
          <w:p w:rsidR="000144F4" w:rsidRPr="00AA000A" w:rsidRDefault="000144F4" w:rsidP="00BC09EA">
            <w:pPr>
              <w:pStyle w:val="a6"/>
              <w:jc w:val="center"/>
              <w:rPr>
                <w:b/>
              </w:rPr>
            </w:pPr>
            <w:r w:rsidRPr="00AA000A">
              <w:rPr>
                <w:b/>
              </w:rPr>
              <w:t>Результаты анализа</w:t>
            </w:r>
          </w:p>
        </w:tc>
      </w:tr>
      <w:tr w:rsidR="00BC09EA" w:rsidRPr="00AA000A" w:rsidTr="00DE2E7D">
        <w:tc>
          <w:tcPr>
            <w:tcW w:w="5070" w:type="dxa"/>
            <w:shd w:val="clear" w:color="auto" w:fill="auto"/>
          </w:tcPr>
          <w:p w:rsidR="00BC09EA" w:rsidRPr="00AA000A" w:rsidRDefault="00BC09EA" w:rsidP="00BC09EA">
            <w:pPr>
              <w:pStyle w:val="a6"/>
              <w:rPr>
                <w:lang w:eastAsia="ar-SA"/>
              </w:rPr>
            </w:pPr>
            <w:r w:rsidRPr="00AA000A">
              <w:rPr>
                <w:lang w:eastAsia="ar-SA"/>
              </w:rP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p>
        </w:tc>
        <w:tc>
          <w:tcPr>
            <w:tcW w:w="5244" w:type="dxa"/>
            <w:shd w:val="clear" w:color="auto" w:fill="auto"/>
          </w:tcPr>
          <w:p w:rsidR="00BC09EA" w:rsidRPr="00AA000A" w:rsidRDefault="00BC09EA" w:rsidP="00BC09EA">
            <w:r w:rsidRPr="00AA000A">
              <w:t>ограничения отсутствуют, а действующих правилах землепользования и застройки</w:t>
            </w:r>
            <w:r w:rsidRPr="00AA000A">
              <w:rPr>
                <w:lang w:eastAsia="ar-SA"/>
              </w:rPr>
              <w:t xml:space="preserve"> зоны с особыми условиями использования территории – отсутствуют</w:t>
            </w:r>
          </w:p>
        </w:tc>
      </w:tr>
      <w:tr w:rsidR="00BC09EA" w:rsidRPr="00AA000A" w:rsidTr="00DE2E7D">
        <w:tc>
          <w:tcPr>
            <w:tcW w:w="5070" w:type="dxa"/>
            <w:shd w:val="clear" w:color="auto" w:fill="auto"/>
          </w:tcPr>
          <w:p w:rsidR="00BC09EA" w:rsidRPr="00AA000A" w:rsidRDefault="00BC09EA" w:rsidP="00BC09EA">
            <w:pPr>
              <w:pStyle w:val="a6"/>
              <w:rPr>
                <w:lang w:eastAsia="ar-SA"/>
              </w:rPr>
            </w:pPr>
            <w:r w:rsidRPr="00AA000A">
              <w:rPr>
                <w:lang w:eastAsia="ar-SA"/>
              </w:rPr>
              <w:t xml:space="preserve">Прогнозируемые ограничения на данной территории, в том числе </w:t>
            </w:r>
            <w:r w:rsidRPr="00AA000A">
              <w:rPr>
                <w:lang w:eastAsia="ar-SA"/>
              </w:rPr>
              <w:lastRenderedPageBreak/>
              <w:t>необходимость создания зон с особыми условиями использования территории, связанных с созданием планируемых объектов местного значения</w:t>
            </w:r>
          </w:p>
        </w:tc>
        <w:tc>
          <w:tcPr>
            <w:tcW w:w="5244" w:type="dxa"/>
            <w:shd w:val="clear" w:color="auto" w:fill="auto"/>
          </w:tcPr>
          <w:p w:rsidR="00BC09EA" w:rsidRPr="00AA000A" w:rsidRDefault="00BC09EA" w:rsidP="00BC09EA">
            <w:pPr>
              <w:pStyle w:val="a6"/>
            </w:pPr>
            <w:r w:rsidRPr="00AA000A">
              <w:lastRenderedPageBreak/>
              <w:t>при размещении объектов потребуется установление охранных зон объектов:</w:t>
            </w:r>
          </w:p>
          <w:p w:rsidR="00BC09EA" w:rsidRPr="00AA000A" w:rsidRDefault="00BC09EA" w:rsidP="00BC09EA">
            <w:pPr>
              <w:pStyle w:val="a6"/>
            </w:pPr>
            <w:r w:rsidRPr="00AA000A">
              <w:lastRenderedPageBreak/>
              <w:t>зоны санитарной охраны источников водоснабжения первого пояса – не менее 50 м;</w:t>
            </w:r>
          </w:p>
          <w:p w:rsidR="00BC09EA" w:rsidRPr="00AA000A" w:rsidRDefault="00BC09EA" w:rsidP="00BC09EA">
            <w:pPr>
              <w:pStyle w:val="a6"/>
            </w:pPr>
            <w:r w:rsidRPr="00AA000A">
              <w:t>санитарно-защитные полосы водоводов: не менее 10 м;</w:t>
            </w:r>
          </w:p>
          <w:p w:rsidR="00BC09EA" w:rsidRPr="00AA000A" w:rsidRDefault="00BC09EA" w:rsidP="00BC09EA">
            <w:pPr>
              <w:pStyle w:val="a6"/>
            </w:pPr>
            <w:r w:rsidRPr="00AA000A">
              <w:t>зона санитарной охраны водопроводных сооружений – не менее 30 м;</w:t>
            </w:r>
          </w:p>
          <w:p w:rsidR="00BC09EA" w:rsidRPr="00AA000A" w:rsidRDefault="00BC09EA" w:rsidP="00BC09EA">
            <w:pPr>
              <w:pStyle w:val="a6"/>
            </w:pPr>
            <w:r w:rsidRPr="00AA000A">
              <w:t>правовые основы установления охранных зон: СанПиН 2.1.4.1110-02 «Зоны санитарной охраны источников водоснабжения и водопроводов питьевого назначения»</w:t>
            </w:r>
          </w:p>
        </w:tc>
      </w:tr>
      <w:tr w:rsidR="00BC09EA" w:rsidRPr="00AA000A" w:rsidTr="00DE2E7D">
        <w:tc>
          <w:tcPr>
            <w:tcW w:w="5070" w:type="dxa"/>
            <w:shd w:val="clear" w:color="auto" w:fill="auto"/>
          </w:tcPr>
          <w:p w:rsidR="00BC09EA" w:rsidRPr="00AA000A" w:rsidRDefault="00BC09EA" w:rsidP="00BC09EA">
            <w:pPr>
              <w:pStyle w:val="a6"/>
              <w:rPr>
                <w:lang w:eastAsia="ar-SA"/>
              </w:rPr>
            </w:pPr>
            <w:r w:rsidRPr="00AA000A">
              <w:rPr>
                <w:lang w:eastAsia="ar-SA"/>
              </w:rPr>
              <w:lastRenderedPageBreak/>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w:t>
            </w:r>
          </w:p>
        </w:tc>
        <w:tc>
          <w:tcPr>
            <w:tcW w:w="5244" w:type="dxa"/>
            <w:shd w:val="clear" w:color="auto" w:fill="auto"/>
          </w:tcPr>
          <w:p w:rsidR="00BC09EA" w:rsidRPr="00AA000A" w:rsidRDefault="00BC09EA" w:rsidP="00BC09EA">
            <w:pPr>
              <w:pStyle w:val="a6"/>
            </w:pPr>
            <w:r w:rsidRPr="00AA000A">
              <w:t xml:space="preserve">на данной территории не планируется размещение </w:t>
            </w:r>
            <w:r w:rsidRPr="00AA000A">
              <w:rPr>
                <w:lang w:eastAsia="ar-SA"/>
              </w:rPr>
              <w:t>объектов федерального и регионального значения, создания зон с особыми условиями использования территории – не потребуется</w:t>
            </w:r>
          </w:p>
        </w:tc>
      </w:tr>
      <w:tr w:rsidR="00BC09EA" w:rsidRPr="00AA000A" w:rsidTr="00DE2E7D">
        <w:tc>
          <w:tcPr>
            <w:tcW w:w="10314" w:type="dxa"/>
            <w:gridSpan w:val="2"/>
            <w:shd w:val="clear" w:color="auto" w:fill="auto"/>
          </w:tcPr>
          <w:p w:rsidR="00BC09EA" w:rsidRPr="00AA000A" w:rsidRDefault="00BC09EA" w:rsidP="00BC09EA">
            <w:pPr>
              <w:pStyle w:val="a6"/>
              <w:jc w:val="center"/>
              <w:rPr>
                <w:b/>
              </w:rPr>
            </w:pPr>
            <w:r w:rsidRPr="00AA000A">
              <w:rPr>
                <w:b/>
                <w:lang w:eastAsia="ar-SA"/>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tc>
      </w:tr>
      <w:tr w:rsidR="00BC09EA" w:rsidRPr="00AA000A" w:rsidTr="00DE2E7D">
        <w:tc>
          <w:tcPr>
            <w:tcW w:w="5070" w:type="dxa"/>
            <w:shd w:val="clear" w:color="auto" w:fill="auto"/>
            <w:vAlign w:val="center"/>
          </w:tcPr>
          <w:p w:rsidR="00BC09EA" w:rsidRPr="00AA000A" w:rsidRDefault="00BC09EA" w:rsidP="00BC09EA">
            <w:pPr>
              <w:pStyle w:val="a6"/>
              <w:jc w:val="center"/>
              <w:rPr>
                <w:b/>
                <w:lang w:eastAsia="ar-SA"/>
              </w:rPr>
            </w:pPr>
            <w:r w:rsidRPr="00AA000A">
              <w:rPr>
                <w:b/>
                <w:lang w:eastAsia="ar-SA"/>
              </w:rPr>
              <w:t>Наименование параметров и критериев</w:t>
            </w:r>
          </w:p>
        </w:tc>
        <w:tc>
          <w:tcPr>
            <w:tcW w:w="5244" w:type="dxa"/>
            <w:shd w:val="clear" w:color="auto" w:fill="auto"/>
            <w:vAlign w:val="center"/>
          </w:tcPr>
          <w:p w:rsidR="00BC09EA" w:rsidRPr="00AA000A" w:rsidRDefault="00BC09EA" w:rsidP="00BC09EA">
            <w:pPr>
              <w:pStyle w:val="a6"/>
              <w:jc w:val="center"/>
              <w:rPr>
                <w:b/>
              </w:rPr>
            </w:pPr>
            <w:r w:rsidRPr="00AA000A">
              <w:rPr>
                <w:b/>
                <w:lang w:eastAsia="ar-SA"/>
              </w:rPr>
              <w:t>Результаты оценки</w:t>
            </w:r>
          </w:p>
        </w:tc>
      </w:tr>
      <w:tr w:rsidR="00BC09EA" w:rsidRPr="00AA000A" w:rsidTr="00DE2E7D">
        <w:tc>
          <w:tcPr>
            <w:tcW w:w="5070" w:type="dxa"/>
            <w:shd w:val="clear" w:color="auto" w:fill="auto"/>
          </w:tcPr>
          <w:p w:rsidR="00BC09EA" w:rsidRPr="00AA000A" w:rsidRDefault="00BC09EA" w:rsidP="00BC09EA">
            <w:pPr>
              <w:pStyle w:val="a6"/>
            </w:pPr>
            <w:r w:rsidRPr="00AA000A">
              <w:t>Оценка влияния на комплексное развитие включает оценку соответствия планируемых объектов параметрам функциональной зоны по генеральному плану и регламентам территориальной зоны правил землепользования и застройки муниципального образования</w:t>
            </w:r>
          </w:p>
        </w:tc>
        <w:tc>
          <w:tcPr>
            <w:tcW w:w="5244" w:type="dxa"/>
            <w:shd w:val="clear" w:color="auto" w:fill="auto"/>
          </w:tcPr>
          <w:p w:rsidR="00BC09EA" w:rsidRPr="00AA000A" w:rsidRDefault="00BC09EA" w:rsidP="00BC09EA">
            <w:r w:rsidRPr="00AA000A">
              <w:t>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tc>
      </w:tr>
      <w:tr w:rsidR="00BC09EA" w:rsidRPr="00AA000A" w:rsidTr="00DE2E7D">
        <w:tc>
          <w:tcPr>
            <w:tcW w:w="5070" w:type="dxa"/>
            <w:shd w:val="clear" w:color="auto" w:fill="auto"/>
          </w:tcPr>
          <w:p w:rsidR="00BC09EA" w:rsidRPr="00AA000A" w:rsidRDefault="00BC09EA" w:rsidP="00BC09EA">
            <w:pPr>
              <w:pStyle w:val="a6"/>
            </w:pPr>
            <w:r w:rsidRPr="00AA000A">
              <w:t>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w:t>
            </w:r>
          </w:p>
        </w:tc>
        <w:tc>
          <w:tcPr>
            <w:tcW w:w="5244" w:type="dxa"/>
            <w:shd w:val="clear" w:color="auto" w:fill="auto"/>
          </w:tcPr>
          <w:p w:rsidR="00BC09EA" w:rsidRPr="00AA000A" w:rsidRDefault="00BC09EA" w:rsidP="00BC09EA">
            <w:pPr>
              <w:pStyle w:val="a6"/>
            </w:pPr>
            <w:r w:rsidRPr="00AA000A">
              <w:t>местоположение объекта относится к территориям «точек роста»</w:t>
            </w:r>
          </w:p>
        </w:tc>
      </w:tr>
      <w:tr w:rsidR="00BC09EA" w:rsidRPr="00AA000A" w:rsidTr="00DE2E7D">
        <w:tc>
          <w:tcPr>
            <w:tcW w:w="5070" w:type="dxa"/>
            <w:shd w:val="clear" w:color="auto" w:fill="auto"/>
          </w:tcPr>
          <w:p w:rsidR="00BC09EA" w:rsidRPr="00AA000A" w:rsidRDefault="00BC09EA" w:rsidP="00BC09EA">
            <w:pPr>
              <w:pStyle w:val="a6"/>
            </w:pPr>
            <w:r w:rsidRPr="00AA000A">
              <w:t>Возможные или негативные последствия размещения объектов местного значения для устойчивого развития территории</w:t>
            </w:r>
          </w:p>
        </w:tc>
        <w:tc>
          <w:tcPr>
            <w:tcW w:w="5244" w:type="dxa"/>
            <w:shd w:val="clear" w:color="auto" w:fill="auto"/>
          </w:tcPr>
          <w:p w:rsidR="00BC09EA" w:rsidRPr="00AA000A" w:rsidRDefault="00BC09EA" w:rsidP="00BC09EA">
            <w:pPr>
              <w:pStyle w:val="a6"/>
            </w:pPr>
            <w:r w:rsidRPr="00AA000A">
              <w:t>размещение объекта окажет положительные влияние на устойчивое развитие территории</w:t>
            </w:r>
          </w:p>
        </w:tc>
      </w:tr>
      <w:tr w:rsidR="00BC09EA" w:rsidRPr="00AA000A" w:rsidTr="00DE2E7D">
        <w:tc>
          <w:tcPr>
            <w:tcW w:w="5070" w:type="dxa"/>
            <w:shd w:val="clear" w:color="auto" w:fill="auto"/>
          </w:tcPr>
          <w:p w:rsidR="00BC09EA" w:rsidRPr="00AA000A" w:rsidRDefault="00BC09EA" w:rsidP="00BC09EA">
            <w:pPr>
              <w:pStyle w:val="a6"/>
            </w:pPr>
            <w:r w:rsidRPr="00AA000A">
              <w:t xml:space="preserve">Характеристика зон с особыми </w:t>
            </w:r>
            <w:r w:rsidRPr="00AA000A">
              <w:lastRenderedPageBreak/>
              <w:t xml:space="preserve">условиями использования территории, требующихся в связи с размещением соответствующего объекта местного значения </w:t>
            </w:r>
          </w:p>
        </w:tc>
        <w:tc>
          <w:tcPr>
            <w:tcW w:w="5244" w:type="dxa"/>
            <w:shd w:val="clear" w:color="auto" w:fill="auto"/>
          </w:tcPr>
          <w:p w:rsidR="00BC09EA" w:rsidRPr="00AA000A" w:rsidRDefault="00BC09EA" w:rsidP="00BC09EA">
            <w:pPr>
              <w:pStyle w:val="a6"/>
            </w:pPr>
            <w:r w:rsidRPr="00AA000A">
              <w:lastRenderedPageBreak/>
              <w:t xml:space="preserve">СанПиН 2.1.4.1110-02 «Зоны санитарной </w:t>
            </w:r>
            <w:r w:rsidRPr="00AA000A">
              <w:lastRenderedPageBreak/>
              <w:t>охраны источников водоснабжения и водопроводов питьевого назначения»:</w:t>
            </w:r>
          </w:p>
          <w:p w:rsidR="00BC09EA" w:rsidRPr="00AA000A" w:rsidRDefault="0020540F" w:rsidP="00BC09EA">
            <w:pPr>
              <w:pStyle w:val="a6"/>
            </w:pPr>
            <w:r w:rsidRPr="00AA000A">
              <w:t>г</w:t>
            </w:r>
            <w:r w:rsidR="00BC09EA" w:rsidRPr="00AA000A">
              <w:t>раница первого пояса</w:t>
            </w:r>
            <w:r w:rsidRPr="00AA000A">
              <w:t xml:space="preserve"> зоны санитарной охраны</w:t>
            </w:r>
            <w:r w:rsidR="00BC09EA" w:rsidRPr="00AA000A">
              <w:t xml:space="preserve">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w:t>
            </w:r>
            <w:r w:rsidRPr="00AA000A">
              <w:t>аточно защищенных подземных вод;</w:t>
            </w:r>
          </w:p>
          <w:p w:rsidR="00BC09EA" w:rsidRPr="00AA000A" w:rsidRDefault="0020540F" w:rsidP="00BC09EA">
            <w:pPr>
              <w:pStyle w:val="a6"/>
            </w:pPr>
            <w:r w:rsidRPr="00AA000A">
              <w:t>г</w:t>
            </w:r>
            <w:r w:rsidR="00BC09EA" w:rsidRPr="00AA000A">
              <w:t xml:space="preserve">раница первого пояса </w:t>
            </w:r>
            <w:r w:rsidRPr="00AA000A">
              <w:t xml:space="preserve">зоны санитарной охраны </w:t>
            </w:r>
            <w:r w:rsidR="00BC09EA" w:rsidRPr="00AA000A">
              <w:t>группы подземных водозаборов должна находиться на расстоянии не менее 30 и 50 м от крайних скважин</w:t>
            </w:r>
            <w:r w:rsidRPr="00AA000A">
              <w:t>;</w:t>
            </w:r>
          </w:p>
          <w:p w:rsidR="00BC09EA" w:rsidRPr="00AA000A" w:rsidRDefault="0020540F" w:rsidP="00BC09EA">
            <w:pPr>
              <w:pStyle w:val="a6"/>
            </w:pPr>
            <w:r w:rsidRPr="00AA000A">
              <w:t>с</w:t>
            </w:r>
            <w:r w:rsidR="00BC09EA" w:rsidRPr="00AA000A">
              <w:t>анитарно-защитные полосы водоводов:</w:t>
            </w:r>
          </w:p>
          <w:p w:rsidR="00BC09EA" w:rsidRPr="00AA000A" w:rsidRDefault="0020540F" w:rsidP="00BC09EA">
            <w:pPr>
              <w:pStyle w:val="a6"/>
            </w:pPr>
            <w:r w:rsidRPr="00AA000A">
              <w:t>ш</w:t>
            </w:r>
            <w:r w:rsidR="00BC09EA" w:rsidRPr="00AA000A">
              <w:t>ирину санитарно - защитной полосы следует принимать по обе стороны от крайних линий водопровода:</w:t>
            </w:r>
          </w:p>
          <w:p w:rsidR="00BC09EA" w:rsidRPr="00AA000A" w:rsidRDefault="00BC09EA" w:rsidP="00BC09EA">
            <w:pPr>
              <w:pStyle w:val="a6"/>
            </w:pPr>
            <w:r w:rsidRPr="00AA000A">
              <w:t>а) при отсутствии грунтовых вод - не менее 10 м при диаметре водоводов до 1000 мм и не менее 20 м при диаметре водоводов более 1000 мм;</w:t>
            </w:r>
          </w:p>
          <w:p w:rsidR="00BC09EA" w:rsidRPr="00AA000A" w:rsidRDefault="00BC09EA" w:rsidP="00BC09EA">
            <w:pPr>
              <w:pStyle w:val="a6"/>
            </w:pPr>
            <w:r w:rsidRPr="00AA000A">
              <w:t>б) при наличии грунтовых вод - не менее 50 м вне зав</w:t>
            </w:r>
            <w:r w:rsidR="0020540F" w:rsidRPr="00AA000A">
              <w:t>исимости от диаметра водоводов;</w:t>
            </w:r>
          </w:p>
          <w:p w:rsidR="00BC09EA" w:rsidRPr="00AA000A" w:rsidRDefault="0020540F" w:rsidP="00BC09EA">
            <w:pPr>
              <w:pStyle w:val="a6"/>
            </w:pPr>
            <w:r w:rsidRPr="00AA000A">
              <w:t>з</w:t>
            </w:r>
            <w:r w:rsidR="00BC09EA" w:rsidRPr="00AA000A">
              <w:t>она санитарной охраны водопроводных сооружений:</w:t>
            </w:r>
          </w:p>
          <w:p w:rsidR="00BC09EA" w:rsidRPr="00AA000A" w:rsidRDefault="0020540F" w:rsidP="00BC09EA">
            <w:pPr>
              <w:pStyle w:val="a6"/>
            </w:pPr>
            <w:r w:rsidRPr="00AA000A">
              <w:t>з</w:t>
            </w:r>
            <w:r w:rsidR="00BC09EA" w:rsidRPr="00AA000A">
              <w:t>она санитарной охраны водопроводных сооружений, расположенных вне территории водозабора, представлена первым поясом (строгого режима)</w:t>
            </w:r>
            <w:r w:rsidRPr="00AA000A">
              <w:t>:</w:t>
            </w:r>
          </w:p>
          <w:p w:rsidR="00BC09EA" w:rsidRPr="00AA000A" w:rsidRDefault="0020540F" w:rsidP="00BC09EA">
            <w:pPr>
              <w:pStyle w:val="a6"/>
            </w:pPr>
            <w:r w:rsidRPr="00AA000A">
              <w:t>г</w:t>
            </w:r>
            <w:r w:rsidR="00BC09EA" w:rsidRPr="00AA000A">
              <w:t xml:space="preserve">раница первого пояса </w:t>
            </w:r>
            <w:r w:rsidRPr="00AA000A">
              <w:t xml:space="preserve">зоны санитарной охраны </w:t>
            </w:r>
            <w:r w:rsidR="00BC09EA" w:rsidRPr="00AA000A">
              <w:t>водопроводных сооружений принимается на расстоянии:</w:t>
            </w:r>
          </w:p>
          <w:p w:rsidR="00BC09EA" w:rsidRPr="00AA000A" w:rsidRDefault="00BC09EA" w:rsidP="00BC09EA">
            <w:pPr>
              <w:pStyle w:val="a6"/>
            </w:pPr>
            <w:r w:rsidRPr="00AA000A">
              <w:t>от стен запасных и регулирующих емкостей, фильтров и контактных осветлителей - не менее 30 м;</w:t>
            </w:r>
          </w:p>
          <w:p w:rsidR="00BC09EA" w:rsidRPr="00AA000A" w:rsidRDefault="00BC09EA" w:rsidP="00BC09EA">
            <w:pPr>
              <w:pStyle w:val="a6"/>
            </w:pPr>
            <w:r w:rsidRPr="00AA000A">
              <w:t>от водонапорных башен - не менее 10 м;</w:t>
            </w:r>
          </w:p>
          <w:p w:rsidR="00BC09EA" w:rsidRPr="00AA000A" w:rsidRDefault="00BC09EA" w:rsidP="00BC09EA">
            <w:pPr>
              <w:pStyle w:val="a6"/>
            </w:pPr>
            <w:r w:rsidRPr="00AA000A">
              <w:t>от остальных помещений (отстойники, реагентное хозяйство, склад хлора, насосные</w:t>
            </w:r>
            <w:r w:rsidR="0020540F" w:rsidRPr="00AA000A">
              <w:t xml:space="preserve"> станции и др.) - не менее 15 м;</w:t>
            </w:r>
          </w:p>
        </w:tc>
      </w:tr>
    </w:tbl>
    <w:p w:rsidR="00442B5D" w:rsidRPr="00AA000A" w:rsidRDefault="00442B5D" w:rsidP="00B94C4A">
      <w:pPr>
        <w:pStyle w:val="1"/>
        <w:keepLines w:val="0"/>
        <w:numPr>
          <w:ilvl w:val="2"/>
          <w:numId w:val="37"/>
        </w:numPr>
        <w:ind w:left="426" w:hanging="426"/>
      </w:pPr>
      <w:bookmarkStart w:id="203" w:name="_Строительство_объектов_водоотведени"/>
      <w:bookmarkStart w:id="204" w:name="_Toc374193956"/>
      <w:bookmarkStart w:id="205" w:name="_Toc389545899"/>
      <w:bookmarkStart w:id="206" w:name="_Toc408941743"/>
      <w:bookmarkStart w:id="207" w:name="_Toc485328328"/>
      <w:bookmarkEnd w:id="203"/>
      <w:r w:rsidRPr="00AA000A">
        <w:lastRenderedPageBreak/>
        <w:t>Строительство объектов водоотведения</w:t>
      </w:r>
      <w:bookmarkEnd w:id="204"/>
      <w:bookmarkEnd w:id="205"/>
      <w:bookmarkEnd w:id="206"/>
      <w:bookmarkEnd w:id="207"/>
    </w:p>
    <w:p w:rsidR="00DE2E7D" w:rsidRPr="00AA000A" w:rsidRDefault="00DE2E7D" w:rsidP="00DE2E7D">
      <w:pPr>
        <w:pStyle w:val="a6"/>
        <w:ind w:firstLine="426"/>
      </w:pPr>
      <w:r w:rsidRPr="00AA000A">
        <w:t>Обоснование предложенного варианта размещения объектов водоотведения по результатам комплексных обоснований, необходимых для устойчивого развития территории поселения</w:t>
      </w:r>
      <w:r w:rsidR="0020540F" w:rsidRPr="00AA000A">
        <w:t xml:space="preserve"> представлено в таблице 4</w:t>
      </w:r>
      <w:r w:rsidR="00B0594C" w:rsidRPr="00AA000A">
        <w:t>2</w:t>
      </w:r>
      <w:r w:rsidRPr="00AA000A">
        <w:t>.</w:t>
      </w:r>
    </w:p>
    <w:p w:rsidR="00F04605" w:rsidRPr="00AA000A" w:rsidRDefault="00F04605" w:rsidP="00236D1B">
      <w:pPr>
        <w:pStyle w:val="a6"/>
        <w:spacing w:after="240"/>
        <w:jc w:val="right"/>
      </w:pPr>
      <w:r w:rsidRPr="00AA000A">
        <w:lastRenderedPageBreak/>
        <w:t xml:space="preserve">Таблица </w:t>
      </w:r>
      <w:fldSimple w:instr=" SEQ Таблица \* ARABIC ">
        <w:r w:rsidR="001A4269" w:rsidRPr="00AA000A">
          <w:rPr>
            <w:noProof/>
          </w:rPr>
          <w:t>42</w:t>
        </w:r>
      </w:fldSimple>
    </w:p>
    <w:p w:rsidR="00442B5D" w:rsidRPr="00AA000A" w:rsidRDefault="00DE2E7D" w:rsidP="00236D1B">
      <w:pPr>
        <w:spacing w:after="240"/>
        <w:jc w:val="center"/>
      </w:pPr>
      <w:r w:rsidRPr="00AA000A">
        <w:t xml:space="preserve">Обоснование планируемого размещения </w:t>
      </w:r>
      <w:r w:rsidR="00F04605" w:rsidRPr="00AA000A">
        <w:t>объектов водоотведения</w:t>
      </w:r>
    </w:p>
    <w:tbl>
      <w:tblPr>
        <w:tblStyle w:val="170"/>
        <w:tblW w:w="0" w:type="auto"/>
        <w:tblLook w:val="04A0" w:firstRow="1" w:lastRow="0" w:firstColumn="1" w:lastColumn="0" w:noHBand="0" w:noVBand="1"/>
      </w:tblPr>
      <w:tblGrid>
        <w:gridCol w:w="5070"/>
        <w:gridCol w:w="5244"/>
      </w:tblGrid>
      <w:tr w:rsidR="006038D9" w:rsidRPr="00AA000A" w:rsidTr="00DE2E7D">
        <w:tc>
          <w:tcPr>
            <w:tcW w:w="5070" w:type="dxa"/>
            <w:shd w:val="clear" w:color="auto" w:fill="auto"/>
          </w:tcPr>
          <w:p w:rsidR="006038D9" w:rsidRPr="00AA000A" w:rsidRDefault="00795533" w:rsidP="006038D9">
            <w:r w:rsidRPr="00AA000A">
              <w:t>Наименование объекта или группы объектов</w:t>
            </w:r>
          </w:p>
        </w:tc>
        <w:tc>
          <w:tcPr>
            <w:tcW w:w="5244" w:type="dxa"/>
            <w:shd w:val="clear" w:color="auto" w:fill="auto"/>
          </w:tcPr>
          <w:p w:rsidR="006038D9" w:rsidRPr="00AA000A" w:rsidRDefault="006038D9" w:rsidP="006038D9">
            <w:pPr>
              <w:rPr>
                <w:rFonts w:eastAsia="Times New Roman"/>
              </w:rPr>
            </w:pPr>
            <w:r w:rsidRPr="00AA000A">
              <w:t>объект</w:t>
            </w:r>
            <w:r w:rsidR="00236D1B" w:rsidRPr="00AA000A">
              <w:t>ы</w:t>
            </w:r>
            <w:r w:rsidRPr="00AA000A">
              <w:t xml:space="preserve"> </w:t>
            </w:r>
            <w:r w:rsidR="00236D1B" w:rsidRPr="00AA000A">
              <w:rPr>
                <w:rFonts w:eastAsia="Times New Roman"/>
              </w:rPr>
              <w:t>для обеспечения возможности водоотведения от потребителей проектируемой жилой застройки</w:t>
            </w:r>
            <w:r w:rsidR="00EC109A" w:rsidRPr="00AA000A">
              <w:rPr>
                <w:rFonts w:eastAsia="Times New Roman"/>
              </w:rPr>
              <w:t xml:space="preserve"> (сети хозяйственно-бытовой канализации, сети ливневой канализации, канализационная насосная станция, канализационные очистные сооружения для хозяйственно-бытовых и ливневых стоков, в том числе локальные)</w:t>
            </w:r>
          </w:p>
        </w:tc>
      </w:tr>
      <w:tr w:rsidR="006038D9" w:rsidRPr="00AA000A" w:rsidTr="00DE2E7D">
        <w:tc>
          <w:tcPr>
            <w:tcW w:w="5070" w:type="dxa"/>
            <w:vMerge w:val="restart"/>
            <w:shd w:val="clear" w:color="auto" w:fill="auto"/>
          </w:tcPr>
          <w:p w:rsidR="006038D9" w:rsidRPr="00AA000A" w:rsidRDefault="006038D9" w:rsidP="006038D9">
            <w:r w:rsidRPr="00AA000A">
              <w:t>Планируемые места размещения (по предложениям)</w:t>
            </w:r>
          </w:p>
        </w:tc>
        <w:tc>
          <w:tcPr>
            <w:tcW w:w="5244" w:type="dxa"/>
            <w:shd w:val="clear" w:color="auto" w:fill="auto"/>
          </w:tcPr>
          <w:p w:rsidR="0092158A" w:rsidRPr="0092158A" w:rsidRDefault="0092158A" w:rsidP="0092158A">
            <w:pPr>
              <w:jc w:val="left"/>
              <w:rPr>
                <w:rFonts w:eastAsia="Calibri" w:cs="Times New Roman"/>
              </w:rPr>
            </w:pPr>
            <w:r w:rsidRPr="0092158A">
              <w:rPr>
                <w:rFonts w:eastAsia="Calibri" w:cs="Times New Roman"/>
              </w:rPr>
              <w:t>п. Большая Вишера</w:t>
            </w:r>
          </w:p>
          <w:p w:rsidR="0092158A" w:rsidRPr="0092158A" w:rsidRDefault="0092158A" w:rsidP="0092158A">
            <w:pPr>
              <w:jc w:val="left"/>
              <w:rPr>
                <w:rFonts w:eastAsia="Calibri" w:cs="Times New Roman"/>
              </w:rPr>
            </w:pPr>
            <w:r w:rsidRPr="0092158A">
              <w:rPr>
                <w:rFonts w:eastAsia="Calibri" w:cs="Times New Roman"/>
              </w:rPr>
              <w:t>ж. д. ст. Гряды</w:t>
            </w:r>
          </w:p>
          <w:p w:rsidR="0092158A" w:rsidRPr="0092158A" w:rsidRDefault="0092158A" w:rsidP="0092158A">
            <w:pPr>
              <w:jc w:val="left"/>
              <w:rPr>
                <w:rFonts w:eastAsia="Calibri" w:cs="Times New Roman"/>
              </w:rPr>
            </w:pPr>
            <w:r w:rsidRPr="0092158A">
              <w:rPr>
                <w:rFonts w:eastAsia="Calibri" w:cs="Times New Roman"/>
              </w:rPr>
              <w:t>п. Дачный</w:t>
            </w:r>
          </w:p>
          <w:p w:rsidR="0092158A" w:rsidRPr="0092158A" w:rsidRDefault="0092158A" w:rsidP="0092158A">
            <w:pPr>
              <w:jc w:val="left"/>
              <w:rPr>
                <w:rFonts w:eastAsia="Calibri" w:cs="Times New Roman"/>
              </w:rPr>
            </w:pPr>
            <w:r w:rsidRPr="0092158A">
              <w:rPr>
                <w:rFonts w:eastAsia="Calibri" w:cs="Times New Roman"/>
              </w:rPr>
              <w:t>д. Горнешно</w:t>
            </w:r>
          </w:p>
          <w:p w:rsidR="0092158A" w:rsidRPr="0092158A" w:rsidRDefault="0092158A" w:rsidP="0092158A">
            <w:pPr>
              <w:jc w:val="left"/>
              <w:rPr>
                <w:rFonts w:eastAsia="Calibri" w:cs="Times New Roman"/>
              </w:rPr>
            </w:pPr>
            <w:r w:rsidRPr="0092158A">
              <w:rPr>
                <w:rFonts w:eastAsia="Calibri" w:cs="Times New Roman"/>
              </w:rPr>
              <w:t>д. Гряды</w:t>
            </w:r>
          </w:p>
          <w:p w:rsidR="0092158A" w:rsidRPr="0092158A" w:rsidRDefault="0092158A" w:rsidP="0092158A">
            <w:pPr>
              <w:jc w:val="left"/>
              <w:rPr>
                <w:rFonts w:eastAsia="Calibri" w:cs="Times New Roman"/>
              </w:rPr>
            </w:pPr>
            <w:r w:rsidRPr="0092158A">
              <w:rPr>
                <w:rFonts w:eastAsia="Calibri" w:cs="Times New Roman"/>
              </w:rPr>
              <w:t>д. Луга</w:t>
            </w:r>
          </w:p>
          <w:p w:rsidR="006038D9" w:rsidRPr="00AA000A" w:rsidRDefault="0092158A" w:rsidP="0092158A">
            <w:r>
              <w:rPr>
                <w:rFonts w:eastAsia="Calibri" w:cs="Times New Roman"/>
              </w:rPr>
              <w:t>д. Папоротно</w:t>
            </w:r>
          </w:p>
        </w:tc>
      </w:tr>
      <w:tr w:rsidR="006038D9" w:rsidRPr="00AA000A" w:rsidTr="00DE2E7D">
        <w:tc>
          <w:tcPr>
            <w:tcW w:w="5070" w:type="dxa"/>
            <w:vMerge/>
            <w:shd w:val="clear" w:color="auto" w:fill="auto"/>
          </w:tcPr>
          <w:p w:rsidR="006038D9" w:rsidRPr="00AA000A" w:rsidRDefault="006038D9" w:rsidP="006038D9"/>
        </w:tc>
        <w:tc>
          <w:tcPr>
            <w:tcW w:w="5244" w:type="dxa"/>
            <w:shd w:val="clear" w:color="auto" w:fill="auto"/>
          </w:tcPr>
          <w:p w:rsidR="006038D9" w:rsidRPr="00AA000A" w:rsidRDefault="006038D9" w:rsidP="006038D9">
            <w:r w:rsidRPr="00AA000A">
              <w:t xml:space="preserve">зона размещения объектов отображена на соответствующей карте, место размещения </w:t>
            </w:r>
            <w:r w:rsidR="00A555EE" w:rsidRPr="00AA000A">
              <w:t>уточняется при</w:t>
            </w:r>
            <w:r w:rsidRPr="00AA000A">
              <w:t xml:space="preserve"> подготовке документации по планировке территории, вариантность не требуется</w:t>
            </w:r>
          </w:p>
        </w:tc>
      </w:tr>
      <w:tr w:rsidR="006038D9" w:rsidRPr="00AA000A" w:rsidTr="00DE2E7D">
        <w:tc>
          <w:tcPr>
            <w:tcW w:w="10314" w:type="dxa"/>
            <w:gridSpan w:val="2"/>
            <w:shd w:val="clear" w:color="auto" w:fill="auto"/>
          </w:tcPr>
          <w:p w:rsidR="006038D9" w:rsidRPr="00AA000A" w:rsidRDefault="006038D9" w:rsidP="006038D9">
            <w:pPr>
              <w:jc w:val="center"/>
              <w:rPr>
                <w:b/>
                <w:lang w:eastAsia="ar-SA"/>
              </w:rPr>
            </w:pPr>
            <w:r w:rsidRPr="00AA000A">
              <w:rPr>
                <w:b/>
                <w:lang w:eastAsia="ar-SA"/>
              </w:rPr>
              <w:t>Анализ состояния и использования территории, рекомендованной для размещения планируемого объекта</w:t>
            </w:r>
          </w:p>
        </w:tc>
      </w:tr>
      <w:tr w:rsidR="006038D9" w:rsidRPr="00AA000A" w:rsidTr="00DE2E7D">
        <w:tc>
          <w:tcPr>
            <w:tcW w:w="5070" w:type="dxa"/>
            <w:shd w:val="clear" w:color="auto" w:fill="auto"/>
            <w:vAlign w:val="center"/>
          </w:tcPr>
          <w:p w:rsidR="006038D9" w:rsidRPr="00AA000A" w:rsidRDefault="006038D9" w:rsidP="006038D9">
            <w:pPr>
              <w:jc w:val="center"/>
              <w:rPr>
                <w:b/>
                <w:lang w:eastAsia="ar-SA"/>
              </w:rPr>
            </w:pPr>
            <w:r w:rsidRPr="00AA000A">
              <w:rPr>
                <w:b/>
                <w:lang w:eastAsia="ar-SA"/>
              </w:rPr>
              <w:t>Наименование параметров и критериев</w:t>
            </w:r>
          </w:p>
        </w:tc>
        <w:tc>
          <w:tcPr>
            <w:tcW w:w="5244" w:type="dxa"/>
            <w:shd w:val="clear" w:color="auto" w:fill="auto"/>
            <w:vAlign w:val="center"/>
          </w:tcPr>
          <w:p w:rsidR="006038D9" w:rsidRPr="00AA000A" w:rsidRDefault="006038D9" w:rsidP="006038D9">
            <w:pPr>
              <w:jc w:val="center"/>
              <w:rPr>
                <w:b/>
                <w:lang w:eastAsia="ar-SA"/>
              </w:rPr>
            </w:pPr>
            <w:r w:rsidRPr="00AA000A">
              <w:rPr>
                <w:rFonts w:eastAsia="Times New Roman"/>
                <w:b/>
                <w:lang w:eastAsia="ar-SA"/>
              </w:rPr>
              <w:t>Результаты анализа состояния и использования территории</w:t>
            </w:r>
          </w:p>
        </w:tc>
      </w:tr>
      <w:tr w:rsidR="006038D9" w:rsidRPr="00AA000A" w:rsidTr="00DE2E7D">
        <w:tc>
          <w:tcPr>
            <w:tcW w:w="5070" w:type="dxa"/>
            <w:shd w:val="clear" w:color="auto" w:fill="auto"/>
          </w:tcPr>
          <w:p w:rsidR="006038D9" w:rsidRPr="00AA000A" w:rsidRDefault="006038D9" w:rsidP="006038D9">
            <w:pPr>
              <w:rPr>
                <w:szCs w:val="28"/>
                <w:lang w:eastAsia="ar-SA"/>
              </w:rPr>
            </w:pPr>
            <w:r w:rsidRPr="00AA000A">
              <w:rPr>
                <w:lang w:eastAsia="ar-SA"/>
              </w:rPr>
              <w:t>Категория земель, в пределах которой предполагается размещение соответствующего объекта</w:t>
            </w:r>
            <w:r w:rsidRPr="00AA000A">
              <w:rPr>
                <w:sz w:val="24"/>
                <w:szCs w:val="24"/>
                <w:lang w:eastAsia="ar-SA"/>
              </w:rPr>
              <w:t xml:space="preserve"> </w:t>
            </w:r>
            <w:r w:rsidRPr="00AA000A">
              <w:rPr>
                <w:szCs w:val="28"/>
                <w:lang w:eastAsia="ar-SA"/>
              </w:rPr>
              <w:t>(земли населённых пунктов, земли иных категорий)</w:t>
            </w:r>
          </w:p>
        </w:tc>
        <w:tc>
          <w:tcPr>
            <w:tcW w:w="5244" w:type="dxa"/>
            <w:shd w:val="clear" w:color="auto" w:fill="auto"/>
          </w:tcPr>
          <w:p w:rsidR="006038D9" w:rsidRPr="00AA000A" w:rsidRDefault="006038D9" w:rsidP="006038D9">
            <w:pPr>
              <w:rPr>
                <w:lang w:eastAsia="ar-SA"/>
              </w:rPr>
            </w:pPr>
            <w:r w:rsidRPr="00AA000A">
              <w:rPr>
                <w:szCs w:val="28"/>
                <w:lang w:eastAsia="ar-SA"/>
              </w:rPr>
              <w:t>земли населённых пунктов</w:t>
            </w:r>
          </w:p>
        </w:tc>
      </w:tr>
      <w:tr w:rsidR="006038D9" w:rsidRPr="00AA000A" w:rsidTr="00DE2E7D">
        <w:tc>
          <w:tcPr>
            <w:tcW w:w="5070" w:type="dxa"/>
            <w:shd w:val="clear" w:color="auto" w:fill="auto"/>
          </w:tcPr>
          <w:p w:rsidR="006038D9" w:rsidRPr="00AA000A" w:rsidRDefault="006038D9" w:rsidP="006038D9">
            <w:pPr>
              <w:rPr>
                <w:lang w:eastAsia="ar-SA"/>
              </w:rPr>
            </w:pPr>
            <w:r w:rsidRPr="00AA000A">
              <w:rPr>
                <w:lang w:eastAsia="ar-SA"/>
              </w:rPr>
              <w:t>Состояние использования территории (земельного участка): наличие свободных (незанятых) территорий и земельных участков нецелевого использования.</w:t>
            </w:r>
          </w:p>
        </w:tc>
        <w:tc>
          <w:tcPr>
            <w:tcW w:w="5244" w:type="dxa"/>
            <w:shd w:val="clear" w:color="auto" w:fill="auto"/>
          </w:tcPr>
          <w:p w:rsidR="006038D9" w:rsidRPr="00AA000A" w:rsidRDefault="00236D1B" w:rsidP="006038D9">
            <w:pPr>
              <w:rPr>
                <w:lang w:eastAsia="ar-SA"/>
              </w:rPr>
            </w:pPr>
            <w:r w:rsidRPr="00AA000A">
              <w:rPr>
                <w:lang w:eastAsia="ar-SA"/>
              </w:rPr>
              <w:t>в</w:t>
            </w:r>
            <w:r w:rsidR="006038D9" w:rsidRPr="00AA000A">
              <w:rPr>
                <w:lang w:eastAsia="ar-SA"/>
              </w:rPr>
              <w:t xml:space="preserve"> границах территории общего пользования – вдоль улично-дорожной сети</w:t>
            </w:r>
            <w:r w:rsidRPr="00AA000A">
              <w:rPr>
                <w:lang w:eastAsia="ar-SA"/>
              </w:rPr>
              <w:t>, согласно проекту планировки территории</w:t>
            </w:r>
          </w:p>
        </w:tc>
      </w:tr>
      <w:tr w:rsidR="006038D9" w:rsidRPr="00AA000A" w:rsidTr="00DE2E7D">
        <w:tc>
          <w:tcPr>
            <w:tcW w:w="5070" w:type="dxa"/>
            <w:shd w:val="clear" w:color="auto" w:fill="auto"/>
          </w:tcPr>
          <w:p w:rsidR="006038D9" w:rsidRPr="00AA000A" w:rsidRDefault="006038D9" w:rsidP="006038D9">
            <w:pPr>
              <w:rPr>
                <w:lang w:eastAsia="ar-SA"/>
              </w:rPr>
            </w:pPr>
            <w:r w:rsidRPr="00AA000A">
              <w:rPr>
                <w:lang w:eastAsia="ar-SA"/>
              </w:rPr>
              <w:t>Наличие особо ценных земель, имеющих ограничения по переводу из одной в другую категорию</w:t>
            </w:r>
          </w:p>
        </w:tc>
        <w:tc>
          <w:tcPr>
            <w:tcW w:w="5244" w:type="dxa"/>
            <w:shd w:val="clear" w:color="auto" w:fill="auto"/>
          </w:tcPr>
          <w:p w:rsidR="006038D9" w:rsidRPr="00AA000A" w:rsidRDefault="00236D1B" w:rsidP="006038D9">
            <w:pPr>
              <w:rPr>
                <w:lang w:eastAsia="ar-SA"/>
              </w:rPr>
            </w:pPr>
            <w:r w:rsidRPr="00AA000A">
              <w:rPr>
                <w:lang w:eastAsia="ar-SA"/>
              </w:rPr>
              <w:t>о</w:t>
            </w:r>
            <w:r w:rsidR="006038D9" w:rsidRPr="00AA000A">
              <w:rPr>
                <w:lang w:eastAsia="ar-SA"/>
              </w:rPr>
              <w:t>тсутствуют</w:t>
            </w:r>
          </w:p>
        </w:tc>
      </w:tr>
      <w:tr w:rsidR="006038D9" w:rsidRPr="00AA000A" w:rsidTr="00DE2E7D">
        <w:tc>
          <w:tcPr>
            <w:tcW w:w="5070" w:type="dxa"/>
            <w:shd w:val="clear" w:color="auto" w:fill="auto"/>
          </w:tcPr>
          <w:p w:rsidR="006038D9" w:rsidRPr="00AA000A" w:rsidRDefault="006038D9" w:rsidP="006038D9">
            <w:pPr>
              <w:rPr>
                <w:lang w:eastAsia="ar-SA"/>
              </w:rPr>
            </w:pPr>
            <w:r w:rsidRPr="00AA000A">
              <w:rPr>
                <w:lang w:eastAsia="ar-SA"/>
              </w:rPr>
              <w:t>Возможность осуществления реконструкции занятых территорий.</w:t>
            </w:r>
          </w:p>
        </w:tc>
        <w:tc>
          <w:tcPr>
            <w:tcW w:w="5244" w:type="dxa"/>
            <w:shd w:val="clear" w:color="auto" w:fill="auto"/>
          </w:tcPr>
          <w:p w:rsidR="006038D9" w:rsidRPr="00AA000A" w:rsidRDefault="00236D1B" w:rsidP="006038D9">
            <w:pPr>
              <w:rPr>
                <w:lang w:eastAsia="ar-SA"/>
              </w:rPr>
            </w:pPr>
            <w:r w:rsidRPr="00AA000A">
              <w:rPr>
                <w:lang w:eastAsia="ar-SA"/>
              </w:rPr>
              <w:t>н</w:t>
            </w:r>
            <w:r w:rsidR="006038D9" w:rsidRPr="00AA000A">
              <w:rPr>
                <w:lang w:eastAsia="ar-SA"/>
              </w:rPr>
              <w:t>е требуется</w:t>
            </w:r>
          </w:p>
        </w:tc>
      </w:tr>
      <w:tr w:rsidR="006038D9" w:rsidRPr="00AA000A" w:rsidTr="00DE2E7D">
        <w:tc>
          <w:tcPr>
            <w:tcW w:w="5070" w:type="dxa"/>
            <w:shd w:val="clear" w:color="auto" w:fill="auto"/>
          </w:tcPr>
          <w:p w:rsidR="006038D9" w:rsidRPr="00AA000A" w:rsidRDefault="006038D9" w:rsidP="006038D9">
            <w:pPr>
              <w:rPr>
                <w:lang w:eastAsia="ar-SA"/>
              </w:rPr>
            </w:pPr>
            <w:r w:rsidRPr="00AA000A">
              <w:rPr>
                <w:lang w:eastAsia="ar-SA"/>
              </w:rPr>
              <w:t xml:space="preserve">Необходимые мероприятия по </w:t>
            </w:r>
            <w:r w:rsidRPr="00AA000A">
              <w:rPr>
                <w:lang w:eastAsia="ar-SA"/>
              </w:rPr>
              <w:lastRenderedPageBreak/>
              <w:t>инженерной подготовке территории в случае размещения конкретного вида объекта местного значения.</w:t>
            </w:r>
          </w:p>
        </w:tc>
        <w:tc>
          <w:tcPr>
            <w:tcW w:w="5244" w:type="dxa"/>
            <w:shd w:val="clear" w:color="auto" w:fill="auto"/>
          </w:tcPr>
          <w:p w:rsidR="006038D9" w:rsidRPr="00AA000A" w:rsidRDefault="00236D1B" w:rsidP="006038D9">
            <w:pPr>
              <w:rPr>
                <w:lang w:eastAsia="ar-SA"/>
              </w:rPr>
            </w:pPr>
            <w:r w:rsidRPr="00AA000A">
              <w:rPr>
                <w:lang w:eastAsia="ar-SA"/>
              </w:rPr>
              <w:lastRenderedPageBreak/>
              <w:t>н</w:t>
            </w:r>
            <w:r w:rsidR="006038D9" w:rsidRPr="00AA000A">
              <w:rPr>
                <w:lang w:eastAsia="ar-SA"/>
              </w:rPr>
              <w:t>е требуется</w:t>
            </w:r>
          </w:p>
        </w:tc>
      </w:tr>
      <w:tr w:rsidR="006038D9" w:rsidRPr="00AA000A" w:rsidTr="00DE2E7D">
        <w:tc>
          <w:tcPr>
            <w:tcW w:w="5070" w:type="dxa"/>
            <w:shd w:val="clear" w:color="auto" w:fill="auto"/>
          </w:tcPr>
          <w:p w:rsidR="006038D9" w:rsidRPr="00AA000A" w:rsidRDefault="006038D9" w:rsidP="006038D9">
            <w:pPr>
              <w:rPr>
                <w:lang w:eastAsia="ar-SA"/>
              </w:rPr>
            </w:pPr>
            <w:r w:rsidRPr="00AA000A">
              <w:rPr>
                <w:lang w:eastAsia="ar-SA"/>
              </w:rPr>
              <w:t>Оценка соответствия вида размещаемого объекта требованиям и ограничениям по видам использования земель данной категории.</w:t>
            </w:r>
          </w:p>
        </w:tc>
        <w:tc>
          <w:tcPr>
            <w:tcW w:w="5244" w:type="dxa"/>
            <w:shd w:val="clear" w:color="auto" w:fill="auto"/>
          </w:tcPr>
          <w:p w:rsidR="006038D9" w:rsidRPr="00AA000A" w:rsidRDefault="00236D1B" w:rsidP="006038D9">
            <w:pPr>
              <w:rPr>
                <w:lang w:eastAsia="ar-SA"/>
              </w:rPr>
            </w:pPr>
            <w:r w:rsidRPr="00AA000A">
              <w:rPr>
                <w:lang w:eastAsia="ar-SA"/>
              </w:rPr>
              <w:t>с</w:t>
            </w:r>
            <w:r w:rsidR="006038D9" w:rsidRPr="00AA000A">
              <w:rPr>
                <w:lang w:eastAsia="ar-SA"/>
              </w:rPr>
              <w:t xml:space="preserve">оответствует </w:t>
            </w:r>
          </w:p>
        </w:tc>
      </w:tr>
      <w:tr w:rsidR="00236D1B" w:rsidRPr="00AA000A" w:rsidTr="00DE2E7D">
        <w:tc>
          <w:tcPr>
            <w:tcW w:w="5070" w:type="dxa"/>
            <w:shd w:val="clear" w:color="auto" w:fill="auto"/>
          </w:tcPr>
          <w:p w:rsidR="00236D1B" w:rsidRPr="00AA000A" w:rsidRDefault="00236D1B" w:rsidP="00236D1B">
            <w:pPr>
              <w:rPr>
                <w:lang w:eastAsia="ar-SA"/>
              </w:rPr>
            </w:pPr>
            <w:r w:rsidRPr="00AA000A">
              <w:t>Функциональная зона</w:t>
            </w:r>
          </w:p>
        </w:tc>
        <w:tc>
          <w:tcPr>
            <w:tcW w:w="5244" w:type="dxa"/>
            <w:shd w:val="clear" w:color="auto" w:fill="auto"/>
          </w:tcPr>
          <w:p w:rsidR="00236D1B" w:rsidRPr="00AA000A" w:rsidRDefault="00236D1B" w:rsidP="00236D1B">
            <w:r w:rsidRPr="00AA000A">
              <w:t>зона застройки индивидуальными жилыми домами Ж1;</w:t>
            </w:r>
          </w:p>
          <w:p w:rsidR="00236D1B" w:rsidRPr="00AA000A" w:rsidRDefault="00236D1B" w:rsidP="00236D1B">
            <w:r w:rsidRPr="00AA000A">
              <w:t>зона застройки малоэтажными жилыми домами Ж2;</w:t>
            </w:r>
          </w:p>
          <w:p w:rsidR="00236D1B" w:rsidRPr="00AA000A" w:rsidRDefault="00236D1B" w:rsidP="00236D1B">
            <w:r w:rsidRPr="00AA000A">
              <w:t>зона размещения объектов социального и коммунально-бытового назначения О1;</w:t>
            </w:r>
          </w:p>
          <w:p w:rsidR="00236D1B" w:rsidRPr="00AA000A" w:rsidRDefault="00236D1B" w:rsidP="00236D1B">
            <w:pPr>
              <w:rPr>
                <w:lang w:eastAsia="ar-SA"/>
              </w:rPr>
            </w:pPr>
            <w:r w:rsidRPr="00AA000A">
              <w:t>зона делового, общественного и коммерческого назначения О2;</w:t>
            </w:r>
          </w:p>
        </w:tc>
      </w:tr>
      <w:tr w:rsidR="00236D1B" w:rsidRPr="00AA000A" w:rsidTr="00DE2E7D">
        <w:tc>
          <w:tcPr>
            <w:tcW w:w="10314" w:type="dxa"/>
            <w:gridSpan w:val="2"/>
            <w:shd w:val="clear" w:color="auto" w:fill="auto"/>
          </w:tcPr>
          <w:p w:rsidR="00236D1B" w:rsidRPr="00AA000A" w:rsidRDefault="00236D1B" w:rsidP="00236D1B">
            <w:pPr>
              <w:jc w:val="center"/>
              <w:rPr>
                <w:b/>
                <w:lang w:eastAsia="ar-SA"/>
              </w:rPr>
            </w:pPr>
            <w:r w:rsidRPr="00AA000A">
              <w:rPr>
                <w:b/>
                <w:lang w:eastAsia="ar-SA"/>
              </w:rPr>
              <w:t>Определение возможных направлений развития территории</w:t>
            </w:r>
          </w:p>
        </w:tc>
      </w:tr>
      <w:tr w:rsidR="00236D1B" w:rsidRPr="00AA000A" w:rsidTr="00DE2E7D">
        <w:tc>
          <w:tcPr>
            <w:tcW w:w="5070" w:type="dxa"/>
            <w:shd w:val="clear" w:color="auto" w:fill="auto"/>
          </w:tcPr>
          <w:p w:rsidR="00236D1B" w:rsidRPr="00AA000A" w:rsidRDefault="00236D1B" w:rsidP="00236D1B">
            <w:pPr>
              <w:jc w:val="center"/>
              <w:rPr>
                <w:b/>
              </w:rPr>
            </w:pPr>
            <w:r w:rsidRPr="00AA000A">
              <w:rPr>
                <w:b/>
                <w:lang w:eastAsia="ar-SA"/>
              </w:rPr>
              <w:t>Наименование параметров и критериев</w:t>
            </w:r>
          </w:p>
        </w:tc>
        <w:tc>
          <w:tcPr>
            <w:tcW w:w="5244" w:type="dxa"/>
            <w:shd w:val="clear" w:color="auto" w:fill="auto"/>
            <w:vAlign w:val="center"/>
          </w:tcPr>
          <w:p w:rsidR="00236D1B" w:rsidRPr="00AA000A" w:rsidRDefault="00236D1B" w:rsidP="00236D1B">
            <w:pPr>
              <w:jc w:val="center"/>
              <w:rPr>
                <w:b/>
              </w:rPr>
            </w:pPr>
            <w:r w:rsidRPr="00AA000A">
              <w:rPr>
                <w:b/>
              </w:rPr>
              <w:t>Результаты оценки и анализа</w:t>
            </w:r>
          </w:p>
        </w:tc>
      </w:tr>
      <w:tr w:rsidR="00236D1B" w:rsidRPr="00AA000A" w:rsidTr="00DE2E7D">
        <w:tc>
          <w:tcPr>
            <w:tcW w:w="5070" w:type="dxa"/>
            <w:shd w:val="clear" w:color="auto" w:fill="auto"/>
          </w:tcPr>
          <w:p w:rsidR="00236D1B" w:rsidRPr="00AA000A" w:rsidRDefault="00236D1B" w:rsidP="00236D1B">
            <w:pPr>
              <w:rPr>
                <w:lang w:eastAsia="ar-SA"/>
              </w:rPr>
            </w:pPr>
            <w:r w:rsidRPr="00AA000A">
              <w:rPr>
                <w:lang w:eastAsia="ar-SA"/>
              </w:rPr>
              <w:t>Цели и задачи социально-экономического развития поселения, в том числе связанные с конкретным видом объекта</w:t>
            </w:r>
          </w:p>
        </w:tc>
        <w:tc>
          <w:tcPr>
            <w:tcW w:w="5244" w:type="dxa"/>
            <w:shd w:val="clear" w:color="auto" w:fill="auto"/>
          </w:tcPr>
          <w:p w:rsidR="00236D1B" w:rsidRPr="00AA000A" w:rsidRDefault="00236D1B" w:rsidP="00236D1B">
            <w:r w:rsidRPr="00AA000A">
              <w:t>повышение комфортного уровня проживания населения, обеспечение деятельности предприятий</w:t>
            </w:r>
          </w:p>
        </w:tc>
      </w:tr>
      <w:tr w:rsidR="00236D1B" w:rsidRPr="00AA000A" w:rsidTr="00DE2E7D">
        <w:tc>
          <w:tcPr>
            <w:tcW w:w="5070" w:type="dxa"/>
            <w:shd w:val="clear" w:color="auto" w:fill="auto"/>
          </w:tcPr>
          <w:p w:rsidR="00236D1B" w:rsidRPr="00AA000A" w:rsidRDefault="00236D1B" w:rsidP="00236D1B">
            <w:pPr>
              <w:rPr>
                <w:lang w:eastAsia="ar-SA"/>
              </w:rPr>
            </w:pPr>
            <w:r w:rsidRPr="00AA000A">
              <w:rPr>
                <w:lang w:eastAsia="ar-SA"/>
              </w:rPr>
              <w:t>Предлагаемые в документах стратегического социально-экономического планирования «точки роста» и «зоны опережающего развития» на территории поселения</w:t>
            </w:r>
          </w:p>
        </w:tc>
        <w:tc>
          <w:tcPr>
            <w:tcW w:w="5244" w:type="dxa"/>
            <w:shd w:val="clear" w:color="auto" w:fill="auto"/>
          </w:tcPr>
          <w:p w:rsidR="00236D1B" w:rsidRPr="00AA000A" w:rsidRDefault="00236D1B" w:rsidP="00236D1B">
            <w:r w:rsidRPr="00AA000A">
              <w:t>рассматриваемые территории относятся к точкам роста</w:t>
            </w:r>
          </w:p>
        </w:tc>
      </w:tr>
      <w:tr w:rsidR="00236D1B" w:rsidRPr="00AA000A" w:rsidTr="00DE2E7D">
        <w:tc>
          <w:tcPr>
            <w:tcW w:w="5070" w:type="dxa"/>
            <w:shd w:val="clear" w:color="auto" w:fill="auto"/>
          </w:tcPr>
          <w:p w:rsidR="00236D1B" w:rsidRPr="00AA000A" w:rsidRDefault="00236D1B" w:rsidP="00236D1B">
            <w:pPr>
              <w:rPr>
                <w:lang w:eastAsia="ar-SA"/>
              </w:rPr>
            </w:pPr>
            <w:r w:rsidRPr="00AA000A">
              <w:rPr>
                <w:lang w:eastAsia="ar-SA"/>
              </w:rPr>
              <w:t>Оценка соответствия предполагаемого месторасположения объекта требованиям и принципам градостроительной деятельности, в том числе:</w:t>
            </w:r>
          </w:p>
        </w:tc>
        <w:tc>
          <w:tcPr>
            <w:tcW w:w="5244" w:type="dxa"/>
            <w:shd w:val="clear" w:color="auto" w:fill="auto"/>
          </w:tcPr>
          <w:p w:rsidR="00236D1B" w:rsidRPr="00AA000A" w:rsidRDefault="00236D1B" w:rsidP="00236D1B"/>
        </w:tc>
      </w:tr>
      <w:tr w:rsidR="00236D1B" w:rsidRPr="00AA000A" w:rsidTr="00DE2E7D">
        <w:tc>
          <w:tcPr>
            <w:tcW w:w="5070" w:type="dxa"/>
            <w:shd w:val="clear" w:color="auto" w:fill="auto"/>
          </w:tcPr>
          <w:p w:rsidR="00236D1B" w:rsidRPr="00AA000A" w:rsidRDefault="00236D1B" w:rsidP="00236D1B">
            <w:pPr>
              <w:rPr>
                <w:lang w:eastAsia="ar-SA"/>
              </w:rPr>
            </w:pPr>
            <w:r w:rsidRPr="00AA000A">
              <w:rPr>
                <w:lang w:eastAsia="ar-SA"/>
              </w:rPr>
              <w:t>- 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tc>
        <w:tc>
          <w:tcPr>
            <w:tcW w:w="5244" w:type="dxa"/>
            <w:shd w:val="clear" w:color="auto" w:fill="auto"/>
          </w:tcPr>
          <w:p w:rsidR="00236D1B" w:rsidRPr="00AA000A" w:rsidRDefault="00236D1B" w:rsidP="00236D1B">
            <w:r w:rsidRPr="00AA000A">
              <w:t>размещение данных объектов</w:t>
            </w:r>
            <w:r w:rsidRPr="00AA000A">
              <w:rPr>
                <w:lang w:eastAsia="ar-SA"/>
              </w:rPr>
              <w:t xml:space="preserve"> соответствует требованиям обеспечения безопасных условий жизнеде</w:t>
            </w:r>
            <w:r w:rsidR="008F6EB6">
              <w:rPr>
                <w:lang w:eastAsia="ar-SA"/>
              </w:rPr>
              <w:t>ятельности населения</w:t>
            </w:r>
          </w:p>
        </w:tc>
      </w:tr>
      <w:tr w:rsidR="00236D1B" w:rsidRPr="00AA000A" w:rsidTr="00DE2E7D">
        <w:tc>
          <w:tcPr>
            <w:tcW w:w="5070" w:type="dxa"/>
            <w:shd w:val="clear" w:color="auto" w:fill="auto"/>
          </w:tcPr>
          <w:p w:rsidR="00236D1B" w:rsidRPr="00AA000A" w:rsidRDefault="00236D1B" w:rsidP="00236D1B">
            <w:pPr>
              <w:rPr>
                <w:lang w:eastAsia="ar-SA"/>
              </w:rPr>
            </w:pPr>
            <w:r w:rsidRPr="00AA000A">
              <w:rPr>
                <w:lang w:eastAsia="ar-SA"/>
              </w:rPr>
              <w:t xml:space="preserve">- 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w:t>
            </w:r>
            <w:r w:rsidRPr="00AA000A">
              <w:rPr>
                <w:lang w:eastAsia="ar-SA"/>
              </w:rPr>
              <w:lastRenderedPageBreak/>
              <w:t>характера;</w:t>
            </w:r>
          </w:p>
        </w:tc>
        <w:tc>
          <w:tcPr>
            <w:tcW w:w="5244" w:type="dxa"/>
            <w:shd w:val="clear" w:color="auto" w:fill="auto"/>
          </w:tcPr>
          <w:p w:rsidR="00236D1B" w:rsidRPr="00AA000A" w:rsidRDefault="00236D1B" w:rsidP="00236D1B">
            <w:r w:rsidRPr="00AA000A">
              <w:lastRenderedPageBreak/>
              <w:t>оценка не требуется</w:t>
            </w:r>
          </w:p>
        </w:tc>
      </w:tr>
      <w:tr w:rsidR="00236D1B" w:rsidRPr="00AA000A" w:rsidTr="00DE2E7D">
        <w:tc>
          <w:tcPr>
            <w:tcW w:w="5070" w:type="dxa"/>
            <w:shd w:val="clear" w:color="auto" w:fill="auto"/>
          </w:tcPr>
          <w:p w:rsidR="00236D1B" w:rsidRPr="00AA000A" w:rsidRDefault="00236D1B" w:rsidP="00236D1B">
            <w:pPr>
              <w:rPr>
                <w:lang w:eastAsia="ar-SA"/>
              </w:rPr>
            </w:pPr>
            <w:r w:rsidRPr="00AA000A">
              <w:rPr>
                <w:lang w:eastAsia="ar-SA"/>
              </w:rPr>
              <w:t>- 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w:t>
            </w:r>
          </w:p>
        </w:tc>
        <w:tc>
          <w:tcPr>
            <w:tcW w:w="5244" w:type="dxa"/>
            <w:shd w:val="clear" w:color="auto" w:fill="auto"/>
          </w:tcPr>
          <w:p w:rsidR="00236D1B" w:rsidRPr="00AA000A" w:rsidRDefault="00236D1B" w:rsidP="00236D1B">
            <w:r w:rsidRPr="00AA000A">
              <w:t>создаваемые объекты не оказывают</w:t>
            </w:r>
            <w:r w:rsidRPr="00AA000A">
              <w:rPr>
                <w:lang w:eastAsia="ar-SA"/>
              </w:rPr>
              <w:t xml:space="preserve"> негативного воздействия на окружающую среду</w:t>
            </w:r>
          </w:p>
        </w:tc>
      </w:tr>
      <w:tr w:rsidR="00236D1B" w:rsidRPr="00AA000A" w:rsidTr="00DE2E7D">
        <w:tc>
          <w:tcPr>
            <w:tcW w:w="5070" w:type="dxa"/>
            <w:shd w:val="clear" w:color="auto" w:fill="auto"/>
          </w:tcPr>
          <w:p w:rsidR="00236D1B" w:rsidRPr="00AA000A" w:rsidRDefault="00236D1B" w:rsidP="00236D1B">
            <w:pPr>
              <w:rPr>
                <w:lang w:eastAsia="ar-SA"/>
              </w:rPr>
            </w:pPr>
            <w:r w:rsidRPr="00AA000A">
              <w:rPr>
                <w:lang w:eastAsia="ar-SA"/>
              </w:rPr>
              <w:t>- учет требований охраны и рационального использования природных ресурсов.</w:t>
            </w:r>
          </w:p>
        </w:tc>
        <w:tc>
          <w:tcPr>
            <w:tcW w:w="5244" w:type="dxa"/>
            <w:shd w:val="clear" w:color="auto" w:fill="auto"/>
          </w:tcPr>
          <w:p w:rsidR="00236D1B" w:rsidRPr="00AA000A" w:rsidRDefault="00236D1B" w:rsidP="00236D1B">
            <w:r w:rsidRPr="00AA000A">
              <w:t>необходимо соблюдение требований водоохранного законодательства по вопросам степени очистки и сброса сточных вод</w:t>
            </w:r>
          </w:p>
        </w:tc>
      </w:tr>
      <w:tr w:rsidR="00236D1B" w:rsidRPr="00AA000A" w:rsidTr="00DE2E7D">
        <w:tc>
          <w:tcPr>
            <w:tcW w:w="5070" w:type="dxa"/>
            <w:shd w:val="clear" w:color="auto" w:fill="auto"/>
          </w:tcPr>
          <w:p w:rsidR="00236D1B" w:rsidRPr="00AA000A" w:rsidRDefault="00236D1B" w:rsidP="00236D1B">
            <w:pPr>
              <w:rPr>
                <w:lang w:eastAsia="ar-SA"/>
              </w:rPr>
            </w:pPr>
            <w:r w:rsidRPr="00AA000A">
              <w:rPr>
                <w:lang w:eastAsia="ar-SA"/>
              </w:rPr>
              <w:t>Оценка местоположения объекта в планировочной структуре и функциональном зонировании соответствующего поселения (по материалам генерального плана)</w:t>
            </w:r>
          </w:p>
        </w:tc>
        <w:tc>
          <w:tcPr>
            <w:tcW w:w="5244" w:type="dxa"/>
            <w:shd w:val="clear" w:color="auto" w:fill="auto"/>
          </w:tcPr>
          <w:p w:rsidR="00236D1B" w:rsidRPr="00AA000A" w:rsidRDefault="00236D1B" w:rsidP="00236D1B">
            <w:r w:rsidRPr="00AA000A">
              <w:t>объекты планируется разместить согласно</w:t>
            </w:r>
            <w:r w:rsidRPr="00AA000A">
              <w:rPr>
                <w:lang w:eastAsia="ar-SA"/>
              </w:rPr>
              <w:t xml:space="preserve"> планировочной структуре и функциональному зонированию</w:t>
            </w:r>
          </w:p>
        </w:tc>
      </w:tr>
      <w:tr w:rsidR="00236D1B" w:rsidRPr="00AA000A" w:rsidTr="00DE2E7D">
        <w:tc>
          <w:tcPr>
            <w:tcW w:w="5070" w:type="dxa"/>
            <w:shd w:val="clear" w:color="auto" w:fill="auto"/>
          </w:tcPr>
          <w:p w:rsidR="00236D1B" w:rsidRPr="00AA000A" w:rsidRDefault="00236D1B" w:rsidP="00236D1B">
            <w:pPr>
              <w:rPr>
                <w:lang w:eastAsia="ar-SA"/>
              </w:rPr>
            </w:pPr>
            <w:r w:rsidRPr="00AA000A">
              <w:rPr>
                <w:lang w:eastAsia="ar-SA"/>
              </w:rP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w:t>
            </w:r>
          </w:p>
        </w:tc>
        <w:tc>
          <w:tcPr>
            <w:tcW w:w="5244" w:type="dxa"/>
            <w:shd w:val="clear" w:color="auto" w:fill="auto"/>
          </w:tcPr>
          <w:p w:rsidR="00236D1B" w:rsidRPr="00AA000A" w:rsidRDefault="00236D1B" w:rsidP="00236D1B">
            <w:r w:rsidRPr="00AA000A">
              <w:t>предполагаемое место размещения объектов соответствует функциональной зоне</w:t>
            </w:r>
          </w:p>
        </w:tc>
      </w:tr>
      <w:tr w:rsidR="00236D1B" w:rsidRPr="00AA000A" w:rsidTr="00DE2E7D">
        <w:tc>
          <w:tcPr>
            <w:tcW w:w="10314" w:type="dxa"/>
            <w:gridSpan w:val="2"/>
            <w:shd w:val="clear" w:color="auto" w:fill="auto"/>
          </w:tcPr>
          <w:p w:rsidR="00236D1B" w:rsidRPr="00AA000A" w:rsidRDefault="00236D1B" w:rsidP="00236D1B">
            <w:pPr>
              <w:jc w:val="center"/>
              <w:rPr>
                <w:b/>
                <w:lang w:eastAsia="ar-SA"/>
              </w:rPr>
            </w:pPr>
            <w:r w:rsidRPr="00AA000A">
              <w:rPr>
                <w:b/>
                <w:lang w:eastAsia="ar-SA"/>
              </w:rPr>
              <w:t>Прогнозируемые ограничения использования соответствующей территории</w:t>
            </w:r>
          </w:p>
        </w:tc>
      </w:tr>
      <w:tr w:rsidR="00236D1B" w:rsidRPr="00AA000A" w:rsidTr="00DE2E7D">
        <w:tc>
          <w:tcPr>
            <w:tcW w:w="5070" w:type="dxa"/>
            <w:shd w:val="clear" w:color="auto" w:fill="auto"/>
          </w:tcPr>
          <w:p w:rsidR="00236D1B" w:rsidRPr="00AA000A" w:rsidRDefault="00236D1B" w:rsidP="00236D1B">
            <w:pPr>
              <w:jc w:val="center"/>
              <w:rPr>
                <w:b/>
              </w:rPr>
            </w:pPr>
            <w:r w:rsidRPr="00AA000A">
              <w:rPr>
                <w:b/>
                <w:lang w:eastAsia="ar-SA"/>
              </w:rPr>
              <w:t>Наименование параметров и критериев</w:t>
            </w:r>
          </w:p>
        </w:tc>
        <w:tc>
          <w:tcPr>
            <w:tcW w:w="5244" w:type="dxa"/>
            <w:shd w:val="clear" w:color="auto" w:fill="auto"/>
            <w:vAlign w:val="center"/>
          </w:tcPr>
          <w:p w:rsidR="00236D1B" w:rsidRPr="00AA000A" w:rsidRDefault="00236D1B" w:rsidP="00236D1B">
            <w:pPr>
              <w:jc w:val="center"/>
              <w:rPr>
                <w:b/>
              </w:rPr>
            </w:pPr>
            <w:r w:rsidRPr="00AA000A">
              <w:rPr>
                <w:b/>
              </w:rPr>
              <w:t>Результаты анализа</w:t>
            </w:r>
          </w:p>
        </w:tc>
      </w:tr>
      <w:tr w:rsidR="00236D1B" w:rsidRPr="00AA000A" w:rsidTr="00DE2E7D">
        <w:tc>
          <w:tcPr>
            <w:tcW w:w="5070" w:type="dxa"/>
            <w:shd w:val="clear" w:color="auto" w:fill="auto"/>
          </w:tcPr>
          <w:p w:rsidR="00236D1B" w:rsidRPr="00AA000A" w:rsidRDefault="00236D1B" w:rsidP="00236D1B">
            <w:pPr>
              <w:pStyle w:val="a6"/>
              <w:rPr>
                <w:lang w:eastAsia="ar-SA"/>
              </w:rPr>
            </w:pPr>
            <w:r w:rsidRPr="00AA000A">
              <w:rPr>
                <w:lang w:eastAsia="ar-SA"/>
              </w:rP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p>
        </w:tc>
        <w:tc>
          <w:tcPr>
            <w:tcW w:w="5244" w:type="dxa"/>
            <w:shd w:val="clear" w:color="auto" w:fill="auto"/>
          </w:tcPr>
          <w:p w:rsidR="00236D1B" w:rsidRPr="00AA000A" w:rsidRDefault="00236D1B" w:rsidP="00236D1B">
            <w:r w:rsidRPr="00AA000A">
              <w:t>ограничения отсутствуют, а действующих правилах землепользования и застройки</w:t>
            </w:r>
            <w:r w:rsidRPr="00AA000A">
              <w:rPr>
                <w:lang w:eastAsia="ar-SA"/>
              </w:rPr>
              <w:t xml:space="preserve"> зоны с особыми условиями использования территории – отсутствуют</w:t>
            </w:r>
          </w:p>
        </w:tc>
      </w:tr>
      <w:tr w:rsidR="00236D1B" w:rsidRPr="00AA000A" w:rsidTr="00DE2E7D">
        <w:tc>
          <w:tcPr>
            <w:tcW w:w="5070" w:type="dxa"/>
            <w:shd w:val="clear" w:color="auto" w:fill="auto"/>
          </w:tcPr>
          <w:p w:rsidR="00236D1B" w:rsidRPr="00AA000A" w:rsidRDefault="00236D1B" w:rsidP="00236D1B">
            <w:pPr>
              <w:rPr>
                <w:lang w:eastAsia="ar-SA"/>
              </w:rPr>
            </w:pPr>
            <w:r w:rsidRPr="00AA000A">
              <w:rPr>
                <w:lang w:eastAsia="ar-SA"/>
              </w:rPr>
              <w:t>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w:t>
            </w:r>
          </w:p>
        </w:tc>
        <w:tc>
          <w:tcPr>
            <w:tcW w:w="5244" w:type="dxa"/>
            <w:shd w:val="clear" w:color="auto" w:fill="auto"/>
          </w:tcPr>
          <w:p w:rsidR="00236D1B" w:rsidRPr="00AA000A" w:rsidRDefault="00236D1B" w:rsidP="00236D1B">
            <w:r w:rsidRPr="00AA000A">
              <w:t>при размещении объектов потребуется установление охранных зон объектов:</w:t>
            </w:r>
          </w:p>
          <w:p w:rsidR="00236D1B" w:rsidRPr="00AA000A" w:rsidRDefault="00236D1B" w:rsidP="00236D1B">
            <w:r w:rsidRPr="00AA000A">
              <w:t xml:space="preserve">охранные зоны канализационных систем и сооружений – </w:t>
            </w:r>
            <w:r w:rsidR="00EC109A" w:rsidRPr="00AA000A">
              <w:t>от 3 до 500 м</w:t>
            </w:r>
            <w:r w:rsidRPr="00AA000A">
              <w:t xml:space="preserve"> в зависимости от </w:t>
            </w:r>
            <w:r w:rsidR="00EC109A" w:rsidRPr="00AA000A">
              <w:t>типа объекта;</w:t>
            </w:r>
          </w:p>
          <w:p w:rsidR="00236D1B" w:rsidRPr="00AA000A" w:rsidRDefault="00EC109A" w:rsidP="00236D1B">
            <w:r w:rsidRPr="00AA000A">
              <w:t>п</w:t>
            </w:r>
            <w:r w:rsidR="00236D1B" w:rsidRPr="00AA000A">
              <w:t>равовые ос</w:t>
            </w:r>
            <w:r w:rsidRPr="00AA000A">
              <w:t>новы установления охранных зон: МДК 3-02.2001</w:t>
            </w:r>
            <w:r w:rsidR="00236D1B" w:rsidRPr="00AA000A">
              <w:t xml:space="preserve"> </w:t>
            </w:r>
            <w:r w:rsidRPr="00AA000A">
              <w:t>«</w:t>
            </w:r>
            <w:r w:rsidR="00236D1B" w:rsidRPr="00AA000A">
              <w:t>Правила технической эксплуатации систем и сооружений коммунального водоснабжения и канализации</w:t>
            </w:r>
            <w:r w:rsidRPr="00AA000A">
              <w:t>»</w:t>
            </w:r>
          </w:p>
        </w:tc>
      </w:tr>
      <w:tr w:rsidR="00236D1B" w:rsidRPr="00AA000A" w:rsidTr="00DE2E7D">
        <w:tc>
          <w:tcPr>
            <w:tcW w:w="5070" w:type="dxa"/>
            <w:shd w:val="clear" w:color="auto" w:fill="auto"/>
          </w:tcPr>
          <w:p w:rsidR="00236D1B" w:rsidRPr="00AA000A" w:rsidRDefault="00236D1B" w:rsidP="00236D1B">
            <w:pPr>
              <w:rPr>
                <w:lang w:eastAsia="ar-SA"/>
              </w:rPr>
            </w:pPr>
            <w:r w:rsidRPr="00AA000A">
              <w:rPr>
                <w:lang w:eastAsia="ar-SA"/>
              </w:rPr>
              <w:t xml:space="preserve">Прогнозируемые ограничения, связанные с планируемым размещением на данной территории объектов </w:t>
            </w:r>
            <w:r w:rsidRPr="00AA000A">
              <w:rPr>
                <w:lang w:eastAsia="ar-SA"/>
              </w:rPr>
              <w:lastRenderedPageBreak/>
              <w:t>федерального и регионального значения, в том числе создание зон с особыми условиями использования территории</w:t>
            </w:r>
          </w:p>
        </w:tc>
        <w:tc>
          <w:tcPr>
            <w:tcW w:w="5244" w:type="dxa"/>
            <w:shd w:val="clear" w:color="auto" w:fill="auto"/>
          </w:tcPr>
          <w:p w:rsidR="00236D1B" w:rsidRPr="00AA000A" w:rsidRDefault="00EC109A" w:rsidP="00236D1B">
            <w:r w:rsidRPr="00AA000A">
              <w:lastRenderedPageBreak/>
              <w:t>н</w:t>
            </w:r>
            <w:r w:rsidR="00236D1B" w:rsidRPr="00AA000A">
              <w:t xml:space="preserve">а </w:t>
            </w:r>
            <w:r w:rsidRPr="00AA000A">
              <w:t>рассматриваемой</w:t>
            </w:r>
            <w:r w:rsidR="00236D1B" w:rsidRPr="00AA000A">
              <w:t xml:space="preserve"> территории не планируется размещение </w:t>
            </w:r>
            <w:r w:rsidR="00236D1B" w:rsidRPr="00AA000A">
              <w:rPr>
                <w:lang w:eastAsia="ar-SA"/>
              </w:rPr>
              <w:t>объектов федераль</w:t>
            </w:r>
            <w:r w:rsidRPr="00AA000A">
              <w:rPr>
                <w:lang w:eastAsia="ar-SA"/>
              </w:rPr>
              <w:t xml:space="preserve">ного и регионального значения, </w:t>
            </w:r>
            <w:r w:rsidRPr="00AA000A">
              <w:rPr>
                <w:lang w:eastAsia="ar-SA"/>
              </w:rPr>
              <w:lastRenderedPageBreak/>
              <w:t>не потребуется с</w:t>
            </w:r>
            <w:r w:rsidR="00236D1B" w:rsidRPr="00AA000A">
              <w:rPr>
                <w:lang w:eastAsia="ar-SA"/>
              </w:rPr>
              <w:t>оздания зон с особыми усл</w:t>
            </w:r>
            <w:r w:rsidRPr="00AA000A">
              <w:rPr>
                <w:lang w:eastAsia="ar-SA"/>
              </w:rPr>
              <w:t>овиями использования территории</w:t>
            </w:r>
          </w:p>
        </w:tc>
      </w:tr>
      <w:tr w:rsidR="00236D1B" w:rsidRPr="00AA000A" w:rsidTr="00DE2E7D">
        <w:tc>
          <w:tcPr>
            <w:tcW w:w="10314" w:type="dxa"/>
            <w:gridSpan w:val="2"/>
            <w:shd w:val="clear" w:color="auto" w:fill="auto"/>
          </w:tcPr>
          <w:p w:rsidR="00236D1B" w:rsidRPr="00AA000A" w:rsidRDefault="00236D1B" w:rsidP="00EC109A">
            <w:pPr>
              <w:jc w:val="center"/>
              <w:rPr>
                <w:b/>
              </w:rPr>
            </w:pPr>
            <w:r w:rsidRPr="00AA000A">
              <w:rPr>
                <w:b/>
                <w:lang w:eastAsia="ar-SA"/>
              </w:rPr>
              <w:lastRenderedPageBreak/>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tc>
      </w:tr>
      <w:tr w:rsidR="00236D1B" w:rsidRPr="00AA000A" w:rsidTr="00DE2E7D">
        <w:tc>
          <w:tcPr>
            <w:tcW w:w="5070" w:type="dxa"/>
            <w:shd w:val="clear" w:color="auto" w:fill="auto"/>
            <w:vAlign w:val="center"/>
          </w:tcPr>
          <w:p w:rsidR="00236D1B" w:rsidRPr="00AA000A" w:rsidRDefault="00236D1B" w:rsidP="00EC109A">
            <w:pPr>
              <w:jc w:val="center"/>
              <w:rPr>
                <w:b/>
                <w:lang w:eastAsia="ar-SA"/>
              </w:rPr>
            </w:pPr>
            <w:r w:rsidRPr="00AA000A">
              <w:rPr>
                <w:b/>
                <w:lang w:eastAsia="ar-SA"/>
              </w:rPr>
              <w:t>Наименование параметров и критериев</w:t>
            </w:r>
          </w:p>
        </w:tc>
        <w:tc>
          <w:tcPr>
            <w:tcW w:w="5244" w:type="dxa"/>
            <w:shd w:val="clear" w:color="auto" w:fill="auto"/>
            <w:vAlign w:val="center"/>
          </w:tcPr>
          <w:p w:rsidR="00236D1B" w:rsidRPr="00AA000A" w:rsidRDefault="00236D1B" w:rsidP="00EC109A">
            <w:pPr>
              <w:jc w:val="center"/>
              <w:rPr>
                <w:b/>
              </w:rPr>
            </w:pPr>
            <w:r w:rsidRPr="00AA000A">
              <w:rPr>
                <w:b/>
                <w:lang w:eastAsia="ar-SA"/>
              </w:rPr>
              <w:t>Результаты оценки</w:t>
            </w:r>
          </w:p>
        </w:tc>
      </w:tr>
      <w:tr w:rsidR="00EC109A" w:rsidRPr="00AA000A" w:rsidTr="00DE2E7D">
        <w:tc>
          <w:tcPr>
            <w:tcW w:w="5070" w:type="dxa"/>
            <w:shd w:val="clear" w:color="auto" w:fill="auto"/>
          </w:tcPr>
          <w:p w:rsidR="00EC109A" w:rsidRPr="00AA000A" w:rsidRDefault="00EC109A" w:rsidP="00EC109A">
            <w:r w:rsidRPr="00AA000A">
              <w:t>Оценка влияния на комплексное развитие включает оценку соответствия планируемых объектов параметрам функциональной зоны по генеральному плану и регламентам территориальной зоны правил землепользования и застройки муниципального образования</w:t>
            </w:r>
          </w:p>
        </w:tc>
        <w:tc>
          <w:tcPr>
            <w:tcW w:w="5244" w:type="dxa"/>
            <w:shd w:val="clear" w:color="auto" w:fill="auto"/>
          </w:tcPr>
          <w:p w:rsidR="00EC109A" w:rsidRPr="00AA000A" w:rsidRDefault="00EC109A" w:rsidP="00EC109A">
            <w:r w:rsidRPr="00AA000A">
              <w:t>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tc>
      </w:tr>
      <w:tr w:rsidR="00236D1B" w:rsidRPr="00AA000A" w:rsidTr="00DE2E7D">
        <w:tc>
          <w:tcPr>
            <w:tcW w:w="5070" w:type="dxa"/>
            <w:shd w:val="clear" w:color="auto" w:fill="auto"/>
          </w:tcPr>
          <w:p w:rsidR="00236D1B" w:rsidRPr="00AA000A" w:rsidRDefault="00236D1B" w:rsidP="00236D1B">
            <w:r w:rsidRPr="00AA000A">
              <w:t>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w:t>
            </w:r>
          </w:p>
        </w:tc>
        <w:tc>
          <w:tcPr>
            <w:tcW w:w="5244" w:type="dxa"/>
            <w:shd w:val="clear" w:color="auto" w:fill="auto"/>
          </w:tcPr>
          <w:p w:rsidR="00236D1B" w:rsidRPr="00AA000A" w:rsidRDefault="00EC109A" w:rsidP="00236D1B">
            <w:r w:rsidRPr="00AA000A">
              <w:t>м</w:t>
            </w:r>
            <w:r w:rsidR="00236D1B" w:rsidRPr="00AA000A">
              <w:t>естоположение объекта относится к территориям «точек роста»</w:t>
            </w:r>
          </w:p>
        </w:tc>
      </w:tr>
      <w:tr w:rsidR="00236D1B" w:rsidRPr="00AA000A" w:rsidTr="00DE2E7D">
        <w:tc>
          <w:tcPr>
            <w:tcW w:w="5070" w:type="dxa"/>
            <w:shd w:val="clear" w:color="auto" w:fill="auto"/>
          </w:tcPr>
          <w:p w:rsidR="00236D1B" w:rsidRPr="00AA000A" w:rsidRDefault="00236D1B" w:rsidP="00236D1B">
            <w:r w:rsidRPr="00AA000A">
              <w:t>Возможные или негативные последствия размещения объектов местного значения для устойчивого развития территории</w:t>
            </w:r>
          </w:p>
        </w:tc>
        <w:tc>
          <w:tcPr>
            <w:tcW w:w="5244" w:type="dxa"/>
            <w:shd w:val="clear" w:color="auto" w:fill="auto"/>
          </w:tcPr>
          <w:p w:rsidR="00236D1B" w:rsidRPr="00AA000A" w:rsidRDefault="00EC109A" w:rsidP="00236D1B">
            <w:r w:rsidRPr="00AA000A">
              <w:t>р</w:t>
            </w:r>
            <w:r w:rsidR="00236D1B" w:rsidRPr="00AA000A">
              <w:t>азмещение объекта окажет положительные влияние на устойчивое развитие территории</w:t>
            </w:r>
          </w:p>
        </w:tc>
      </w:tr>
      <w:tr w:rsidR="00236D1B" w:rsidRPr="00AA000A" w:rsidTr="00DE2E7D">
        <w:tc>
          <w:tcPr>
            <w:tcW w:w="5070" w:type="dxa"/>
            <w:shd w:val="clear" w:color="auto" w:fill="auto"/>
          </w:tcPr>
          <w:p w:rsidR="00236D1B" w:rsidRPr="00AA000A" w:rsidRDefault="00236D1B" w:rsidP="00236D1B">
            <w:r w:rsidRPr="00AA000A">
              <w:t xml:space="preserve">Характеристика зон с особыми условиями использования территории, требующихся в связи с размещением соответствующего объекта местного значения </w:t>
            </w:r>
          </w:p>
        </w:tc>
        <w:tc>
          <w:tcPr>
            <w:tcW w:w="5244" w:type="dxa"/>
            <w:shd w:val="clear" w:color="auto" w:fill="auto"/>
          </w:tcPr>
          <w:p w:rsidR="00236D1B" w:rsidRPr="00AA000A" w:rsidRDefault="00EC109A" w:rsidP="00236D1B">
            <w:r w:rsidRPr="00AA000A">
              <w:t>Охранные зоны канализационных систем и сооружений – от 3 до 500 м в зависимости от вида объекта, режим использования территории в соответствии   с МДК 3-02.2001 «П</w:t>
            </w:r>
            <w:r w:rsidR="00236D1B" w:rsidRPr="00AA000A">
              <w:t>равила технической эксплуатации систем и сооружений коммунального водоснабжения и канализации</w:t>
            </w:r>
            <w:r w:rsidRPr="00AA000A">
              <w:t>»</w:t>
            </w:r>
          </w:p>
        </w:tc>
      </w:tr>
    </w:tbl>
    <w:p w:rsidR="00442B5D" w:rsidRPr="00AA000A" w:rsidRDefault="00442B5D" w:rsidP="00B94C4A">
      <w:pPr>
        <w:pStyle w:val="1"/>
        <w:keepLines w:val="0"/>
        <w:numPr>
          <w:ilvl w:val="1"/>
          <w:numId w:val="37"/>
        </w:numPr>
        <w:ind w:left="709" w:hanging="709"/>
      </w:pPr>
      <w:bookmarkStart w:id="208" w:name="_Обоснование_предложенного_варианта"/>
      <w:bookmarkStart w:id="209" w:name="_Toc374193957"/>
      <w:bookmarkStart w:id="210" w:name="_Toc389545900"/>
      <w:bookmarkStart w:id="211" w:name="_Toc408941744"/>
      <w:bookmarkStart w:id="212" w:name="_Toc485328329"/>
      <w:bookmarkEnd w:id="208"/>
      <w:r w:rsidRPr="00AA000A">
        <w:lastRenderedPageBreak/>
        <w:t xml:space="preserve">Обоснование предложенного варианта размещения </w:t>
      </w:r>
      <w:r w:rsidR="000E0D78" w:rsidRPr="00AA000A">
        <w:t>объектов транспортной инфраструктуры</w:t>
      </w:r>
      <w:r w:rsidRPr="00AA000A">
        <w:t xml:space="preserve"> </w:t>
      </w:r>
      <w:r w:rsidR="00A555EE" w:rsidRPr="00AA000A">
        <w:t>в границах</w:t>
      </w:r>
      <w:r w:rsidRPr="00AA000A">
        <w:t xml:space="preserve"> населенных пунктов поселения по результатам комплексных обоснований, необходимых для устойчивого развития территории поселения</w:t>
      </w:r>
      <w:bookmarkEnd w:id="209"/>
      <w:bookmarkEnd w:id="210"/>
      <w:bookmarkEnd w:id="211"/>
      <w:bookmarkEnd w:id="212"/>
    </w:p>
    <w:p w:rsidR="00442B5D" w:rsidRPr="00AA000A" w:rsidRDefault="00442B5D" w:rsidP="00B94C4A">
      <w:pPr>
        <w:pStyle w:val="1"/>
        <w:keepLines w:val="0"/>
        <w:numPr>
          <w:ilvl w:val="2"/>
          <w:numId w:val="37"/>
        </w:numPr>
        <w:ind w:left="426" w:hanging="426"/>
      </w:pPr>
      <w:bookmarkStart w:id="213" w:name="_Toc374193958"/>
      <w:bookmarkStart w:id="214" w:name="_Toc389545901"/>
      <w:bookmarkStart w:id="215" w:name="_Toc408941745"/>
      <w:bookmarkStart w:id="216" w:name="_Toc485328330"/>
      <w:r w:rsidRPr="00AA000A">
        <w:t xml:space="preserve">Строительство объектов улично-дорожной сети </w:t>
      </w:r>
      <w:r w:rsidR="00A555EE" w:rsidRPr="00AA000A">
        <w:t>в границах</w:t>
      </w:r>
      <w:r w:rsidRPr="00AA000A">
        <w:t xml:space="preserve"> населенных пунктов поселения</w:t>
      </w:r>
      <w:bookmarkEnd w:id="213"/>
      <w:bookmarkEnd w:id="214"/>
      <w:bookmarkEnd w:id="215"/>
      <w:bookmarkEnd w:id="216"/>
    </w:p>
    <w:p w:rsidR="001B039A" w:rsidRPr="00AA000A" w:rsidRDefault="001B039A" w:rsidP="001B039A">
      <w:pPr>
        <w:pStyle w:val="a6"/>
        <w:ind w:firstLine="709"/>
      </w:pPr>
      <w:r w:rsidRPr="00AA000A">
        <w:t>Обоснование предложенного варианта размещения объектов улично-дорожной сети в границах населенных пунктов поселения по результатам комплексных обоснований, необходимых для устойчивого развития территории по</w:t>
      </w:r>
      <w:r w:rsidR="0092158A">
        <w:t>селения представлено в таблице 3</w:t>
      </w:r>
      <w:r w:rsidR="00B0594C" w:rsidRPr="00AA000A">
        <w:t>3</w:t>
      </w:r>
      <w:r w:rsidRPr="00AA000A">
        <w:t>.</w:t>
      </w:r>
    </w:p>
    <w:p w:rsidR="001B039A" w:rsidRPr="00AA000A" w:rsidRDefault="001B039A" w:rsidP="006B5544">
      <w:pPr>
        <w:pStyle w:val="a6"/>
        <w:spacing w:after="240"/>
        <w:jc w:val="right"/>
      </w:pPr>
      <w:r w:rsidRPr="00AA000A">
        <w:t xml:space="preserve">Таблица </w:t>
      </w:r>
      <w:fldSimple w:instr=" SEQ Таблица \* ARABIC ">
        <w:r w:rsidR="0092158A">
          <w:rPr>
            <w:noProof/>
          </w:rPr>
          <w:t>33</w:t>
        </w:r>
      </w:fldSimple>
    </w:p>
    <w:p w:rsidR="001B039A" w:rsidRPr="00AA000A" w:rsidRDefault="001B039A" w:rsidP="006B5544">
      <w:pPr>
        <w:spacing w:after="240"/>
        <w:jc w:val="center"/>
      </w:pPr>
      <w:r w:rsidRPr="00AA000A">
        <w:t>Обоснование планируемого размещения объектов улично-дорожной сети в границах населенных пунктов поселения</w:t>
      </w:r>
    </w:p>
    <w:tbl>
      <w:tblPr>
        <w:tblStyle w:val="18"/>
        <w:tblW w:w="0" w:type="auto"/>
        <w:tblLook w:val="04A0" w:firstRow="1" w:lastRow="0" w:firstColumn="1" w:lastColumn="0" w:noHBand="0" w:noVBand="1"/>
      </w:tblPr>
      <w:tblGrid>
        <w:gridCol w:w="5070"/>
        <w:gridCol w:w="5244"/>
      </w:tblGrid>
      <w:tr w:rsidR="001B039A" w:rsidRPr="00AA000A" w:rsidTr="00F0650D">
        <w:tc>
          <w:tcPr>
            <w:tcW w:w="5070" w:type="dxa"/>
            <w:shd w:val="clear" w:color="auto" w:fill="auto"/>
          </w:tcPr>
          <w:p w:rsidR="001B039A" w:rsidRPr="00AA000A" w:rsidRDefault="00795533" w:rsidP="00F0650D">
            <w:r w:rsidRPr="00AA000A">
              <w:t>Наименование объекта или группы объектов</w:t>
            </w:r>
          </w:p>
        </w:tc>
        <w:tc>
          <w:tcPr>
            <w:tcW w:w="5244" w:type="dxa"/>
            <w:shd w:val="clear" w:color="auto" w:fill="auto"/>
          </w:tcPr>
          <w:p w:rsidR="001B039A" w:rsidRPr="00AA000A" w:rsidRDefault="00795533" w:rsidP="00F0650D">
            <w:r w:rsidRPr="00AA000A">
              <w:t>объект</w:t>
            </w:r>
            <w:r w:rsidR="006B5544" w:rsidRPr="00AA000A">
              <w:t>ы</w:t>
            </w:r>
            <w:r w:rsidRPr="00AA000A">
              <w:t xml:space="preserve"> улично-дорожной сети в границах населенных пунктов поселения</w:t>
            </w:r>
            <w:r w:rsidR="008C606C" w:rsidRPr="00AA000A">
              <w:t xml:space="preserve"> (улицы, дороги, проезды)</w:t>
            </w:r>
          </w:p>
        </w:tc>
      </w:tr>
      <w:tr w:rsidR="001B039A" w:rsidRPr="00AA000A" w:rsidTr="00F0650D">
        <w:tc>
          <w:tcPr>
            <w:tcW w:w="5070" w:type="dxa"/>
            <w:vMerge w:val="restart"/>
            <w:shd w:val="clear" w:color="auto" w:fill="auto"/>
          </w:tcPr>
          <w:p w:rsidR="001B039A" w:rsidRPr="00AA000A" w:rsidRDefault="001B039A" w:rsidP="00F0650D">
            <w:r w:rsidRPr="00AA000A">
              <w:t>Планируемые места размещения (по предложениям)</w:t>
            </w:r>
          </w:p>
        </w:tc>
        <w:tc>
          <w:tcPr>
            <w:tcW w:w="5244" w:type="dxa"/>
            <w:shd w:val="clear" w:color="auto" w:fill="auto"/>
          </w:tcPr>
          <w:p w:rsidR="0092158A" w:rsidRPr="0092158A" w:rsidRDefault="0092158A" w:rsidP="0092158A">
            <w:pPr>
              <w:jc w:val="left"/>
              <w:rPr>
                <w:rFonts w:eastAsia="Calibri" w:cs="Times New Roman"/>
              </w:rPr>
            </w:pPr>
            <w:r w:rsidRPr="0092158A">
              <w:rPr>
                <w:rFonts w:eastAsia="Calibri" w:cs="Times New Roman"/>
              </w:rPr>
              <w:t>п. Большая Вишера</w:t>
            </w:r>
          </w:p>
          <w:p w:rsidR="0092158A" w:rsidRPr="0092158A" w:rsidRDefault="0092158A" w:rsidP="0092158A">
            <w:pPr>
              <w:jc w:val="left"/>
              <w:rPr>
                <w:rFonts w:eastAsia="Calibri" w:cs="Times New Roman"/>
              </w:rPr>
            </w:pPr>
            <w:r w:rsidRPr="0092158A">
              <w:rPr>
                <w:rFonts w:eastAsia="Calibri" w:cs="Times New Roman"/>
              </w:rPr>
              <w:t>ж. д. ст. Гряды</w:t>
            </w:r>
          </w:p>
          <w:p w:rsidR="0092158A" w:rsidRPr="0092158A" w:rsidRDefault="0092158A" w:rsidP="0092158A">
            <w:pPr>
              <w:jc w:val="left"/>
              <w:rPr>
                <w:rFonts w:eastAsia="Calibri" w:cs="Times New Roman"/>
              </w:rPr>
            </w:pPr>
            <w:r w:rsidRPr="0092158A">
              <w:rPr>
                <w:rFonts w:eastAsia="Calibri" w:cs="Times New Roman"/>
              </w:rPr>
              <w:t>п. Дачный</w:t>
            </w:r>
          </w:p>
          <w:p w:rsidR="0092158A" w:rsidRPr="0092158A" w:rsidRDefault="0092158A" w:rsidP="0092158A">
            <w:pPr>
              <w:jc w:val="left"/>
              <w:rPr>
                <w:rFonts w:eastAsia="Calibri" w:cs="Times New Roman"/>
              </w:rPr>
            </w:pPr>
            <w:r w:rsidRPr="0092158A">
              <w:rPr>
                <w:rFonts w:eastAsia="Calibri" w:cs="Times New Roman"/>
              </w:rPr>
              <w:t>д. Горнешно</w:t>
            </w:r>
          </w:p>
          <w:p w:rsidR="0092158A" w:rsidRPr="0092158A" w:rsidRDefault="0092158A" w:rsidP="0092158A">
            <w:pPr>
              <w:jc w:val="left"/>
              <w:rPr>
                <w:rFonts w:eastAsia="Calibri" w:cs="Times New Roman"/>
              </w:rPr>
            </w:pPr>
            <w:r w:rsidRPr="0092158A">
              <w:rPr>
                <w:rFonts w:eastAsia="Calibri" w:cs="Times New Roman"/>
              </w:rPr>
              <w:t>д. Гряды</w:t>
            </w:r>
          </w:p>
          <w:p w:rsidR="0092158A" w:rsidRPr="0092158A" w:rsidRDefault="0092158A" w:rsidP="0092158A">
            <w:pPr>
              <w:jc w:val="left"/>
              <w:rPr>
                <w:rFonts w:eastAsia="Calibri" w:cs="Times New Roman"/>
              </w:rPr>
            </w:pPr>
            <w:r w:rsidRPr="0092158A">
              <w:rPr>
                <w:rFonts w:eastAsia="Calibri" w:cs="Times New Roman"/>
              </w:rPr>
              <w:t>д. Луга</w:t>
            </w:r>
          </w:p>
          <w:p w:rsidR="001B039A" w:rsidRPr="00AA000A" w:rsidRDefault="0092158A" w:rsidP="0092158A">
            <w:r>
              <w:rPr>
                <w:rFonts w:eastAsia="Calibri" w:cs="Times New Roman"/>
              </w:rPr>
              <w:t>д. Папоротно</w:t>
            </w:r>
          </w:p>
        </w:tc>
      </w:tr>
      <w:tr w:rsidR="001B039A" w:rsidRPr="00AA000A" w:rsidTr="00F0650D">
        <w:tc>
          <w:tcPr>
            <w:tcW w:w="5070" w:type="dxa"/>
            <w:vMerge/>
            <w:shd w:val="clear" w:color="auto" w:fill="auto"/>
          </w:tcPr>
          <w:p w:rsidR="001B039A" w:rsidRPr="00AA000A" w:rsidRDefault="001B039A" w:rsidP="00F0650D"/>
        </w:tc>
        <w:tc>
          <w:tcPr>
            <w:tcW w:w="5244" w:type="dxa"/>
            <w:shd w:val="clear" w:color="auto" w:fill="auto"/>
          </w:tcPr>
          <w:p w:rsidR="001B039A" w:rsidRPr="00AA000A" w:rsidRDefault="001B039A" w:rsidP="00F0650D">
            <w:r w:rsidRPr="00AA000A">
              <w:t>зона размещения объектов отображена на соответствующей карте, место размещения уточняется при подготовке документации по планировке территории, вариантность не требуется</w:t>
            </w:r>
          </w:p>
        </w:tc>
      </w:tr>
      <w:tr w:rsidR="001B039A" w:rsidRPr="00AA000A" w:rsidTr="00F0650D">
        <w:tc>
          <w:tcPr>
            <w:tcW w:w="10314" w:type="dxa"/>
            <w:gridSpan w:val="2"/>
            <w:shd w:val="clear" w:color="auto" w:fill="auto"/>
          </w:tcPr>
          <w:p w:rsidR="001B039A" w:rsidRPr="00AA000A" w:rsidRDefault="001B039A" w:rsidP="00F0650D">
            <w:pPr>
              <w:jc w:val="center"/>
              <w:rPr>
                <w:b/>
                <w:lang w:eastAsia="ar-SA"/>
              </w:rPr>
            </w:pPr>
            <w:r w:rsidRPr="00AA000A">
              <w:rPr>
                <w:b/>
                <w:lang w:eastAsia="ar-SA"/>
              </w:rPr>
              <w:t>Анализ состояния и использования территории, рекомендованной для размещения планируемого объекта</w:t>
            </w:r>
          </w:p>
        </w:tc>
      </w:tr>
      <w:tr w:rsidR="001B039A" w:rsidRPr="00AA000A" w:rsidTr="00F0650D">
        <w:tc>
          <w:tcPr>
            <w:tcW w:w="5070" w:type="dxa"/>
            <w:shd w:val="clear" w:color="auto" w:fill="auto"/>
            <w:vAlign w:val="center"/>
          </w:tcPr>
          <w:p w:rsidR="001B039A" w:rsidRPr="00AA000A" w:rsidRDefault="001B039A" w:rsidP="00F0650D">
            <w:pPr>
              <w:jc w:val="center"/>
              <w:rPr>
                <w:b/>
                <w:lang w:eastAsia="ar-SA"/>
              </w:rPr>
            </w:pPr>
            <w:r w:rsidRPr="00AA000A">
              <w:rPr>
                <w:b/>
                <w:lang w:eastAsia="ar-SA"/>
              </w:rPr>
              <w:t>Наименование параметров и критериев</w:t>
            </w:r>
          </w:p>
        </w:tc>
        <w:tc>
          <w:tcPr>
            <w:tcW w:w="5244" w:type="dxa"/>
            <w:shd w:val="clear" w:color="auto" w:fill="auto"/>
            <w:vAlign w:val="center"/>
          </w:tcPr>
          <w:p w:rsidR="001B039A" w:rsidRPr="00AA000A" w:rsidRDefault="001B039A" w:rsidP="00F0650D">
            <w:pPr>
              <w:jc w:val="center"/>
              <w:rPr>
                <w:b/>
                <w:lang w:eastAsia="ar-SA"/>
              </w:rPr>
            </w:pPr>
            <w:r w:rsidRPr="00AA000A">
              <w:rPr>
                <w:rFonts w:eastAsia="Times New Roman"/>
                <w:b/>
                <w:lang w:eastAsia="ar-SA"/>
              </w:rPr>
              <w:t>Результаты анализа состояния и использования территории</w:t>
            </w:r>
          </w:p>
        </w:tc>
      </w:tr>
      <w:tr w:rsidR="001B039A" w:rsidRPr="00AA000A" w:rsidTr="00F0650D">
        <w:tc>
          <w:tcPr>
            <w:tcW w:w="5070" w:type="dxa"/>
            <w:shd w:val="clear" w:color="auto" w:fill="auto"/>
          </w:tcPr>
          <w:p w:rsidR="001B039A" w:rsidRPr="00AA000A" w:rsidRDefault="001B039A" w:rsidP="00F0650D">
            <w:pPr>
              <w:rPr>
                <w:szCs w:val="28"/>
                <w:lang w:eastAsia="ar-SA"/>
              </w:rPr>
            </w:pPr>
            <w:r w:rsidRPr="00AA000A">
              <w:rPr>
                <w:lang w:eastAsia="ar-SA"/>
              </w:rPr>
              <w:t>Категория земель, в пределах которой предполагается размещение соответствующего объекта</w:t>
            </w:r>
            <w:r w:rsidRPr="00AA000A">
              <w:rPr>
                <w:sz w:val="24"/>
                <w:szCs w:val="24"/>
                <w:lang w:eastAsia="ar-SA"/>
              </w:rPr>
              <w:t xml:space="preserve"> </w:t>
            </w:r>
            <w:r w:rsidRPr="00AA000A">
              <w:rPr>
                <w:szCs w:val="28"/>
                <w:lang w:eastAsia="ar-SA"/>
              </w:rPr>
              <w:t>(земли населённых пунктов, земли иных категорий)</w:t>
            </w:r>
          </w:p>
        </w:tc>
        <w:tc>
          <w:tcPr>
            <w:tcW w:w="5244" w:type="dxa"/>
            <w:shd w:val="clear" w:color="auto" w:fill="auto"/>
          </w:tcPr>
          <w:p w:rsidR="001B039A" w:rsidRPr="00AA000A" w:rsidRDefault="001B039A" w:rsidP="00F0650D">
            <w:pPr>
              <w:rPr>
                <w:lang w:eastAsia="ar-SA"/>
              </w:rPr>
            </w:pPr>
            <w:r w:rsidRPr="00AA000A">
              <w:rPr>
                <w:szCs w:val="28"/>
                <w:lang w:eastAsia="ar-SA"/>
              </w:rPr>
              <w:t>земли населённых пунктов</w:t>
            </w:r>
          </w:p>
        </w:tc>
      </w:tr>
      <w:tr w:rsidR="001B039A" w:rsidRPr="00AA000A" w:rsidTr="00F0650D">
        <w:tc>
          <w:tcPr>
            <w:tcW w:w="5070" w:type="dxa"/>
            <w:shd w:val="clear" w:color="auto" w:fill="auto"/>
          </w:tcPr>
          <w:p w:rsidR="001B039A" w:rsidRPr="00AA000A" w:rsidRDefault="001B039A" w:rsidP="00F0650D">
            <w:pPr>
              <w:rPr>
                <w:lang w:eastAsia="ar-SA"/>
              </w:rPr>
            </w:pPr>
            <w:r w:rsidRPr="00AA000A">
              <w:rPr>
                <w:lang w:eastAsia="ar-SA"/>
              </w:rPr>
              <w:t>Состояние использования территории (земельного участка): наличие свободных (незанятых) территорий и земельных участков нецелевого использования.</w:t>
            </w:r>
          </w:p>
        </w:tc>
        <w:tc>
          <w:tcPr>
            <w:tcW w:w="5244" w:type="dxa"/>
            <w:shd w:val="clear" w:color="auto" w:fill="auto"/>
          </w:tcPr>
          <w:p w:rsidR="001B039A" w:rsidRPr="00AA000A" w:rsidRDefault="00622CBA" w:rsidP="00F0650D">
            <w:pPr>
              <w:rPr>
                <w:lang w:eastAsia="ar-SA"/>
              </w:rPr>
            </w:pPr>
            <w:r w:rsidRPr="00AA000A">
              <w:rPr>
                <w:lang w:eastAsia="ar-SA"/>
              </w:rPr>
              <w:t>в</w:t>
            </w:r>
            <w:r w:rsidR="001B039A" w:rsidRPr="00AA000A">
              <w:rPr>
                <w:lang w:eastAsia="ar-SA"/>
              </w:rPr>
              <w:t xml:space="preserve"> границах территории общего пользования</w:t>
            </w:r>
          </w:p>
        </w:tc>
      </w:tr>
      <w:tr w:rsidR="001B039A" w:rsidRPr="00AA000A" w:rsidTr="00F0650D">
        <w:tc>
          <w:tcPr>
            <w:tcW w:w="5070" w:type="dxa"/>
            <w:shd w:val="clear" w:color="auto" w:fill="auto"/>
          </w:tcPr>
          <w:p w:rsidR="001B039A" w:rsidRPr="00AA000A" w:rsidRDefault="001B039A" w:rsidP="00F0650D">
            <w:pPr>
              <w:rPr>
                <w:lang w:eastAsia="ar-SA"/>
              </w:rPr>
            </w:pPr>
            <w:r w:rsidRPr="00AA000A">
              <w:rPr>
                <w:lang w:eastAsia="ar-SA"/>
              </w:rPr>
              <w:lastRenderedPageBreak/>
              <w:t>Наличие особо ценных земель, имеющих ограничения по переводу из одной в другую категорию</w:t>
            </w:r>
          </w:p>
        </w:tc>
        <w:tc>
          <w:tcPr>
            <w:tcW w:w="5244" w:type="dxa"/>
            <w:shd w:val="clear" w:color="auto" w:fill="auto"/>
          </w:tcPr>
          <w:p w:rsidR="001B039A" w:rsidRPr="00AA000A" w:rsidRDefault="00622CBA" w:rsidP="00F0650D">
            <w:pPr>
              <w:rPr>
                <w:lang w:eastAsia="ar-SA"/>
              </w:rPr>
            </w:pPr>
            <w:r w:rsidRPr="00AA000A">
              <w:rPr>
                <w:lang w:eastAsia="ar-SA"/>
              </w:rPr>
              <w:t>о</w:t>
            </w:r>
            <w:r w:rsidR="001B039A" w:rsidRPr="00AA000A">
              <w:rPr>
                <w:lang w:eastAsia="ar-SA"/>
              </w:rPr>
              <w:t>тсутствуют</w:t>
            </w:r>
          </w:p>
        </w:tc>
      </w:tr>
      <w:tr w:rsidR="001B039A" w:rsidRPr="00AA000A" w:rsidTr="00F0650D">
        <w:tc>
          <w:tcPr>
            <w:tcW w:w="5070" w:type="dxa"/>
            <w:shd w:val="clear" w:color="auto" w:fill="auto"/>
          </w:tcPr>
          <w:p w:rsidR="001B039A" w:rsidRPr="00AA000A" w:rsidRDefault="001B039A" w:rsidP="00F0650D">
            <w:pPr>
              <w:rPr>
                <w:lang w:eastAsia="ar-SA"/>
              </w:rPr>
            </w:pPr>
            <w:r w:rsidRPr="00AA000A">
              <w:rPr>
                <w:lang w:eastAsia="ar-SA"/>
              </w:rPr>
              <w:t>Возможность осуществления реконструкции занятых территорий.</w:t>
            </w:r>
          </w:p>
        </w:tc>
        <w:tc>
          <w:tcPr>
            <w:tcW w:w="5244" w:type="dxa"/>
            <w:shd w:val="clear" w:color="auto" w:fill="auto"/>
          </w:tcPr>
          <w:p w:rsidR="001B039A" w:rsidRPr="00AA000A" w:rsidRDefault="00622CBA" w:rsidP="00F0650D">
            <w:pPr>
              <w:rPr>
                <w:lang w:eastAsia="ar-SA"/>
              </w:rPr>
            </w:pPr>
            <w:r w:rsidRPr="00AA000A">
              <w:rPr>
                <w:lang w:eastAsia="ar-SA"/>
              </w:rPr>
              <w:t>н</w:t>
            </w:r>
            <w:r w:rsidR="001B039A" w:rsidRPr="00AA000A">
              <w:rPr>
                <w:lang w:eastAsia="ar-SA"/>
              </w:rPr>
              <w:t>е требуется</w:t>
            </w:r>
          </w:p>
        </w:tc>
      </w:tr>
      <w:tr w:rsidR="001B039A" w:rsidRPr="00AA000A" w:rsidTr="00F0650D">
        <w:tc>
          <w:tcPr>
            <w:tcW w:w="5070" w:type="dxa"/>
            <w:shd w:val="clear" w:color="auto" w:fill="auto"/>
          </w:tcPr>
          <w:p w:rsidR="001B039A" w:rsidRPr="00AA000A" w:rsidRDefault="001B039A" w:rsidP="00F0650D">
            <w:pPr>
              <w:rPr>
                <w:lang w:eastAsia="ar-SA"/>
              </w:rPr>
            </w:pPr>
            <w:r w:rsidRPr="00AA000A">
              <w:rPr>
                <w:lang w:eastAsia="ar-SA"/>
              </w:rPr>
              <w:t>Необходимые мероприятия по инженерной подготовке территории в случае размещения конкретного вида объекта местного значения.</w:t>
            </w:r>
          </w:p>
        </w:tc>
        <w:tc>
          <w:tcPr>
            <w:tcW w:w="5244" w:type="dxa"/>
            <w:shd w:val="clear" w:color="auto" w:fill="auto"/>
          </w:tcPr>
          <w:p w:rsidR="001B039A" w:rsidRPr="00AA000A" w:rsidRDefault="00622CBA" w:rsidP="00F0650D">
            <w:pPr>
              <w:rPr>
                <w:lang w:eastAsia="ar-SA"/>
              </w:rPr>
            </w:pPr>
            <w:r w:rsidRPr="00AA000A">
              <w:rPr>
                <w:lang w:eastAsia="ar-SA"/>
              </w:rPr>
              <w:t>н</w:t>
            </w:r>
            <w:r w:rsidR="001B039A" w:rsidRPr="00AA000A">
              <w:rPr>
                <w:lang w:eastAsia="ar-SA"/>
              </w:rPr>
              <w:t>е требуется</w:t>
            </w:r>
          </w:p>
        </w:tc>
      </w:tr>
      <w:tr w:rsidR="001B039A" w:rsidRPr="00AA000A" w:rsidTr="00F0650D">
        <w:tc>
          <w:tcPr>
            <w:tcW w:w="5070" w:type="dxa"/>
            <w:shd w:val="clear" w:color="auto" w:fill="auto"/>
          </w:tcPr>
          <w:p w:rsidR="001B039A" w:rsidRPr="00AA000A" w:rsidRDefault="001B039A" w:rsidP="00F0650D">
            <w:pPr>
              <w:rPr>
                <w:lang w:eastAsia="ar-SA"/>
              </w:rPr>
            </w:pPr>
            <w:r w:rsidRPr="00AA000A">
              <w:rPr>
                <w:lang w:eastAsia="ar-SA"/>
              </w:rPr>
              <w:t>Оценка соответствия вида размещаемого объекта требованиям и ограничениям по видам использования земель данной категории.</w:t>
            </w:r>
          </w:p>
        </w:tc>
        <w:tc>
          <w:tcPr>
            <w:tcW w:w="5244" w:type="dxa"/>
            <w:shd w:val="clear" w:color="auto" w:fill="auto"/>
          </w:tcPr>
          <w:p w:rsidR="001B039A" w:rsidRPr="00AA000A" w:rsidRDefault="00622CBA" w:rsidP="00F0650D">
            <w:pPr>
              <w:rPr>
                <w:lang w:eastAsia="ar-SA"/>
              </w:rPr>
            </w:pPr>
            <w:r w:rsidRPr="00AA000A">
              <w:rPr>
                <w:lang w:eastAsia="ar-SA"/>
              </w:rPr>
              <w:t>с</w:t>
            </w:r>
            <w:r w:rsidR="001B039A" w:rsidRPr="00AA000A">
              <w:rPr>
                <w:lang w:eastAsia="ar-SA"/>
              </w:rPr>
              <w:t xml:space="preserve">оответствует </w:t>
            </w:r>
          </w:p>
        </w:tc>
      </w:tr>
      <w:tr w:rsidR="00622CBA" w:rsidRPr="00AA000A" w:rsidTr="00F0650D">
        <w:tc>
          <w:tcPr>
            <w:tcW w:w="5070" w:type="dxa"/>
            <w:shd w:val="clear" w:color="auto" w:fill="auto"/>
          </w:tcPr>
          <w:p w:rsidR="00622CBA" w:rsidRPr="00AA000A" w:rsidRDefault="00622CBA" w:rsidP="00622CBA">
            <w:pPr>
              <w:rPr>
                <w:lang w:eastAsia="ar-SA"/>
              </w:rPr>
            </w:pPr>
            <w:r w:rsidRPr="00AA000A">
              <w:t>Функциональная зона</w:t>
            </w:r>
          </w:p>
        </w:tc>
        <w:tc>
          <w:tcPr>
            <w:tcW w:w="5244" w:type="dxa"/>
            <w:shd w:val="clear" w:color="auto" w:fill="auto"/>
          </w:tcPr>
          <w:p w:rsidR="00622CBA" w:rsidRPr="00AA000A" w:rsidRDefault="00622CBA" w:rsidP="00622CBA">
            <w:r w:rsidRPr="00AA000A">
              <w:t>зона застройки индивидуальными жилыми домами Ж1;</w:t>
            </w:r>
          </w:p>
          <w:p w:rsidR="00622CBA" w:rsidRPr="00AA000A" w:rsidRDefault="00622CBA" w:rsidP="00622CBA">
            <w:r w:rsidRPr="00AA000A">
              <w:t>зона застройки малоэтажными жилыми домами Ж2;</w:t>
            </w:r>
          </w:p>
          <w:p w:rsidR="00622CBA" w:rsidRPr="00AA000A" w:rsidRDefault="00622CBA" w:rsidP="00622CBA">
            <w:r w:rsidRPr="00AA000A">
              <w:t>зона размещения объектов социального и коммунально-бытового назначения О1;</w:t>
            </w:r>
          </w:p>
          <w:p w:rsidR="00622CBA" w:rsidRPr="00AA000A" w:rsidRDefault="00622CBA" w:rsidP="00622CBA">
            <w:pPr>
              <w:rPr>
                <w:lang w:eastAsia="ar-SA"/>
              </w:rPr>
            </w:pPr>
            <w:r w:rsidRPr="00AA000A">
              <w:t>зона делового, общественного и коммерческого назначения О2;</w:t>
            </w:r>
          </w:p>
        </w:tc>
      </w:tr>
      <w:tr w:rsidR="00622CBA" w:rsidRPr="00AA000A" w:rsidTr="00F0650D">
        <w:tc>
          <w:tcPr>
            <w:tcW w:w="10314" w:type="dxa"/>
            <w:gridSpan w:val="2"/>
            <w:shd w:val="clear" w:color="auto" w:fill="auto"/>
          </w:tcPr>
          <w:p w:rsidR="00622CBA" w:rsidRPr="00AA000A" w:rsidRDefault="00622CBA" w:rsidP="00622CBA">
            <w:pPr>
              <w:jc w:val="center"/>
              <w:rPr>
                <w:b/>
                <w:lang w:eastAsia="ar-SA"/>
              </w:rPr>
            </w:pPr>
            <w:r w:rsidRPr="00AA000A">
              <w:rPr>
                <w:b/>
                <w:lang w:eastAsia="ar-SA"/>
              </w:rPr>
              <w:t>Определение возможных направлений развития территории</w:t>
            </w:r>
          </w:p>
        </w:tc>
      </w:tr>
      <w:tr w:rsidR="00622CBA" w:rsidRPr="00AA000A" w:rsidTr="00F0650D">
        <w:tc>
          <w:tcPr>
            <w:tcW w:w="5070" w:type="dxa"/>
            <w:shd w:val="clear" w:color="auto" w:fill="auto"/>
          </w:tcPr>
          <w:p w:rsidR="00622CBA" w:rsidRPr="00AA000A" w:rsidRDefault="00622CBA" w:rsidP="00622CBA">
            <w:pPr>
              <w:jc w:val="center"/>
              <w:rPr>
                <w:b/>
              </w:rPr>
            </w:pPr>
            <w:r w:rsidRPr="00AA000A">
              <w:rPr>
                <w:b/>
                <w:lang w:eastAsia="ar-SA"/>
              </w:rPr>
              <w:t>Наименование параметров и критериев</w:t>
            </w:r>
          </w:p>
        </w:tc>
        <w:tc>
          <w:tcPr>
            <w:tcW w:w="5244" w:type="dxa"/>
            <w:shd w:val="clear" w:color="auto" w:fill="auto"/>
            <w:vAlign w:val="center"/>
          </w:tcPr>
          <w:p w:rsidR="00622CBA" w:rsidRPr="00AA000A" w:rsidRDefault="00622CBA" w:rsidP="00622CBA">
            <w:pPr>
              <w:jc w:val="center"/>
              <w:rPr>
                <w:b/>
              </w:rPr>
            </w:pPr>
            <w:r w:rsidRPr="00AA000A">
              <w:rPr>
                <w:b/>
              </w:rPr>
              <w:t>Результаты оценки и анализа</w:t>
            </w:r>
          </w:p>
        </w:tc>
      </w:tr>
      <w:tr w:rsidR="00622CBA" w:rsidRPr="00AA000A" w:rsidTr="00F0650D">
        <w:tc>
          <w:tcPr>
            <w:tcW w:w="5070" w:type="dxa"/>
            <w:shd w:val="clear" w:color="auto" w:fill="auto"/>
          </w:tcPr>
          <w:p w:rsidR="00622CBA" w:rsidRPr="00AA000A" w:rsidRDefault="00622CBA" w:rsidP="00622CBA">
            <w:pPr>
              <w:rPr>
                <w:lang w:eastAsia="ar-SA"/>
              </w:rPr>
            </w:pPr>
            <w:r w:rsidRPr="00AA000A">
              <w:rPr>
                <w:lang w:eastAsia="ar-SA"/>
              </w:rPr>
              <w:t>Цели и задачи социально-экономического развития поселения, в том числе связанные с конкретным видом объекта</w:t>
            </w:r>
          </w:p>
        </w:tc>
        <w:tc>
          <w:tcPr>
            <w:tcW w:w="5244" w:type="dxa"/>
            <w:shd w:val="clear" w:color="auto" w:fill="auto"/>
          </w:tcPr>
          <w:p w:rsidR="00622CBA" w:rsidRPr="00AA000A" w:rsidRDefault="00622CBA" w:rsidP="00622CBA">
            <w:r w:rsidRPr="00AA000A">
              <w:t xml:space="preserve">повышение комфортного уровня проживания населения; </w:t>
            </w:r>
          </w:p>
          <w:p w:rsidR="00622CBA" w:rsidRPr="00AA000A" w:rsidRDefault="00622CBA" w:rsidP="00622CBA">
            <w:r w:rsidRPr="00AA000A">
              <w:t>повышение удовлетворенности населения качеством автомобильных дорог в муниципальном образовании;</w:t>
            </w:r>
          </w:p>
          <w:p w:rsidR="00622CBA" w:rsidRPr="00AA000A" w:rsidRDefault="00622CBA" w:rsidP="00622CBA">
            <w:r w:rsidRPr="00AA000A">
              <w:t>снижение количества дорожно-транспортных происшествий из-за сопутствующих дорожных условий улично-дорожной сети населенных пунктов, находящихся на балансе поселения;</w:t>
            </w:r>
          </w:p>
          <w:p w:rsidR="00622CBA" w:rsidRPr="00AA000A" w:rsidRDefault="00622CBA" w:rsidP="00622CBA">
            <w:r w:rsidRPr="00AA000A">
              <w:t>повышение удовлетворенности населения организацией транспортного обслуживания в муниципальном образовании;</w:t>
            </w:r>
          </w:p>
        </w:tc>
      </w:tr>
      <w:tr w:rsidR="00622CBA" w:rsidRPr="00AA000A" w:rsidTr="00F0650D">
        <w:tc>
          <w:tcPr>
            <w:tcW w:w="5070" w:type="dxa"/>
            <w:shd w:val="clear" w:color="auto" w:fill="auto"/>
          </w:tcPr>
          <w:p w:rsidR="00622CBA" w:rsidRPr="00AA000A" w:rsidRDefault="00622CBA" w:rsidP="00622CBA">
            <w:pPr>
              <w:rPr>
                <w:lang w:eastAsia="ar-SA"/>
              </w:rPr>
            </w:pPr>
            <w:r w:rsidRPr="00AA000A">
              <w:rPr>
                <w:lang w:eastAsia="ar-SA"/>
              </w:rPr>
              <w:t>Предлагаемые в документах стратегического социально-экономического планирования «точки роста» и «зоны опережающего развития» на территории поселения</w:t>
            </w:r>
          </w:p>
        </w:tc>
        <w:tc>
          <w:tcPr>
            <w:tcW w:w="5244" w:type="dxa"/>
            <w:shd w:val="clear" w:color="auto" w:fill="auto"/>
          </w:tcPr>
          <w:p w:rsidR="00622CBA" w:rsidRPr="00AA000A" w:rsidRDefault="00622CBA" w:rsidP="00622CBA">
            <w:r w:rsidRPr="00AA000A">
              <w:t>рассматриваемые территории относятся к «точкам роста»</w:t>
            </w:r>
          </w:p>
        </w:tc>
      </w:tr>
      <w:tr w:rsidR="00622CBA" w:rsidRPr="00AA000A" w:rsidTr="00F0650D">
        <w:tc>
          <w:tcPr>
            <w:tcW w:w="5070" w:type="dxa"/>
            <w:shd w:val="clear" w:color="auto" w:fill="auto"/>
          </w:tcPr>
          <w:p w:rsidR="00622CBA" w:rsidRPr="00AA000A" w:rsidRDefault="00622CBA" w:rsidP="00622CBA">
            <w:pPr>
              <w:rPr>
                <w:lang w:eastAsia="ar-SA"/>
              </w:rPr>
            </w:pPr>
            <w:r w:rsidRPr="00AA000A">
              <w:rPr>
                <w:lang w:eastAsia="ar-SA"/>
              </w:rPr>
              <w:t xml:space="preserve">Оценка соответствия предполагаемого </w:t>
            </w:r>
            <w:r w:rsidRPr="00AA000A">
              <w:rPr>
                <w:lang w:eastAsia="ar-SA"/>
              </w:rPr>
              <w:lastRenderedPageBreak/>
              <w:t>месторасположения объекта требованиям и принципам градостроительной деятельности, в том числе:</w:t>
            </w:r>
          </w:p>
        </w:tc>
        <w:tc>
          <w:tcPr>
            <w:tcW w:w="5244" w:type="dxa"/>
            <w:shd w:val="clear" w:color="auto" w:fill="auto"/>
          </w:tcPr>
          <w:p w:rsidR="00622CBA" w:rsidRPr="00AA000A" w:rsidRDefault="00622CBA" w:rsidP="00622CBA"/>
        </w:tc>
      </w:tr>
      <w:tr w:rsidR="00622CBA" w:rsidRPr="00AA000A" w:rsidTr="00F0650D">
        <w:tc>
          <w:tcPr>
            <w:tcW w:w="5070" w:type="dxa"/>
            <w:shd w:val="clear" w:color="auto" w:fill="auto"/>
          </w:tcPr>
          <w:p w:rsidR="00622CBA" w:rsidRPr="00AA000A" w:rsidRDefault="00622CBA" w:rsidP="00622CBA">
            <w:pPr>
              <w:rPr>
                <w:lang w:eastAsia="ar-SA"/>
              </w:rPr>
            </w:pPr>
            <w:r w:rsidRPr="00AA000A">
              <w:rPr>
                <w:lang w:eastAsia="ar-SA"/>
              </w:rPr>
              <w:t>- 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tc>
        <w:tc>
          <w:tcPr>
            <w:tcW w:w="5244" w:type="dxa"/>
            <w:shd w:val="clear" w:color="auto" w:fill="auto"/>
          </w:tcPr>
          <w:p w:rsidR="00622CBA" w:rsidRPr="00AA000A" w:rsidRDefault="00622CBA" w:rsidP="00622CBA">
            <w:r w:rsidRPr="00AA000A">
              <w:t>размещение данных объектов</w:t>
            </w:r>
            <w:r w:rsidRPr="00AA000A">
              <w:rPr>
                <w:lang w:eastAsia="ar-SA"/>
              </w:rPr>
              <w:t xml:space="preserve"> соответствует требованиям обеспечения безопасных усло</w:t>
            </w:r>
            <w:r w:rsidR="008F6EB6">
              <w:rPr>
                <w:lang w:eastAsia="ar-SA"/>
              </w:rPr>
              <w:t>вий жизнедеятельности населения</w:t>
            </w:r>
          </w:p>
        </w:tc>
      </w:tr>
      <w:tr w:rsidR="00622CBA" w:rsidRPr="00AA000A" w:rsidTr="00F0650D">
        <w:tc>
          <w:tcPr>
            <w:tcW w:w="5070" w:type="dxa"/>
            <w:shd w:val="clear" w:color="auto" w:fill="auto"/>
          </w:tcPr>
          <w:p w:rsidR="00622CBA" w:rsidRPr="00AA000A" w:rsidRDefault="00622CBA" w:rsidP="00622CBA">
            <w:pPr>
              <w:rPr>
                <w:lang w:eastAsia="ar-SA"/>
              </w:rPr>
            </w:pPr>
            <w:r w:rsidRPr="00AA000A">
              <w:rPr>
                <w:lang w:eastAsia="ar-SA"/>
              </w:rPr>
              <w:t>- 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w:t>
            </w:r>
          </w:p>
        </w:tc>
        <w:tc>
          <w:tcPr>
            <w:tcW w:w="5244" w:type="dxa"/>
            <w:shd w:val="clear" w:color="auto" w:fill="auto"/>
          </w:tcPr>
          <w:p w:rsidR="00622CBA" w:rsidRPr="00AA000A" w:rsidRDefault="00622CBA" w:rsidP="00622CBA">
            <w:r w:rsidRPr="00AA000A">
              <w:t>соответствует</w:t>
            </w:r>
          </w:p>
        </w:tc>
      </w:tr>
      <w:tr w:rsidR="00622CBA" w:rsidRPr="00AA000A" w:rsidTr="00F0650D">
        <w:tc>
          <w:tcPr>
            <w:tcW w:w="5070" w:type="dxa"/>
            <w:shd w:val="clear" w:color="auto" w:fill="auto"/>
          </w:tcPr>
          <w:p w:rsidR="00622CBA" w:rsidRPr="00AA000A" w:rsidRDefault="00622CBA" w:rsidP="00622CBA">
            <w:pPr>
              <w:rPr>
                <w:lang w:eastAsia="ar-SA"/>
              </w:rPr>
            </w:pPr>
            <w:r w:rsidRPr="00AA000A">
              <w:rPr>
                <w:lang w:eastAsia="ar-SA"/>
              </w:rPr>
              <w:t>- 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w:t>
            </w:r>
          </w:p>
        </w:tc>
        <w:tc>
          <w:tcPr>
            <w:tcW w:w="5244" w:type="dxa"/>
            <w:shd w:val="clear" w:color="auto" w:fill="auto"/>
          </w:tcPr>
          <w:p w:rsidR="00622CBA" w:rsidRPr="00AA000A" w:rsidRDefault="00622CBA" w:rsidP="00622CBA">
            <w:r w:rsidRPr="00AA000A">
              <w:t>создаваемые объекты оказывают</w:t>
            </w:r>
            <w:r w:rsidRPr="00AA000A">
              <w:rPr>
                <w:lang w:eastAsia="ar-SA"/>
              </w:rPr>
              <w:t xml:space="preserve"> негативно</w:t>
            </w:r>
            <w:r w:rsidR="00890CF1" w:rsidRPr="00AA000A">
              <w:rPr>
                <w:lang w:eastAsia="ar-SA"/>
              </w:rPr>
              <w:t>е</w:t>
            </w:r>
            <w:r w:rsidRPr="00AA000A">
              <w:rPr>
                <w:lang w:eastAsia="ar-SA"/>
              </w:rPr>
              <w:t xml:space="preserve"> воздействи</w:t>
            </w:r>
            <w:r w:rsidR="00890CF1" w:rsidRPr="00AA000A">
              <w:rPr>
                <w:lang w:eastAsia="ar-SA"/>
              </w:rPr>
              <w:t>е</w:t>
            </w:r>
            <w:r w:rsidRPr="00AA000A">
              <w:rPr>
                <w:lang w:eastAsia="ar-SA"/>
              </w:rPr>
              <w:t xml:space="preserve"> на окружающую среду</w:t>
            </w:r>
            <w:r w:rsidR="00890CF1" w:rsidRPr="00AA000A">
              <w:rPr>
                <w:lang w:eastAsia="ar-SA"/>
              </w:rPr>
              <w:t xml:space="preserve"> в пределах допустимого воздействия</w:t>
            </w:r>
          </w:p>
        </w:tc>
      </w:tr>
      <w:tr w:rsidR="00622CBA" w:rsidRPr="00AA000A" w:rsidTr="00F0650D">
        <w:tc>
          <w:tcPr>
            <w:tcW w:w="5070" w:type="dxa"/>
            <w:shd w:val="clear" w:color="auto" w:fill="auto"/>
          </w:tcPr>
          <w:p w:rsidR="00622CBA" w:rsidRPr="00AA000A" w:rsidRDefault="00622CBA" w:rsidP="00622CBA">
            <w:pPr>
              <w:rPr>
                <w:lang w:eastAsia="ar-SA"/>
              </w:rPr>
            </w:pPr>
            <w:r w:rsidRPr="00AA000A">
              <w:rPr>
                <w:lang w:eastAsia="ar-SA"/>
              </w:rPr>
              <w:t>- учет требований охраны и рационального использования природных ресурсов.</w:t>
            </w:r>
          </w:p>
        </w:tc>
        <w:tc>
          <w:tcPr>
            <w:tcW w:w="5244" w:type="dxa"/>
            <w:shd w:val="clear" w:color="auto" w:fill="auto"/>
          </w:tcPr>
          <w:p w:rsidR="00622CBA" w:rsidRPr="00AA000A" w:rsidRDefault="00890CF1" w:rsidP="00622CBA">
            <w:r w:rsidRPr="00AA000A">
              <w:t>у</w:t>
            </w:r>
            <w:r w:rsidR="00622CBA" w:rsidRPr="00AA000A">
              <w:t>чет проводить не требуется</w:t>
            </w:r>
          </w:p>
        </w:tc>
      </w:tr>
      <w:tr w:rsidR="00622CBA" w:rsidRPr="00AA000A" w:rsidTr="00F0650D">
        <w:tc>
          <w:tcPr>
            <w:tcW w:w="5070" w:type="dxa"/>
            <w:shd w:val="clear" w:color="auto" w:fill="auto"/>
          </w:tcPr>
          <w:p w:rsidR="00622CBA" w:rsidRPr="00AA000A" w:rsidRDefault="00622CBA" w:rsidP="00622CBA">
            <w:pPr>
              <w:rPr>
                <w:lang w:eastAsia="ar-SA"/>
              </w:rPr>
            </w:pPr>
            <w:r w:rsidRPr="00AA000A">
              <w:rPr>
                <w:lang w:eastAsia="ar-SA"/>
              </w:rPr>
              <w:t>Оценка местоположения объекта в планировочной структуре и функциональном зонировании соответствующего поселения (по материалам генерального плана)</w:t>
            </w:r>
          </w:p>
        </w:tc>
        <w:tc>
          <w:tcPr>
            <w:tcW w:w="5244" w:type="dxa"/>
            <w:shd w:val="clear" w:color="auto" w:fill="auto"/>
          </w:tcPr>
          <w:p w:rsidR="00622CBA" w:rsidRPr="00AA000A" w:rsidRDefault="00890CF1" w:rsidP="00622CBA">
            <w:r w:rsidRPr="00AA000A">
              <w:t>о</w:t>
            </w:r>
            <w:r w:rsidR="00622CBA" w:rsidRPr="00AA000A">
              <w:t>бъекты планируется разместить согласно</w:t>
            </w:r>
            <w:r w:rsidR="00622CBA" w:rsidRPr="00AA000A">
              <w:rPr>
                <w:lang w:eastAsia="ar-SA"/>
              </w:rPr>
              <w:t xml:space="preserve"> планировочной структуре и функциональному зонированию</w:t>
            </w:r>
          </w:p>
        </w:tc>
      </w:tr>
      <w:tr w:rsidR="00622CBA" w:rsidRPr="00AA000A" w:rsidTr="00F0650D">
        <w:tc>
          <w:tcPr>
            <w:tcW w:w="5070" w:type="dxa"/>
            <w:shd w:val="clear" w:color="auto" w:fill="auto"/>
          </w:tcPr>
          <w:p w:rsidR="00622CBA" w:rsidRPr="00AA000A" w:rsidRDefault="00622CBA" w:rsidP="00622CBA">
            <w:pPr>
              <w:rPr>
                <w:lang w:eastAsia="ar-SA"/>
              </w:rPr>
            </w:pPr>
            <w:r w:rsidRPr="00AA000A">
              <w:rPr>
                <w:lang w:eastAsia="ar-SA"/>
              </w:rP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w:t>
            </w:r>
          </w:p>
        </w:tc>
        <w:tc>
          <w:tcPr>
            <w:tcW w:w="5244" w:type="dxa"/>
            <w:shd w:val="clear" w:color="auto" w:fill="auto"/>
          </w:tcPr>
          <w:p w:rsidR="00622CBA" w:rsidRPr="00AA000A" w:rsidRDefault="00890CF1" w:rsidP="00622CBA">
            <w:r w:rsidRPr="00AA000A">
              <w:t>п</w:t>
            </w:r>
            <w:r w:rsidR="00622CBA" w:rsidRPr="00AA000A">
              <w:t>редполагаемое место размещения объектов соответствует фун</w:t>
            </w:r>
            <w:r w:rsidRPr="00AA000A">
              <w:t>кциональной зоне</w:t>
            </w:r>
          </w:p>
        </w:tc>
      </w:tr>
      <w:tr w:rsidR="00622CBA" w:rsidRPr="00AA000A" w:rsidTr="00F0650D">
        <w:tc>
          <w:tcPr>
            <w:tcW w:w="10314" w:type="dxa"/>
            <w:gridSpan w:val="2"/>
            <w:shd w:val="clear" w:color="auto" w:fill="auto"/>
          </w:tcPr>
          <w:p w:rsidR="00622CBA" w:rsidRPr="00AA000A" w:rsidRDefault="00622CBA" w:rsidP="00622CBA">
            <w:pPr>
              <w:jc w:val="center"/>
              <w:rPr>
                <w:b/>
                <w:lang w:eastAsia="ar-SA"/>
              </w:rPr>
            </w:pPr>
            <w:r w:rsidRPr="00AA000A">
              <w:rPr>
                <w:b/>
                <w:lang w:eastAsia="ar-SA"/>
              </w:rPr>
              <w:t>Прогнозируемые ограничения использования соответствующей территории</w:t>
            </w:r>
          </w:p>
        </w:tc>
      </w:tr>
      <w:tr w:rsidR="00622CBA" w:rsidRPr="00AA000A" w:rsidTr="00F0650D">
        <w:tc>
          <w:tcPr>
            <w:tcW w:w="5070" w:type="dxa"/>
            <w:shd w:val="clear" w:color="auto" w:fill="auto"/>
          </w:tcPr>
          <w:p w:rsidR="00622CBA" w:rsidRPr="00AA000A" w:rsidRDefault="00622CBA" w:rsidP="00622CBA">
            <w:pPr>
              <w:jc w:val="center"/>
              <w:rPr>
                <w:b/>
              </w:rPr>
            </w:pPr>
            <w:r w:rsidRPr="00AA000A">
              <w:rPr>
                <w:b/>
                <w:lang w:eastAsia="ar-SA"/>
              </w:rPr>
              <w:t>Наименование параметров и критериев</w:t>
            </w:r>
          </w:p>
        </w:tc>
        <w:tc>
          <w:tcPr>
            <w:tcW w:w="5244" w:type="dxa"/>
            <w:shd w:val="clear" w:color="auto" w:fill="auto"/>
            <w:vAlign w:val="center"/>
          </w:tcPr>
          <w:p w:rsidR="00622CBA" w:rsidRPr="00AA000A" w:rsidRDefault="00622CBA" w:rsidP="00622CBA">
            <w:pPr>
              <w:jc w:val="center"/>
              <w:rPr>
                <w:b/>
              </w:rPr>
            </w:pPr>
            <w:r w:rsidRPr="00AA000A">
              <w:rPr>
                <w:b/>
              </w:rPr>
              <w:t>Результаты анализа</w:t>
            </w:r>
          </w:p>
        </w:tc>
      </w:tr>
      <w:tr w:rsidR="00622CBA" w:rsidRPr="00AA000A" w:rsidTr="00F0650D">
        <w:tc>
          <w:tcPr>
            <w:tcW w:w="5070" w:type="dxa"/>
            <w:shd w:val="clear" w:color="auto" w:fill="auto"/>
          </w:tcPr>
          <w:p w:rsidR="00622CBA" w:rsidRPr="00AA000A" w:rsidRDefault="00622CBA" w:rsidP="00622CBA">
            <w:pPr>
              <w:rPr>
                <w:lang w:eastAsia="ar-SA"/>
              </w:rPr>
            </w:pPr>
            <w:r w:rsidRPr="00AA000A">
              <w:rPr>
                <w:lang w:eastAsia="ar-SA"/>
              </w:rPr>
              <w:t xml:space="preserve">Анализ имеющихся ограничений (в пределах соответствующей функциональной или территориальной зоны), в том числе зон с особыми </w:t>
            </w:r>
            <w:r w:rsidRPr="00AA000A">
              <w:rPr>
                <w:lang w:eastAsia="ar-SA"/>
              </w:rPr>
              <w:lastRenderedPageBreak/>
              <w:t>условиями использования территории (из правил землепользования и застройки)</w:t>
            </w:r>
          </w:p>
        </w:tc>
        <w:tc>
          <w:tcPr>
            <w:tcW w:w="5244" w:type="dxa"/>
            <w:shd w:val="clear" w:color="auto" w:fill="auto"/>
          </w:tcPr>
          <w:p w:rsidR="00622CBA" w:rsidRPr="00AA000A" w:rsidRDefault="00890CF1" w:rsidP="00622CBA">
            <w:r w:rsidRPr="00AA000A">
              <w:lastRenderedPageBreak/>
              <w:t>ограничения отсутствуют, в</w:t>
            </w:r>
            <w:r w:rsidR="00622CBA" w:rsidRPr="00AA000A">
              <w:t xml:space="preserve"> действующих </w:t>
            </w:r>
            <w:r w:rsidRPr="00AA000A">
              <w:t>п</w:t>
            </w:r>
            <w:r w:rsidR="00622CBA" w:rsidRPr="00AA000A">
              <w:t>равилах землепользования и застройки, для данной территории,</w:t>
            </w:r>
            <w:r w:rsidR="00622CBA" w:rsidRPr="00AA000A">
              <w:rPr>
                <w:lang w:eastAsia="ar-SA"/>
              </w:rPr>
              <w:t xml:space="preserve"> зоны с особыми </w:t>
            </w:r>
            <w:r w:rsidR="00622CBA" w:rsidRPr="00AA000A">
              <w:rPr>
                <w:lang w:eastAsia="ar-SA"/>
              </w:rPr>
              <w:lastRenderedPageBreak/>
              <w:t>условиями использ</w:t>
            </w:r>
            <w:r w:rsidRPr="00AA000A">
              <w:rPr>
                <w:lang w:eastAsia="ar-SA"/>
              </w:rPr>
              <w:t>ования территории – отсутствуют</w:t>
            </w:r>
          </w:p>
        </w:tc>
      </w:tr>
      <w:tr w:rsidR="00622CBA" w:rsidRPr="00AA000A" w:rsidTr="00F0650D">
        <w:tc>
          <w:tcPr>
            <w:tcW w:w="5070" w:type="dxa"/>
            <w:shd w:val="clear" w:color="auto" w:fill="auto"/>
          </w:tcPr>
          <w:p w:rsidR="00622CBA" w:rsidRPr="00AA000A" w:rsidRDefault="00622CBA" w:rsidP="00622CBA">
            <w:pPr>
              <w:rPr>
                <w:lang w:eastAsia="ar-SA"/>
              </w:rPr>
            </w:pPr>
            <w:r w:rsidRPr="00AA000A">
              <w:rPr>
                <w:lang w:eastAsia="ar-SA"/>
              </w:rPr>
              <w:lastRenderedPageBreak/>
              <w:t>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w:t>
            </w:r>
          </w:p>
        </w:tc>
        <w:tc>
          <w:tcPr>
            <w:tcW w:w="5244" w:type="dxa"/>
            <w:shd w:val="clear" w:color="auto" w:fill="auto"/>
          </w:tcPr>
          <w:p w:rsidR="00622CBA" w:rsidRPr="00AA000A" w:rsidRDefault="00890CF1" w:rsidP="00622CBA">
            <w:r w:rsidRPr="00AA000A">
              <w:rPr>
                <w:lang w:eastAsia="ar-SA"/>
              </w:rPr>
              <w:t>с</w:t>
            </w:r>
            <w:r w:rsidR="00622CBA" w:rsidRPr="00AA000A">
              <w:rPr>
                <w:lang w:eastAsia="ar-SA"/>
              </w:rPr>
              <w:t>оздания зон с особыми условиями использования территории, связанных с созданием планируемых объектов местного значения – не требуется</w:t>
            </w:r>
          </w:p>
        </w:tc>
      </w:tr>
      <w:tr w:rsidR="00622CBA" w:rsidRPr="00AA000A" w:rsidTr="00F0650D">
        <w:tc>
          <w:tcPr>
            <w:tcW w:w="5070" w:type="dxa"/>
            <w:shd w:val="clear" w:color="auto" w:fill="auto"/>
          </w:tcPr>
          <w:p w:rsidR="00622CBA" w:rsidRPr="00AA000A" w:rsidRDefault="00622CBA" w:rsidP="00622CBA">
            <w:pPr>
              <w:rPr>
                <w:lang w:eastAsia="ar-SA"/>
              </w:rPr>
            </w:pPr>
            <w:r w:rsidRPr="00AA000A">
              <w:rPr>
                <w:lang w:eastAsia="ar-SA"/>
              </w:rP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w:t>
            </w:r>
          </w:p>
        </w:tc>
        <w:tc>
          <w:tcPr>
            <w:tcW w:w="5244" w:type="dxa"/>
            <w:shd w:val="clear" w:color="auto" w:fill="auto"/>
          </w:tcPr>
          <w:p w:rsidR="00622CBA" w:rsidRPr="00AA000A" w:rsidRDefault="00890CF1" w:rsidP="00622CBA">
            <w:r w:rsidRPr="00AA000A">
              <w:t>н</w:t>
            </w:r>
            <w:r w:rsidR="00622CBA" w:rsidRPr="00AA000A">
              <w:t xml:space="preserve">а данной территории не планируется размещение </w:t>
            </w:r>
            <w:r w:rsidR="00622CBA" w:rsidRPr="00AA000A">
              <w:rPr>
                <w:lang w:eastAsia="ar-SA"/>
              </w:rPr>
              <w:t>объектов федерал</w:t>
            </w:r>
            <w:r w:rsidRPr="00AA000A">
              <w:rPr>
                <w:lang w:eastAsia="ar-SA"/>
              </w:rPr>
              <w:t>ьного и регионального значения, с</w:t>
            </w:r>
            <w:r w:rsidR="00622CBA" w:rsidRPr="00AA000A">
              <w:rPr>
                <w:lang w:eastAsia="ar-SA"/>
              </w:rPr>
              <w:t>оздания зон с особыми условиями использова</w:t>
            </w:r>
            <w:r w:rsidRPr="00AA000A">
              <w:rPr>
                <w:lang w:eastAsia="ar-SA"/>
              </w:rPr>
              <w:t>ния территории – не потребуется</w:t>
            </w:r>
          </w:p>
        </w:tc>
      </w:tr>
      <w:tr w:rsidR="00622CBA" w:rsidRPr="00AA000A" w:rsidTr="00F0650D">
        <w:tc>
          <w:tcPr>
            <w:tcW w:w="10314" w:type="dxa"/>
            <w:gridSpan w:val="2"/>
            <w:shd w:val="clear" w:color="auto" w:fill="auto"/>
          </w:tcPr>
          <w:p w:rsidR="00622CBA" w:rsidRPr="00AA000A" w:rsidRDefault="00622CBA" w:rsidP="00890CF1">
            <w:pPr>
              <w:jc w:val="center"/>
              <w:rPr>
                <w:b/>
              </w:rPr>
            </w:pPr>
            <w:r w:rsidRPr="00AA000A">
              <w:rPr>
                <w:b/>
                <w:lang w:eastAsia="ar-SA"/>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tc>
      </w:tr>
      <w:tr w:rsidR="00622CBA" w:rsidRPr="00AA000A" w:rsidTr="00F0650D">
        <w:tc>
          <w:tcPr>
            <w:tcW w:w="5070" w:type="dxa"/>
            <w:shd w:val="clear" w:color="auto" w:fill="auto"/>
            <w:vAlign w:val="center"/>
          </w:tcPr>
          <w:p w:rsidR="00622CBA" w:rsidRPr="00AA000A" w:rsidRDefault="00622CBA" w:rsidP="00890CF1">
            <w:pPr>
              <w:jc w:val="center"/>
              <w:rPr>
                <w:b/>
                <w:lang w:eastAsia="ar-SA"/>
              </w:rPr>
            </w:pPr>
            <w:r w:rsidRPr="00AA000A">
              <w:rPr>
                <w:b/>
                <w:lang w:eastAsia="ar-SA"/>
              </w:rPr>
              <w:t>Наименование параметров и критериев</w:t>
            </w:r>
          </w:p>
        </w:tc>
        <w:tc>
          <w:tcPr>
            <w:tcW w:w="5244" w:type="dxa"/>
            <w:shd w:val="clear" w:color="auto" w:fill="auto"/>
            <w:vAlign w:val="center"/>
          </w:tcPr>
          <w:p w:rsidR="00622CBA" w:rsidRPr="00AA000A" w:rsidRDefault="00622CBA" w:rsidP="00890CF1">
            <w:pPr>
              <w:jc w:val="center"/>
              <w:rPr>
                <w:b/>
              </w:rPr>
            </w:pPr>
            <w:r w:rsidRPr="00AA000A">
              <w:rPr>
                <w:b/>
                <w:lang w:eastAsia="ar-SA"/>
              </w:rPr>
              <w:t>Результаты оценки</w:t>
            </w:r>
          </w:p>
        </w:tc>
      </w:tr>
      <w:tr w:rsidR="00890CF1" w:rsidRPr="00AA000A" w:rsidTr="00F0650D">
        <w:tc>
          <w:tcPr>
            <w:tcW w:w="5070" w:type="dxa"/>
            <w:shd w:val="clear" w:color="auto" w:fill="auto"/>
          </w:tcPr>
          <w:p w:rsidR="00890CF1" w:rsidRPr="00AA000A" w:rsidRDefault="00890CF1" w:rsidP="00890CF1">
            <w:r w:rsidRPr="00AA000A">
              <w:t>Оценка влияния на комплексное развитие включает оценку соответствия планируемых объектов параметрам функциональной зоны по генеральному плану и регламентам территориальной зоны правил землепользования и застройки муниципального образования</w:t>
            </w:r>
          </w:p>
        </w:tc>
        <w:tc>
          <w:tcPr>
            <w:tcW w:w="5244" w:type="dxa"/>
            <w:shd w:val="clear" w:color="auto" w:fill="auto"/>
          </w:tcPr>
          <w:p w:rsidR="00890CF1" w:rsidRPr="00AA000A" w:rsidRDefault="00890CF1" w:rsidP="00890CF1">
            <w:r w:rsidRPr="00AA000A">
              <w:t>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tc>
      </w:tr>
      <w:tr w:rsidR="00890CF1" w:rsidRPr="00AA000A" w:rsidTr="00F0650D">
        <w:tc>
          <w:tcPr>
            <w:tcW w:w="5070" w:type="dxa"/>
            <w:shd w:val="clear" w:color="auto" w:fill="auto"/>
          </w:tcPr>
          <w:p w:rsidR="00890CF1" w:rsidRPr="00AA000A" w:rsidRDefault="00890CF1" w:rsidP="00890CF1">
            <w:r w:rsidRPr="00AA000A">
              <w:t>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w:t>
            </w:r>
          </w:p>
        </w:tc>
        <w:tc>
          <w:tcPr>
            <w:tcW w:w="5244" w:type="dxa"/>
            <w:shd w:val="clear" w:color="auto" w:fill="auto"/>
          </w:tcPr>
          <w:p w:rsidR="00890CF1" w:rsidRPr="00AA000A" w:rsidRDefault="00890CF1" w:rsidP="00890CF1">
            <w:r w:rsidRPr="00AA000A">
              <w:t xml:space="preserve">местоположение объекта относится к территориям «точек роста» </w:t>
            </w:r>
          </w:p>
        </w:tc>
      </w:tr>
      <w:tr w:rsidR="00890CF1" w:rsidRPr="00AA000A" w:rsidTr="00F0650D">
        <w:tc>
          <w:tcPr>
            <w:tcW w:w="5070" w:type="dxa"/>
            <w:shd w:val="clear" w:color="auto" w:fill="auto"/>
          </w:tcPr>
          <w:p w:rsidR="00890CF1" w:rsidRPr="00AA000A" w:rsidRDefault="00890CF1" w:rsidP="00890CF1">
            <w:r w:rsidRPr="00AA000A">
              <w:t>Возможные или негативные последствия размещения объектов местного значения для устойчивого развития территории</w:t>
            </w:r>
          </w:p>
        </w:tc>
        <w:tc>
          <w:tcPr>
            <w:tcW w:w="5244" w:type="dxa"/>
            <w:shd w:val="clear" w:color="auto" w:fill="auto"/>
          </w:tcPr>
          <w:p w:rsidR="00890CF1" w:rsidRPr="00AA000A" w:rsidRDefault="00890CF1" w:rsidP="00890CF1">
            <w:r w:rsidRPr="00AA000A">
              <w:t>размещение объекта окажет положительные влияние на устойчивое развитие территории</w:t>
            </w:r>
          </w:p>
        </w:tc>
      </w:tr>
      <w:tr w:rsidR="00890CF1" w:rsidRPr="00AA000A" w:rsidTr="00F0650D">
        <w:tc>
          <w:tcPr>
            <w:tcW w:w="5070" w:type="dxa"/>
            <w:shd w:val="clear" w:color="auto" w:fill="auto"/>
          </w:tcPr>
          <w:p w:rsidR="00890CF1" w:rsidRPr="00AA000A" w:rsidRDefault="00890CF1" w:rsidP="00890CF1">
            <w:r w:rsidRPr="00AA000A">
              <w:t xml:space="preserve">Характеристика зон с особыми условиями использования территории, требующихся в связи с размещением соответствующего объекта местного </w:t>
            </w:r>
            <w:r w:rsidRPr="00AA000A">
              <w:lastRenderedPageBreak/>
              <w:t xml:space="preserve">значения </w:t>
            </w:r>
          </w:p>
        </w:tc>
        <w:tc>
          <w:tcPr>
            <w:tcW w:w="5244" w:type="dxa"/>
            <w:shd w:val="clear" w:color="auto" w:fill="auto"/>
          </w:tcPr>
          <w:p w:rsidR="00890CF1" w:rsidRPr="00AA000A" w:rsidRDefault="00890CF1" w:rsidP="00890CF1">
            <w:r w:rsidRPr="00AA000A">
              <w:rPr>
                <w:lang w:eastAsia="ar-SA"/>
              </w:rPr>
              <w:lastRenderedPageBreak/>
              <w:t>создания зон с особыми условиями использования территории, связанных с созданием планируемых объектов местного значения – не требуется</w:t>
            </w:r>
          </w:p>
        </w:tc>
      </w:tr>
      <w:tr w:rsidR="00412FB4" w:rsidRPr="00AA000A" w:rsidTr="00F0650D">
        <w:tc>
          <w:tcPr>
            <w:tcW w:w="5070" w:type="dxa"/>
            <w:shd w:val="clear" w:color="auto" w:fill="auto"/>
          </w:tcPr>
          <w:p w:rsidR="00412FB4" w:rsidRPr="00AA000A" w:rsidRDefault="00412FB4" w:rsidP="00412FB4">
            <w:pPr>
              <w:rPr>
                <w:rFonts w:eastAsia="Calibri" w:cs="Times New Roman"/>
                <w:szCs w:val="28"/>
              </w:rPr>
            </w:pPr>
            <w:r w:rsidRPr="00AA000A">
              <w:rPr>
                <w:rFonts w:eastAsia="Calibri" w:cs="Times New Roman"/>
                <w:szCs w:val="28"/>
              </w:rPr>
              <w:t>Планируемые результаты реализации муниципальной программы:</w:t>
            </w:r>
          </w:p>
          <w:p w:rsidR="00412FB4" w:rsidRPr="00AA000A" w:rsidRDefault="00412FB4" w:rsidP="00412FB4">
            <w:r w:rsidRPr="00AA000A">
              <w:t xml:space="preserve">Муниципальная программа «Развитие автомобильных дорог в муниципальном образовании </w:t>
            </w:r>
            <w:r w:rsidR="003409E0">
              <w:t>Большевишерское городское поселение</w:t>
            </w:r>
            <w:r w:rsidRPr="00AA000A">
              <w:t xml:space="preserve"> </w:t>
            </w:r>
            <w:r w:rsidR="003409E0">
              <w:t>Маловишерского</w:t>
            </w:r>
            <w:r w:rsidRPr="00AA000A">
              <w:t xml:space="preserve"> района </w:t>
            </w:r>
            <w:r w:rsidR="003409E0">
              <w:t>Новгородской</w:t>
            </w:r>
            <w:r w:rsidRPr="00AA000A">
              <w:t xml:space="preserve"> области в 2015-2019 годах», утвержденная постановлением администрации муниципального образования </w:t>
            </w:r>
            <w:r w:rsidR="003409E0">
              <w:t>Большевишерское городское поселение</w:t>
            </w:r>
            <w:r w:rsidRPr="00AA000A">
              <w:t xml:space="preserve"> от 31.08.2015 № 176</w:t>
            </w:r>
          </w:p>
        </w:tc>
        <w:tc>
          <w:tcPr>
            <w:tcW w:w="5244" w:type="dxa"/>
            <w:shd w:val="clear" w:color="auto" w:fill="auto"/>
          </w:tcPr>
          <w:p w:rsidR="00412FB4" w:rsidRPr="00AA000A" w:rsidRDefault="00412FB4" w:rsidP="00412FB4">
            <w:pPr>
              <w:rPr>
                <w:lang w:eastAsia="ar-SA"/>
              </w:rPr>
            </w:pPr>
            <w:r w:rsidRPr="00AA000A">
              <w:rPr>
                <w:lang w:eastAsia="ar-SA"/>
              </w:rPr>
              <w:t>Реализация мероприятий   программы приведет к достижению следующих результатов:</w:t>
            </w:r>
          </w:p>
          <w:p w:rsidR="00412FB4" w:rsidRPr="00AA000A" w:rsidRDefault="00412FB4" w:rsidP="00412FB4">
            <w:pPr>
              <w:rPr>
                <w:lang w:eastAsia="ar-SA"/>
              </w:rPr>
            </w:pPr>
            <w:r w:rsidRPr="00AA000A">
              <w:rPr>
                <w:lang w:eastAsia="ar-SA"/>
              </w:rPr>
              <w:t>поддержание внутрипоселковых дорог и искусственных сооружений на них на уровне, соответствующем категории дороги, путем содержания 100 процентов дорог и сооружений на них;</w:t>
            </w:r>
          </w:p>
          <w:p w:rsidR="00412FB4" w:rsidRPr="00AA000A" w:rsidRDefault="00412FB4" w:rsidP="00412FB4">
            <w:pPr>
              <w:rPr>
                <w:lang w:eastAsia="ar-SA"/>
              </w:rPr>
            </w:pPr>
            <w:r w:rsidRPr="00AA000A">
              <w:rPr>
                <w:lang w:eastAsia="ar-SA"/>
              </w:rPr>
              <w:t xml:space="preserve">сохранение протяженности соответствующих нормативным требованиям внутрипоселковых дорог за счет ремонта.                        </w:t>
            </w:r>
          </w:p>
        </w:tc>
      </w:tr>
    </w:tbl>
    <w:p w:rsidR="00442B5D" w:rsidRPr="00AA000A" w:rsidRDefault="00442B5D" w:rsidP="00B94C4A">
      <w:pPr>
        <w:pStyle w:val="1"/>
        <w:keepLines w:val="0"/>
        <w:numPr>
          <w:ilvl w:val="2"/>
          <w:numId w:val="37"/>
        </w:numPr>
        <w:ind w:left="426" w:hanging="568"/>
      </w:pPr>
      <w:bookmarkStart w:id="217" w:name="_Toc374193959"/>
      <w:bookmarkStart w:id="218" w:name="_Toc389545902"/>
      <w:bookmarkStart w:id="219" w:name="_Toc408941746"/>
      <w:bookmarkStart w:id="220" w:name="_Toc485328331"/>
      <w:r w:rsidRPr="00AA000A">
        <w:t>Строительство парковок (парковочных мест)</w:t>
      </w:r>
      <w:bookmarkEnd w:id="217"/>
      <w:bookmarkEnd w:id="218"/>
      <w:bookmarkEnd w:id="219"/>
      <w:bookmarkEnd w:id="220"/>
    </w:p>
    <w:p w:rsidR="00DE2E7D" w:rsidRPr="00AA000A" w:rsidRDefault="00DE2E7D" w:rsidP="00DE2E7D">
      <w:pPr>
        <w:pStyle w:val="a6"/>
        <w:ind w:firstLine="709"/>
      </w:pPr>
      <w:r w:rsidRPr="00AA000A">
        <w:t xml:space="preserve">Обоснование предложенного варианта размещения </w:t>
      </w:r>
      <w:r w:rsidR="008A2688" w:rsidRPr="00AA000A">
        <w:t xml:space="preserve">парковок (стоянок транспортных средств) </w:t>
      </w:r>
      <w:r w:rsidRPr="00AA000A">
        <w:t xml:space="preserve">по результатам комплексных обоснований, необходимых для устойчивого развития территории поселения представлено в таблице </w:t>
      </w:r>
      <w:r w:rsidR="0092158A">
        <w:t>3</w:t>
      </w:r>
      <w:r w:rsidR="00B0594C" w:rsidRPr="00AA000A">
        <w:t>4</w:t>
      </w:r>
      <w:r w:rsidRPr="00AA000A">
        <w:t>.</w:t>
      </w:r>
    </w:p>
    <w:p w:rsidR="00F04605" w:rsidRPr="00AA000A" w:rsidRDefault="00F04605" w:rsidP="00F04605">
      <w:pPr>
        <w:pStyle w:val="a6"/>
        <w:jc w:val="right"/>
      </w:pPr>
      <w:r w:rsidRPr="00AA000A">
        <w:t xml:space="preserve">Таблица </w:t>
      </w:r>
      <w:fldSimple w:instr=" SEQ Таблица \* ARABIC ">
        <w:r w:rsidR="0092158A">
          <w:rPr>
            <w:noProof/>
          </w:rPr>
          <w:t>34</w:t>
        </w:r>
      </w:fldSimple>
    </w:p>
    <w:p w:rsidR="000144F4" w:rsidRPr="00AA000A" w:rsidRDefault="008A2688" w:rsidP="00890CF1">
      <w:pPr>
        <w:spacing w:after="240"/>
      </w:pPr>
      <w:r w:rsidRPr="00AA000A">
        <w:t xml:space="preserve">Обоснование планируемого размещения </w:t>
      </w:r>
      <w:r w:rsidR="00F04605" w:rsidRPr="00AA000A">
        <w:t>парковок (стоянка транспортных средств)</w:t>
      </w:r>
    </w:p>
    <w:tbl>
      <w:tblPr>
        <w:tblStyle w:val="18"/>
        <w:tblW w:w="0" w:type="auto"/>
        <w:tblLook w:val="04A0" w:firstRow="1" w:lastRow="0" w:firstColumn="1" w:lastColumn="0" w:noHBand="0" w:noVBand="1"/>
      </w:tblPr>
      <w:tblGrid>
        <w:gridCol w:w="5070"/>
        <w:gridCol w:w="5244"/>
      </w:tblGrid>
      <w:tr w:rsidR="00890CF1" w:rsidRPr="00AA000A" w:rsidTr="001C7A5C">
        <w:tc>
          <w:tcPr>
            <w:tcW w:w="5070" w:type="dxa"/>
            <w:shd w:val="clear" w:color="auto" w:fill="auto"/>
          </w:tcPr>
          <w:p w:rsidR="00890CF1" w:rsidRPr="00AA000A" w:rsidRDefault="00890CF1" w:rsidP="001C7A5C">
            <w:r w:rsidRPr="00AA000A">
              <w:t>Наименование объекта или группы объектов</w:t>
            </w:r>
          </w:p>
        </w:tc>
        <w:tc>
          <w:tcPr>
            <w:tcW w:w="5244" w:type="dxa"/>
            <w:shd w:val="clear" w:color="auto" w:fill="auto"/>
          </w:tcPr>
          <w:p w:rsidR="00890CF1" w:rsidRPr="00AA000A" w:rsidRDefault="00890CF1" w:rsidP="001C7A5C">
            <w:r w:rsidRPr="00AA000A">
              <w:t>парковка (стоянка транспортных средств)</w:t>
            </w:r>
          </w:p>
        </w:tc>
      </w:tr>
      <w:tr w:rsidR="00890CF1" w:rsidRPr="00AA000A" w:rsidTr="001C7A5C">
        <w:tc>
          <w:tcPr>
            <w:tcW w:w="5070" w:type="dxa"/>
            <w:vMerge w:val="restart"/>
            <w:shd w:val="clear" w:color="auto" w:fill="auto"/>
          </w:tcPr>
          <w:p w:rsidR="00890CF1" w:rsidRPr="00AA000A" w:rsidRDefault="00890CF1" w:rsidP="001C7A5C">
            <w:r w:rsidRPr="00AA000A">
              <w:t>Планируемые места размещения (по предложениям)</w:t>
            </w:r>
          </w:p>
        </w:tc>
        <w:tc>
          <w:tcPr>
            <w:tcW w:w="5244" w:type="dxa"/>
            <w:shd w:val="clear" w:color="auto" w:fill="auto"/>
          </w:tcPr>
          <w:p w:rsidR="0092158A" w:rsidRPr="0092158A" w:rsidRDefault="0092158A" w:rsidP="0092158A">
            <w:pPr>
              <w:jc w:val="left"/>
              <w:rPr>
                <w:rFonts w:eastAsia="Calibri" w:cs="Times New Roman"/>
              </w:rPr>
            </w:pPr>
            <w:r w:rsidRPr="0092158A">
              <w:rPr>
                <w:rFonts w:eastAsia="Calibri" w:cs="Times New Roman"/>
              </w:rPr>
              <w:t>п. Большая Вишера</w:t>
            </w:r>
          </w:p>
          <w:p w:rsidR="00890CF1" w:rsidRPr="0092158A" w:rsidRDefault="0092158A" w:rsidP="0092158A">
            <w:pPr>
              <w:jc w:val="left"/>
              <w:rPr>
                <w:rFonts w:eastAsia="Calibri" w:cs="Times New Roman"/>
              </w:rPr>
            </w:pPr>
            <w:r>
              <w:rPr>
                <w:rFonts w:eastAsia="Calibri" w:cs="Times New Roman"/>
              </w:rPr>
              <w:t>ж. д. ст. Гряды</w:t>
            </w:r>
          </w:p>
        </w:tc>
      </w:tr>
      <w:tr w:rsidR="00890CF1" w:rsidRPr="00AA000A" w:rsidTr="001C7A5C">
        <w:tc>
          <w:tcPr>
            <w:tcW w:w="5070" w:type="dxa"/>
            <w:vMerge/>
            <w:shd w:val="clear" w:color="auto" w:fill="auto"/>
          </w:tcPr>
          <w:p w:rsidR="00890CF1" w:rsidRPr="00AA000A" w:rsidRDefault="00890CF1" w:rsidP="001C7A5C"/>
        </w:tc>
        <w:tc>
          <w:tcPr>
            <w:tcW w:w="5244" w:type="dxa"/>
            <w:shd w:val="clear" w:color="auto" w:fill="auto"/>
          </w:tcPr>
          <w:p w:rsidR="00890CF1" w:rsidRPr="00AA000A" w:rsidRDefault="00890CF1" w:rsidP="001C7A5C">
            <w:r w:rsidRPr="00AA000A">
              <w:t>зона размещения объектов отображена на соответствующей карте, место размещения уточняется при подготовке документации по планировке территории, вариантность не требуется</w:t>
            </w:r>
          </w:p>
        </w:tc>
      </w:tr>
      <w:tr w:rsidR="00890CF1" w:rsidRPr="00AA000A" w:rsidTr="001C7A5C">
        <w:tc>
          <w:tcPr>
            <w:tcW w:w="10314" w:type="dxa"/>
            <w:gridSpan w:val="2"/>
            <w:shd w:val="clear" w:color="auto" w:fill="auto"/>
          </w:tcPr>
          <w:p w:rsidR="00890CF1" w:rsidRPr="00AA000A" w:rsidRDefault="00890CF1" w:rsidP="001C7A5C">
            <w:pPr>
              <w:jc w:val="center"/>
              <w:rPr>
                <w:b/>
                <w:lang w:eastAsia="ar-SA"/>
              </w:rPr>
            </w:pPr>
            <w:r w:rsidRPr="00AA000A">
              <w:rPr>
                <w:b/>
                <w:lang w:eastAsia="ar-SA"/>
              </w:rPr>
              <w:t>Анализ состояния и использования территории, рекомендованной для размещения планируемого объекта</w:t>
            </w:r>
          </w:p>
        </w:tc>
      </w:tr>
      <w:tr w:rsidR="00890CF1" w:rsidRPr="00AA000A" w:rsidTr="001C7A5C">
        <w:tc>
          <w:tcPr>
            <w:tcW w:w="5070" w:type="dxa"/>
            <w:shd w:val="clear" w:color="auto" w:fill="auto"/>
            <w:vAlign w:val="center"/>
          </w:tcPr>
          <w:p w:rsidR="00890CF1" w:rsidRPr="00AA000A" w:rsidRDefault="00890CF1" w:rsidP="001C7A5C">
            <w:pPr>
              <w:jc w:val="center"/>
              <w:rPr>
                <w:b/>
                <w:lang w:eastAsia="ar-SA"/>
              </w:rPr>
            </w:pPr>
            <w:r w:rsidRPr="00AA000A">
              <w:rPr>
                <w:b/>
                <w:lang w:eastAsia="ar-SA"/>
              </w:rPr>
              <w:t>Наименование параметров и критериев</w:t>
            </w:r>
          </w:p>
        </w:tc>
        <w:tc>
          <w:tcPr>
            <w:tcW w:w="5244" w:type="dxa"/>
            <w:shd w:val="clear" w:color="auto" w:fill="auto"/>
            <w:vAlign w:val="center"/>
          </w:tcPr>
          <w:p w:rsidR="00890CF1" w:rsidRPr="00AA000A" w:rsidRDefault="00890CF1" w:rsidP="001C7A5C">
            <w:pPr>
              <w:jc w:val="center"/>
              <w:rPr>
                <w:b/>
                <w:lang w:eastAsia="ar-SA"/>
              </w:rPr>
            </w:pPr>
            <w:r w:rsidRPr="00AA000A">
              <w:rPr>
                <w:rFonts w:eastAsia="Times New Roman"/>
                <w:b/>
                <w:lang w:eastAsia="ar-SA"/>
              </w:rPr>
              <w:t>Результаты анализа состояния и использования территории</w:t>
            </w:r>
          </w:p>
        </w:tc>
      </w:tr>
      <w:tr w:rsidR="00890CF1" w:rsidRPr="00AA000A" w:rsidTr="001C7A5C">
        <w:tc>
          <w:tcPr>
            <w:tcW w:w="5070" w:type="dxa"/>
            <w:shd w:val="clear" w:color="auto" w:fill="auto"/>
          </w:tcPr>
          <w:p w:rsidR="00890CF1" w:rsidRPr="00AA000A" w:rsidRDefault="00890CF1" w:rsidP="001C7A5C">
            <w:pPr>
              <w:rPr>
                <w:szCs w:val="28"/>
                <w:lang w:eastAsia="ar-SA"/>
              </w:rPr>
            </w:pPr>
            <w:r w:rsidRPr="00AA000A">
              <w:rPr>
                <w:lang w:eastAsia="ar-SA"/>
              </w:rPr>
              <w:t>Категория земель, в пределах которой предполагается размещение соответствующего объекта</w:t>
            </w:r>
            <w:r w:rsidRPr="00AA000A">
              <w:rPr>
                <w:sz w:val="24"/>
                <w:szCs w:val="24"/>
                <w:lang w:eastAsia="ar-SA"/>
              </w:rPr>
              <w:t xml:space="preserve"> </w:t>
            </w:r>
            <w:r w:rsidRPr="00AA000A">
              <w:rPr>
                <w:szCs w:val="28"/>
                <w:lang w:eastAsia="ar-SA"/>
              </w:rPr>
              <w:t>(земли населённых пунктов, земли иных категорий)</w:t>
            </w:r>
          </w:p>
        </w:tc>
        <w:tc>
          <w:tcPr>
            <w:tcW w:w="5244" w:type="dxa"/>
            <w:shd w:val="clear" w:color="auto" w:fill="auto"/>
          </w:tcPr>
          <w:p w:rsidR="00890CF1" w:rsidRPr="00AA000A" w:rsidRDefault="00890CF1" w:rsidP="001C7A5C">
            <w:pPr>
              <w:rPr>
                <w:lang w:eastAsia="ar-SA"/>
              </w:rPr>
            </w:pPr>
            <w:r w:rsidRPr="00AA000A">
              <w:rPr>
                <w:szCs w:val="28"/>
                <w:lang w:eastAsia="ar-SA"/>
              </w:rPr>
              <w:t>земли населённых пунктов</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Состояние использования территории (земельного участка): наличие свободных (незанятых) территорий и земельных участков нецелевого использования.</w:t>
            </w:r>
          </w:p>
        </w:tc>
        <w:tc>
          <w:tcPr>
            <w:tcW w:w="5244" w:type="dxa"/>
            <w:shd w:val="clear" w:color="auto" w:fill="auto"/>
          </w:tcPr>
          <w:p w:rsidR="00890CF1" w:rsidRPr="00AA000A" w:rsidRDefault="00890CF1" w:rsidP="001C7A5C">
            <w:pPr>
              <w:rPr>
                <w:lang w:eastAsia="ar-SA"/>
              </w:rPr>
            </w:pPr>
            <w:r w:rsidRPr="00AA000A">
              <w:rPr>
                <w:lang w:eastAsia="ar-SA"/>
              </w:rPr>
              <w:t>в границах территории общего пользования</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lastRenderedPageBreak/>
              <w:t>Наличие особо ценных земель, имеющих ограничения по переводу из одной в другую категорию</w:t>
            </w:r>
          </w:p>
        </w:tc>
        <w:tc>
          <w:tcPr>
            <w:tcW w:w="5244" w:type="dxa"/>
            <w:shd w:val="clear" w:color="auto" w:fill="auto"/>
          </w:tcPr>
          <w:p w:rsidR="00890CF1" w:rsidRPr="00AA000A" w:rsidRDefault="00890CF1" w:rsidP="001C7A5C">
            <w:pPr>
              <w:rPr>
                <w:lang w:eastAsia="ar-SA"/>
              </w:rPr>
            </w:pPr>
            <w:r w:rsidRPr="00AA000A">
              <w:rPr>
                <w:lang w:eastAsia="ar-SA"/>
              </w:rPr>
              <w:t>отсутствуют</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Возможность осуществления реконструкции занятых территорий.</w:t>
            </w:r>
          </w:p>
        </w:tc>
        <w:tc>
          <w:tcPr>
            <w:tcW w:w="5244" w:type="dxa"/>
            <w:shd w:val="clear" w:color="auto" w:fill="auto"/>
          </w:tcPr>
          <w:p w:rsidR="00890CF1" w:rsidRPr="00AA000A" w:rsidRDefault="00890CF1" w:rsidP="001C7A5C">
            <w:pPr>
              <w:rPr>
                <w:lang w:eastAsia="ar-SA"/>
              </w:rPr>
            </w:pPr>
            <w:r w:rsidRPr="00AA000A">
              <w:rPr>
                <w:lang w:eastAsia="ar-SA"/>
              </w:rPr>
              <w:t>не требуется</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Необходимые мероприятия по инженерной подготовке территории в случае размещения конкретного вида объекта местного значения.</w:t>
            </w:r>
          </w:p>
        </w:tc>
        <w:tc>
          <w:tcPr>
            <w:tcW w:w="5244" w:type="dxa"/>
            <w:shd w:val="clear" w:color="auto" w:fill="auto"/>
          </w:tcPr>
          <w:p w:rsidR="00890CF1" w:rsidRPr="00AA000A" w:rsidRDefault="00890CF1" w:rsidP="001C7A5C">
            <w:pPr>
              <w:rPr>
                <w:lang w:eastAsia="ar-SA"/>
              </w:rPr>
            </w:pPr>
            <w:r w:rsidRPr="00AA000A">
              <w:rPr>
                <w:lang w:eastAsia="ar-SA"/>
              </w:rPr>
              <w:t>не требуется</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Оценка соответствия вида размещаемого объекта требованиям и ограничениям по видам использования земель данной категории.</w:t>
            </w:r>
          </w:p>
        </w:tc>
        <w:tc>
          <w:tcPr>
            <w:tcW w:w="5244" w:type="dxa"/>
            <w:shd w:val="clear" w:color="auto" w:fill="auto"/>
          </w:tcPr>
          <w:p w:rsidR="00890CF1" w:rsidRPr="00AA000A" w:rsidRDefault="00890CF1" w:rsidP="001C7A5C">
            <w:pPr>
              <w:rPr>
                <w:lang w:eastAsia="ar-SA"/>
              </w:rPr>
            </w:pPr>
            <w:r w:rsidRPr="00AA000A">
              <w:rPr>
                <w:lang w:eastAsia="ar-SA"/>
              </w:rPr>
              <w:t xml:space="preserve">соответствует </w:t>
            </w:r>
          </w:p>
        </w:tc>
      </w:tr>
      <w:tr w:rsidR="00890CF1" w:rsidRPr="00AA000A" w:rsidTr="001C7A5C">
        <w:tc>
          <w:tcPr>
            <w:tcW w:w="5070" w:type="dxa"/>
            <w:shd w:val="clear" w:color="auto" w:fill="auto"/>
          </w:tcPr>
          <w:p w:rsidR="00890CF1" w:rsidRPr="00AA000A" w:rsidRDefault="00890CF1" w:rsidP="001C7A5C">
            <w:pPr>
              <w:rPr>
                <w:lang w:eastAsia="ar-SA"/>
              </w:rPr>
            </w:pPr>
            <w:r w:rsidRPr="00AA000A">
              <w:t>Функциональная зона</w:t>
            </w:r>
          </w:p>
        </w:tc>
        <w:tc>
          <w:tcPr>
            <w:tcW w:w="5244" w:type="dxa"/>
            <w:shd w:val="clear" w:color="auto" w:fill="auto"/>
          </w:tcPr>
          <w:p w:rsidR="00890CF1" w:rsidRPr="00AA000A" w:rsidRDefault="00890CF1" w:rsidP="001C7A5C">
            <w:r w:rsidRPr="00AA000A">
              <w:t>зона застройки индивидуальными жилыми домами Ж1;</w:t>
            </w:r>
          </w:p>
          <w:p w:rsidR="00890CF1" w:rsidRPr="00AA000A" w:rsidRDefault="00890CF1" w:rsidP="001C7A5C">
            <w:r w:rsidRPr="00AA000A">
              <w:t>зона застройки малоэтажными жилыми домами Ж2;</w:t>
            </w:r>
          </w:p>
          <w:p w:rsidR="00890CF1" w:rsidRPr="00AA000A" w:rsidRDefault="00890CF1" w:rsidP="001C7A5C">
            <w:r w:rsidRPr="00AA000A">
              <w:t>зона застройки среднеэтажными жилыми домами Ж3;</w:t>
            </w:r>
          </w:p>
          <w:p w:rsidR="00890CF1" w:rsidRPr="00AA000A" w:rsidRDefault="00890CF1" w:rsidP="001C7A5C">
            <w:r w:rsidRPr="00AA000A">
              <w:t>зона застройки многоэтажными жилыми домами Ж4;</w:t>
            </w:r>
          </w:p>
          <w:p w:rsidR="00890CF1" w:rsidRPr="00AA000A" w:rsidRDefault="00890CF1" w:rsidP="001C7A5C">
            <w:r w:rsidRPr="00AA000A">
              <w:t>зона размещения объектов социального и коммунально-бытового назначения О1;</w:t>
            </w:r>
          </w:p>
          <w:p w:rsidR="00890CF1" w:rsidRPr="00AA000A" w:rsidRDefault="00890CF1" w:rsidP="001C7A5C">
            <w:pPr>
              <w:rPr>
                <w:lang w:eastAsia="ar-SA"/>
              </w:rPr>
            </w:pPr>
            <w:r w:rsidRPr="00AA000A">
              <w:t>зона делового, общественного и коммерческого назначения О2;</w:t>
            </w:r>
          </w:p>
        </w:tc>
      </w:tr>
      <w:tr w:rsidR="00890CF1" w:rsidRPr="00AA000A" w:rsidTr="001C7A5C">
        <w:tc>
          <w:tcPr>
            <w:tcW w:w="10314" w:type="dxa"/>
            <w:gridSpan w:val="2"/>
            <w:shd w:val="clear" w:color="auto" w:fill="auto"/>
          </w:tcPr>
          <w:p w:rsidR="00890CF1" w:rsidRPr="00AA000A" w:rsidRDefault="00890CF1" w:rsidP="001C7A5C">
            <w:pPr>
              <w:jc w:val="center"/>
              <w:rPr>
                <w:b/>
                <w:lang w:eastAsia="ar-SA"/>
              </w:rPr>
            </w:pPr>
            <w:r w:rsidRPr="00AA000A">
              <w:rPr>
                <w:b/>
                <w:lang w:eastAsia="ar-SA"/>
              </w:rPr>
              <w:t>Определение возможных направлений развития территории</w:t>
            </w:r>
          </w:p>
        </w:tc>
      </w:tr>
      <w:tr w:rsidR="00890CF1" w:rsidRPr="00AA000A" w:rsidTr="001C7A5C">
        <w:tc>
          <w:tcPr>
            <w:tcW w:w="5070" w:type="dxa"/>
            <w:shd w:val="clear" w:color="auto" w:fill="auto"/>
          </w:tcPr>
          <w:p w:rsidR="00890CF1" w:rsidRPr="00AA000A" w:rsidRDefault="00890CF1" w:rsidP="001C7A5C">
            <w:pPr>
              <w:jc w:val="center"/>
              <w:rPr>
                <w:b/>
              </w:rPr>
            </w:pPr>
            <w:r w:rsidRPr="00AA000A">
              <w:rPr>
                <w:b/>
                <w:lang w:eastAsia="ar-SA"/>
              </w:rPr>
              <w:t>Наименование параметров и критериев</w:t>
            </w:r>
          </w:p>
        </w:tc>
        <w:tc>
          <w:tcPr>
            <w:tcW w:w="5244" w:type="dxa"/>
            <w:shd w:val="clear" w:color="auto" w:fill="auto"/>
            <w:vAlign w:val="center"/>
          </w:tcPr>
          <w:p w:rsidR="00890CF1" w:rsidRPr="00AA000A" w:rsidRDefault="00890CF1" w:rsidP="001C7A5C">
            <w:pPr>
              <w:jc w:val="center"/>
              <w:rPr>
                <w:b/>
              </w:rPr>
            </w:pPr>
            <w:r w:rsidRPr="00AA000A">
              <w:rPr>
                <w:b/>
              </w:rPr>
              <w:t>Результаты оценки и анализа</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Цели и задачи социально-экономического развития поселения, в том числе связанные с конкретным видом объекта</w:t>
            </w:r>
          </w:p>
        </w:tc>
        <w:tc>
          <w:tcPr>
            <w:tcW w:w="5244" w:type="dxa"/>
            <w:shd w:val="clear" w:color="auto" w:fill="auto"/>
          </w:tcPr>
          <w:p w:rsidR="00890CF1" w:rsidRPr="00AA000A" w:rsidRDefault="00890CF1" w:rsidP="001C7A5C">
            <w:r w:rsidRPr="00AA000A">
              <w:t xml:space="preserve">повышение комфортного уровня проживания населения; </w:t>
            </w:r>
          </w:p>
          <w:p w:rsidR="00890CF1" w:rsidRPr="00AA000A" w:rsidRDefault="00890CF1" w:rsidP="001C7A5C">
            <w:r w:rsidRPr="00AA000A">
              <w:t>повышение удовлетворенности населения качеством автомобильных дорог в муниципальном образовании;</w:t>
            </w:r>
          </w:p>
          <w:p w:rsidR="00890CF1" w:rsidRPr="00AA000A" w:rsidRDefault="00890CF1" w:rsidP="001C7A5C">
            <w:r w:rsidRPr="00AA000A">
              <w:t>снижение количества дорожно-транспортных происшествий из-за сопутствующих дорожных условий улично-дорожной сети населенных пунктов, находящихся на балансе поселения;</w:t>
            </w:r>
          </w:p>
          <w:p w:rsidR="00890CF1" w:rsidRPr="00AA000A" w:rsidRDefault="00890CF1" w:rsidP="001C7A5C">
            <w:r w:rsidRPr="00AA000A">
              <w:t>повышение удовлетворенности населения организацией транспортного обслуживания в муниципальном образовании;</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Предлагаемые в документах стратегического социально-</w:t>
            </w:r>
            <w:r w:rsidRPr="00AA000A">
              <w:rPr>
                <w:lang w:eastAsia="ar-SA"/>
              </w:rPr>
              <w:lastRenderedPageBreak/>
              <w:t>экономического планирования «точки роста» и «зоны опережающего развития» на территории поселения</w:t>
            </w:r>
          </w:p>
        </w:tc>
        <w:tc>
          <w:tcPr>
            <w:tcW w:w="5244" w:type="dxa"/>
            <w:shd w:val="clear" w:color="auto" w:fill="auto"/>
          </w:tcPr>
          <w:p w:rsidR="00890CF1" w:rsidRPr="00AA000A" w:rsidRDefault="00890CF1" w:rsidP="001C7A5C">
            <w:r w:rsidRPr="00AA000A">
              <w:lastRenderedPageBreak/>
              <w:t>рассматриваемые территории относятся к «точкам роста»</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Оценка соответствия предполагаемого месторасположения объекта требованиям и принципам градостроительной деятельности, в том числе:</w:t>
            </w:r>
          </w:p>
        </w:tc>
        <w:tc>
          <w:tcPr>
            <w:tcW w:w="5244" w:type="dxa"/>
            <w:shd w:val="clear" w:color="auto" w:fill="auto"/>
          </w:tcPr>
          <w:p w:rsidR="00890CF1" w:rsidRPr="00AA000A" w:rsidRDefault="00890CF1" w:rsidP="001C7A5C"/>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 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tc>
        <w:tc>
          <w:tcPr>
            <w:tcW w:w="5244" w:type="dxa"/>
            <w:shd w:val="clear" w:color="auto" w:fill="auto"/>
          </w:tcPr>
          <w:p w:rsidR="00890CF1" w:rsidRPr="00AA000A" w:rsidRDefault="00890CF1" w:rsidP="001C7A5C">
            <w:r w:rsidRPr="00AA000A">
              <w:t>размещение данных объектов</w:t>
            </w:r>
            <w:r w:rsidRPr="00AA000A">
              <w:rPr>
                <w:lang w:eastAsia="ar-SA"/>
              </w:rPr>
              <w:t xml:space="preserve"> соответствует требованиям обеспечения безопасных усло</w:t>
            </w:r>
            <w:r w:rsidR="008F6EB6">
              <w:rPr>
                <w:lang w:eastAsia="ar-SA"/>
              </w:rPr>
              <w:t>вий жизнедеятельности населения</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 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w:t>
            </w:r>
          </w:p>
        </w:tc>
        <w:tc>
          <w:tcPr>
            <w:tcW w:w="5244" w:type="dxa"/>
            <w:shd w:val="clear" w:color="auto" w:fill="auto"/>
          </w:tcPr>
          <w:p w:rsidR="00890CF1" w:rsidRPr="00AA000A" w:rsidRDefault="00890CF1" w:rsidP="001C7A5C">
            <w:r w:rsidRPr="00AA000A">
              <w:t>соответствует</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 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w:t>
            </w:r>
          </w:p>
        </w:tc>
        <w:tc>
          <w:tcPr>
            <w:tcW w:w="5244" w:type="dxa"/>
            <w:shd w:val="clear" w:color="auto" w:fill="auto"/>
          </w:tcPr>
          <w:p w:rsidR="00890CF1" w:rsidRPr="00AA000A" w:rsidRDefault="00890CF1" w:rsidP="001C7A5C">
            <w:r w:rsidRPr="00AA000A">
              <w:t>создаваемые объекты оказывают</w:t>
            </w:r>
            <w:r w:rsidRPr="00AA000A">
              <w:rPr>
                <w:lang w:eastAsia="ar-SA"/>
              </w:rPr>
              <w:t xml:space="preserve"> негативное воздействие на окружающую среду в пределах допустимого воздействия</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 учет требований охраны и рационального использования природных ресурсов.</w:t>
            </w:r>
          </w:p>
        </w:tc>
        <w:tc>
          <w:tcPr>
            <w:tcW w:w="5244" w:type="dxa"/>
            <w:shd w:val="clear" w:color="auto" w:fill="auto"/>
          </w:tcPr>
          <w:p w:rsidR="00890CF1" w:rsidRPr="00AA000A" w:rsidRDefault="00890CF1" w:rsidP="001C7A5C">
            <w:r w:rsidRPr="00AA000A">
              <w:t>учет проводить не требуется</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Оценка местоположения объекта в планировочной структуре и функциональном зонировании соответствующего поселения (по материалам генерального плана)</w:t>
            </w:r>
          </w:p>
        </w:tc>
        <w:tc>
          <w:tcPr>
            <w:tcW w:w="5244" w:type="dxa"/>
            <w:shd w:val="clear" w:color="auto" w:fill="auto"/>
          </w:tcPr>
          <w:p w:rsidR="00890CF1" w:rsidRPr="00AA000A" w:rsidRDefault="00890CF1" w:rsidP="001C7A5C">
            <w:r w:rsidRPr="00AA000A">
              <w:t>объекты планируется разместить согласно</w:t>
            </w:r>
            <w:r w:rsidRPr="00AA000A">
              <w:rPr>
                <w:lang w:eastAsia="ar-SA"/>
              </w:rPr>
              <w:t xml:space="preserve"> планировочной структуре и функциональному зонированию</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w:t>
            </w:r>
          </w:p>
        </w:tc>
        <w:tc>
          <w:tcPr>
            <w:tcW w:w="5244" w:type="dxa"/>
            <w:shd w:val="clear" w:color="auto" w:fill="auto"/>
          </w:tcPr>
          <w:p w:rsidR="00890CF1" w:rsidRPr="00AA000A" w:rsidRDefault="00890CF1" w:rsidP="001C7A5C">
            <w:r w:rsidRPr="00AA000A">
              <w:t>предполагаемое место размещения объектов соответствует функциональной зоне</w:t>
            </w:r>
          </w:p>
        </w:tc>
      </w:tr>
      <w:tr w:rsidR="00890CF1" w:rsidRPr="00AA000A" w:rsidTr="001C7A5C">
        <w:tc>
          <w:tcPr>
            <w:tcW w:w="10314" w:type="dxa"/>
            <w:gridSpan w:val="2"/>
            <w:shd w:val="clear" w:color="auto" w:fill="auto"/>
          </w:tcPr>
          <w:p w:rsidR="00890CF1" w:rsidRPr="00AA000A" w:rsidRDefault="00890CF1" w:rsidP="001C7A5C">
            <w:pPr>
              <w:jc w:val="center"/>
              <w:rPr>
                <w:b/>
                <w:lang w:eastAsia="ar-SA"/>
              </w:rPr>
            </w:pPr>
            <w:r w:rsidRPr="00AA000A">
              <w:rPr>
                <w:b/>
                <w:lang w:eastAsia="ar-SA"/>
              </w:rPr>
              <w:t>Прогнозируемые ограничения использования соответствующей территории</w:t>
            </w:r>
          </w:p>
        </w:tc>
      </w:tr>
      <w:tr w:rsidR="00890CF1" w:rsidRPr="00AA000A" w:rsidTr="001C7A5C">
        <w:tc>
          <w:tcPr>
            <w:tcW w:w="5070" w:type="dxa"/>
            <w:shd w:val="clear" w:color="auto" w:fill="auto"/>
          </w:tcPr>
          <w:p w:rsidR="00890CF1" w:rsidRPr="00AA000A" w:rsidRDefault="00890CF1" w:rsidP="001C7A5C">
            <w:pPr>
              <w:jc w:val="center"/>
              <w:rPr>
                <w:b/>
              </w:rPr>
            </w:pPr>
            <w:r w:rsidRPr="00AA000A">
              <w:rPr>
                <w:b/>
                <w:lang w:eastAsia="ar-SA"/>
              </w:rPr>
              <w:t>Наименование параметров и критериев</w:t>
            </w:r>
          </w:p>
        </w:tc>
        <w:tc>
          <w:tcPr>
            <w:tcW w:w="5244" w:type="dxa"/>
            <w:shd w:val="clear" w:color="auto" w:fill="auto"/>
            <w:vAlign w:val="center"/>
          </w:tcPr>
          <w:p w:rsidR="00890CF1" w:rsidRPr="00AA000A" w:rsidRDefault="00890CF1" w:rsidP="001C7A5C">
            <w:pPr>
              <w:jc w:val="center"/>
              <w:rPr>
                <w:b/>
              </w:rPr>
            </w:pPr>
            <w:r w:rsidRPr="00AA000A">
              <w:rPr>
                <w:b/>
              </w:rPr>
              <w:t>Результаты анализа</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lastRenderedPageBreak/>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p>
        </w:tc>
        <w:tc>
          <w:tcPr>
            <w:tcW w:w="5244" w:type="dxa"/>
            <w:shd w:val="clear" w:color="auto" w:fill="auto"/>
          </w:tcPr>
          <w:p w:rsidR="00890CF1" w:rsidRPr="00AA000A" w:rsidRDefault="00890CF1" w:rsidP="001C7A5C">
            <w:r w:rsidRPr="00AA000A">
              <w:t>ограничения отсутствуют, в действующих правилах землепользования и застройки, для данной территории,</w:t>
            </w:r>
            <w:r w:rsidRPr="00AA000A">
              <w:rPr>
                <w:lang w:eastAsia="ar-SA"/>
              </w:rPr>
              <w:t xml:space="preserve"> зоны с особыми условиями использования территории – отсутствуют</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w:t>
            </w:r>
          </w:p>
        </w:tc>
        <w:tc>
          <w:tcPr>
            <w:tcW w:w="5244" w:type="dxa"/>
            <w:shd w:val="clear" w:color="auto" w:fill="auto"/>
          </w:tcPr>
          <w:p w:rsidR="00890CF1" w:rsidRPr="00AA000A" w:rsidRDefault="00890CF1" w:rsidP="001C7A5C">
            <w:r w:rsidRPr="00AA000A">
              <w:rPr>
                <w:lang w:eastAsia="ar-SA"/>
              </w:rPr>
              <w:t>создания зон с особыми условиями использования территории, связанных с созданием планируемых объектов местного значения – не требуется</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w:t>
            </w:r>
          </w:p>
        </w:tc>
        <w:tc>
          <w:tcPr>
            <w:tcW w:w="5244" w:type="dxa"/>
            <w:shd w:val="clear" w:color="auto" w:fill="auto"/>
          </w:tcPr>
          <w:p w:rsidR="00890CF1" w:rsidRPr="00AA000A" w:rsidRDefault="00890CF1" w:rsidP="001C7A5C">
            <w:r w:rsidRPr="00AA000A">
              <w:t xml:space="preserve">на данной территории не планируется размещение </w:t>
            </w:r>
            <w:r w:rsidRPr="00AA000A">
              <w:rPr>
                <w:lang w:eastAsia="ar-SA"/>
              </w:rPr>
              <w:t>объектов федерального и регионального значения, создания зон с особыми условиями использования территории – не потребуется</w:t>
            </w:r>
          </w:p>
        </w:tc>
      </w:tr>
      <w:tr w:rsidR="00890CF1" w:rsidRPr="00AA000A" w:rsidTr="001C7A5C">
        <w:tc>
          <w:tcPr>
            <w:tcW w:w="10314" w:type="dxa"/>
            <w:gridSpan w:val="2"/>
            <w:shd w:val="clear" w:color="auto" w:fill="auto"/>
          </w:tcPr>
          <w:p w:rsidR="00890CF1" w:rsidRPr="00AA000A" w:rsidRDefault="00890CF1" w:rsidP="001C7A5C">
            <w:pPr>
              <w:jc w:val="center"/>
              <w:rPr>
                <w:b/>
              </w:rPr>
            </w:pPr>
            <w:r w:rsidRPr="00AA000A">
              <w:rPr>
                <w:b/>
                <w:lang w:eastAsia="ar-SA"/>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tc>
      </w:tr>
      <w:tr w:rsidR="00890CF1" w:rsidRPr="00AA000A" w:rsidTr="001C7A5C">
        <w:tc>
          <w:tcPr>
            <w:tcW w:w="5070" w:type="dxa"/>
            <w:shd w:val="clear" w:color="auto" w:fill="auto"/>
            <w:vAlign w:val="center"/>
          </w:tcPr>
          <w:p w:rsidR="00890CF1" w:rsidRPr="00AA000A" w:rsidRDefault="00890CF1" w:rsidP="001C7A5C">
            <w:pPr>
              <w:jc w:val="center"/>
              <w:rPr>
                <w:b/>
                <w:lang w:eastAsia="ar-SA"/>
              </w:rPr>
            </w:pPr>
            <w:r w:rsidRPr="00AA000A">
              <w:rPr>
                <w:b/>
                <w:lang w:eastAsia="ar-SA"/>
              </w:rPr>
              <w:t>Наименование параметров и критериев</w:t>
            </w:r>
          </w:p>
        </w:tc>
        <w:tc>
          <w:tcPr>
            <w:tcW w:w="5244" w:type="dxa"/>
            <w:shd w:val="clear" w:color="auto" w:fill="auto"/>
            <w:vAlign w:val="center"/>
          </w:tcPr>
          <w:p w:rsidR="00890CF1" w:rsidRPr="00AA000A" w:rsidRDefault="00890CF1" w:rsidP="001C7A5C">
            <w:pPr>
              <w:jc w:val="center"/>
              <w:rPr>
                <w:b/>
              </w:rPr>
            </w:pPr>
            <w:r w:rsidRPr="00AA000A">
              <w:rPr>
                <w:b/>
                <w:lang w:eastAsia="ar-SA"/>
              </w:rPr>
              <w:t>Результаты оценки</w:t>
            </w:r>
          </w:p>
        </w:tc>
      </w:tr>
      <w:tr w:rsidR="00890CF1" w:rsidRPr="00AA000A" w:rsidTr="001C7A5C">
        <w:tc>
          <w:tcPr>
            <w:tcW w:w="5070" w:type="dxa"/>
            <w:shd w:val="clear" w:color="auto" w:fill="auto"/>
          </w:tcPr>
          <w:p w:rsidR="00890CF1" w:rsidRPr="00AA000A" w:rsidRDefault="00890CF1" w:rsidP="001C7A5C">
            <w:r w:rsidRPr="00AA000A">
              <w:t>Оценка влияния на комплексное развитие включает оценку соответствия планируемых объектов параметрам функциональной зоны по генеральному плану и регламентам территориальной зоны правил землепользования и застройки муниципального образования</w:t>
            </w:r>
          </w:p>
        </w:tc>
        <w:tc>
          <w:tcPr>
            <w:tcW w:w="5244" w:type="dxa"/>
            <w:shd w:val="clear" w:color="auto" w:fill="auto"/>
          </w:tcPr>
          <w:p w:rsidR="00890CF1" w:rsidRPr="00AA000A" w:rsidRDefault="00890CF1" w:rsidP="001C7A5C">
            <w:r w:rsidRPr="00AA000A">
              <w:t>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tc>
      </w:tr>
      <w:tr w:rsidR="00890CF1" w:rsidRPr="00AA000A" w:rsidTr="001C7A5C">
        <w:tc>
          <w:tcPr>
            <w:tcW w:w="5070" w:type="dxa"/>
            <w:shd w:val="clear" w:color="auto" w:fill="auto"/>
          </w:tcPr>
          <w:p w:rsidR="00890CF1" w:rsidRPr="00AA000A" w:rsidRDefault="00890CF1" w:rsidP="001C7A5C">
            <w:r w:rsidRPr="00AA000A">
              <w:t>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w:t>
            </w:r>
          </w:p>
        </w:tc>
        <w:tc>
          <w:tcPr>
            <w:tcW w:w="5244" w:type="dxa"/>
            <w:shd w:val="clear" w:color="auto" w:fill="auto"/>
          </w:tcPr>
          <w:p w:rsidR="00890CF1" w:rsidRPr="00AA000A" w:rsidRDefault="00890CF1" w:rsidP="001C7A5C">
            <w:r w:rsidRPr="00AA000A">
              <w:t xml:space="preserve">местоположение объекта относится к территориям «точек роста» </w:t>
            </w:r>
          </w:p>
        </w:tc>
      </w:tr>
      <w:tr w:rsidR="00890CF1" w:rsidRPr="00AA000A" w:rsidTr="001C7A5C">
        <w:tc>
          <w:tcPr>
            <w:tcW w:w="5070" w:type="dxa"/>
            <w:shd w:val="clear" w:color="auto" w:fill="auto"/>
          </w:tcPr>
          <w:p w:rsidR="00890CF1" w:rsidRPr="00AA000A" w:rsidRDefault="00890CF1" w:rsidP="001C7A5C">
            <w:r w:rsidRPr="00AA000A">
              <w:t>Возможные или негативные последствия размещения объектов местного значения для устойчивого развития территории</w:t>
            </w:r>
          </w:p>
        </w:tc>
        <w:tc>
          <w:tcPr>
            <w:tcW w:w="5244" w:type="dxa"/>
            <w:shd w:val="clear" w:color="auto" w:fill="auto"/>
          </w:tcPr>
          <w:p w:rsidR="00890CF1" w:rsidRPr="00AA000A" w:rsidRDefault="00890CF1" w:rsidP="001C7A5C">
            <w:r w:rsidRPr="00AA000A">
              <w:t>размещение объекта окажет положительные влияние на устойчивое развитие территории</w:t>
            </w:r>
          </w:p>
        </w:tc>
      </w:tr>
      <w:tr w:rsidR="00890CF1" w:rsidRPr="00AA000A" w:rsidTr="001C7A5C">
        <w:tc>
          <w:tcPr>
            <w:tcW w:w="5070" w:type="dxa"/>
            <w:shd w:val="clear" w:color="auto" w:fill="auto"/>
          </w:tcPr>
          <w:p w:rsidR="00890CF1" w:rsidRPr="00AA000A" w:rsidRDefault="00890CF1" w:rsidP="001C7A5C">
            <w:r w:rsidRPr="00AA000A">
              <w:lastRenderedPageBreak/>
              <w:t xml:space="preserve">Характеристика зон с особыми условиями использования территории, требующихся в связи с размещением соответствующего объекта местного значения </w:t>
            </w:r>
          </w:p>
        </w:tc>
        <w:tc>
          <w:tcPr>
            <w:tcW w:w="5244" w:type="dxa"/>
            <w:shd w:val="clear" w:color="auto" w:fill="auto"/>
          </w:tcPr>
          <w:p w:rsidR="00890CF1" w:rsidRPr="00AA000A" w:rsidRDefault="00890CF1" w:rsidP="001C7A5C">
            <w:r w:rsidRPr="00AA000A">
              <w:rPr>
                <w:lang w:eastAsia="ar-SA"/>
              </w:rPr>
              <w:t>создания зон с особыми условиями использования территории, связанных с созданием планируемых объектов местного значения – не требуется</w:t>
            </w:r>
          </w:p>
        </w:tc>
      </w:tr>
    </w:tbl>
    <w:p w:rsidR="00622CBA" w:rsidRPr="00AA000A" w:rsidRDefault="00622CBA" w:rsidP="00622CBA">
      <w:pPr>
        <w:pStyle w:val="1"/>
        <w:keepLines w:val="0"/>
        <w:numPr>
          <w:ilvl w:val="2"/>
          <w:numId w:val="37"/>
        </w:numPr>
      </w:pPr>
      <w:bookmarkStart w:id="221" w:name="_Toc374193960"/>
      <w:bookmarkStart w:id="222" w:name="_Toc389545903"/>
      <w:bookmarkStart w:id="223" w:name="_Toc408941747"/>
      <w:bookmarkStart w:id="224" w:name="_Toc485328332"/>
      <w:r w:rsidRPr="00AA000A">
        <w:t>Строительство тротуаров и пешеходных дорожек, совмещенных для велосипедного движения за пределами проезжей части</w:t>
      </w:r>
      <w:bookmarkEnd w:id="224"/>
    </w:p>
    <w:p w:rsidR="00622CBA" w:rsidRPr="00AA000A" w:rsidRDefault="00622CBA" w:rsidP="00622CBA">
      <w:pPr>
        <w:pStyle w:val="a6"/>
        <w:ind w:firstLine="709"/>
      </w:pPr>
      <w:r w:rsidRPr="00AA000A">
        <w:t>Обоснование предложенного варианта размещения тротуаров и пешеходных дорожек, совмещенных для велосипедного движения за пределами проезжей части по результатам комплексных обоснований, необходимых для устойчивого развития территории по</w:t>
      </w:r>
      <w:r w:rsidR="0092158A">
        <w:t>селения представлено в таблице 3</w:t>
      </w:r>
      <w:r w:rsidR="00B0594C" w:rsidRPr="00AA000A">
        <w:t>5</w:t>
      </w:r>
      <w:r w:rsidRPr="00AA000A">
        <w:t>.</w:t>
      </w:r>
    </w:p>
    <w:p w:rsidR="00622CBA" w:rsidRPr="00AA000A" w:rsidRDefault="00622CBA" w:rsidP="00622CBA">
      <w:pPr>
        <w:pStyle w:val="a6"/>
        <w:jc w:val="right"/>
      </w:pPr>
      <w:r w:rsidRPr="00AA000A">
        <w:t xml:space="preserve">Таблица </w:t>
      </w:r>
      <w:fldSimple w:instr=" SEQ Таблица \* ARABIC ">
        <w:r w:rsidR="0092158A">
          <w:rPr>
            <w:noProof/>
          </w:rPr>
          <w:t>35</w:t>
        </w:r>
      </w:fldSimple>
    </w:p>
    <w:p w:rsidR="00622CBA" w:rsidRPr="00AA000A" w:rsidRDefault="00622CBA" w:rsidP="00890CF1">
      <w:pPr>
        <w:spacing w:after="240"/>
        <w:jc w:val="center"/>
      </w:pPr>
      <w:r w:rsidRPr="00AA000A">
        <w:t>Обоснование планируемого размещения тротуаров и пешеходных дорожек, совмещенных для велосипедного движения за пределами проезжей части</w:t>
      </w:r>
    </w:p>
    <w:tbl>
      <w:tblPr>
        <w:tblStyle w:val="18"/>
        <w:tblW w:w="0" w:type="auto"/>
        <w:tblLook w:val="04A0" w:firstRow="1" w:lastRow="0" w:firstColumn="1" w:lastColumn="0" w:noHBand="0" w:noVBand="1"/>
      </w:tblPr>
      <w:tblGrid>
        <w:gridCol w:w="5070"/>
        <w:gridCol w:w="5244"/>
      </w:tblGrid>
      <w:tr w:rsidR="00890CF1" w:rsidRPr="00AA000A" w:rsidTr="001C7A5C">
        <w:tc>
          <w:tcPr>
            <w:tcW w:w="5070" w:type="dxa"/>
            <w:shd w:val="clear" w:color="auto" w:fill="auto"/>
          </w:tcPr>
          <w:p w:rsidR="00890CF1" w:rsidRPr="00AA000A" w:rsidRDefault="00890CF1" w:rsidP="001C7A5C">
            <w:r w:rsidRPr="00AA000A">
              <w:t>Наименование объекта или группы объектов</w:t>
            </w:r>
          </w:p>
        </w:tc>
        <w:tc>
          <w:tcPr>
            <w:tcW w:w="5244" w:type="dxa"/>
            <w:shd w:val="clear" w:color="auto" w:fill="auto"/>
          </w:tcPr>
          <w:p w:rsidR="00890CF1" w:rsidRPr="00AA000A" w:rsidRDefault="00890CF1" w:rsidP="00890CF1">
            <w:r w:rsidRPr="00AA000A">
              <w:t>тротуары и пешеходные дорожки, совмещенные для велосипедного движения за пределами проезжей части</w:t>
            </w:r>
          </w:p>
        </w:tc>
      </w:tr>
      <w:tr w:rsidR="00890CF1" w:rsidRPr="00AA000A" w:rsidTr="001C7A5C">
        <w:tc>
          <w:tcPr>
            <w:tcW w:w="5070" w:type="dxa"/>
            <w:vMerge w:val="restart"/>
            <w:shd w:val="clear" w:color="auto" w:fill="auto"/>
          </w:tcPr>
          <w:p w:rsidR="00890CF1" w:rsidRPr="00AA000A" w:rsidRDefault="00890CF1" w:rsidP="001C7A5C">
            <w:r w:rsidRPr="00AA000A">
              <w:t>Планируемые места размещения (по предложениям)</w:t>
            </w:r>
          </w:p>
        </w:tc>
        <w:tc>
          <w:tcPr>
            <w:tcW w:w="5244" w:type="dxa"/>
            <w:shd w:val="clear" w:color="auto" w:fill="auto"/>
          </w:tcPr>
          <w:p w:rsidR="0092158A" w:rsidRPr="0092158A" w:rsidRDefault="0092158A" w:rsidP="0092158A">
            <w:pPr>
              <w:jc w:val="left"/>
              <w:rPr>
                <w:rFonts w:eastAsia="Calibri" w:cs="Times New Roman"/>
              </w:rPr>
            </w:pPr>
            <w:r w:rsidRPr="0092158A">
              <w:rPr>
                <w:rFonts w:eastAsia="Calibri" w:cs="Times New Roman"/>
              </w:rPr>
              <w:t>п. Большая Вишера</w:t>
            </w:r>
          </w:p>
          <w:p w:rsidR="0092158A" w:rsidRPr="0092158A" w:rsidRDefault="0092158A" w:rsidP="0092158A">
            <w:pPr>
              <w:jc w:val="left"/>
              <w:rPr>
                <w:rFonts w:eastAsia="Calibri" w:cs="Times New Roman"/>
              </w:rPr>
            </w:pPr>
            <w:r w:rsidRPr="0092158A">
              <w:rPr>
                <w:rFonts w:eastAsia="Calibri" w:cs="Times New Roman"/>
              </w:rPr>
              <w:t>ж. д. ст. Гряды</w:t>
            </w:r>
          </w:p>
          <w:p w:rsidR="0092158A" w:rsidRPr="0092158A" w:rsidRDefault="0092158A" w:rsidP="0092158A">
            <w:pPr>
              <w:jc w:val="left"/>
              <w:rPr>
                <w:rFonts w:eastAsia="Calibri" w:cs="Times New Roman"/>
              </w:rPr>
            </w:pPr>
            <w:r w:rsidRPr="0092158A">
              <w:rPr>
                <w:rFonts w:eastAsia="Calibri" w:cs="Times New Roman"/>
              </w:rPr>
              <w:t>п. Дачный</w:t>
            </w:r>
          </w:p>
          <w:p w:rsidR="0092158A" w:rsidRPr="0092158A" w:rsidRDefault="0092158A" w:rsidP="0092158A">
            <w:pPr>
              <w:jc w:val="left"/>
              <w:rPr>
                <w:rFonts w:eastAsia="Calibri" w:cs="Times New Roman"/>
              </w:rPr>
            </w:pPr>
            <w:r w:rsidRPr="0092158A">
              <w:rPr>
                <w:rFonts w:eastAsia="Calibri" w:cs="Times New Roman"/>
              </w:rPr>
              <w:t>д. Горнешно</w:t>
            </w:r>
          </w:p>
          <w:p w:rsidR="0092158A" w:rsidRPr="0092158A" w:rsidRDefault="0092158A" w:rsidP="0092158A">
            <w:pPr>
              <w:jc w:val="left"/>
              <w:rPr>
                <w:rFonts w:eastAsia="Calibri" w:cs="Times New Roman"/>
              </w:rPr>
            </w:pPr>
            <w:r w:rsidRPr="0092158A">
              <w:rPr>
                <w:rFonts w:eastAsia="Calibri" w:cs="Times New Roman"/>
              </w:rPr>
              <w:t>д. Гряды</w:t>
            </w:r>
          </w:p>
          <w:p w:rsidR="0092158A" w:rsidRPr="0092158A" w:rsidRDefault="0092158A" w:rsidP="0092158A">
            <w:pPr>
              <w:jc w:val="left"/>
              <w:rPr>
                <w:rFonts w:eastAsia="Calibri" w:cs="Times New Roman"/>
              </w:rPr>
            </w:pPr>
            <w:r w:rsidRPr="0092158A">
              <w:rPr>
                <w:rFonts w:eastAsia="Calibri" w:cs="Times New Roman"/>
              </w:rPr>
              <w:t>д. Луга</w:t>
            </w:r>
          </w:p>
          <w:p w:rsidR="00890CF1" w:rsidRPr="00AA000A" w:rsidRDefault="0092158A" w:rsidP="0092158A">
            <w:r>
              <w:rPr>
                <w:rFonts w:eastAsia="Calibri" w:cs="Times New Roman"/>
              </w:rPr>
              <w:t>д. Папоротно</w:t>
            </w:r>
          </w:p>
        </w:tc>
      </w:tr>
      <w:tr w:rsidR="00890CF1" w:rsidRPr="00AA000A" w:rsidTr="001C7A5C">
        <w:tc>
          <w:tcPr>
            <w:tcW w:w="5070" w:type="dxa"/>
            <w:vMerge/>
            <w:shd w:val="clear" w:color="auto" w:fill="auto"/>
          </w:tcPr>
          <w:p w:rsidR="00890CF1" w:rsidRPr="00AA000A" w:rsidRDefault="00890CF1" w:rsidP="001C7A5C"/>
        </w:tc>
        <w:tc>
          <w:tcPr>
            <w:tcW w:w="5244" w:type="dxa"/>
            <w:shd w:val="clear" w:color="auto" w:fill="auto"/>
          </w:tcPr>
          <w:p w:rsidR="00890CF1" w:rsidRPr="00AA000A" w:rsidRDefault="00890CF1" w:rsidP="001C7A5C">
            <w:r w:rsidRPr="00AA000A">
              <w:t>зона размещения объектов отображена на соответствующей карте, место размещения уточняется при подготовке документации по планировке территории, вариантность не требуется</w:t>
            </w:r>
          </w:p>
        </w:tc>
      </w:tr>
      <w:tr w:rsidR="00890CF1" w:rsidRPr="00AA000A" w:rsidTr="001C7A5C">
        <w:tc>
          <w:tcPr>
            <w:tcW w:w="10314" w:type="dxa"/>
            <w:gridSpan w:val="2"/>
            <w:shd w:val="clear" w:color="auto" w:fill="auto"/>
          </w:tcPr>
          <w:p w:rsidR="00890CF1" w:rsidRPr="00AA000A" w:rsidRDefault="00890CF1" w:rsidP="001C7A5C">
            <w:pPr>
              <w:jc w:val="center"/>
              <w:rPr>
                <w:b/>
                <w:lang w:eastAsia="ar-SA"/>
              </w:rPr>
            </w:pPr>
            <w:r w:rsidRPr="00AA000A">
              <w:rPr>
                <w:b/>
                <w:lang w:eastAsia="ar-SA"/>
              </w:rPr>
              <w:t>Анализ состояния и использования территории, рекомендованной для размещения планируемого объекта</w:t>
            </w:r>
          </w:p>
        </w:tc>
      </w:tr>
      <w:tr w:rsidR="00890CF1" w:rsidRPr="00AA000A" w:rsidTr="001C7A5C">
        <w:tc>
          <w:tcPr>
            <w:tcW w:w="5070" w:type="dxa"/>
            <w:shd w:val="clear" w:color="auto" w:fill="auto"/>
            <w:vAlign w:val="center"/>
          </w:tcPr>
          <w:p w:rsidR="00890CF1" w:rsidRPr="00AA000A" w:rsidRDefault="00890CF1" w:rsidP="001C7A5C">
            <w:pPr>
              <w:jc w:val="center"/>
              <w:rPr>
                <w:b/>
                <w:lang w:eastAsia="ar-SA"/>
              </w:rPr>
            </w:pPr>
            <w:r w:rsidRPr="00AA000A">
              <w:rPr>
                <w:b/>
                <w:lang w:eastAsia="ar-SA"/>
              </w:rPr>
              <w:t>Наименование параметров и критериев</w:t>
            </w:r>
          </w:p>
        </w:tc>
        <w:tc>
          <w:tcPr>
            <w:tcW w:w="5244" w:type="dxa"/>
            <w:shd w:val="clear" w:color="auto" w:fill="auto"/>
            <w:vAlign w:val="center"/>
          </w:tcPr>
          <w:p w:rsidR="00890CF1" w:rsidRPr="00AA000A" w:rsidRDefault="00890CF1" w:rsidP="001C7A5C">
            <w:pPr>
              <w:jc w:val="center"/>
              <w:rPr>
                <w:b/>
                <w:lang w:eastAsia="ar-SA"/>
              </w:rPr>
            </w:pPr>
            <w:r w:rsidRPr="00AA000A">
              <w:rPr>
                <w:rFonts w:eastAsia="Times New Roman"/>
                <w:b/>
                <w:lang w:eastAsia="ar-SA"/>
              </w:rPr>
              <w:t>Результаты анализа состояния и использования территории</w:t>
            </w:r>
          </w:p>
        </w:tc>
      </w:tr>
      <w:tr w:rsidR="00890CF1" w:rsidRPr="00AA000A" w:rsidTr="001C7A5C">
        <w:tc>
          <w:tcPr>
            <w:tcW w:w="5070" w:type="dxa"/>
            <w:shd w:val="clear" w:color="auto" w:fill="auto"/>
          </w:tcPr>
          <w:p w:rsidR="00890CF1" w:rsidRPr="00AA000A" w:rsidRDefault="00890CF1" w:rsidP="001C7A5C">
            <w:pPr>
              <w:rPr>
                <w:szCs w:val="28"/>
                <w:lang w:eastAsia="ar-SA"/>
              </w:rPr>
            </w:pPr>
            <w:r w:rsidRPr="00AA000A">
              <w:rPr>
                <w:lang w:eastAsia="ar-SA"/>
              </w:rPr>
              <w:t>Категория земель, в пределах которой предполагается размещение соответствующего объекта</w:t>
            </w:r>
            <w:r w:rsidRPr="00AA000A">
              <w:rPr>
                <w:sz w:val="24"/>
                <w:szCs w:val="24"/>
                <w:lang w:eastAsia="ar-SA"/>
              </w:rPr>
              <w:t xml:space="preserve"> </w:t>
            </w:r>
            <w:r w:rsidRPr="00AA000A">
              <w:rPr>
                <w:szCs w:val="28"/>
                <w:lang w:eastAsia="ar-SA"/>
              </w:rPr>
              <w:t>(земли населённых пунктов, земли иных категорий)</w:t>
            </w:r>
          </w:p>
        </w:tc>
        <w:tc>
          <w:tcPr>
            <w:tcW w:w="5244" w:type="dxa"/>
            <w:shd w:val="clear" w:color="auto" w:fill="auto"/>
          </w:tcPr>
          <w:p w:rsidR="00890CF1" w:rsidRPr="00AA000A" w:rsidRDefault="00890CF1" w:rsidP="001C7A5C">
            <w:pPr>
              <w:rPr>
                <w:lang w:eastAsia="ar-SA"/>
              </w:rPr>
            </w:pPr>
            <w:r w:rsidRPr="00AA000A">
              <w:rPr>
                <w:szCs w:val="28"/>
                <w:lang w:eastAsia="ar-SA"/>
              </w:rPr>
              <w:t>земли населённых пунктов</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Состояние использования территории (земельного участка): наличие свободных (незанятых) территорий и земельных участков нецелевого использования.</w:t>
            </w:r>
          </w:p>
        </w:tc>
        <w:tc>
          <w:tcPr>
            <w:tcW w:w="5244" w:type="dxa"/>
            <w:shd w:val="clear" w:color="auto" w:fill="auto"/>
          </w:tcPr>
          <w:p w:rsidR="00890CF1" w:rsidRPr="00AA000A" w:rsidRDefault="00890CF1" w:rsidP="001C7A5C">
            <w:pPr>
              <w:rPr>
                <w:lang w:eastAsia="ar-SA"/>
              </w:rPr>
            </w:pPr>
            <w:r w:rsidRPr="00AA000A">
              <w:rPr>
                <w:lang w:eastAsia="ar-SA"/>
              </w:rPr>
              <w:t>в границах территории общего пользования</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lastRenderedPageBreak/>
              <w:t>Наличие особо ценных земель, имеющих ограничения по переводу из одной в другую категорию</w:t>
            </w:r>
          </w:p>
        </w:tc>
        <w:tc>
          <w:tcPr>
            <w:tcW w:w="5244" w:type="dxa"/>
            <w:shd w:val="clear" w:color="auto" w:fill="auto"/>
          </w:tcPr>
          <w:p w:rsidR="00890CF1" w:rsidRPr="00AA000A" w:rsidRDefault="00890CF1" w:rsidP="001C7A5C">
            <w:pPr>
              <w:rPr>
                <w:lang w:eastAsia="ar-SA"/>
              </w:rPr>
            </w:pPr>
            <w:r w:rsidRPr="00AA000A">
              <w:rPr>
                <w:lang w:eastAsia="ar-SA"/>
              </w:rPr>
              <w:t>отсутствуют</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Возможность осуществления реконструкции занятых территорий.</w:t>
            </w:r>
          </w:p>
        </w:tc>
        <w:tc>
          <w:tcPr>
            <w:tcW w:w="5244" w:type="dxa"/>
            <w:shd w:val="clear" w:color="auto" w:fill="auto"/>
          </w:tcPr>
          <w:p w:rsidR="00890CF1" w:rsidRPr="00AA000A" w:rsidRDefault="00890CF1" w:rsidP="001C7A5C">
            <w:pPr>
              <w:rPr>
                <w:lang w:eastAsia="ar-SA"/>
              </w:rPr>
            </w:pPr>
            <w:r w:rsidRPr="00AA000A">
              <w:rPr>
                <w:lang w:eastAsia="ar-SA"/>
              </w:rPr>
              <w:t>не требуется</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Необходимые мероприятия по инженерной подготовке территории в случае размещения конкретного вида объекта местного значения.</w:t>
            </w:r>
          </w:p>
        </w:tc>
        <w:tc>
          <w:tcPr>
            <w:tcW w:w="5244" w:type="dxa"/>
            <w:shd w:val="clear" w:color="auto" w:fill="auto"/>
          </w:tcPr>
          <w:p w:rsidR="00890CF1" w:rsidRPr="00AA000A" w:rsidRDefault="00890CF1" w:rsidP="001C7A5C">
            <w:pPr>
              <w:rPr>
                <w:lang w:eastAsia="ar-SA"/>
              </w:rPr>
            </w:pPr>
            <w:r w:rsidRPr="00AA000A">
              <w:rPr>
                <w:lang w:eastAsia="ar-SA"/>
              </w:rPr>
              <w:t>не требуется</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Оценка соответствия вида размещаемого объекта требованиям и ограничениям по видам использования земель данной категории.</w:t>
            </w:r>
          </w:p>
        </w:tc>
        <w:tc>
          <w:tcPr>
            <w:tcW w:w="5244" w:type="dxa"/>
            <w:shd w:val="clear" w:color="auto" w:fill="auto"/>
          </w:tcPr>
          <w:p w:rsidR="00890CF1" w:rsidRPr="00AA000A" w:rsidRDefault="00890CF1" w:rsidP="001C7A5C">
            <w:pPr>
              <w:rPr>
                <w:lang w:eastAsia="ar-SA"/>
              </w:rPr>
            </w:pPr>
            <w:r w:rsidRPr="00AA000A">
              <w:rPr>
                <w:lang w:eastAsia="ar-SA"/>
              </w:rPr>
              <w:t xml:space="preserve">соответствует </w:t>
            </w:r>
          </w:p>
        </w:tc>
      </w:tr>
      <w:tr w:rsidR="00890CF1" w:rsidRPr="00AA000A" w:rsidTr="001C7A5C">
        <w:tc>
          <w:tcPr>
            <w:tcW w:w="5070" w:type="dxa"/>
            <w:shd w:val="clear" w:color="auto" w:fill="auto"/>
          </w:tcPr>
          <w:p w:rsidR="00890CF1" w:rsidRPr="00AA000A" w:rsidRDefault="00890CF1" w:rsidP="001C7A5C">
            <w:pPr>
              <w:rPr>
                <w:lang w:eastAsia="ar-SA"/>
              </w:rPr>
            </w:pPr>
            <w:r w:rsidRPr="00AA000A">
              <w:t>Функциональная зона</w:t>
            </w:r>
          </w:p>
        </w:tc>
        <w:tc>
          <w:tcPr>
            <w:tcW w:w="5244" w:type="dxa"/>
            <w:shd w:val="clear" w:color="auto" w:fill="auto"/>
          </w:tcPr>
          <w:p w:rsidR="00890CF1" w:rsidRPr="00AA000A" w:rsidRDefault="00890CF1" w:rsidP="001C7A5C">
            <w:r w:rsidRPr="00AA000A">
              <w:t>зона застройки индивидуальными жилыми домами Ж1;</w:t>
            </w:r>
          </w:p>
          <w:p w:rsidR="00890CF1" w:rsidRPr="00AA000A" w:rsidRDefault="00890CF1" w:rsidP="001C7A5C">
            <w:r w:rsidRPr="00AA000A">
              <w:t>зона застройки малоэтажными жилыми домами Ж2;</w:t>
            </w:r>
          </w:p>
          <w:p w:rsidR="00890CF1" w:rsidRPr="00AA000A" w:rsidRDefault="00890CF1" w:rsidP="001C7A5C">
            <w:r w:rsidRPr="00AA000A">
              <w:t>зона размещения объектов социального и коммунально-бытового назначения О1;</w:t>
            </w:r>
          </w:p>
          <w:p w:rsidR="00890CF1" w:rsidRPr="00AA000A" w:rsidRDefault="00890CF1" w:rsidP="001C7A5C">
            <w:pPr>
              <w:rPr>
                <w:lang w:eastAsia="ar-SA"/>
              </w:rPr>
            </w:pPr>
            <w:r w:rsidRPr="00AA000A">
              <w:t>зона делового, общественного и коммерческого назначения О2;</w:t>
            </w:r>
          </w:p>
        </w:tc>
      </w:tr>
      <w:tr w:rsidR="00890CF1" w:rsidRPr="00AA000A" w:rsidTr="001C7A5C">
        <w:tc>
          <w:tcPr>
            <w:tcW w:w="10314" w:type="dxa"/>
            <w:gridSpan w:val="2"/>
            <w:shd w:val="clear" w:color="auto" w:fill="auto"/>
          </w:tcPr>
          <w:p w:rsidR="00890CF1" w:rsidRPr="00AA000A" w:rsidRDefault="00890CF1" w:rsidP="001C7A5C">
            <w:pPr>
              <w:jc w:val="center"/>
              <w:rPr>
                <w:b/>
                <w:lang w:eastAsia="ar-SA"/>
              </w:rPr>
            </w:pPr>
            <w:r w:rsidRPr="00AA000A">
              <w:rPr>
                <w:b/>
                <w:lang w:eastAsia="ar-SA"/>
              </w:rPr>
              <w:t>Определение возможных направлений развития территории</w:t>
            </w:r>
          </w:p>
        </w:tc>
      </w:tr>
      <w:tr w:rsidR="00890CF1" w:rsidRPr="00AA000A" w:rsidTr="001C7A5C">
        <w:tc>
          <w:tcPr>
            <w:tcW w:w="5070" w:type="dxa"/>
            <w:shd w:val="clear" w:color="auto" w:fill="auto"/>
          </w:tcPr>
          <w:p w:rsidR="00890CF1" w:rsidRPr="00AA000A" w:rsidRDefault="00890CF1" w:rsidP="001C7A5C">
            <w:pPr>
              <w:jc w:val="center"/>
              <w:rPr>
                <w:b/>
              </w:rPr>
            </w:pPr>
            <w:r w:rsidRPr="00AA000A">
              <w:rPr>
                <w:b/>
                <w:lang w:eastAsia="ar-SA"/>
              </w:rPr>
              <w:t>Наименование параметров и критериев</w:t>
            </w:r>
          </w:p>
        </w:tc>
        <w:tc>
          <w:tcPr>
            <w:tcW w:w="5244" w:type="dxa"/>
            <w:shd w:val="clear" w:color="auto" w:fill="auto"/>
            <w:vAlign w:val="center"/>
          </w:tcPr>
          <w:p w:rsidR="00890CF1" w:rsidRPr="00AA000A" w:rsidRDefault="00890CF1" w:rsidP="001C7A5C">
            <w:pPr>
              <w:jc w:val="center"/>
              <w:rPr>
                <w:b/>
              </w:rPr>
            </w:pPr>
            <w:r w:rsidRPr="00AA000A">
              <w:rPr>
                <w:b/>
              </w:rPr>
              <w:t>Результаты оценки и анализа</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Цели и задачи социально-экономического развития поселения, в том числе связанные с конкретным видом объекта</w:t>
            </w:r>
          </w:p>
        </w:tc>
        <w:tc>
          <w:tcPr>
            <w:tcW w:w="5244" w:type="dxa"/>
            <w:shd w:val="clear" w:color="auto" w:fill="auto"/>
          </w:tcPr>
          <w:p w:rsidR="00890CF1" w:rsidRPr="00AA000A" w:rsidRDefault="00890CF1" w:rsidP="001C7A5C">
            <w:r w:rsidRPr="00AA000A">
              <w:t xml:space="preserve">повышение комфортного уровня проживания населения; </w:t>
            </w:r>
          </w:p>
          <w:p w:rsidR="00890CF1" w:rsidRPr="00AA000A" w:rsidRDefault="00890CF1" w:rsidP="001C7A5C">
            <w:r w:rsidRPr="00AA000A">
              <w:t>повышение удовлетворенности населения качеством автомобильных дорог в муниципальном образовании;</w:t>
            </w:r>
          </w:p>
          <w:p w:rsidR="00890CF1" w:rsidRPr="00AA000A" w:rsidRDefault="00890CF1" w:rsidP="001C7A5C">
            <w:r w:rsidRPr="00AA000A">
              <w:t>снижение количества дорожно-транспортных происшествий из-за сопутствующих дорожных условий улично-дорожной сети населенных пунктов, находящихся на балансе поселения;</w:t>
            </w:r>
          </w:p>
          <w:p w:rsidR="00890CF1" w:rsidRPr="00AA000A" w:rsidRDefault="00890CF1" w:rsidP="001C7A5C">
            <w:r w:rsidRPr="00AA000A">
              <w:t>повышение удовлетворенности населения организацией транспортного обслуживания в муниципальном образовании;</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Предлагаемые в документах стратегического социально-экономического планирования «точки роста» и «зоны опережающего развития» на территории поселения</w:t>
            </w:r>
          </w:p>
        </w:tc>
        <w:tc>
          <w:tcPr>
            <w:tcW w:w="5244" w:type="dxa"/>
            <w:shd w:val="clear" w:color="auto" w:fill="auto"/>
          </w:tcPr>
          <w:p w:rsidR="00890CF1" w:rsidRPr="00AA000A" w:rsidRDefault="00890CF1" w:rsidP="001C7A5C">
            <w:r w:rsidRPr="00AA000A">
              <w:t>рассматриваемые территории относятся к «точкам роста»</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 xml:space="preserve">Оценка соответствия предполагаемого </w:t>
            </w:r>
            <w:r w:rsidRPr="00AA000A">
              <w:rPr>
                <w:lang w:eastAsia="ar-SA"/>
              </w:rPr>
              <w:lastRenderedPageBreak/>
              <w:t>месторасположения объекта требованиям и принципам градостроительной деятельности, в том числе:</w:t>
            </w:r>
          </w:p>
        </w:tc>
        <w:tc>
          <w:tcPr>
            <w:tcW w:w="5244" w:type="dxa"/>
            <w:shd w:val="clear" w:color="auto" w:fill="auto"/>
          </w:tcPr>
          <w:p w:rsidR="00890CF1" w:rsidRPr="00AA000A" w:rsidRDefault="00890CF1" w:rsidP="001C7A5C"/>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 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tc>
        <w:tc>
          <w:tcPr>
            <w:tcW w:w="5244" w:type="dxa"/>
            <w:shd w:val="clear" w:color="auto" w:fill="auto"/>
          </w:tcPr>
          <w:p w:rsidR="00890CF1" w:rsidRPr="00AA000A" w:rsidRDefault="00890CF1" w:rsidP="001C7A5C">
            <w:r w:rsidRPr="00AA000A">
              <w:t>размещение данных объектов</w:t>
            </w:r>
            <w:r w:rsidRPr="00AA000A">
              <w:rPr>
                <w:lang w:eastAsia="ar-SA"/>
              </w:rPr>
              <w:t xml:space="preserve"> соответствует требованиям обеспечения безопасных усло</w:t>
            </w:r>
            <w:r w:rsidR="001C7A5C" w:rsidRPr="00AA000A">
              <w:rPr>
                <w:lang w:eastAsia="ar-SA"/>
              </w:rPr>
              <w:t xml:space="preserve">вий жизнедеятельности населения в соответствии с </w:t>
            </w:r>
            <w:r w:rsidR="001C7A5C" w:rsidRPr="00AA000A">
              <w:t xml:space="preserve">пунктом </w:t>
            </w:r>
            <w:r w:rsidR="001C7A5C" w:rsidRPr="00AA000A">
              <w:rPr>
                <w:rFonts w:eastAsia="Times New Roman" w:cs="Times New Roman"/>
                <w:lang w:eastAsia="ar-SA"/>
              </w:rPr>
              <w:t>4.6 ГОСТ Р 52766-2007 «Дороги автомобильные общего пользования. Элементы обустройства. Общие требования»</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 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w:t>
            </w:r>
          </w:p>
        </w:tc>
        <w:tc>
          <w:tcPr>
            <w:tcW w:w="5244" w:type="dxa"/>
            <w:shd w:val="clear" w:color="auto" w:fill="auto"/>
          </w:tcPr>
          <w:p w:rsidR="00890CF1" w:rsidRPr="00AA000A" w:rsidRDefault="00890CF1" w:rsidP="001C7A5C">
            <w:r w:rsidRPr="00AA000A">
              <w:t>соответствует</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 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w:t>
            </w:r>
          </w:p>
        </w:tc>
        <w:tc>
          <w:tcPr>
            <w:tcW w:w="5244" w:type="dxa"/>
            <w:shd w:val="clear" w:color="auto" w:fill="auto"/>
          </w:tcPr>
          <w:p w:rsidR="00890CF1" w:rsidRPr="00AA000A" w:rsidRDefault="00890CF1" w:rsidP="001C7A5C">
            <w:r w:rsidRPr="00AA000A">
              <w:t xml:space="preserve">создаваемые объекты </w:t>
            </w:r>
            <w:r w:rsidR="001C7A5C" w:rsidRPr="00AA000A">
              <w:t xml:space="preserve">не </w:t>
            </w:r>
            <w:r w:rsidRPr="00AA000A">
              <w:t>оказывают</w:t>
            </w:r>
            <w:r w:rsidRPr="00AA000A">
              <w:rPr>
                <w:lang w:eastAsia="ar-SA"/>
              </w:rPr>
              <w:t xml:space="preserve"> негативное воздействие на окружающую среду</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 учет требований охраны и рационального использования природных ресурсов.</w:t>
            </w:r>
          </w:p>
        </w:tc>
        <w:tc>
          <w:tcPr>
            <w:tcW w:w="5244" w:type="dxa"/>
            <w:shd w:val="clear" w:color="auto" w:fill="auto"/>
          </w:tcPr>
          <w:p w:rsidR="00890CF1" w:rsidRPr="00AA000A" w:rsidRDefault="00890CF1" w:rsidP="001C7A5C">
            <w:r w:rsidRPr="00AA000A">
              <w:t>учет проводить не требуется</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Оценка местоположения объекта в планировочной структуре и функциональном зонировании соответствующего поселения (по материалам генерального плана)</w:t>
            </w:r>
          </w:p>
        </w:tc>
        <w:tc>
          <w:tcPr>
            <w:tcW w:w="5244" w:type="dxa"/>
            <w:shd w:val="clear" w:color="auto" w:fill="auto"/>
          </w:tcPr>
          <w:p w:rsidR="00890CF1" w:rsidRPr="00AA000A" w:rsidRDefault="00890CF1" w:rsidP="001C7A5C">
            <w:r w:rsidRPr="00AA000A">
              <w:t>объекты планируется разместить согласно</w:t>
            </w:r>
            <w:r w:rsidRPr="00AA000A">
              <w:rPr>
                <w:lang w:eastAsia="ar-SA"/>
              </w:rPr>
              <w:t xml:space="preserve"> планировочной структуре и функциональному зонированию</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w:t>
            </w:r>
          </w:p>
        </w:tc>
        <w:tc>
          <w:tcPr>
            <w:tcW w:w="5244" w:type="dxa"/>
            <w:shd w:val="clear" w:color="auto" w:fill="auto"/>
          </w:tcPr>
          <w:p w:rsidR="00890CF1" w:rsidRPr="00AA000A" w:rsidRDefault="00890CF1" w:rsidP="001C7A5C">
            <w:r w:rsidRPr="00AA000A">
              <w:t>предполагаемое место размещения объектов соответствует функциональной зоне</w:t>
            </w:r>
          </w:p>
        </w:tc>
      </w:tr>
      <w:tr w:rsidR="00890CF1" w:rsidRPr="00AA000A" w:rsidTr="001C7A5C">
        <w:tc>
          <w:tcPr>
            <w:tcW w:w="10314" w:type="dxa"/>
            <w:gridSpan w:val="2"/>
            <w:shd w:val="clear" w:color="auto" w:fill="auto"/>
          </w:tcPr>
          <w:p w:rsidR="00890CF1" w:rsidRPr="00AA000A" w:rsidRDefault="00890CF1" w:rsidP="001C7A5C">
            <w:pPr>
              <w:jc w:val="center"/>
              <w:rPr>
                <w:b/>
                <w:lang w:eastAsia="ar-SA"/>
              </w:rPr>
            </w:pPr>
            <w:r w:rsidRPr="00AA000A">
              <w:rPr>
                <w:b/>
                <w:lang w:eastAsia="ar-SA"/>
              </w:rPr>
              <w:t>Прогнозируемые ограничения использования соответствующей территории</w:t>
            </w:r>
          </w:p>
        </w:tc>
      </w:tr>
      <w:tr w:rsidR="00890CF1" w:rsidRPr="00AA000A" w:rsidTr="001C7A5C">
        <w:tc>
          <w:tcPr>
            <w:tcW w:w="5070" w:type="dxa"/>
            <w:shd w:val="clear" w:color="auto" w:fill="auto"/>
          </w:tcPr>
          <w:p w:rsidR="00890CF1" w:rsidRPr="00AA000A" w:rsidRDefault="00890CF1" w:rsidP="001C7A5C">
            <w:pPr>
              <w:jc w:val="center"/>
              <w:rPr>
                <w:b/>
              </w:rPr>
            </w:pPr>
            <w:r w:rsidRPr="00AA000A">
              <w:rPr>
                <w:b/>
                <w:lang w:eastAsia="ar-SA"/>
              </w:rPr>
              <w:t>Наименование параметров и критериев</w:t>
            </w:r>
          </w:p>
        </w:tc>
        <w:tc>
          <w:tcPr>
            <w:tcW w:w="5244" w:type="dxa"/>
            <w:shd w:val="clear" w:color="auto" w:fill="auto"/>
            <w:vAlign w:val="center"/>
          </w:tcPr>
          <w:p w:rsidR="00890CF1" w:rsidRPr="00AA000A" w:rsidRDefault="00890CF1" w:rsidP="001C7A5C">
            <w:pPr>
              <w:jc w:val="center"/>
              <w:rPr>
                <w:b/>
              </w:rPr>
            </w:pPr>
            <w:r w:rsidRPr="00AA000A">
              <w:rPr>
                <w:b/>
              </w:rPr>
              <w:t>Результаты анализа</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 xml:space="preserve">Анализ имеющихся ограничений (в пределах соответствующей функциональной или территориальной зоны), в том числе зон с особыми </w:t>
            </w:r>
            <w:r w:rsidRPr="00AA000A">
              <w:rPr>
                <w:lang w:eastAsia="ar-SA"/>
              </w:rPr>
              <w:lastRenderedPageBreak/>
              <w:t>условиями использования территории (из правил землепользования и застройки)</w:t>
            </w:r>
          </w:p>
        </w:tc>
        <w:tc>
          <w:tcPr>
            <w:tcW w:w="5244" w:type="dxa"/>
            <w:shd w:val="clear" w:color="auto" w:fill="auto"/>
          </w:tcPr>
          <w:p w:rsidR="00890CF1" w:rsidRPr="00AA000A" w:rsidRDefault="00890CF1" w:rsidP="001C7A5C">
            <w:r w:rsidRPr="00AA000A">
              <w:lastRenderedPageBreak/>
              <w:t>ограничения отсутствуют, в действующих правилах землепользования и застройки, для данной территории,</w:t>
            </w:r>
            <w:r w:rsidRPr="00AA000A">
              <w:rPr>
                <w:lang w:eastAsia="ar-SA"/>
              </w:rPr>
              <w:t xml:space="preserve"> зоны с особыми </w:t>
            </w:r>
            <w:r w:rsidRPr="00AA000A">
              <w:rPr>
                <w:lang w:eastAsia="ar-SA"/>
              </w:rPr>
              <w:lastRenderedPageBreak/>
              <w:t>условиями использования территории – отсутствуют</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w:t>
            </w:r>
          </w:p>
        </w:tc>
        <w:tc>
          <w:tcPr>
            <w:tcW w:w="5244" w:type="dxa"/>
            <w:shd w:val="clear" w:color="auto" w:fill="auto"/>
          </w:tcPr>
          <w:p w:rsidR="00890CF1" w:rsidRPr="00AA000A" w:rsidRDefault="00890CF1" w:rsidP="001C7A5C">
            <w:r w:rsidRPr="00AA000A">
              <w:rPr>
                <w:lang w:eastAsia="ar-SA"/>
              </w:rPr>
              <w:t>создания зон с особыми условиями использования территории, связанных с созданием планируемых объектов местного значения – не требуется</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w:t>
            </w:r>
          </w:p>
        </w:tc>
        <w:tc>
          <w:tcPr>
            <w:tcW w:w="5244" w:type="dxa"/>
            <w:shd w:val="clear" w:color="auto" w:fill="auto"/>
          </w:tcPr>
          <w:p w:rsidR="00890CF1" w:rsidRPr="00AA000A" w:rsidRDefault="00890CF1" w:rsidP="001C7A5C">
            <w:r w:rsidRPr="00AA000A">
              <w:t xml:space="preserve">на данной территории не планируется размещение </w:t>
            </w:r>
            <w:r w:rsidRPr="00AA000A">
              <w:rPr>
                <w:lang w:eastAsia="ar-SA"/>
              </w:rPr>
              <w:t>объектов федерального и регионального значения, создания зон с особыми условиями использования территории – не потребуется</w:t>
            </w:r>
          </w:p>
        </w:tc>
      </w:tr>
      <w:tr w:rsidR="00890CF1" w:rsidRPr="00AA000A" w:rsidTr="001C7A5C">
        <w:tc>
          <w:tcPr>
            <w:tcW w:w="10314" w:type="dxa"/>
            <w:gridSpan w:val="2"/>
            <w:shd w:val="clear" w:color="auto" w:fill="auto"/>
          </w:tcPr>
          <w:p w:rsidR="00890CF1" w:rsidRPr="00AA000A" w:rsidRDefault="00890CF1" w:rsidP="001C7A5C">
            <w:pPr>
              <w:jc w:val="center"/>
              <w:rPr>
                <w:b/>
              </w:rPr>
            </w:pPr>
            <w:r w:rsidRPr="00AA000A">
              <w:rPr>
                <w:b/>
                <w:lang w:eastAsia="ar-SA"/>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tc>
      </w:tr>
      <w:tr w:rsidR="00890CF1" w:rsidRPr="00AA000A" w:rsidTr="001C7A5C">
        <w:tc>
          <w:tcPr>
            <w:tcW w:w="5070" w:type="dxa"/>
            <w:shd w:val="clear" w:color="auto" w:fill="auto"/>
            <w:vAlign w:val="center"/>
          </w:tcPr>
          <w:p w:rsidR="00890CF1" w:rsidRPr="00AA000A" w:rsidRDefault="00890CF1" w:rsidP="001C7A5C">
            <w:pPr>
              <w:jc w:val="center"/>
              <w:rPr>
                <w:b/>
                <w:lang w:eastAsia="ar-SA"/>
              </w:rPr>
            </w:pPr>
            <w:r w:rsidRPr="00AA000A">
              <w:rPr>
                <w:b/>
                <w:lang w:eastAsia="ar-SA"/>
              </w:rPr>
              <w:t>Наименование параметров и критериев</w:t>
            </w:r>
          </w:p>
        </w:tc>
        <w:tc>
          <w:tcPr>
            <w:tcW w:w="5244" w:type="dxa"/>
            <w:shd w:val="clear" w:color="auto" w:fill="auto"/>
            <w:vAlign w:val="center"/>
          </w:tcPr>
          <w:p w:rsidR="00890CF1" w:rsidRPr="00AA000A" w:rsidRDefault="00890CF1" w:rsidP="001C7A5C">
            <w:pPr>
              <w:jc w:val="center"/>
              <w:rPr>
                <w:b/>
              </w:rPr>
            </w:pPr>
            <w:r w:rsidRPr="00AA000A">
              <w:rPr>
                <w:b/>
                <w:lang w:eastAsia="ar-SA"/>
              </w:rPr>
              <w:t>Результаты оценки</w:t>
            </w:r>
          </w:p>
        </w:tc>
      </w:tr>
      <w:tr w:rsidR="00890CF1" w:rsidRPr="00AA000A" w:rsidTr="001C7A5C">
        <w:tc>
          <w:tcPr>
            <w:tcW w:w="5070" w:type="dxa"/>
            <w:shd w:val="clear" w:color="auto" w:fill="auto"/>
          </w:tcPr>
          <w:p w:rsidR="00890CF1" w:rsidRPr="00AA000A" w:rsidRDefault="00890CF1" w:rsidP="001C7A5C">
            <w:r w:rsidRPr="00AA000A">
              <w:t>Оценка влияния на комплексное развитие включает оценку соответствия планируемых объектов параметрам функциональной зоны по генеральному плану и регламентам территориальной зоны правил землепользования и застройки муниципального образования</w:t>
            </w:r>
          </w:p>
        </w:tc>
        <w:tc>
          <w:tcPr>
            <w:tcW w:w="5244" w:type="dxa"/>
            <w:shd w:val="clear" w:color="auto" w:fill="auto"/>
          </w:tcPr>
          <w:p w:rsidR="00890CF1" w:rsidRPr="00AA000A" w:rsidRDefault="00890CF1" w:rsidP="001C7A5C">
            <w:r w:rsidRPr="00AA000A">
              <w:t>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tc>
      </w:tr>
      <w:tr w:rsidR="00890CF1" w:rsidRPr="00AA000A" w:rsidTr="001C7A5C">
        <w:tc>
          <w:tcPr>
            <w:tcW w:w="5070" w:type="dxa"/>
            <w:shd w:val="clear" w:color="auto" w:fill="auto"/>
          </w:tcPr>
          <w:p w:rsidR="00890CF1" w:rsidRPr="00AA000A" w:rsidRDefault="00890CF1" w:rsidP="001C7A5C">
            <w:r w:rsidRPr="00AA000A">
              <w:t>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w:t>
            </w:r>
          </w:p>
        </w:tc>
        <w:tc>
          <w:tcPr>
            <w:tcW w:w="5244" w:type="dxa"/>
            <w:shd w:val="clear" w:color="auto" w:fill="auto"/>
          </w:tcPr>
          <w:p w:rsidR="00890CF1" w:rsidRPr="00AA000A" w:rsidRDefault="00890CF1" w:rsidP="001C7A5C">
            <w:r w:rsidRPr="00AA000A">
              <w:t xml:space="preserve">местоположение объекта относится к территориям «точек роста» </w:t>
            </w:r>
          </w:p>
        </w:tc>
      </w:tr>
      <w:tr w:rsidR="00890CF1" w:rsidRPr="00AA000A" w:rsidTr="001C7A5C">
        <w:tc>
          <w:tcPr>
            <w:tcW w:w="5070" w:type="dxa"/>
            <w:shd w:val="clear" w:color="auto" w:fill="auto"/>
          </w:tcPr>
          <w:p w:rsidR="00890CF1" w:rsidRPr="00AA000A" w:rsidRDefault="00890CF1" w:rsidP="001C7A5C">
            <w:r w:rsidRPr="00AA000A">
              <w:t>Возможные или негативные последствия размещения объектов местного значения для устойчивого развития территории</w:t>
            </w:r>
          </w:p>
        </w:tc>
        <w:tc>
          <w:tcPr>
            <w:tcW w:w="5244" w:type="dxa"/>
            <w:shd w:val="clear" w:color="auto" w:fill="auto"/>
          </w:tcPr>
          <w:p w:rsidR="00890CF1" w:rsidRPr="00AA000A" w:rsidRDefault="00890CF1" w:rsidP="001C7A5C">
            <w:r w:rsidRPr="00AA000A">
              <w:t>размещение объекта окажет положительные влияние на устойчивое развитие территории</w:t>
            </w:r>
          </w:p>
        </w:tc>
      </w:tr>
      <w:tr w:rsidR="00890CF1" w:rsidRPr="00AA000A" w:rsidTr="001C7A5C">
        <w:tc>
          <w:tcPr>
            <w:tcW w:w="5070" w:type="dxa"/>
            <w:shd w:val="clear" w:color="auto" w:fill="auto"/>
          </w:tcPr>
          <w:p w:rsidR="00890CF1" w:rsidRPr="00AA000A" w:rsidRDefault="00890CF1" w:rsidP="001C7A5C">
            <w:r w:rsidRPr="00AA000A">
              <w:t xml:space="preserve">Характеристика зон с особыми условиями использования территории, требующихся в связи с размещением соответствующего объекта местного </w:t>
            </w:r>
            <w:r w:rsidRPr="00AA000A">
              <w:lastRenderedPageBreak/>
              <w:t xml:space="preserve">значения </w:t>
            </w:r>
          </w:p>
        </w:tc>
        <w:tc>
          <w:tcPr>
            <w:tcW w:w="5244" w:type="dxa"/>
            <w:shd w:val="clear" w:color="auto" w:fill="auto"/>
          </w:tcPr>
          <w:p w:rsidR="00890CF1" w:rsidRPr="00AA000A" w:rsidRDefault="00890CF1" w:rsidP="001C7A5C">
            <w:r w:rsidRPr="00AA000A">
              <w:rPr>
                <w:lang w:eastAsia="ar-SA"/>
              </w:rPr>
              <w:lastRenderedPageBreak/>
              <w:t>создания зон с особыми условиями использования территории, связанных с созданием планируемых объектов местного значения – не требуется</w:t>
            </w:r>
          </w:p>
        </w:tc>
      </w:tr>
    </w:tbl>
    <w:p w:rsidR="00622CBA" w:rsidRPr="00AA000A" w:rsidRDefault="00622CBA" w:rsidP="00622CBA">
      <w:pPr>
        <w:pStyle w:val="1"/>
        <w:keepLines w:val="0"/>
        <w:numPr>
          <w:ilvl w:val="2"/>
          <w:numId w:val="37"/>
        </w:numPr>
        <w:ind w:left="426" w:hanging="568"/>
      </w:pPr>
      <w:bookmarkStart w:id="225" w:name="_Toc485328333"/>
      <w:r w:rsidRPr="00AA000A">
        <w:t>Строительство стационарного электрического освещения улично-дорожной сети</w:t>
      </w:r>
      <w:bookmarkEnd w:id="225"/>
    </w:p>
    <w:p w:rsidR="00622CBA" w:rsidRPr="00AA000A" w:rsidRDefault="00622CBA" w:rsidP="00622CBA">
      <w:pPr>
        <w:pStyle w:val="a6"/>
        <w:ind w:firstLine="709"/>
      </w:pPr>
      <w:r w:rsidRPr="00AA000A">
        <w:t>Обоснование предложенного варианта размещения стационарного электрического освещения улично-дорожной сети по результатам комплексных обоснований, необходимых для устойчивого развития территории по</w:t>
      </w:r>
      <w:r w:rsidR="0092158A">
        <w:t>селения представлено в таблице 3</w:t>
      </w:r>
      <w:r w:rsidR="00B0594C" w:rsidRPr="00AA000A">
        <w:t>6</w:t>
      </w:r>
      <w:r w:rsidRPr="00AA000A">
        <w:t>.</w:t>
      </w:r>
    </w:p>
    <w:p w:rsidR="00622CBA" w:rsidRPr="00AA000A" w:rsidRDefault="00622CBA" w:rsidP="00622CBA">
      <w:pPr>
        <w:pStyle w:val="a6"/>
        <w:spacing w:after="240"/>
        <w:jc w:val="right"/>
      </w:pPr>
      <w:r w:rsidRPr="00AA000A">
        <w:t xml:space="preserve">Таблица </w:t>
      </w:r>
      <w:fldSimple w:instr=" SEQ Таблица \* ARABIC ">
        <w:r w:rsidR="0092158A">
          <w:rPr>
            <w:noProof/>
          </w:rPr>
          <w:t>36</w:t>
        </w:r>
      </w:fldSimple>
    </w:p>
    <w:p w:rsidR="00622CBA" w:rsidRPr="00AA000A" w:rsidRDefault="00622CBA" w:rsidP="001C7A5C">
      <w:pPr>
        <w:spacing w:after="240"/>
        <w:jc w:val="center"/>
      </w:pPr>
      <w:r w:rsidRPr="00AA000A">
        <w:t>Обоснование планируемого размещения стационарного электрического освещения улично-дорожной сети</w:t>
      </w:r>
    </w:p>
    <w:tbl>
      <w:tblPr>
        <w:tblStyle w:val="18"/>
        <w:tblW w:w="0" w:type="auto"/>
        <w:tblLook w:val="04A0" w:firstRow="1" w:lastRow="0" w:firstColumn="1" w:lastColumn="0" w:noHBand="0" w:noVBand="1"/>
      </w:tblPr>
      <w:tblGrid>
        <w:gridCol w:w="5070"/>
        <w:gridCol w:w="5244"/>
      </w:tblGrid>
      <w:tr w:rsidR="00890CF1" w:rsidRPr="00AA000A" w:rsidTr="001C7A5C">
        <w:tc>
          <w:tcPr>
            <w:tcW w:w="5070" w:type="dxa"/>
            <w:shd w:val="clear" w:color="auto" w:fill="auto"/>
          </w:tcPr>
          <w:p w:rsidR="00890CF1" w:rsidRPr="00AA000A" w:rsidRDefault="00890CF1" w:rsidP="001C7A5C">
            <w:r w:rsidRPr="00AA000A">
              <w:t>Наименование объекта или группы объектов</w:t>
            </w:r>
          </w:p>
        </w:tc>
        <w:tc>
          <w:tcPr>
            <w:tcW w:w="5244" w:type="dxa"/>
            <w:shd w:val="clear" w:color="auto" w:fill="auto"/>
          </w:tcPr>
          <w:p w:rsidR="00890CF1" w:rsidRPr="00AA000A" w:rsidRDefault="00890CF1" w:rsidP="001C7A5C">
            <w:r w:rsidRPr="00AA000A">
              <w:t>объекты стационарного электрического освещения улично-дорожной сети</w:t>
            </w:r>
          </w:p>
        </w:tc>
      </w:tr>
      <w:tr w:rsidR="00890CF1" w:rsidRPr="00AA000A" w:rsidTr="001C7A5C">
        <w:tc>
          <w:tcPr>
            <w:tcW w:w="5070" w:type="dxa"/>
            <w:vMerge w:val="restart"/>
            <w:shd w:val="clear" w:color="auto" w:fill="auto"/>
          </w:tcPr>
          <w:p w:rsidR="00890CF1" w:rsidRPr="00AA000A" w:rsidRDefault="00890CF1" w:rsidP="001C7A5C">
            <w:r w:rsidRPr="00AA000A">
              <w:t>Планируемые места размещения (по предложениям)</w:t>
            </w:r>
          </w:p>
        </w:tc>
        <w:tc>
          <w:tcPr>
            <w:tcW w:w="5244" w:type="dxa"/>
            <w:shd w:val="clear" w:color="auto" w:fill="auto"/>
          </w:tcPr>
          <w:p w:rsidR="0092158A" w:rsidRPr="0092158A" w:rsidRDefault="0092158A" w:rsidP="0092158A">
            <w:pPr>
              <w:jc w:val="left"/>
              <w:rPr>
                <w:rFonts w:eastAsia="Calibri" w:cs="Times New Roman"/>
              </w:rPr>
            </w:pPr>
            <w:r w:rsidRPr="0092158A">
              <w:rPr>
                <w:rFonts w:eastAsia="Calibri" w:cs="Times New Roman"/>
              </w:rPr>
              <w:t>п. Большая Вишера</w:t>
            </w:r>
          </w:p>
          <w:p w:rsidR="0092158A" w:rsidRPr="0092158A" w:rsidRDefault="0092158A" w:rsidP="0092158A">
            <w:pPr>
              <w:jc w:val="left"/>
              <w:rPr>
                <w:rFonts w:eastAsia="Calibri" w:cs="Times New Roman"/>
              </w:rPr>
            </w:pPr>
            <w:r w:rsidRPr="0092158A">
              <w:rPr>
                <w:rFonts w:eastAsia="Calibri" w:cs="Times New Roman"/>
              </w:rPr>
              <w:t>ж. д. ст. Гряды</w:t>
            </w:r>
          </w:p>
          <w:p w:rsidR="0092158A" w:rsidRPr="0092158A" w:rsidRDefault="0092158A" w:rsidP="0092158A">
            <w:pPr>
              <w:jc w:val="left"/>
              <w:rPr>
                <w:rFonts w:eastAsia="Calibri" w:cs="Times New Roman"/>
              </w:rPr>
            </w:pPr>
            <w:r w:rsidRPr="0092158A">
              <w:rPr>
                <w:rFonts w:eastAsia="Calibri" w:cs="Times New Roman"/>
              </w:rPr>
              <w:t>п. Дачный</w:t>
            </w:r>
          </w:p>
          <w:p w:rsidR="0092158A" w:rsidRPr="0092158A" w:rsidRDefault="0092158A" w:rsidP="0092158A">
            <w:pPr>
              <w:jc w:val="left"/>
              <w:rPr>
                <w:rFonts w:eastAsia="Calibri" w:cs="Times New Roman"/>
              </w:rPr>
            </w:pPr>
            <w:r w:rsidRPr="0092158A">
              <w:rPr>
                <w:rFonts w:eastAsia="Calibri" w:cs="Times New Roman"/>
              </w:rPr>
              <w:t>д. Горнешно</w:t>
            </w:r>
          </w:p>
          <w:p w:rsidR="0092158A" w:rsidRPr="0092158A" w:rsidRDefault="0092158A" w:rsidP="0092158A">
            <w:pPr>
              <w:jc w:val="left"/>
              <w:rPr>
                <w:rFonts w:eastAsia="Calibri" w:cs="Times New Roman"/>
              </w:rPr>
            </w:pPr>
            <w:r w:rsidRPr="0092158A">
              <w:rPr>
                <w:rFonts w:eastAsia="Calibri" w:cs="Times New Roman"/>
              </w:rPr>
              <w:t>д. Гряды</w:t>
            </w:r>
          </w:p>
          <w:p w:rsidR="0092158A" w:rsidRPr="0092158A" w:rsidRDefault="0092158A" w:rsidP="0092158A">
            <w:pPr>
              <w:jc w:val="left"/>
              <w:rPr>
                <w:rFonts w:eastAsia="Calibri" w:cs="Times New Roman"/>
              </w:rPr>
            </w:pPr>
            <w:r w:rsidRPr="0092158A">
              <w:rPr>
                <w:rFonts w:eastAsia="Calibri" w:cs="Times New Roman"/>
              </w:rPr>
              <w:t>д. Луга</w:t>
            </w:r>
          </w:p>
          <w:p w:rsidR="00890CF1" w:rsidRPr="00AA000A" w:rsidRDefault="0092158A" w:rsidP="0092158A">
            <w:r>
              <w:rPr>
                <w:rFonts w:eastAsia="Calibri" w:cs="Times New Roman"/>
              </w:rPr>
              <w:t>д. Папоротно</w:t>
            </w:r>
          </w:p>
        </w:tc>
      </w:tr>
      <w:tr w:rsidR="00890CF1" w:rsidRPr="00AA000A" w:rsidTr="001C7A5C">
        <w:tc>
          <w:tcPr>
            <w:tcW w:w="5070" w:type="dxa"/>
            <w:vMerge/>
            <w:shd w:val="clear" w:color="auto" w:fill="auto"/>
          </w:tcPr>
          <w:p w:rsidR="00890CF1" w:rsidRPr="00AA000A" w:rsidRDefault="00890CF1" w:rsidP="001C7A5C"/>
        </w:tc>
        <w:tc>
          <w:tcPr>
            <w:tcW w:w="5244" w:type="dxa"/>
            <w:shd w:val="clear" w:color="auto" w:fill="auto"/>
          </w:tcPr>
          <w:p w:rsidR="00890CF1" w:rsidRPr="00AA000A" w:rsidRDefault="00890CF1" w:rsidP="001C7A5C">
            <w:r w:rsidRPr="00AA000A">
              <w:t>зона размещения объектов отображена на соответствующей карте, место размещения уточняется при подготовке документации по планировке территории, вариантность не требуется</w:t>
            </w:r>
          </w:p>
        </w:tc>
      </w:tr>
      <w:tr w:rsidR="00890CF1" w:rsidRPr="00AA000A" w:rsidTr="001C7A5C">
        <w:tc>
          <w:tcPr>
            <w:tcW w:w="10314" w:type="dxa"/>
            <w:gridSpan w:val="2"/>
            <w:shd w:val="clear" w:color="auto" w:fill="auto"/>
          </w:tcPr>
          <w:p w:rsidR="00890CF1" w:rsidRPr="00AA000A" w:rsidRDefault="00890CF1" w:rsidP="001C7A5C">
            <w:pPr>
              <w:jc w:val="center"/>
              <w:rPr>
                <w:b/>
                <w:lang w:eastAsia="ar-SA"/>
              </w:rPr>
            </w:pPr>
            <w:r w:rsidRPr="00AA000A">
              <w:rPr>
                <w:b/>
                <w:lang w:eastAsia="ar-SA"/>
              </w:rPr>
              <w:t>Анализ состояния и использования территории, рекомендованной для размещения планируемого объекта</w:t>
            </w:r>
          </w:p>
        </w:tc>
      </w:tr>
      <w:tr w:rsidR="00890CF1" w:rsidRPr="00AA000A" w:rsidTr="001C7A5C">
        <w:tc>
          <w:tcPr>
            <w:tcW w:w="5070" w:type="dxa"/>
            <w:shd w:val="clear" w:color="auto" w:fill="auto"/>
            <w:vAlign w:val="center"/>
          </w:tcPr>
          <w:p w:rsidR="00890CF1" w:rsidRPr="00AA000A" w:rsidRDefault="00890CF1" w:rsidP="001C7A5C">
            <w:pPr>
              <w:jc w:val="center"/>
              <w:rPr>
                <w:b/>
                <w:lang w:eastAsia="ar-SA"/>
              </w:rPr>
            </w:pPr>
            <w:r w:rsidRPr="00AA000A">
              <w:rPr>
                <w:b/>
                <w:lang w:eastAsia="ar-SA"/>
              </w:rPr>
              <w:t>Наименование параметров и критериев</w:t>
            </w:r>
          </w:p>
        </w:tc>
        <w:tc>
          <w:tcPr>
            <w:tcW w:w="5244" w:type="dxa"/>
            <w:shd w:val="clear" w:color="auto" w:fill="auto"/>
            <w:vAlign w:val="center"/>
          </w:tcPr>
          <w:p w:rsidR="00890CF1" w:rsidRPr="00AA000A" w:rsidRDefault="00890CF1" w:rsidP="001C7A5C">
            <w:pPr>
              <w:jc w:val="center"/>
              <w:rPr>
                <w:b/>
                <w:lang w:eastAsia="ar-SA"/>
              </w:rPr>
            </w:pPr>
            <w:r w:rsidRPr="00AA000A">
              <w:rPr>
                <w:rFonts w:eastAsia="Times New Roman"/>
                <w:b/>
                <w:lang w:eastAsia="ar-SA"/>
              </w:rPr>
              <w:t>Результаты анализа состояния и использования территории</w:t>
            </w:r>
          </w:p>
        </w:tc>
      </w:tr>
      <w:tr w:rsidR="00890CF1" w:rsidRPr="00AA000A" w:rsidTr="001C7A5C">
        <w:tc>
          <w:tcPr>
            <w:tcW w:w="5070" w:type="dxa"/>
            <w:shd w:val="clear" w:color="auto" w:fill="auto"/>
          </w:tcPr>
          <w:p w:rsidR="00890CF1" w:rsidRPr="00AA000A" w:rsidRDefault="00890CF1" w:rsidP="001C7A5C">
            <w:pPr>
              <w:rPr>
                <w:szCs w:val="28"/>
                <w:lang w:eastAsia="ar-SA"/>
              </w:rPr>
            </w:pPr>
            <w:r w:rsidRPr="00AA000A">
              <w:rPr>
                <w:lang w:eastAsia="ar-SA"/>
              </w:rPr>
              <w:t>Категория земель, в пределах которой предполагается размещение соответствующего объекта</w:t>
            </w:r>
            <w:r w:rsidRPr="00AA000A">
              <w:rPr>
                <w:sz w:val="24"/>
                <w:szCs w:val="24"/>
                <w:lang w:eastAsia="ar-SA"/>
              </w:rPr>
              <w:t xml:space="preserve"> </w:t>
            </w:r>
            <w:r w:rsidRPr="00AA000A">
              <w:rPr>
                <w:szCs w:val="28"/>
                <w:lang w:eastAsia="ar-SA"/>
              </w:rPr>
              <w:t>(земли населённых пунктов, земли иных категорий)</w:t>
            </w:r>
          </w:p>
        </w:tc>
        <w:tc>
          <w:tcPr>
            <w:tcW w:w="5244" w:type="dxa"/>
            <w:shd w:val="clear" w:color="auto" w:fill="auto"/>
          </w:tcPr>
          <w:p w:rsidR="00890CF1" w:rsidRPr="00AA000A" w:rsidRDefault="00890CF1" w:rsidP="001C7A5C">
            <w:pPr>
              <w:rPr>
                <w:lang w:eastAsia="ar-SA"/>
              </w:rPr>
            </w:pPr>
            <w:r w:rsidRPr="00AA000A">
              <w:rPr>
                <w:szCs w:val="28"/>
                <w:lang w:eastAsia="ar-SA"/>
              </w:rPr>
              <w:t>земли населённых пунктов</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Состояние использования территории (земельного участка): наличие свободных (незанятых) территорий и земельных участков нецелевого использования.</w:t>
            </w:r>
          </w:p>
        </w:tc>
        <w:tc>
          <w:tcPr>
            <w:tcW w:w="5244" w:type="dxa"/>
            <w:shd w:val="clear" w:color="auto" w:fill="auto"/>
          </w:tcPr>
          <w:p w:rsidR="00890CF1" w:rsidRPr="00AA000A" w:rsidRDefault="00890CF1" w:rsidP="001C7A5C">
            <w:pPr>
              <w:rPr>
                <w:lang w:eastAsia="ar-SA"/>
              </w:rPr>
            </w:pPr>
            <w:r w:rsidRPr="00AA000A">
              <w:rPr>
                <w:lang w:eastAsia="ar-SA"/>
              </w:rPr>
              <w:t>в границах территории общего пользования</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Наличие особо ценных земель, имеющих ограничения по переводу из одной в другую категорию</w:t>
            </w:r>
          </w:p>
        </w:tc>
        <w:tc>
          <w:tcPr>
            <w:tcW w:w="5244" w:type="dxa"/>
            <w:shd w:val="clear" w:color="auto" w:fill="auto"/>
          </w:tcPr>
          <w:p w:rsidR="00890CF1" w:rsidRPr="00AA000A" w:rsidRDefault="00890CF1" w:rsidP="001C7A5C">
            <w:pPr>
              <w:rPr>
                <w:lang w:eastAsia="ar-SA"/>
              </w:rPr>
            </w:pPr>
            <w:r w:rsidRPr="00AA000A">
              <w:rPr>
                <w:lang w:eastAsia="ar-SA"/>
              </w:rPr>
              <w:t>отсутствуют</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 xml:space="preserve">Возможность осуществления </w:t>
            </w:r>
            <w:r w:rsidRPr="00AA000A">
              <w:rPr>
                <w:lang w:eastAsia="ar-SA"/>
              </w:rPr>
              <w:lastRenderedPageBreak/>
              <w:t>реконструкции занятых территорий.</w:t>
            </w:r>
          </w:p>
        </w:tc>
        <w:tc>
          <w:tcPr>
            <w:tcW w:w="5244" w:type="dxa"/>
            <w:shd w:val="clear" w:color="auto" w:fill="auto"/>
          </w:tcPr>
          <w:p w:rsidR="00890CF1" w:rsidRPr="00AA000A" w:rsidRDefault="00890CF1" w:rsidP="001C7A5C">
            <w:pPr>
              <w:rPr>
                <w:lang w:eastAsia="ar-SA"/>
              </w:rPr>
            </w:pPr>
            <w:r w:rsidRPr="00AA000A">
              <w:rPr>
                <w:lang w:eastAsia="ar-SA"/>
              </w:rPr>
              <w:lastRenderedPageBreak/>
              <w:t>не требуется</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Необходимые мероприятия по инженерной подготовке территории в случае размещения конкретного вида объекта местного значения.</w:t>
            </w:r>
          </w:p>
        </w:tc>
        <w:tc>
          <w:tcPr>
            <w:tcW w:w="5244" w:type="dxa"/>
            <w:shd w:val="clear" w:color="auto" w:fill="auto"/>
          </w:tcPr>
          <w:p w:rsidR="00890CF1" w:rsidRPr="00AA000A" w:rsidRDefault="00890CF1" w:rsidP="001C7A5C">
            <w:pPr>
              <w:rPr>
                <w:lang w:eastAsia="ar-SA"/>
              </w:rPr>
            </w:pPr>
            <w:r w:rsidRPr="00AA000A">
              <w:rPr>
                <w:lang w:eastAsia="ar-SA"/>
              </w:rPr>
              <w:t>не требуется</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Оценка соответствия вида размещаемого объекта требованиям и ограничениям по видам использования земель данной категории.</w:t>
            </w:r>
          </w:p>
        </w:tc>
        <w:tc>
          <w:tcPr>
            <w:tcW w:w="5244" w:type="dxa"/>
            <w:shd w:val="clear" w:color="auto" w:fill="auto"/>
          </w:tcPr>
          <w:p w:rsidR="00890CF1" w:rsidRPr="00AA000A" w:rsidRDefault="00890CF1" w:rsidP="001C7A5C">
            <w:pPr>
              <w:rPr>
                <w:lang w:eastAsia="ar-SA"/>
              </w:rPr>
            </w:pPr>
            <w:r w:rsidRPr="00AA000A">
              <w:rPr>
                <w:lang w:eastAsia="ar-SA"/>
              </w:rPr>
              <w:t xml:space="preserve">соответствует </w:t>
            </w:r>
          </w:p>
        </w:tc>
      </w:tr>
      <w:tr w:rsidR="00890CF1" w:rsidRPr="00AA000A" w:rsidTr="001C7A5C">
        <w:tc>
          <w:tcPr>
            <w:tcW w:w="5070" w:type="dxa"/>
            <w:shd w:val="clear" w:color="auto" w:fill="auto"/>
          </w:tcPr>
          <w:p w:rsidR="00890CF1" w:rsidRPr="00AA000A" w:rsidRDefault="00890CF1" w:rsidP="001C7A5C">
            <w:pPr>
              <w:rPr>
                <w:lang w:eastAsia="ar-SA"/>
              </w:rPr>
            </w:pPr>
            <w:r w:rsidRPr="00AA000A">
              <w:t>Функциональная зона</w:t>
            </w:r>
          </w:p>
        </w:tc>
        <w:tc>
          <w:tcPr>
            <w:tcW w:w="5244" w:type="dxa"/>
            <w:shd w:val="clear" w:color="auto" w:fill="auto"/>
          </w:tcPr>
          <w:p w:rsidR="00890CF1" w:rsidRPr="00AA000A" w:rsidRDefault="00890CF1" w:rsidP="001C7A5C">
            <w:r w:rsidRPr="00AA000A">
              <w:t>зона застройки индивидуальными жилыми домами Ж1;</w:t>
            </w:r>
          </w:p>
          <w:p w:rsidR="00890CF1" w:rsidRPr="00AA000A" w:rsidRDefault="00890CF1" w:rsidP="001C7A5C">
            <w:r w:rsidRPr="00AA000A">
              <w:t>зона застройки малоэтажными жилыми домами Ж2;</w:t>
            </w:r>
          </w:p>
          <w:p w:rsidR="00890CF1" w:rsidRPr="00AA000A" w:rsidRDefault="00890CF1" w:rsidP="001C7A5C">
            <w:r w:rsidRPr="00AA000A">
              <w:t>зона размещения объектов социального и коммунально-бытового назначения О1;</w:t>
            </w:r>
          </w:p>
          <w:p w:rsidR="00890CF1" w:rsidRPr="00AA000A" w:rsidRDefault="00890CF1" w:rsidP="001C7A5C">
            <w:pPr>
              <w:rPr>
                <w:lang w:eastAsia="ar-SA"/>
              </w:rPr>
            </w:pPr>
            <w:r w:rsidRPr="00AA000A">
              <w:t>зона делового, общественного и коммерческого назначения О2;</w:t>
            </w:r>
          </w:p>
        </w:tc>
      </w:tr>
      <w:tr w:rsidR="00890CF1" w:rsidRPr="00AA000A" w:rsidTr="001C7A5C">
        <w:tc>
          <w:tcPr>
            <w:tcW w:w="10314" w:type="dxa"/>
            <w:gridSpan w:val="2"/>
            <w:shd w:val="clear" w:color="auto" w:fill="auto"/>
          </w:tcPr>
          <w:p w:rsidR="00890CF1" w:rsidRPr="00AA000A" w:rsidRDefault="00890CF1" w:rsidP="001C7A5C">
            <w:pPr>
              <w:jc w:val="center"/>
              <w:rPr>
                <w:b/>
                <w:lang w:eastAsia="ar-SA"/>
              </w:rPr>
            </w:pPr>
            <w:r w:rsidRPr="00AA000A">
              <w:rPr>
                <w:b/>
                <w:lang w:eastAsia="ar-SA"/>
              </w:rPr>
              <w:t>Определение возможных направлений развития территории</w:t>
            </w:r>
          </w:p>
        </w:tc>
      </w:tr>
      <w:tr w:rsidR="00890CF1" w:rsidRPr="00AA000A" w:rsidTr="001C7A5C">
        <w:tc>
          <w:tcPr>
            <w:tcW w:w="5070" w:type="dxa"/>
            <w:shd w:val="clear" w:color="auto" w:fill="auto"/>
          </w:tcPr>
          <w:p w:rsidR="00890CF1" w:rsidRPr="00AA000A" w:rsidRDefault="00890CF1" w:rsidP="001C7A5C">
            <w:pPr>
              <w:jc w:val="center"/>
              <w:rPr>
                <w:b/>
              </w:rPr>
            </w:pPr>
            <w:r w:rsidRPr="00AA000A">
              <w:rPr>
                <w:b/>
                <w:lang w:eastAsia="ar-SA"/>
              </w:rPr>
              <w:t>Наименование параметров и критериев</w:t>
            </w:r>
          </w:p>
        </w:tc>
        <w:tc>
          <w:tcPr>
            <w:tcW w:w="5244" w:type="dxa"/>
            <w:shd w:val="clear" w:color="auto" w:fill="auto"/>
            <w:vAlign w:val="center"/>
          </w:tcPr>
          <w:p w:rsidR="00890CF1" w:rsidRPr="00AA000A" w:rsidRDefault="00890CF1" w:rsidP="001C7A5C">
            <w:pPr>
              <w:jc w:val="center"/>
              <w:rPr>
                <w:b/>
              </w:rPr>
            </w:pPr>
            <w:r w:rsidRPr="00AA000A">
              <w:rPr>
                <w:b/>
              </w:rPr>
              <w:t>Результаты оценки и анализа</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Цели и задачи социально-экономического развития поселения, в том числе связанные с конкретным видом объекта</w:t>
            </w:r>
          </w:p>
        </w:tc>
        <w:tc>
          <w:tcPr>
            <w:tcW w:w="5244" w:type="dxa"/>
            <w:shd w:val="clear" w:color="auto" w:fill="auto"/>
          </w:tcPr>
          <w:p w:rsidR="00890CF1" w:rsidRPr="00AA000A" w:rsidRDefault="00890CF1" w:rsidP="001C7A5C">
            <w:r w:rsidRPr="00AA000A">
              <w:t xml:space="preserve">повышение комфортного уровня проживания населения; </w:t>
            </w:r>
          </w:p>
          <w:p w:rsidR="00890CF1" w:rsidRPr="00AA000A" w:rsidRDefault="00890CF1" w:rsidP="001C7A5C">
            <w:r w:rsidRPr="00AA000A">
              <w:t>повышение удовлетворенности населения качеством автомобильных дорог в муниципальном образовании;</w:t>
            </w:r>
          </w:p>
          <w:p w:rsidR="00890CF1" w:rsidRPr="00AA000A" w:rsidRDefault="00890CF1" w:rsidP="001C7A5C">
            <w:r w:rsidRPr="00AA000A">
              <w:t>снижение количества дорожно-транспортных происшествий из-за сопутствующих дорожных условий улично-дорожной сети населенных пунктов, находящихся на балансе поселения;</w:t>
            </w:r>
          </w:p>
          <w:p w:rsidR="00890CF1" w:rsidRPr="00AA000A" w:rsidRDefault="00890CF1" w:rsidP="001C7A5C">
            <w:r w:rsidRPr="00AA000A">
              <w:t>повышение удовлетворенности населения организацией транспортного обслуживания в муниципальном образовании;</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Предлагаемые в документах стратегического социально-экономического планирования «точки роста» и «зоны опережающего развития» на территории поселения</w:t>
            </w:r>
          </w:p>
        </w:tc>
        <w:tc>
          <w:tcPr>
            <w:tcW w:w="5244" w:type="dxa"/>
            <w:shd w:val="clear" w:color="auto" w:fill="auto"/>
          </w:tcPr>
          <w:p w:rsidR="00890CF1" w:rsidRPr="00AA000A" w:rsidRDefault="00890CF1" w:rsidP="001C7A5C">
            <w:r w:rsidRPr="00AA000A">
              <w:t>рассматриваемые территории относятся к «точкам роста»</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Оценка соответствия предполагаемого месторасположения объекта требованиям и принципам градостроительной деятельности, в том числе:</w:t>
            </w:r>
          </w:p>
        </w:tc>
        <w:tc>
          <w:tcPr>
            <w:tcW w:w="5244" w:type="dxa"/>
            <w:shd w:val="clear" w:color="auto" w:fill="auto"/>
          </w:tcPr>
          <w:p w:rsidR="00890CF1" w:rsidRPr="00AA000A" w:rsidRDefault="00890CF1" w:rsidP="001C7A5C"/>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lastRenderedPageBreak/>
              <w:t>- 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tc>
        <w:tc>
          <w:tcPr>
            <w:tcW w:w="5244" w:type="dxa"/>
            <w:shd w:val="clear" w:color="auto" w:fill="auto"/>
          </w:tcPr>
          <w:p w:rsidR="00890CF1" w:rsidRPr="00AA000A" w:rsidRDefault="00890CF1" w:rsidP="001C7A5C">
            <w:pPr>
              <w:rPr>
                <w:rFonts w:eastAsia="Times New Roman" w:cs="Times New Roman"/>
                <w:lang w:eastAsia="ar-SA"/>
              </w:rPr>
            </w:pPr>
            <w:r w:rsidRPr="00AA000A">
              <w:t>размещение данных объектов</w:t>
            </w:r>
            <w:r w:rsidRPr="00AA000A">
              <w:rPr>
                <w:lang w:eastAsia="ar-SA"/>
              </w:rPr>
              <w:t xml:space="preserve"> соответствует требованиям обеспечения безопасных условий жизнедеятельности населения в соответствии с </w:t>
            </w:r>
            <w:r w:rsidR="001C7A5C" w:rsidRPr="00AA000A">
              <w:t xml:space="preserve">пунктом </w:t>
            </w:r>
            <w:r w:rsidR="001C7A5C" w:rsidRPr="00AA000A">
              <w:rPr>
                <w:rFonts w:eastAsia="Times New Roman" w:cs="Times New Roman"/>
                <w:lang w:eastAsia="ar-SA"/>
              </w:rPr>
              <w:t xml:space="preserve">4.6 </w:t>
            </w:r>
            <w:r w:rsidRPr="00AA000A">
              <w:rPr>
                <w:rFonts w:eastAsia="Times New Roman" w:cs="Times New Roman"/>
                <w:lang w:eastAsia="ar-SA"/>
              </w:rPr>
              <w:t>ГОСТ Р 52766-2007 «Дороги автомобильные общего пользования. Элементы обустройства. Общие требования»</w:t>
            </w:r>
            <w:r w:rsidR="001C7A5C" w:rsidRPr="00AA000A">
              <w:t xml:space="preserve">, с учетом </w:t>
            </w:r>
            <w:r w:rsidRPr="00AA000A">
              <w:rPr>
                <w:rFonts w:eastAsia="Times New Roman" w:cs="Times New Roman"/>
                <w:lang w:eastAsia="ar-SA"/>
              </w:rPr>
              <w:t xml:space="preserve">СНиП 23-05-95 </w:t>
            </w:r>
            <w:r w:rsidR="001C7A5C" w:rsidRPr="00AA000A">
              <w:rPr>
                <w:rFonts w:eastAsia="Times New Roman" w:cs="Times New Roman"/>
                <w:lang w:eastAsia="ar-SA"/>
              </w:rPr>
              <w:t>«</w:t>
            </w:r>
            <w:r w:rsidRPr="00AA000A">
              <w:rPr>
                <w:rFonts w:eastAsia="Times New Roman" w:cs="Times New Roman"/>
                <w:lang w:eastAsia="ar-SA"/>
              </w:rPr>
              <w:t>Естественное и искусственное освещение</w:t>
            </w:r>
            <w:r w:rsidR="001C7A5C" w:rsidRPr="00AA000A">
              <w:rPr>
                <w:rFonts w:eastAsia="Times New Roman" w:cs="Times New Roman"/>
                <w:lang w:eastAsia="ar-SA"/>
              </w:rPr>
              <w:t>»;</w:t>
            </w:r>
          </w:p>
          <w:p w:rsidR="001C7A5C" w:rsidRPr="00AA000A" w:rsidRDefault="001C7A5C" w:rsidP="001C7A5C">
            <w:pPr>
              <w:pStyle w:val="a6"/>
            </w:pPr>
            <w:r w:rsidRPr="00AA000A">
              <w:t>в сельских поселениях осветительные установки должны быть установлены на автомобильных дорогах в границах застроек и за их пределами на расстояние не менее 100 м от этих границ;</w:t>
            </w:r>
          </w:p>
          <w:p w:rsidR="001C7A5C" w:rsidRPr="00AA000A" w:rsidRDefault="001C7A5C" w:rsidP="001C7A5C">
            <w:pPr>
              <w:pStyle w:val="a6"/>
            </w:pPr>
            <w:r w:rsidRPr="00AA000A">
              <w:t>отношение минимальной яркости покрытий к среднему значению должно быть не менее 0,35 при норме средней яркости более 0,6 кд/м2 и не менее 0,25 при норме средней яркости 0,6 кд/м2 и ниже</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 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w:t>
            </w:r>
          </w:p>
        </w:tc>
        <w:tc>
          <w:tcPr>
            <w:tcW w:w="5244" w:type="dxa"/>
            <w:shd w:val="clear" w:color="auto" w:fill="auto"/>
          </w:tcPr>
          <w:p w:rsidR="00890CF1" w:rsidRPr="00AA000A" w:rsidRDefault="00890CF1" w:rsidP="001C7A5C">
            <w:r w:rsidRPr="00AA000A">
              <w:t>соответствует</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 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w:t>
            </w:r>
          </w:p>
        </w:tc>
        <w:tc>
          <w:tcPr>
            <w:tcW w:w="5244" w:type="dxa"/>
            <w:shd w:val="clear" w:color="auto" w:fill="auto"/>
          </w:tcPr>
          <w:p w:rsidR="00890CF1" w:rsidRPr="00AA000A" w:rsidRDefault="00890CF1" w:rsidP="001C7A5C">
            <w:r w:rsidRPr="00AA000A">
              <w:t>создаваемые объекты не оказывают</w:t>
            </w:r>
            <w:r w:rsidRPr="00AA000A">
              <w:rPr>
                <w:lang w:eastAsia="ar-SA"/>
              </w:rPr>
              <w:t xml:space="preserve"> негативное воздействие на окружающую среду </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 учет требований охраны и рационального использования природных ресурсов.</w:t>
            </w:r>
          </w:p>
        </w:tc>
        <w:tc>
          <w:tcPr>
            <w:tcW w:w="5244" w:type="dxa"/>
            <w:shd w:val="clear" w:color="auto" w:fill="auto"/>
          </w:tcPr>
          <w:p w:rsidR="00890CF1" w:rsidRPr="00AA000A" w:rsidRDefault="00890CF1" w:rsidP="001C7A5C">
            <w:r w:rsidRPr="00AA000A">
              <w:t>учет проводить не требуется</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Оценка местоположения объекта в планировочной структуре и функциональном зонировании соответствующего поселения (по материалам генерального плана)</w:t>
            </w:r>
          </w:p>
        </w:tc>
        <w:tc>
          <w:tcPr>
            <w:tcW w:w="5244" w:type="dxa"/>
            <w:shd w:val="clear" w:color="auto" w:fill="auto"/>
          </w:tcPr>
          <w:p w:rsidR="00890CF1" w:rsidRPr="00AA000A" w:rsidRDefault="00890CF1" w:rsidP="001C7A5C">
            <w:r w:rsidRPr="00AA000A">
              <w:t>объекты планируется разместить согласно</w:t>
            </w:r>
            <w:r w:rsidRPr="00AA000A">
              <w:rPr>
                <w:lang w:eastAsia="ar-SA"/>
              </w:rPr>
              <w:t xml:space="preserve"> планировочной структуре и функциональному зонированию</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 xml:space="preserve">Оценка предполагаемого места размещения объекта нелинейного типа в определённой функциональной зоне, а также соответствующей </w:t>
            </w:r>
            <w:r w:rsidRPr="00AA000A">
              <w:rPr>
                <w:lang w:eastAsia="ar-SA"/>
              </w:rPr>
              <w:lastRenderedPageBreak/>
              <w:t>территориальной зоне (из правил землепользования и застройки)</w:t>
            </w:r>
          </w:p>
        </w:tc>
        <w:tc>
          <w:tcPr>
            <w:tcW w:w="5244" w:type="dxa"/>
            <w:shd w:val="clear" w:color="auto" w:fill="auto"/>
          </w:tcPr>
          <w:p w:rsidR="00890CF1" w:rsidRPr="00AA000A" w:rsidRDefault="00890CF1" w:rsidP="001C7A5C">
            <w:r w:rsidRPr="00AA000A">
              <w:lastRenderedPageBreak/>
              <w:t>предполагаемое место размещения объектов соответствует функциональной зоне</w:t>
            </w:r>
          </w:p>
        </w:tc>
      </w:tr>
      <w:tr w:rsidR="00890CF1" w:rsidRPr="00AA000A" w:rsidTr="001C7A5C">
        <w:tc>
          <w:tcPr>
            <w:tcW w:w="10314" w:type="dxa"/>
            <w:gridSpan w:val="2"/>
            <w:shd w:val="clear" w:color="auto" w:fill="auto"/>
          </w:tcPr>
          <w:p w:rsidR="00890CF1" w:rsidRPr="00AA000A" w:rsidRDefault="00890CF1" w:rsidP="001C7A5C">
            <w:pPr>
              <w:jc w:val="center"/>
              <w:rPr>
                <w:b/>
                <w:lang w:eastAsia="ar-SA"/>
              </w:rPr>
            </w:pPr>
            <w:r w:rsidRPr="00AA000A">
              <w:rPr>
                <w:b/>
                <w:lang w:eastAsia="ar-SA"/>
              </w:rPr>
              <w:t>Прогнозируемые ограничения использования соответствующей территории</w:t>
            </w:r>
          </w:p>
        </w:tc>
      </w:tr>
      <w:tr w:rsidR="00890CF1" w:rsidRPr="00AA000A" w:rsidTr="001C7A5C">
        <w:tc>
          <w:tcPr>
            <w:tcW w:w="5070" w:type="dxa"/>
            <w:shd w:val="clear" w:color="auto" w:fill="auto"/>
          </w:tcPr>
          <w:p w:rsidR="00890CF1" w:rsidRPr="00AA000A" w:rsidRDefault="00890CF1" w:rsidP="001C7A5C">
            <w:pPr>
              <w:jc w:val="center"/>
              <w:rPr>
                <w:b/>
              </w:rPr>
            </w:pPr>
            <w:r w:rsidRPr="00AA000A">
              <w:rPr>
                <w:b/>
                <w:lang w:eastAsia="ar-SA"/>
              </w:rPr>
              <w:t>Наименование параметров и критериев</w:t>
            </w:r>
          </w:p>
        </w:tc>
        <w:tc>
          <w:tcPr>
            <w:tcW w:w="5244" w:type="dxa"/>
            <w:shd w:val="clear" w:color="auto" w:fill="auto"/>
            <w:vAlign w:val="center"/>
          </w:tcPr>
          <w:p w:rsidR="00890CF1" w:rsidRPr="00AA000A" w:rsidRDefault="00890CF1" w:rsidP="001C7A5C">
            <w:pPr>
              <w:jc w:val="center"/>
              <w:rPr>
                <w:b/>
              </w:rPr>
            </w:pPr>
            <w:r w:rsidRPr="00AA000A">
              <w:rPr>
                <w:b/>
              </w:rPr>
              <w:t>Результаты анализа</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p>
        </w:tc>
        <w:tc>
          <w:tcPr>
            <w:tcW w:w="5244" w:type="dxa"/>
            <w:shd w:val="clear" w:color="auto" w:fill="auto"/>
          </w:tcPr>
          <w:p w:rsidR="00890CF1" w:rsidRPr="00AA000A" w:rsidRDefault="00890CF1" w:rsidP="001C7A5C">
            <w:r w:rsidRPr="00AA000A">
              <w:t>ограничения отсутствуют, в действующих правилах землепользования и застройки, для данной территории,</w:t>
            </w:r>
            <w:r w:rsidRPr="00AA000A">
              <w:rPr>
                <w:lang w:eastAsia="ar-SA"/>
              </w:rPr>
              <w:t xml:space="preserve"> зоны с особыми условиями использования территории – отсутствуют</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w:t>
            </w:r>
          </w:p>
        </w:tc>
        <w:tc>
          <w:tcPr>
            <w:tcW w:w="5244" w:type="dxa"/>
            <w:shd w:val="clear" w:color="auto" w:fill="auto"/>
          </w:tcPr>
          <w:p w:rsidR="00890CF1" w:rsidRPr="00AA000A" w:rsidRDefault="00890CF1" w:rsidP="001C7A5C">
            <w:r w:rsidRPr="00AA000A">
              <w:rPr>
                <w:lang w:eastAsia="ar-SA"/>
              </w:rPr>
              <w:t>создания зон с особыми условиями использования территории, связанных с созданием планируемых объектов местного значения – не требуется</w:t>
            </w:r>
          </w:p>
        </w:tc>
      </w:tr>
      <w:tr w:rsidR="00890CF1" w:rsidRPr="00AA000A" w:rsidTr="001C7A5C">
        <w:tc>
          <w:tcPr>
            <w:tcW w:w="5070" w:type="dxa"/>
            <w:shd w:val="clear" w:color="auto" w:fill="auto"/>
          </w:tcPr>
          <w:p w:rsidR="00890CF1" w:rsidRPr="00AA000A" w:rsidRDefault="00890CF1" w:rsidP="001C7A5C">
            <w:pPr>
              <w:rPr>
                <w:lang w:eastAsia="ar-SA"/>
              </w:rPr>
            </w:pPr>
            <w:r w:rsidRPr="00AA000A">
              <w:rPr>
                <w:lang w:eastAsia="ar-SA"/>
              </w:rP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w:t>
            </w:r>
          </w:p>
        </w:tc>
        <w:tc>
          <w:tcPr>
            <w:tcW w:w="5244" w:type="dxa"/>
            <w:shd w:val="clear" w:color="auto" w:fill="auto"/>
          </w:tcPr>
          <w:p w:rsidR="00890CF1" w:rsidRPr="00AA000A" w:rsidRDefault="00890CF1" w:rsidP="001C7A5C">
            <w:r w:rsidRPr="00AA000A">
              <w:t xml:space="preserve">на данной территории не планируется размещение </w:t>
            </w:r>
            <w:r w:rsidRPr="00AA000A">
              <w:rPr>
                <w:lang w:eastAsia="ar-SA"/>
              </w:rPr>
              <w:t>объектов федерального и регионального значения, создания зон с особыми условиями использования территории – не потребуется</w:t>
            </w:r>
          </w:p>
        </w:tc>
      </w:tr>
      <w:tr w:rsidR="00890CF1" w:rsidRPr="00AA000A" w:rsidTr="001C7A5C">
        <w:tc>
          <w:tcPr>
            <w:tcW w:w="10314" w:type="dxa"/>
            <w:gridSpan w:val="2"/>
            <w:shd w:val="clear" w:color="auto" w:fill="auto"/>
          </w:tcPr>
          <w:p w:rsidR="00890CF1" w:rsidRPr="00AA000A" w:rsidRDefault="00890CF1" w:rsidP="001C7A5C">
            <w:pPr>
              <w:jc w:val="center"/>
              <w:rPr>
                <w:b/>
              </w:rPr>
            </w:pPr>
            <w:r w:rsidRPr="00AA000A">
              <w:rPr>
                <w:b/>
                <w:lang w:eastAsia="ar-SA"/>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tc>
      </w:tr>
      <w:tr w:rsidR="00890CF1" w:rsidRPr="00AA000A" w:rsidTr="001C7A5C">
        <w:tc>
          <w:tcPr>
            <w:tcW w:w="5070" w:type="dxa"/>
            <w:shd w:val="clear" w:color="auto" w:fill="auto"/>
            <w:vAlign w:val="center"/>
          </w:tcPr>
          <w:p w:rsidR="00890CF1" w:rsidRPr="00AA000A" w:rsidRDefault="00890CF1" w:rsidP="001C7A5C">
            <w:pPr>
              <w:jc w:val="center"/>
              <w:rPr>
                <w:b/>
                <w:lang w:eastAsia="ar-SA"/>
              </w:rPr>
            </w:pPr>
            <w:r w:rsidRPr="00AA000A">
              <w:rPr>
                <w:b/>
                <w:lang w:eastAsia="ar-SA"/>
              </w:rPr>
              <w:t>Наименование параметров и критериев</w:t>
            </w:r>
          </w:p>
        </w:tc>
        <w:tc>
          <w:tcPr>
            <w:tcW w:w="5244" w:type="dxa"/>
            <w:shd w:val="clear" w:color="auto" w:fill="auto"/>
            <w:vAlign w:val="center"/>
          </w:tcPr>
          <w:p w:rsidR="00890CF1" w:rsidRPr="00AA000A" w:rsidRDefault="00890CF1" w:rsidP="001C7A5C">
            <w:pPr>
              <w:jc w:val="center"/>
              <w:rPr>
                <w:b/>
              </w:rPr>
            </w:pPr>
            <w:r w:rsidRPr="00AA000A">
              <w:rPr>
                <w:b/>
                <w:lang w:eastAsia="ar-SA"/>
              </w:rPr>
              <w:t>Результаты оценки</w:t>
            </w:r>
          </w:p>
        </w:tc>
      </w:tr>
      <w:tr w:rsidR="00890CF1" w:rsidRPr="00AA000A" w:rsidTr="001C7A5C">
        <w:tc>
          <w:tcPr>
            <w:tcW w:w="5070" w:type="dxa"/>
            <w:shd w:val="clear" w:color="auto" w:fill="auto"/>
          </w:tcPr>
          <w:p w:rsidR="00890CF1" w:rsidRPr="00AA000A" w:rsidRDefault="00890CF1" w:rsidP="001C7A5C">
            <w:r w:rsidRPr="00AA000A">
              <w:t>Оценка влияния на комплексное развитие включает оценку соответствия планируемых объектов параметрам функциональной зоны по генеральному плану и регламентам территориальной зоны правил землепользования и застройки муниципального образования</w:t>
            </w:r>
          </w:p>
        </w:tc>
        <w:tc>
          <w:tcPr>
            <w:tcW w:w="5244" w:type="dxa"/>
            <w:shd w:val="clear" w:color="auto" w:fill="auto"/>
          </w:tcPr>
          <w:p w:rsidR="00890CF1" w:rsidRPr="00AA000A" w:rsidRDefault="00890CF1" w:rsidP="001C7A5C">
            <w:r w:rsidRPr="00AA000A">
              <w:t>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tc>
      </w:tr>
      <w:tr w:rsidR="00890CF1" w:rsidRPr="00AA000A" w:rsidTr="001C7A5C">
        <w:tc>
          <w:tcPr>
            <w:tcW w:w="5070" w:type="dxa"/>
            <w:shd w:val="clear" w:color="auto" w:fill="auto"/>
          </w:tcPr>
          <w:p w:rsidR="00890CF1" w:rsidRPr="00AA000A" w:rsidRDefault="00890CF1" w:rsidP="001C7A5C">
            <w:r w:rsidRPr="00AA000A">
              <w:t xml:space="preserve">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w:t>
            </w:r>
            <w:r w:rsidRPr="00AA000A">
              <w:lastRenderedPageBreak/>
              <w:t>развития</w:t>
            </w:r>
          </w:p>
        </w:tc>
        <w:tc>
          <w:tcPr>
            <w:tcW w:w="5244" w:type="dxa"/>
            <w:shd w:val="clear" w:color="auto" w:fill="auto"/>
          </w:tcPr>
          <w:p w:rsidR="00890CF1" w:rsidRPr="00AA000A" w:rsidRDefault="00890CF1" w:rsidP="001C7A5C">
            <w:r w:rsidRPr="00AA000A">
              <w:lastRenderedPageBreak/>
              <w:t xml:space="preserve">местоположение объекта относится к территориям «точек роста» </w:t>
            </w:r>
          </w:p>
        </w:tc>
      </w:tr>
      <w:tr w:rsidR="00890CF1" w:rsidRPr="00AA000A" w:rsidTr="001C7A5C">
        <w:tc>
          <w:tcPr>
            <w:tcW w:w="5070" w:type="dxa"/>
            <w:shd w:val="clear" w:color="auto" w:fill="auto"/>
          </w:tcPr>
          <w:p w:rsidR="00890CF1" w:rsidRPr="00AA000A" w:rsidRDefault="00890CF1" w:rsidP="001C7A5C">
            <w:r w:rsidRPr="00AA000A">
              <w:t>Возможные или негативные последствия размещения объектов местного значения для устойчивого развития территории</w:t>
            </w:r>
          </w:p>
        </w:tc>
        <w:tc>
          <w:tcPr>
            <w:tcW w:w="5244" w:type="dxa"/>
            <w:shd w:val="clear" w:color="auto" w:fill="auto"/>
          </w:tcPr>
          <w:p w:rsidR="00890CF1" w:rsidRPr="00AA000A" w:rsidRDefault="00890CF1" w:rsidP="001C7A5C">
            <w:r w:rsidRPr="00AA000A">
              <w:t>размещение объекта окажет положительные влияние на устойчивое развитие территории</w:t>
            </w:r>
          </w:p>
        </w:tc>
      </w:tr>
      <w:tr w:rsidR="00890CF1" w:rsidRPr="00AA000A" w:rsidTr="001C7A5C">
        <w:tc>
          <w:tcPr>
            <w:tcW w:w="5070" w:type="dxa"/>
            <w:shd w:val="clear" w:color="auto" w:fill="auto"/>
          </w:tcPr>
          <w:p w:rsidR="00890CF1" w:rsidRPr="00AA000A" w:rsidRDefault="00890CF1" w:rsidP="001C7A5C">
            <w:r w:rsidRPr="00AA000A">
              <w:t xml:space="preserve">Характеристика зон с особыми условиями использования территории, требующихся в связи с размещением соответствующего объекта местного значения </w:t>
            </w:r>
          </w:p>
        </w:tc>
        <w:tc>
          <w:tcPr>
            <w:tcW w:w="5244" w:type="dxa"/>
            <w:shd w:val="clear" w:color="auto" w:fill="auto"/>
          </w:tcPr>
          <w:p w:rsidR="00890CF1" w:rsidRPr="00AA000A" w:rsidRDefault="00890CF1" w:rsidP="001C7A5C">
            <w:r w:rsidRPr="00AA000A">
              <w:rPr>
                <w:lang w:eastAsia="ar-SA"/>
              </w:rPr>
              <w:t>создания зон с особыми условиями использования территории, связанных с созданием планируемых объектов местного значения – не требуется</w:t>
            </w:r>
          </w:p>
        </w:tc>
      </w:tr>
    </w:tbl>
    <w:p w:rsidR="00442B5D" w:rsidRPr="00AA000A" w:rsidRDefault="00442B5D" w:rsidP="00B94C4A">
      <w:pPr>
        <w:pStyle w:val="1"/>
        <w:keepLines w:val="0"/>
        <w:numPr>
          <w:ilvl w:val="1"/>
          <w:numId w:val="37"/>
        </w:numPr>
        <w:ind w:left="709" w:hanging="709"/>
      </w:pPr>
      <w:bookmarkStart w:id="226" w:name="_Toc485328334"/>
      <w:r w:rsidRPr="00AA000A">
        <w:t>Обоснование предложенного варианта размещения объектов   физической   культуры   и   массового   спорта по результатам комплексных обоснований, необходимых для устойчивого развития территории поселения</w:t>
      </w:r>
      <w:bookmarkEnd w:id="221"/>
      <w:bookmarkEnd w:id="222"/>
      <w:bookmarkEnd w:id="223"/>
      <w:bookmarkEnd w:id="226"/>
    </w:p>
    <w:p w:rsidR="00442B5D" w:rsidRPr="00AA000A" w:rsidRDefault="006038D9" w:rsidP="00B94C4A">
      <w:pPr>
        <w:pStyle w:val="1"/>
        <w:keepLines w:val="0"/>
        <w:numPr>
          <w:ilvl w:val="2"/>
          <w:numId w:val="37"/>
        </w:numPr>
        <w:ind w:left="426" w:hanging="426"/>
      </w:pPr>
      <w:bookmarkStart w:id="227" w:name="_Строительство_объектов_"/>
      <w:bookmarkStart w:id="228" w:name="_Toc389545904"/>
      <w:bookmarkStart w:id="229" w:name="_Toc408941748"/>
      <w:bookmarkStart w:id="230" w:name="_Toc485328335"/>
      <w:bookmarkEnd w:id="227"/>
      <w:r w:rsidRPr="00AA000A">
        <w:t>Строительство объектов   физической   культуры   и   массового   спорта</w:t>
      </w:r>
      <w:bookmarkEnd w:id="228"/>
      <w:bookmarkEnd w:id="229"/>
      <w:bookmarkEnd w:id="230"/>
    </w:p>
    <w:p w:rsidR="008A2688" w:rsidRPr="00AA000A" w:rsidRDefault="008A2688" w:rsidP="008A2688">
      <w:pPr>
        <w:pStyle w:val="a6"/>
        <w:ind w:firstLine="709"/>
      </w:pPr>
      <w:r w:rsidRPr="00AA000A">
        <w:t xml:space="preserve">Обоснование предложенного варианта размещения </w:t>
      </w:r>
      <w:r w:rsidR="004B55BE" w:rsidRPr="00AA000A">
        <w:t xml:space="preserve">объектов физической   культуры и массового спорта </w:t>
      </w:r>
      <w:r w:rsidRPr="00AA000A">
        <w:t xml:space="preserve">по результатам комплексных обоснований, необходимых для устойчивого развития территории поселения представлено в таблице </w:t>
      </w:r>
      <w:r w:rsidR="0020540F" w:rsidRPr="00AA000A">
        <w:t>4</w:t>
      </w:r>
      <w:r w:rsidR="00B0594C" w:rsidRPr="00AA000A">
        <w:t>7</w:t>
      </w:r>
      <w:r w:rsidRPr="00AA000A">
        <w:t>.</w:t>
      </w:r>
    </w:p>
    <w:p w:rsidR="00F04605" w:rsidRPr="00AA000A" w:rsidRDefault="00F04605" w:rsidP="00BC4E26">
      <w:pPr>
        <w:pStyle w:val="a6"/>
        <w:spacing w:after="240"/>
        <w:jc w:val="right"/>
      </w:pPr>
      <w:r w:rsidRPr="00AA000A">
        <w:t xml:space="preserve">Таблица </w:t>
      </w:r>
      <w:fldSimple w:instr=" SEQ Таблица \* ARABIC ">
        <w:r w:rsidR="001A4269" w:rsidRPr="00AA000A">
          <w:rPr>
            <w:noProof/>
          </w:rPr>
          <w:t>47</w:t>
        </w:r>
      </w:fldSimple>
    </w:p>
    <w:p w:rsidR="00F04605" w:rsidRPr="00AA000A" w:rsidRDefault="008A2688" w:rsidP="00BC4E26">
      <w:pPr>
        <w:spacing w:after="240"/>
        <w:jc w:val="center"/>
      </w:pPr>
      <w:r w:rsidRPr="00AA000A">
        <w:t xml:space="preserve">Обоснование планируемого размещения </w:t>
      </w:r>
      <w:r w:rsidR="00F04605" w:rsidRPr="00AA000A">
        <w:t>объектов</w:t>
      </w:r>
      <w:r w:rsidR="004B55BE" w:rsidRPr="00AA000A">
        <w:t xml:space="preserve"> физической культуры и   массового </w:t>
      </w:r>
      <w:r w:rsidR="00F04605" w:rsidRPr="00AA000A">
        <w:t>спорта</w:t>
      </w:r>
    </w:p>
    <w:tbl>
      <w:tblPr>
        <w:tblStyle w:val="18"/>
        <w:tblW w:w="0" w:type="auto"/>
        <w:tblLook w:val="04A0" w:firstRow="1" w:lastRow="0" w:firstColumn="1" w:lastColumn="0" w:noHBand="0" w:noVBand="1"/>
      </w:tblPr>
      <w:tblGrid>
        <w:gridCol w:w="5070"/>
        <w:gridCol w:w="5244"/>
      </w:tblGrid>
      <w:tr w:rsidR="00BC4E26" w:rsidRPr="00AA000A" w:rsidTr="002D3E89">
        <w:tc>
          <w:tcPr>
            <w:tcW w:w="5070" w:type="dxa"/>
            <w:shd w:val="clear" w:color="auto" w:fill="auto"/>
          </w:tcPr>
          <w:p w:rsidR="00BC4E26" w:rsidRPr="00AA000A" w:rsidRDefault="00BC4E26" w:rsidP="002D3E89">
            <w:r w:rsidRPr="00AA000A">
              <w:t>Наименование объекта или группы объектов</w:t>
            </w:r>
          </w:p>
        </w:tc>
        <w:tc>
          <w:tcPr>
            <w:tcW w:w="5244" w:type="dxa"/>
            <w:shd w:val="clear" w:color="auto" w:fill="auto"/>
          </w:tcPr>
          <w:p w:rsidR="00BC4E26" w:rsidRPr="00AA000A" w:rsidRDefault="00BC4E26" w:rsidP="00BC4E26">
            <w:r w:rsidRPr="00AA000A">
              <w:t>объекты физической культуры и   массового спорта</w:t>
            </w:r>
            <w:r w:rsidR="00412FB4" w:rsidRPr="00AA000A">
              <w:t xml:space="preserve"> </w:t>
            </w:r>
            <w:r w:rsidRPr="00AA000A">
              <w:t xml:space="preserve">(многофункциональный спортивный центр, в том числе </w:t>
            </w:r>
            <w:r w:rsidRPr="00AA000A">
              <w:rPr>
                <w:szCs w:val="28"/>
              </w:rPr>
              <w:t>спортивный зал общего пользования;</w:t>
            </w:r>
            <w:r w:rsidRPr="00AA000A">
              <w:t xml:space="preserve"> </w:t>
            </w:r>
            <w:r w:rsidRPr="00AA000A">
              <w:rPr>
                <w:szCs w:val="28"/>
              </w:rPr>
              <w:t xml:space="preserve">помещения для физкультурно-оздоровительных занятий в микрорайоне; крытые бассейны общего пользования; </w:t>
            </w:r>
            <w:r w:rsidRPr="00AA000A">
              <w:t>открытые спортивные площадки различных типов)</w:t>
            </w:r>
          </w:p>
        </w:tc>
      </w:tr>
      <w:tr w:rsidR="00BC4E26" w:rsidRPr="00AA000A" w:rsidTr="002D3E89">
        <w:tc>
          <w:tcPr>
            <w:tcW w:w="5070" w:type="dxa"/>
            <w:vMerge w:val="restart"/>
            <w:shd w:val="clear" w:color="auto" w:fill="auto"/>
          </w:tcPr>
          <w:p w:rsidR="00BC4E26" w:rsidRPr="00AA000A" w:rsidRDefault="00BC4E26" w:rsidP="002D3E89">
            <w:r w:rsidRPr="00AA000A">
              <w:t>Планируемые места размещения (по предложениям)</w:t>
            </w:r>
          </w:p>
        </w:tc>
        <w:tc>
          <w:tcPr>
            <w:tcW w:w="5244" w:type="dxa"/>
            <w:shd w:val="clear" w:color="auto" w:fill="auto"/>
          </w:tcPr>
          <w:p w:rsidR="0092158A" w:rsidRPr="0092158A" w:rsidRDefault="0092158A" w:rsidP="0092158A">
            <w:pPr>
              <w:jc w:val="left"/>
              <w:rPr>
                <w:rFonts w:eastAsia="Calibri" w:cs="Times New Roman"/>
              </w:rPr>
            </w:pPr>
            <w:r w:rsidRPr="0092158A">
              <w:rPr>
                <w:rFonts w:eastAsia="Calibri" w:cs="Times New Roman"/>
              </w:rPr>
              <w:t>п. Большая Вишера</w:t>
            </w:r>
          </w:p>
          <w:p w:rsidR="00BC4E26" w:rsidRPr="0092158A" w:rsidRDefault="0092158A" w:rsidP="0092158A">
            <w:pPr>
              <w:jc w:val="left"/>
              <w:rPr>
                <w:rFonts w:eastAsia="Calibri" w:cs="Times New Roman"/>
              </w:rPr>
            </w:pPr>
            <w:r>
              <w:rPr>
                <w:rFonts w:eastAsia="Calibri" w:cs="Times New Roman"/>
              </w:rPr>
              <w:t>ж. д. ст. Гряды</w:t>
            </w:r>
          </w:p>
        </w:tc>
      </w:tr>
      <w:tr w:rsidR="00BC4E26" w:rsidRPr="00AA000A" w:rsidTr="002D3E89">
        <w:tc>
          <w:tcPr>
            <w:tcW w:w="5070" w:type="dxa"/>
            <w:vMerge/>
            <w:shd w:val="clear" w:color="auto" w:fill="auto"/>
          </w:tcPr>
          <w:p w:rsidR="00BC4E26" w:rsidRPr="00AA000A" w:rsidRDefault="00BC4E26" w:rsidP="002D3E89"/>
        </w:tc>
        <w:tc>
          <w:tcPr>
            <w:tcW w:w="5244" w:type="dxa"/>
            <w:shd w:val="clear" w:color="auto" w:fill="auto"/>
          </w:tcPr>
          <w:p w:rsidR="00BC4E26" w:rsidRPr="00AA000A" w:rsidRDefault="00BC4E26" w:rsidP="002D3E89">
            <w:r w:rsidRPr="00AA000A">
              <w:t>зона размещения объектов отображена на соответствующей карте, место размещения уточняется при подготовке документации по планировке территории, вариантность не требуется</w:t>
            </w:r>
          </w:p>
        </w:tc>
      </w:tr>
      <w:tr w:rsidR="00BC4E26" w:rsidRPr="00AA000A" w:rsidTr="002D3E89">
        <w:tc>
          <w:tcPr>
            <w:tcW w:w="10314" w:type="dxa"/>
            <w:gridSpan w:val="2"/>
            <w:shd w:val="clear" w:color="auto" w:fill="auto"/>
          </w:tcPr>
          <w:p w:rsidR="00BC4E26" w:rsidRPr="00AA000A" w:rsidRDefault="00BC4E26" w:rsidP="002D3E89">
            <w:pPr>
              <w:jc w:val="center"/>
              <w:rPr>
                <w:b/>
                <w:lang w:eastAsia="ar-SA"/>
              </w:rPr>
            </w:pPr>
            <w:r w:rsidRPr="00AA000A">
              <w:rPr>
                <w:b/>
                <w:lang w:eastAsia="ar-SA"/>
              </w:rPr>
              <w:t>Анализ состояния и использования территории, рекомендованной для размещения планируемого объекта</w:t>
            </w:r>
          </w:p>
        </w:tc>
      </w:tr>
      <w:tr w:rsidR="00BC4E26" w:rsidRPr="00AA000A" w:rsidTr="002D3E89">
        <w:tc>
          <w:tcPr>
            <w:tcW w:w="5070" w:type="dxa"/>
            <w:shd w:val="clear" w:color="auto" w:fill="auto"/>
            <w:vAlign w:val="center"/>
          </w:tcPr>
          <w:p w:rsidR="00BC4E26" w:rsidRPr="00AA000A" w:rsidRDefault="00BC4E26" w:rsidP="002D3E89">
            <w:pPr>
              <w:jc w:val="center"/>
              <w:rPr>
                <w:b/>
                <w:lang w:eastAsia="ar-SA"/>
              </w:rPr>
            </w:pPr>
            <w:r w:rsidRPr="00AA000A">
              <w:rPr>
                <w:b/>
                <w:lang w:eastAsia="ar-SA"/>
              </w:rPr>
              <w:lastRenderedPageBreak/>
              <w:t>Наименование параметров и критериев</w:t>
            </w:r>
          </w:p>
        </w:tc>
        <w:tc>
          <w:tcPr>
            <w:tcW w:w="5244" w:type="dxa"/>
            <w:shd w:val="clear" w:color="auto" w:fill="auto"/>
            <w:vAlign w:val="center"/>
          </w:tcPr>
          <w:p w:rsidR="00BC4E26" w:rsidRPr="00AA000A" w:rsidRDefault="00BC4E26" w:rsidP="002D3E89">
            <w:pPr>
              <w:jc w:val="center"/>
              <w:rPr>
                <w:b/>
                <w:lang w:eastAsia="ar-SA"/>
              </w:rPr>
            </w:pPr>
            <w:r w:rsidRPr="00AA000A">
              <w:rPr>
                <w:rFonts w:eastAsia="Times New Roman"/>
                <w:b/>
                <w:lang w:eastAsia="ar-SA"/>
              </w:rPr>
              <w:t>Результаты анализа состояния и использования территории</w:t>
            </w:r>
          </w:p>
        </w:tc>
      </w:tr>
      <w:tr w:rsidR="00BC4E26" w:rsidRPr="00AA000A" w:rsidTr="002D3E89">
        <w:tc>
          <w:tcPr>
            <w:tcW w:w="5070" w:type="dxa"/>
            <w:shd w:val="clear" w:color="auto" w:fill="auto"/>
          </w:tcPr>
          <w:p w:rsidR="00BC4E26" w:rsidRPr="00AA000A" w:rsidRDefault="00BC4E26" w:rsidP="002D3E89">
            <w:pPr>
              <w:rPr>
                <w:szCs w:val="28"/>
                <w:lang w:eastAsia="ar-SA"/>
              </w:rPr>
            </w:pPr>
            <w:r w:rsidRPr="00AA000A">
              <w:rPr>
                <w:lang w:eastAsia="ar-SA"/>
              </w:rPr>
              <w:t>Категория земель, в пределах которой предполагается размещение соответствующего объекта</w:t>
            </w:r>
            <w:r w:rsidRPr="00AA000A">
              <w:rPr>
                <w:sz w:val="24"/>
                <w:szCs w:val="24"/>
                <w:lang w:eastAsia="ar-SA"/>
              </w:rPr>
              <w:t xml:space="preserve"> </w:t>
            </w:r>
            <w:r w:rsidRPr="00AA000A">
              <w:rPr>
                <w:szCs w:val="28"/>
                <w:lang w:eastAsia="ar-SA"/>
              </w:rPr>
              <w:t>(земли населённых пунктов, земли иных категорий)</w:t>
            </w:r>
          </w:p>
        </w:tc>
        <w:tc>
          <w:tcPr>
            <w:tcW w:w="5244" w:type="dxa"/>
            <w:shd w:val="clear" w:color="auto" w:fill="auto"/>
          </w:tcPr>
          <w:p w:rsidR="00BC4E26" w:rsidRPr="00AA000A" w:rsidRDefault="00BC4E26" w:rsidP="002D3E89">
            <w:pPr>
              <w:rPr>
                <w:lang w:eastAsia="ar-SA"/>
              </w:rPr>
            </w:pPr>
            <w:r w:rsidRPr="00AA000A">
              <w:rPr>
                <w:szCs w:val="28"/>
                <w:lang w:eastAsia="ar-SA"/>
              </w:rPr>
              <w:t>земли населённых пунктов</w:t>
            </w:r>
          </w:p>
        </w:tc>
      </w:tr>
      <w:tr w:rsidR="00BC4E26" w:rsidRPr="00AA000A" w:rsidTr="002D3E89">
        <w:tc>
          <w:tcPr>
            <w:tcW w:w="5070" w:type="dxa"/>
            <w:shd w:val="clear" w:color="auto" w:fill="auto"/>
          </w:tcPr>
          <w:p w:rsidR="00BC4E26" w:rsidRPr="00AA000A" w:rsidRDefault="00BC4E26" w:rsidP="002D3E89">
            <w:pPr>
              <w:rPr>
                <w:lang w:eastAsia="ar-SA"/>
              </w:rPr>
            </w:pPr>
            <w:r w:rsidRPr="00AA000A">
              <w:rPr>
                <w:lang w:eastAsia="ar-SA"/>
              </w:rPr>
              <w:t>Состояние использования территории (земельного участка): наличие свободных (незанятых) территорий и земельных участков нецелевого использования.</w:t>
            </w:r>
          </w:p>
        </w:tc>
        <w:tc>
          <w:tcPr>
            <w:tcW w:w="5244" w:type="dxa"/>
            <w:shd w:val="clear" w:color="auto" w:fill="auto"/>
          </w:tcPr>
          <w:p w:rsidR="00BC4E26" w:rsidRPr="00AA000A" w:rsidRDefault="00BC4E26" w:rsidP="002D3E89">
            <w:pPr>
              <w:rPr>
                <w:lang w:eastAsia="ar-SA"/>
              </w:rPr>
            </w:pPr>
            <w:r w:rsidRPr="00AA000A">
              <w:rPr>
                <w:lang w:eastAsia="ar-SA"/>
              </w:rPr>
              <w:t>в границах территории общего пользования</w:t>
            </w:r>
          </w:p>
        </w:tc>
      </w:tr>
      <w:tr w:rsidR="00BC4E26" w:rsidRPr="00AA000A" w:rsidTr="002D3E89">
        <w:tc>
          <w:tcPr>
            <w:tcW w:w="5070" w:type="dxa"/>
            <w:shd w:val="clear" w:color="auto" w:fill="auto"/>
          </w:tcPr>
          <w:p w:rsidR="00BC4E26" w:rsidRPr="00AA000A" w:rsidRDefault="00BC4E26" w:rsidP="002D3E89">
            <w:pPr>
              <w:rPr>
                <w:lang w:eastAsia="ar-SA"/>
              </w:rPr>
            </w:pPr>
            <w:r w:rsidRPr="00AA000A">
              <w:rPr>
                <w:lang w:eastAsia="ar-SA"/>
              </w:rPr>
              <w:t>Наличие особо ценных земель, имеющих ограничения по переводу из одной в другую категорию</w:t>
            </w:r>
          </w:p>
        </w:tc>
        <w:tc>
          <w:tcPr>
            <w:tcW w:w="5244" w:type="dxa"/>
            <w:shd w:val="clear" w:color="auto" w:fill="auto"/>
          </w:tcPr>
          <w:p w:rsidR="00BC4E26" w:rsidRPr="00AA000A" w:rsidRDefault="00BC4E26" w:rsidP="002D3E89">
            <w:pPr>
              <w:rPr>
                <w:lang w:eastAsia="ar-SA"/>
              </w:rPr>
            </w:pPr>
            <w:r w:rsidRPr="00AA000A">
              <w:rPr>
                <w:lang w:eastAsia="ar-SA"/>
              </w:rPr>
              <w:t>отсутствуют</w:t>
            </w:r>
          </w:p>
        </w:tc>
      </w:tr>
      <w:tr w:rsidR="00BC4E26" w:rsidRPr="00AA000A" w:rsidTr="002D3E89">
        <w:tc>
          <w:tcPr>
            <w:tcW w:w="5070" w:type="dxa"/>
            <w:shd w:val="clear" w:color="auto" w:fill="auto"/>
          </w:tcPr>
          <w:p w:rsidR="00BC4E26" w:rsidRPr="00AA000A" w:rsidRDefault="00BC4E26" w:rsidP="002D3E89">
            <w:pPr>
              <w:rPr>
                <w:lang w:eastAsia="ar-SA"/>
              </w:rPr>
            </w:pPr>
            <w:r w:rsidRPr="00AA000A">
              <w:rPr>
                <w:lang w:eastAsia="ar-SA"/>
              </w:rPr>
              <w:t>Возможность осуществления реконструкции занятых территорий.</w:t>
            </w:r>
          </w:p>
        </w:tc>
        <w:tc>
          <w:tcPr>
            <w:tcW w:w="5244" w:type="dxa"/>
            <w:shd w:val="clear" w:color="auto" w:fill="auto"/>
          </w:tcPr>
          <w:p w:rsidR="00BC4E26" w:rsidRPr="00AA000A" w:rsidRDefault="00BC4E26" w:rsidP="002D3E89">
            <w:pPr>
              <w:rPr>
                <w:lang w:eastAsia="ar-SA"/>
              </w:rPr>
            </w:pPr>
            <w:r w:rsidRPr="00AA000A">
              <w:rPr>
                <w:lang w:eastAsia="ar-SA"/>
              </w:rPr>
              <w:t>не требуется</w:t>
            </w:r>
          </w:p>
        </w:tc>
      </w:tr>
      <w:tr w:rsidR="00BC4E26" w:rsidRPr="00AA000A" w:rsidTr="002D3E89">
        <w:tc>
          <w:tcPr>
            <w:tcW w:w="5070" w:type="dxa"/>
            <w:shd w:val="clear" w:color="auto" w:fill="auto"/>
          </w:tcPr>
          <w:p w:rsidR="00BC4E26" w:rsidRPr="00AA000A" w:rsidRDefault="00BC4E26" w:rsidP="002D3E89">
            <w:pPr>
              <w:rPr>
                <w:lang w:eastAsia="ar-SA"/>
              </w:rPr>
            </w:pPr>
            <w:r w:rsidRPr="00AA000A">
              <w:rPr>
                <w:lang w:eastAsia="ar-SA"/>
              </w:rPr>
              <w:t>Необходимые мероприятия по инженерной подготовке территории в случае размещения конкретного вида объекта местного значения.</w:t>
            </w:r>
          </w:p>
        </w:tc>
        <w:tc>
          <w:tcPr>
            <w:tcW w:w="5244" w:type="dxa"/>
            <w:shd w:val="clear" w:color="auto" w:fill="auto"/>
          </w:tcPr>
          <w:p w:rsidR="00BC4E26" w:rsidRPr="00AA000A" w:rsidRDefault="00BC4E26" w:rsidP="002D3E89">
            <w:pPr>
              <w:rPr>
                <w:lang w:eastAsia="ar-SA"/>
              </w:rPr>
            </w:pPr>
            <w:r w:rsidRPr="00AA000A">
              <w:rPr>
                <w:lang w:eastAsia="ar-SA"/>
              </w:rPr>
              <w:t>не требуется</w:t>
            </w:r>
          </w:p>
        </w:tc>
      </w:tr>
      <w:tr w:rsidR="00BC4E26" w:rsidRPr="00AA000A" w:rsidTr="002D3E89">
        <w:tc>
          <w:tcPr>
            <w:tcW w:w="5070" w:type="dxa"/>
            <w:shd w:val="clear" w:color="auto" w:fill="auto"/>
          </w:tcPr>
          <w:p w:rsidR="00BC4E26" w:rsidRPr="00AA000A" w:rsidRDefault="00BC4E26" w:rsidP="002D3E89">
            <w:pPr>
              <w:rPr>
                <w:lang w:eastAsia="ar-SA"/>
              </w:rPr>
            </w:pPr>
            <w:r w:rsidRPr="00AA000A">
              <w:rPr>
                <w:lang w:eastAsia="ar-SA"/>
              </w:rPr>
              <w:t>Оценка соответствия вида размещаемого объекта требованиям и ограничениям по видам использования земель данной категории.</w:t>
            </w:r>
          </w:p>
        </w:tc>
        <w:tc>
          <w:tcPr>
            <w:tcW w:w="5244" w:type="dxa"/>
            <w:shd w:val="clear" w:color="auto" w:fill="auto"/>
          </w:tcPr>
          <w:p w:rsidR="00BC4E26" w:rsidRPr="00AA000A" w:rsidRDefault="00BC4E26" w:rsidP="002D3E89">
            <w:pPr>
              <w:rPr>
                <w:lang w:eastAsia="ar-SA"/>
              </w:rPr>
            </w:pPr>
            <w:r w:rsidRPr="00AA000A">
              <w:rPr>
                <w:lang w:eastAsia="ar-SA"/>
              </w:rPr>
              <w:t xml:space="preserve">соответствует </w:t>
            </w:r>
          </w:p>
        </w:tc>
      </w:tr>
      <w:tr w:rsidR="00BC4E26" w:rsidRPr="00AA000A" w:rsidTr="002D3E89">
        <w:tc>
          <w:tcPr>
            <w:tcW w:w="5070" w:type="dxa"/>
            <w:shd w:val="clear" w:color="auto" w:fill="auto"/>
          </w:tcPr>
          <w:p w:rsidR="00BC4E26" w:rsidRPr="00AA000A" w:rsidRDefault="00BC4E26" w:rsidP="002D3E89">
            <w:pPr>
              <w:rPr>
                <w:lang w:eastAsia="ar-SA"/>
              </w:rPr>
            </w:pPr>
            <w:r w:rsidRPr="00AA000A">
              <w:t>Функциональная зона</w:t>
            </w:r>
          </w:p>
        </w:tc>
        <w:tc>
          <w:tcPr>
            <w:tcW w:w="5244" w:type="dxa"/>
            <w:shd w:val="clear" w:color="auto" w:fill="auto"/>
          </w:tcPr>
          <w:p w:rsidR="00BC4E26" w:rsidRPr="00AA000A" w:rsidRDefault="00BC4E26" w:rsidP="002D3E89">
            <w:r w:rsidRPr="00AA000A">
              <w:t>зона застройки индивидуальными жилыми домами Ж1;</w:t>
            </w:r>
          </w:p>
          <w:p w:rsidR="00BC4E26" w:rsidRPr="00AA000A" w:rsidRDefault="00BC4E26" w:rsidP="002D3E89">
            <w:r w:rsidRPr="00AA000A">
              <w:t>зона застройки малоэтажными жилыми домами Ж2;</w:t>
            </w:r>
          </w:p>
          <w:p w:rsidR="00BC4E26" w:rsidRPr="00AA000A" w:rsidRDefault="00BC4E26" w:rsidP="002D3E89">
            <w:r w:rsidRPr="00AA000A">
              <w:t>зона размещения объектов социального и коммунально-бытового назначения О1;</w:t>
            </w:r>
          </w:p>
          <w:p w:rsidR="00BC4E26" w:rsidRPr="00AA000A" w:rsidRDefault="00BC4E26" w:rsidP="002D3E89">
            <w:pPr>
              <w:rPr>
                <w:lang w:eastAsia="ar-SA"/>
              </w:rPr>
            </w:pPr>
            <w:r w:rsidRPr="00AA000A">
              <w:t>зона делового, общественного и коммерческого назначения О2;</w:t>
            </w:r>
          </w:p>
        </w:tc>
      </w:tr>
      <w:tr w:rsidR="00BC4E26" w:rsidRPr="00AA000A" w:rsidTr="002D3E89">
        <w:tc>
          <w:tcPr>
            <w:tcW w:w="10314" w:type="dxa"/>
            <w:gridSpan w:val="2"/>
            <w:shd w:val="clear" w:color="auto" w:fill="auto"/>
          </w:tcPr>
          <w:p w:rsidR="00BC4E26" w:rsidRPr="00AA000A" w:rsidRDefault="00BC4E26" w:rsidP="002D3E89">
            <w:pPr>
              <w:jc w:val="center"/>
              <w:rPr>
                <w:b/>
                <w:lang w:eastAsia="ar-SA"/>
              </w:rPr>
            </w:pPr>
            <w:r w:rsidRPr="00AA000A">
              <w:rPr>
                <w:b/>
                <w:lang w:eastAsia="ar-SA"/>
              </w:rPr>
              <w:t>Определение возможных направлений развития территории</w:t>
            </w:r>
          </w:p>
        </w:tc>
      </w:tr>
      <w:tr w:rsidR="00BC4E26" w:rsidRPr="00AA000A" w:rsidTr="002D3E89">
        <w:tc>
          <w:tcPr>
            <w:tcW w:w="5070" w:type="dxa"/>
            <w:shd w:val="clear" w:color="auto" w:fill="auto"/>
          </w:tcPr>
          <w:p w:rsidR="00BC4E26" w:rsidRPr="00AA000A" w:rsidRDefault="00BC4E26" w:rsidP="002D3E89">
            <w:pPr>
              <w:jc w:val="center"/>
              <w:rPr>
                <w:b/>
              </w:rPr>
            </w:pPr>
            <w:r w:rsidRPr="00AA000A">
              <w:rPr>
                <w:b/>
                <w:lang w:eastAsia="ar-SA"/>
              </w:rPr>
              <w:t>Наименование параметров и критериев</w:t>
            </w:r>
          </w:p>
        </w:tc>
        <w:tc>
          <w:tcPr>
            <w:tcW w:w="5244" w:type="dxa"/>
            <w:shd w:val="clear" w:color="auto" w:fill="auto"/>
            <w:vAlign w:val="center"/>
          </w:tcPr>
          <w:p w:rsidR="00BC4E26" w:rsidRPr="00AA000A" w:rsidRDefault="00BC4E26" w:rsidP="002D3E89">
            <w:pPr>
              <w:jc w:val="center"/>
              <w:rPr>
                <w:b/>
              </w:rPr>
            </w:pPr>
            <w:r w:rsidRPr="00AA000A">
              <w:rPr>
                <w:b/>
              </w:rPr>
              <w:t>Результаты оценки и анализа</w:t>
            </w:r>
          </w:p>
        </w:tc>
      </w:tr>
      <w:tr w:rsidR="00BC4E26" w:rsidRPr="00AA000A" w:rsidTr="002D3E89">
        <w:tc>
          <w:tcPr>
            <w:tcW w:w="5070" w:type="dxa"/>
            <w:shd w:val="clear" w:color="auto" w:fill="auto"/>
          </w:tcPr>
          <w:p w:rsidR="00BC4E26" w:rsidRPr="00AA000A" w:rsidRDefault="00BC4E26" w:rsidP="002D3E89">
            <w:pPr>
              <w:rPr>
                <w:lang w:eastAsia="ar-SA"/>
              </w:rPr>
            </w:pPr>
            <w:r w:rsidRPr="00AA000A">
              <w:rPr>
                <w:lang w:eastAsia="ar-SA"/>
              </w:rPr>
              <w:t>Цели и задачи социально-экономического развития поселения, в том числе связанные с конкретным видом объекта</w:t>
            </w:r>
          </w:p>
        </w:tc>
        <w:tc>
          <w:tcPr>
            <w:tcW w:w="5244" w:type="dxa"/>
            <w:shd w:val="clear" w:color="auto" w:fill="auto"/>
          </w:tcPr>
          <w:p w:rsidR="00BC4E26" w:rsidRPr="00AA000A" w:rsidRDefault="00BC4E26" w:rsidP="002D3E89">
            <w:r w:rsidRPr="00AA000A">
              <w:t xml:space="preserve">повышение комфортного уровня проживания населения; </w:t>
            </w:r>
          </w:p>
          <w:p w:rsidR="00BC4E26" w:rsidRPr="00AA000A" w:rsidRDefault="00BC4E26" w:rsidP="00BC4E26">
            <w:r w:rsidRPr="00AA000A">
              <w:t>повышение доли населения, систематически занимающегося физической культурой и спортом;</w:t>
            </w:r>
          </w:p>
          <w:p w:rsidR="00BC4E26" w:rsidRPr="00AA000A" w:rsidRDefault="00BC4E26" w:rsidP="00BC4E26">
            <w:r w:rsidRPr="00AA000A">
              <w:t>повышение уровня обеспеченности учреждениями физической культуры и спорта в сельской местности;</w:t>
            </w:r>
          </w:p>
          <w:p w:rsidR="00BC4E26" w:rsidRPr="00AA000A" w:rsidRDefault="00BC4E26" w:rsidP="00BC4E26">
            <w:r w:rsidRPr="00AA000A">
              <w:t xml:space="preserve">повышение доли обучающихся, </w:t>
            </w:r>
            <w:r w:rsidRPr="00AA000A">
              <w:lastRenderedPageBreak/>
              <w:t>систематически занимающихся физической культурой и спортом, в общей численности обучающихся;</w:t>
            </w:r>
          </w:p>
          <w:p w:rsidR="00BC4E26" w:rsidRPr="00AA000A" w:rsidRDefault="00BC4E26" w:rsidP="00BC4E26">
            <w:r w:rsidRPr="00AA000A">
              <w:t>повышение эффективности деятельности</w:t>
            </w:r>
          </w:p>
          <w:p w:rsidR="00BC4E26" w:rsidRPr="00AA000A" w:rsidRDefault="00BC4E26" w:rsidP="00BC4E26">
            <w:r w:rsidRPr="00AA000A">
              <w:t>учреждений физической культуры и спорта в сельской местности;</w:t>
            </w:r>
          </w:p>
        </w:tc>
      </w:tr>
      <w:tr w:rsidR="00BC4E26" w:rsidRPr="00AA000A" w:rsidTr="002D3E89">
        <w:tc>
          <w:tcPr>
            <w:tcW w:w="5070" w:type="dxa"/>
            <w:shd w:val="clear" w:color="auto" w:fill="auto"/>
          </w:tcPr>
          <w:p w:rsidR="00BC4E26" w:rsidRPr="00AA000A" w:rsidRDefault="00BC4E26" w:rsidP="002D3E89">
            <w:pPr>
              <w:rPr>
                <w:lang w:eastAsia="ar-SA"/>
              </w:rPr>
            </w:pPr>
            <w:r w:rsidRPr="00AA000A">
              <w:rPr>
                <w:lang w:eastAsia="ar-SA"/>
              </w:rPr>
              <w:t>Предлагаемые в документах стратегического социально-экономического планирования «точки роста» и «зоны опережающего развития» на территории поселения</w:t>
            </w:r>
          </w:p>
        </w:tc>
        <w:tc>
          <w:tcPr>
            <w:tcW w:w="5244" w:type="dxa"/>
            <w:shd w:val="clear" w:color="auto" w:fill="auto"/>
          </w:tcPr>
          <w:p w:rsidR="00BC4E26" w:rsidRPr="00AA000A" w:rsidRDefault="00BC4E26" w:rsidP="002D3E89">
            <w:r w:rsidRPr="00AA000A">
              <w:t>рассматриваемые территории относятся к «точкам роста»</w:t>
            </w:r>
          </w:p>
        </w:tc>
      </w:tr>
      <w:tr w:rsidR="00BC4E26" w:rsidRPr="00AA000A" w:rsidTr="002D3E89">
        <w:tc>
          <w:tcPr>
            <w:tcW w:w="5070" w:type="dxa"/>
            <w:shd w:val="clear" w:color="auto" w:fill="auto"/>
          </w:tcPr>
          <w:p w:rsidR="00BC4E26" w:rsidRPr="00AA000A" w:rsidRDefault="00BC4E26" w:rsidP="002D3E89">
            <w:pPr>
              <w:rPr>
                <w:lang w:eastAsia="ar-SA"/>
              </w:rPr>
            </w:pPr>
            <w:r w:rsidRPr="00AA000A">
              <w:rPr>
                <w:lang w:eastAsia="ar-SA"/>
              </w:rPr>
              <w:t>Оценка соответствия предполагаемого месторасположения объекта требованиям и принципам градостроительной деятельности, в том числе:</w:t>
            </w:r>
          </w:p>
        </w:tc>
        <w:tc>
          <w:tcPr>
            <w:tcW w:w="5244" w:type="dxa"/>
            <w:shd w:val="clear" w:color="auto" w:fill="auto"/>
          </w:tcPr>
          <w:p w:rsidR="00BC4E26" w:rsidRPr="00AA000A" w:rsidRDefault="00BC4E26" w:rsidP="002D3E89"/>
        </w:tc>
      </w:tr>
      <w:tr w:rsidR="00BC4E26" w:rsidRPr="00AA000A" w:rsidTr="002D3E89">
        <w:tc>
          <w:tcPr>
            <w:tcW w:w="5070" w:type="dxa"/>
            <w:shd w:val="clear" w:color="auto" w:fill="auto"/>
          </w:tcPr>
          <w:p w:rsidR="00BC4E26" w:rsidRPr="00AA000A" w:rsidRDefault="00BC4E26" w:rsidP="002D3E89">
            <w:pPr>
              <w:rPr>
                <w:lang w:eastAsia="ar-SA"/>
              </w:rPr>
            </w:pPr>
            <w:r w:rsidRPr="00AA000A">
              <w:rPr>
                <w:lang w:eastAsia="ar-SA"/>
              </w:rPr>
              <w:t>- 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tc>
        <w:tc>
          <w:tcPr>
            <w:tcW w:w="5244" w:type="dxa"/>
            <w:shd w:val="clear" w:color="auto" w:fill="auto"/>
          </w:tcPr>
          <w:p w:rsidR="00BC4E26" w:rsidRPr="00AA000A" w:rsidRDefault="00BC4E26" w:rsidP="002D3E89">
            <w:r w:rsidRPr="00AA000A">
              <w:t>размещение данных объектов</w:t>
            </w:r>
            <w:r w:rsidRPr="00AA000A">
              <w:rPr>
                <w:lang w:eastAsia="ar-SA"/>
              </w:rPr>
              <w:t xml:space="preserve"> соответствует требованиям обеспечения безопасных усло</w:t>
            </w:r>
            <w:r w:rsidR="008F6EB6">
              <w:rPr>
                <w:lang w:eastAsia="ar-SA"/>
              </w:rPr>
              <w:t>вий жизнедеятельности населения</w:t>
            </w:r>
          </w:p>
        </w:tc>
      </w:tr>
      <w:tr w:rsidR="00BC4E26" w:rsidRPr="00AA000A" w:rsidTr="002D3E89">
        <w:tc>
          <w:tcPr>
            <w:tcW w:w="5070" w:type="dxa"/>
            <w:shd w:val="clear" w:color="auto" w:fill="auto"/>
          </w:tcPr>
          <w:p w:rsidR="00BC4E26" w:rsidRPr="00AA000A" w:rsidRDefault="00BC4E26" w:rsidP="002D3E89">
            <w:pPr>
              <w:rPr>
                <w:lang w:eastAsia="ar-SA"/>
              </w:rPr>
            </w:pPr>
            <w:r w:rsidRPr="00AA000A">
              <w:rPr>
                <w:lang w:eastAsia="ar-SA"/>
              </w:rPr>
              <w:t>- 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w:t>
            </w:r>
          </w:p>
        </w:tc>
        <w:tc>
          <w:tcPr>
            <w:tcW w:w="5244" w:type="dxa"/>
            <w:shd w:val="clear" w:color="auto" w:fill="auto"/>
          </w:tcPr>
          <w:p w:rsidR="00BC4E26" w:rsidRPr="00AA000A" w:rsidRDefault="00BC4E26" w:rsidP="002D3E89">
            <w:r w:rsidRPr="00AA000A">
              <w:t>соответствует</w:t>
            </w:r>
          </w:p>
        </w:tc>
      </w:tr>
      <w:tr w:rsidR="00BC4E26" w:rsidRPr="00AA000A" w:rsidTr="002D3E89">
        <w:tc>
          <w:tcPr>
            <w:tcW w:w="5070" w:type="dxa"/>
            <w:shd w:val="clear" w:color="auto" w:fill="auto"/>
          </w:tcPr>
          <w:p w:rsidR="00BC4E26" w:rsidRPr="00AA000A" w:rsidRDefault="00BC4E26" w:rsidP="002D3E89">
            <w:pPr>
              <w:rPr>
                <w:lang w:eastAsia="ar-SA"/>
              </w:rPr>
            </w:pPr>
            <w:r w:rsidRPr="00AA000A">
              <w:rPr>
                <w:lang w:eastAsia="ar-SA"/>
              </w:rPr>
              <w:t>- 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w:t>
            </w:r>
          </w:p>
        </w:tc>
        <w:tc>
          <w:tcPr>
            <w:tcW w:w="5244" w:type="dxa"/>
            <w:shd w:val="clear" w:color="auto" w:fill="auto"/>
          </w:tcPr>
          <w:p w:rsidR="00BC4E26" w:rsidRPr="00AA000A" w:rsidRDefault="00BC4E26" w:rsidP="002D3E89">
            <w:r w:rsidRPr="00AA000A">
              <w:t>создаваемые объекты не оказывают</w:t>
            </w:r>
            <w:r w:rsidRPr="00AA000A">
              <w:rPr>
                <w:lang w:eastAsia="ar-SA"/>
              </w:rPr>
              <w:t xml:space="preserve"> негативное воздействие на окружающую среду </w:t>
            </w:r>
          </w:p>
        </w:tc>
      </w:tr>
      <w:tr w:rsidR="00BC4E26" w:rsidRPr="00AA000A" w:rsidTr="002D3E89">
        <w:tc>
          <w:tcPr>
            <w:tcW w:w="5070" w:type="dxa"/>
            <w:shd w:val="clear" w:color="auto" w:fill="auto"/>
          </w:tcPr>
          <w:p w:rsidR="00BC4E26" w:rsidRPr="00AA000A" w:rsidRDefault="00BC4E26" w:rsidP="002D3E89">
            <w:pPr>
              <w:rPr>
                <w:lang w:eastAsia="ar-SA"/>
              </w:rPr>
            </w:pPr>
            <w:r w:rsidRPr="00AA000A">
              <w:rPr>
                <w:lang w:eastAsia="ar-SA"/>
              </w:rPr>
              <w:t>- учет требований охраны и рационального использования природных ресурсов.</w:t>
            </w:r>
          </w:p>
        </w:tc>
        <w:tc>
          <w:tcPr>
            <w:tcW w:w="5244" w:type="dxa"/>
            <w:shd w:val="clear" w:color="auto" w:fill="auto"/>
          </w:tcPr>
          <w:p w:rsidR="00BC4E26" w:rsidRPr="00AA000A" w:rsidRDefault="00BC4E26" w:rsidP="002D3E89">
            <w:r w:rsidRPr="00AA000A">
              <w:t>учет проводить не требуется</w:t>
            </w:r>
          </w:p>
        </w:tc>
      </w:tr>
      <w:tr w:rsidR="00BC4E26" w:rsidRPr="00AA000A" w:rsidTr="002D3E89">
        <w:tc>
          <w:tcPr>
            <w:tcW w:w="5070" w:type="dxa"/>
            <w:shd w:val="clear" w:color="auto" w:fill="auto"/>
          </w:tcPr>
          <w:p w:rsidR="00BC4E26" w:rsidRPr="00AA000A" w:rsidRDefault="00BC4E26" w:rsidP="002D3E89">
            <w:pPr>
              <w:rPr>
                <w:lang w:eastAsia="ar-SA"/>
              </w:rPr>
            </w:pPr>
            <w:r w:rsidRPr="00AA000A">
              <w:rPr>
                <w:lang w:eastAsia="ar-SA"/>
              </w:rPr>
              <w:t>Оценка местоположения объекта в планировочной структуре и функциональном зонировании соответствующего поселения (по материалам генерального плана)</w:t>
            </w:r>
          </w:p>
        </w:tc>
        <w:tc>
          <w:tcPr>
            <w:tcW w:w="5244" w:type="dxa"/>
            <w:shd w:val="clear" w:color="auto" w:fill="auto"/>
          </w:tcPr>
          <w:p w:rsidR="00BC4E26" w:rsidRPr="00AA000A" w:rsidRDefault="00BC4E26" w:rsidP="002D3E89">
            <w:r w:rsidRPr="00AA000A">
              <w:t>объекты планируется разместить согласно</w:t>
            </w:r>
            <w:r w:rsidRPr="00AA000A">
              <w:rPr>
                <w:lang w:eastAsia="ar-SA"/>
              </w:rPr>
              <w:t xml:space="preserve"> планировочной структуре и функциональному зонированию</w:t>
            </w:r>
          </w:p>
        </w:tc>
      </w:tr>
      <w:tr w:rsidR="00BC4E26" w:rsidRPr="00AA000A" w:rsidTr="002D3E89">
        <w:tc>
          <w:tcPr>
            <w:tcW w:w="5070" w:type="dxa"/>
            <w:shd w:val="clear" w:color="auto" w:fill="auto"/>
          </w:tcPr>
          <w:p w:rsidR="00BC4E26" w:rsidRPr="00AA000A" w:rsidRDefault="00BC4E26" w:rsidP="002D3E89">
            <w:pPr>
              <w:rPr>
                <w:lang w:eastAsia="ar-SA"/>
              </w:rPr>
            </w:pPr>
            <w:r w:rsidRPr="00AA000A">
              <w:rPr>
                <w:lang w:eastAsia="ar-SA"/>
              </w:rPr>
              <w:t xml:space="preserve">Оценка предполагаемого места </w:t>
            </w:r>
            <w:r w:rsidRPr="00AA000A">
              <w:rPr>
                <w:lang w:eastAsia="ar-SA"/>
              </w:rPr>
              <w:lastRenderedPageBreak/>
              <w:t>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w:t>
            </w:r>
          </w:p>
        </w:tc>
        <w:tc>
          <w:tcPr>
            <w:tcW w:w="5244" w:type="dxa"/>
            <w:shd w:val="clear" w:color="auto" w:fill="auto"/>
          </w:tcPr>
          <w:p w:rsidR="00BC4E26" w:rsidRPr="00AA000A" w:rsidRDefault="00BC4E26" w:rsidP="002D3E89">
            <w:r w:rsidRPr="00AA000A">
              <w:lastRenderedPageBreak/>
              <w:t xml:space="preserve">предполагаемое место размещения </w:t>
            </w:r>
            <w:r w:rsidRPr="00AA000A">
              <w:lastRenderedPageBreak/>
              <w:t>объектов соответствует функциональной зоне</w:t>
            </w:r>
          </w:p>
        </w:tc>
      </w:tr>
      <w:tr w:rsidR="00BC4E26" w:rsidRPr="00AA000A" w:rsidTr="002D3E89">
        <w:tc>
          <w:tcPr>
            <w:tcW w:w="10314" w:type="dxa"/>
            <w:gridSpan w:val="2"/>
            <w:shd w:val="clear" w:color="auto" w:fill="auto"/>
          </w:tcPr>
          <w:p w:rsidR="00BC4E26" w:rsidRPr="00AA000A" w:rsidRDefault="00BC4E26" w:rsidP="002D3E89">
            <w:pPr>
              <w:jc w:val="center"/>
              <w:rPr>
                <w:b/>
                <w:lang w:eastAsia="ar-SA"/>
              </w:rPr>
            </w:pPr>
            <w:r w:rsidRPr="00AA000A">
              <w:rPr>
                <w:b/>
                <w:lang w:eastAsia="ar-SA"/>
              </w:rPr>
              <w:t>Прогнозируемые ограничения использования соответствующей территории</w:t>
            </w:r>
          </w:p>
        </w:tc>
      </w:tr>
      <w:tr w:rsidR="00BC4E26" w:rsidRPr="00AA000A" w:rsidTr="002D3E89">
        <w:tc>
          <w:tcPr>
            <w:tcW w:w="5070" w:type="dxa"/>
            <w:shd w:val="clear" w:color="auto" w:fill="auto"/>
          </w:tcPr>
          <w:p w:rsidR="00BC4E26" w:rsidRPr="00AA000A" w:rsidRDefault="00BC4E26" w:rsidP="002D3E89">
            <w:pPr>
              <w:jc w:val="center"/>
              <w:rPr>
                <w:b/>
              </w:rPr>
            </w:pPr>
            <w:r w:rsidRPr="00AA000A">
              <w:rPr>
                <w:b/>
                <w:lang w:eastAsia="ar-SA"/>
              </w:rPr>
              <w:t>Наименование параметров и критериев</w:t>
            </w:r>
          </w:p>
        </w:tc>
        <w:tc>
          <w:tcPr>
            <w:tcW w:w="5244" w:type="dxa"/>
            <w:shd w:val="clear" w:color="auto" w:fill="auto"/>
            <w:vAlign w:val="center"/>
          </w:tcPr>
          <w:p w:rsidR="00BC4E26" w:rsidRPr="00AA000A" w:rsidRDefault="00BC4E26" w:rsidP="002D3E89">
            <w:pPr>
              <w:jc w:val="center"/>
              <w:rPr>
                <w:b/>
              </w:rPr>
            </w:pPr>
            <w:r w:rsidRPr="00AA000A">
              <w:rPr>
                <w:b/>
              </w:rPr>
              <w:t>Результаты анализа</w:t>
            </w:r>
          </w:p>
        </w:tc>
      </w:tr>
      <w:tr w:rsidR="00BC4E26" w:rsidRPr="00AA000A" w:rsidTr="002D3E89">
        <w:tc>
          <w:tcPr>
            <w:tcW w:w="5070" w:type="dxa"/>
            <w:shd w:val="clear" w:color="auto" w:fill="auto"/>
          </w:tcPr>
          <w:p w:rsidR="00BC4E26" w:rsidRPr="00AA000A" w:rsidRDefault="00BC4E26" w:rsidP="002D3E89">
            <w:pPr>
              <w:rPr>
                <w:lang w:eastAsia="ar-SA"/>
              </w:rPr>
            </w:pPr>
            <w:r w:rsidRPr="00AA000A">
              <w:rPr>
                <w:lang w:eastAsia="ar-SA"/>
              </w:rP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p>
        </w:tc>
        <w:tc>
          <w:tcPr>
            <w:tcW w:w="5244" w:type="dxa"/>
            <w:shd w:val="clear" w:color="auto" w:fill="auto"/>
          </w:tcPr>
          <w:p w:rsidR="00BC4E26" w:rsidRPr="00AA000A" w:rsidRDefault="00BC4E26" w:rsidP="002D3E89">
            <w:r w:rsidRPr="00AA000A">
              <w:t>ограничения отсутствуют, в действующих правилах землепользования и застройки, для данной территории,</w:t>
            </w:r>
            <w:r w:rsidRPr="00AA000A">
              <w:rPr>
                <w:lang w:eastAsia="ar-SA"/>
              </w:rPr>
              <w:t xml:space="preserve"> зоны с особыми условиями использования территории – отсутствуют</w:t>
            </w:r>
          </w:p>
        </w:tc>
      </w:tr>
      <w:tr w:rsidR="00BC4E26" w:rsidRPr="00AA000A" w:rsidTr="002D3E89">
        <w:tc>
          <w:tcPr>
            <w:tcW w:w="5070" w:type="dxa"/>
            <w:shd w:val="clear" w:color="auto" w:fill="auto"/>
          </w:tcPr>
          <w:p w:rsidR="00BC4E26" w:rsidRPr="00AA000A" w:rsidRDefault="00BC4E26" w:rsidP="002D3E89">
            <w:pPr>
              <w:rPr>
                <w:lang w:eastAsia="ar-SA"/>
              </w:rPr>
            </w:pPr>
            <w:r w:rsidRPr="00AA000A">
              <w:rPr>
                <w:lang w:eastAsia="ar-SA"/>
              </w:rPr>
              <w:t>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w:t>
            </w:r>
          </w:p>
        </w:tc>
        <w:tc>
          <w:tcPr>
            <w:tcW w:w="5244" w:type="dxa"/>
            <w:shd w:val="clear" w:color="auto" w:fill="auto"/>
          </w:tcPr>
          <w:p w:rsidR="00BC4E26" w:rsidRPr="00AA000A" w:rsidRDefault="00BC4E26" w:rsidP="002D3E89">
            <w:r w:rsidRPr="00AA000A">
              <w:rPr>
                <w:lang w:eastAsia="ar-SA"/>
              </w:rPr>
              <w:t>создания зон с особыми условиями использования территории, связанных с созданием планируемых объектов местного значения – не требуется</w:t>
            </w:r>
          </w:p>
        </w:tc>
      </w:tr>
      <w:tr w:rsidR="00BC4E26" w:rsidRPr="00AA000A" w:rsidTr="002D3E89">
        <w:tc>
          <w:tcPr>
            <w:tcW w:w="5070" w:type="dxa"/>
            <w:shd w:val="clear" w:color="auto" w:fill="auto"/>
          </w:tcPr>
          <w:p w:rsidR="00BC4E26" w:rsidRPr="00AA000A" w:rsidRDefault="00BC4E26" w:rsidP="002D3E89">
            <w:pPr>
              <w:rPr>
                <w:lang w:eastAsia="ar-SA"/>
              </w:rPr>
            </w:pPr>
            <w:r w:rsidRPr="00AA000A">
              <w:rPr>
                <w:lang w:eastAsia="ar-SA"/>
              </w:rP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w:t>
            </w:r>
          </w:p>
        </w:tc>
        <w:tc>
          <w:tcPr>
            <w:tcW w:w="5244" w:type="dxa"/>
            <w:shd w:val="clear" w:color="auto" w:fill="auto"/>
          </w:tcPr>
          <w:p w:rsidR="00BC4E26" w:rsidRPr="00AA000A" w:rsidRDefault="00BC4E26" w:rsidP="002D3E89">
            <w:r w:rsidRPr="00AA000A">
              <w:t xml:space="preserve">на данной территории не планируется размещение </w:t>
            </w:r>
            <w:r w:rsidRPr="00AA000A">
              <w:rPr>
                <w:lang w:eastAsia="ar-SA"/>
              </w:rPr>
              <w:t>объектов федерального и регионального значения, создания зон с особыми условиями использования территории – не потребуется</w:t>
            </w:r>
          </w:p>
        </w:tc>
      </w:tr>
      <w:tr w:rsidR="00BC4E26" w:rsidRPr="00AA000A" w:rsidTr="002D3E89">
        <w:tc>
          <w:tcPr>
            <w:tcW w:w="10314" w:type="dxa"/>
            <w:gridSpan w:val="2"/>
            <w:shd w:val="clear" w:color="auto" w:fill="auto"/>
          </w:tcPr>
          <w:p w:rsidR="00BC4E26" w:rsidRPr="00AA000A" w:rsidRDefault="00BC4E26" w:rsidP="002D3E89">
            <w:pPr>
              <w:jc w:val="center"/>
              <w:rPr>
                <w:b/>
              </w:rPr>
            </w:pPr>
            <w:r w:rsidRPr="00AA000A">
              <w:rPr>
                <w:b/>
                <w:lang w:eastAsia="ar-SA"/>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tc>
      </w:tr>
      <w:tr w:rsidR="00BC4E26" w:rsidRPr="00AA000A" w:rsidTr="002D3E89">
        <w:tc>
          <w:tcPr>
            <w:tcW w:w="5070" w:type="dxa"/>
            <w:shd w:val="clear" w:color="auto" w:fill="auto"/>
            <w:vAlign w:val="center"/>
          </w:tcPr>
          <w:p w:rsidR="00BC4E26" w:rsidRPr="00AA000A" w:rsidRDefault="00BC4E26" w:rsidP="002D3E89">
            <w:pPr>
              <w:jc w:val="center"/>
              <w:rPr>
                <w:b/>
                <w:lang w:eastAsia="ar-SA"/>
              </w:rPr>
            </w:pPr>
            <w:r w:rsidRPr="00AA000A">
              <w:rPr>
                <w:b/>
                <w:lang w:eastAsia="ar-SA"/>
              </w:rPr>
              <w:t>Наименование параметров и критериев</w:t>
            </w:r>
          </w:p>
        </w:tc>
        <w:tc>
          <w:tcPr>
            <w:tcW w:w="5244" w:type="dxa"/>
            <w:shd w:val="clear" w:color="auto" w:fill="auto"/>
            <w:vAlign w:val="center"/>
          </w:tcPr>
          <w:p w:rsidR="00BC4E26" w:rsidRPr="00AA000A" w:rsidRDefault="00BC4E26" w:rsidP="002D3E89">
            <w:pPr>
              <w:jc w:val="center"/>
              <w:rPr>
                <w:b/>
              </w:rPr>
            </w:pPr>
            <w:r w:rsidRPr="00AA000A">
              <w:rPr>
                <w:b/>
                <w:lang w:eastAsia="ar-SA"/>
              </w:rPr>
              <w:t>Результаты оценки</w:t>
            </w:r>
          </w:p>
        </w:tc>
      </w:tr>
      <w:tr w:rsidR="00BC4E26" w:rsidRPr="00AA000A" w:rsidTr="002D3E89">
        <w:tc>
          <w:tcPr>
            <w:tcW w:w="5070" w:type="dxa"/>
            <w:shd w:val="clear" w:color="auto" w:fill="auto"/>
          </w:tcPr>
          <w:p w:rsidR="00BC4E26" w:rsidRPr="00AA000A" w:rsidRDefault="00BC4E26" w:rsidP="002D3E89">
            <w:r w:rsidRPr="00AA000A">
              <w:t>Оценка влияния на комплексное развитие включает оценку соответствия планируемых объектов параметрам функциональной зоны по генеральному плану и регламентам территориальной зоны правил землепользования и застройки муниципального образования</w:t>
            </w:r>
          </w:p>
        </w:tc>
        <w:tc>
          <w:tcPr>
            <w:tcW w:w="5244" w:type="dxa"/>
            <w:shd w:val="clear" w:color="auto" w:fill="auto"/>
          </w:tcPr>
          <w:p w:rsidR="00BC4E26" w:rsidRPr="00AA000A" w:rsidRDefault="00BC4E26" w:rsidP="002D3E89">
            <w:r w:rsidRPr="00AA000A">
              <w:t>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tc>
      </w:tr>
      <w:tr w:rsidR="00BC4E26" w:rsidRPr="00AA000A" w:rsidTr="002D3E89">
        <w:tc>
          <w:tcPr>
            <w:tcW w:w="5070" w:type="dxa"/>
            <w:shd w:val="clear" w:color="auto" w:fill="auto"/>
          </w:tcPr>
          <w:p w:rsidR="00BC4E26" w:rsidRPr="00AA000A" w:rsidRDefault="00BC4E26" w:rsidP="002D3E89">
            <w:r w:rsidRPr="00AA000A">
              <w:t xml:space="preserve">Оценка влияния планируемого местоположения объекта с точки зрения соответствия задачам формирования «точек роста» и «зон опережающего </w:t>
            </w:r>
            <w:r w:rsidRPr="00AA000A">
              <w:lastRenderedPageBreak/>
              <w:t>развития» на территории поселения, определённых в стратегических документах социально-экономического развития</w:t>
            </w:r>
          </w:p>
        </w:tc>
        <w:tc>
          <w:tcPr>
            <w:tcW w:w="5244" w:type="dxa"/>
            <w:shd w:val="clear" w:color="auto" w:fill="auto"/>
          </w:tcPr>
          <w:p w:rsidR="00BC4E26" w:rsidRPr="00AA000A" w:rsidRDefault="00BC4E26" w:rsidP="002D3E89">
            <w:r w:rsidRPr="00AA000A">
              <w:lastRenderedPageBreak/>
              <w:t xml:space="preserve">местоположение объекта относится к территориям «точек роста» </w:t>
            </w:r>
          </w:p>
        </w:tc>
      </w:tr>
      <w:tr w:rsidR="00BC4E26" w:rsidRPr="00AA000A" w:rsidTr="002D3E89">
        <w:tc>
          <w:tcPr>
            <w:tcW w:w="5070" w:type="dxa"/>
            <w:shd w:val="clear" w:color="auto" w:fill="auto"/>
          </w:tcPr>
          <w:p w:rsidR="00BC4E26" w:rsidRPr="00AA000A" w:rsidRDefault="00BC4E26" w:rsidP="002D3E89">
            <w:r w:rsidRPr="00AA000A">
              <w:t>Возможные или негативные последствия размещения объектов местного значения для устойчивого развития территории</w:t>
            </w:r>
          </w:p>
        </w:tc>
        <w:tc>
          <w:tcPr>
            <w:tcW w:w="5244" w:type="dxa"/>
            <w:shd w:val="clear" w:color="auto" w:fill="auto"/>
          </w:tcPr>
          <w:p w:rsidR="00BC4E26" w:rsidRPr="00AA000A" w:rsidRDefault="00BC4E26" w:rsidP="002D3E89">
            <w:r w:rsidRPr="00AA000A">
              <w:t>размещение объекта окажет положительные влияние на устойчивое развитие территории</w:t>
            </w:r>
          </w:p>
        </w:tc>
      </w:tr>
      <w:tr w:rsidR="00BC4E26" w:rsidRPr="00AA000A" w:rsidTr="002D3E89">
        <w:tc>
          <w:tcPr>
            <w:tcW w:w="5070" w:type="dxa"/>
            <w:shd w:val="clear" w:color="auto" w:fill="auto"/>
          </w:tcPr>
          <w:p w:rsidR="00BC4E26" w:rsidRPr="00AA000A" w:rsidRDefault="00BC4E26" w:rsidP="002D3E89">
            <w:r w:rsidRPr="00AA000A">
              <w:t xml:space="preserve">Характеристика зон с особыми условиями использования территории, требующихся в связи с размещением соответствующего объекта местного значения </w:t>
            </w:r>
          </w:p>
        </w:tc>
        <w:tc>
          <w:tcPr>
            <w:tcW w:w="5244" w:type="dxa"/>
            <w:shd w:val="clear" w:color="auto" w:fill="auto"/>
          </w:tcPr>
          <w:p w:rsidR="00BC4E26" w:rsidRPr="00AA000A" w:rsidRDefault="00BC4E26" w:rsidP="002D3E89">
            <w:r w:rsidRPr="00AA000A">
              <w:rPr>
                <w:lang w:eastAsia="ar-SA"/>
              </w:rPr>
              <w:t>создания зон с особыми условиями использования территории, связанных с созданием планируемых объектов местного значения – не требуется</w:t>
            </w:r>
          </w:p>
        </w:tc>
      </w:tr>
    </w:tbl>
    <w:p w:rsidR="00FC4FD4" w:rsidRPr="00AA000A" w:rsidRDefault="00FC4FD4" w:rsidP="00FC4FD4">
      <w:pPr>
        <w:pStyle w:val="1"/>
        <w:keepLines w:val="0"/>
        <w:numPr>
          <w:ilvl w:val="1"/>
          <w:numId w:val="37"/>
        </w:numPr>
        <w:ind w:left="709" w:hanging="709"/>
      </w:pPr>
      <w:bookmarkStart w:id="231" w:name="_Toc374193961"/>
      <w:bookmarkStart w:id="232" w:name="_Toc389545905"/>
      <w:bookmarkStart w:id="233" w:name="_Toc408941749"/>
      <w:bookmarkStart w:id="234" w:name="_Toc485328336"/>
      <w:r w:rsidRPr="00AA000A">
        <w:t>Обоснование предложенного варианта размещения объектов культуры и искусства по результатам комплексных обоснований, необходимых для устойчивого развития территории поселения</w:t>
      </w:r>
      <w:bookmarkEnd w:id="234"/>
    </w:p>
    <w:p w:rsidR="00FC4FD4" w:rsidRPr="00AA000A" w:rsidRDefault="00FC4FD4" w:rsidP="00FC4FD4">
      <w:pPr>
        <w:pStyle w:val="1"/>
        <w:keepLines w:val="0"/>
        <w:numPr>
          <w:ilvl w:val="2"/>
          <w:numId w:val="37"/>
        </w:numPr>
        <w:ind w:left="426" w:hanging="426"/>
      </w:pPr>
      <w:bookmarkStart w:id="235" w:name="_Toc485328337"/>
      <w:r w:rsidRPr="00AA000A">
        <w:t>Строительство объектов культуры и искусства</w:t>
      </w:r>
      <w:bookmarkEnd w:id="235"/>
    </w:p>
    <w:p w:rsidR="00FC4FD4" w:rsidRPr="00AA000A" w:rsidRDefault="00FC4FD4" w:rsidP="00FC4FD4">
      <w:pPr>
        <w:pStyle w:val="a6"/>
        <w:ind w:firstLine="709"/>
      </w:pPr>
      <w:r w:rsidRPr="00AA000A">
        <w:t>Обоснование предложенного варианта размещения объектов культуры и искусства по результатам комплексных обоснований, необходимых для устойчивого развития территории поселения представлено в таб</w:t>
      </w:r>
      <w:r w:rsidR="0092158A">
        <w:t>лице 3</w:t>
      </w:r>
      <w:r w:rsidRPr="00AA000A">
        <w:t>8.</w:t>
      </w:r>
    </w:p>
    <w:p w:rsidR="00FC4FD4" w:rsidRPr="00AA000A" w:rsidRDefault="00FC4FD4" w:rsidP="00FC4FD4">
      <w:pPr>
        <w:pStyle w:val="a6"/>
        <w:spacing w:after="240"/>
        <w:jc w:val="right"/>
      </w:pPr>
      <w:r w:rsidRPr="00AA000A">
        <w:t xml:space="preserve">Таблица </w:t>
      </w:r>
      <w:fldSimple w:instr=" SEQ Таблица \* ARABIC ">
        <w:r w:rsidR="0092158A">
          <w:rPr>
            <w:noProof/>
          </w:rPr>
          <w:t>38</w:t>
        </w:r>
      </w:fldSimple>
    </w:p>
    <w:p w:rsidR="00FC4FD4" w:rsidRPr="00AA000A" w:rsidRDefault="00FC4FD4" w:rsidP="00FC4FD4">
      <w:pPr>
        <w:spacing w:after="240"/>
        <w:jc w:val="center"/>
      </w:pPr>
      <w:r w:rsidRPr="00AA000A">
        <w:t>Обоснование планируемого размещения объектов культуры и искусства</w:t>
      </w:r>
    </w:p>
    <w:tbl>
      <w:tblPr>
        <w:tblStyle w:val="18"/>
        <w:tblW w:w="0" w:type="auto"/>
        <w:tblLook w:val="04A0" w:firstRow="1" w:lastRow="0" w:firstColumn="1" w:lastColumn="0" w:noHBand="0" w:noVBand="1"/>
      </w:tblPr>
      <w:tblGrid>
        <w:gridCol w:w="5070"/>
        <w:gridCol w:w="5244"/>
      </w:tblGrid>
      <w:tr w:rsidR="00FC4FD4" w:rsidRPr="00AA000A" w:rsidTr="00757C76">
        <w:tc>
          <w:tcPr>
            <w:tcW w:w="5070" w:type="dxa"/>
            <w:shd w:val="clear" w:color="auto" w:fill="auto"/>
          </w:tcPr>
          <w:p w:rsidR="00FC4FD4" w:rsidRPr="00AA000A" w:rsidRDefault="00FC4FD4" w:rsidP="00757C76">
            <w:r w:rsidRPr="00AA000A">
              <w:t>Наименование объекта или группы объектов</w:t>
            </w:r>
          </w:p>
        </w:tc>
        <w:tc>
          <w:tcPr>
            <w:tcW w:w="5244" w:type="dxa"/>
            <w:shd w:val="clear" w:color="auto" w:fill="auto"/>
          </w:tcPr>
          <w:p w:rsidR="00FC4FD4" w:rsidRPr="00AA000A" w:rsidRDefault="00FC4FD4" w:rsidP="00FC4FD4">
            <w:r w:rsidRPr="00AA000A">
              <w:t>объекты культуры и искусства (помещения для культурно- массовой работы, досуга и любительской деятельности; учреждения культуры клубного типа сельских поселений; сельские массовые библиотеки в сельских поселениях)</w:t>
            </w:r>
          </w:p>
        </w:tc>
      </w:tr>
      <w:tr w:rsidR="00FC4FD4" w:rsidRPr="00AA000A" w:rsidTr="00757C76">
        <w:tc>
          <w:tcPr>
            <w:tcW w:w="5070" w:type="dxa"/>
            <w:vMerge w:val="restart"/>
            <w:shd w:val="clear" w:color="auto" w:fill="auto"/>
          </w:tcPr>
          <w:p w:rsidR="00FC4FD4" w:rsidRPr="00AA000A" w:rsidRDefault="00FC4FD4" w:rsidP="00757C76">
            <w:r w:rsidRPr="00AA000A">
              <w:t>Планируемые места размещения (по предложениям)</w:t>
            </w:r>
          </w:p>
        </w:tc>
        <w:tc>
          <w:tcPr>
            <w:tcW w:w="5244" w:type="dxa"/>
            <w:shd w:val="clear" w:color="auto" w:fill="auto"/>
          </w:tcPr>
          <w:p w:rsidR="0092158A" w:rsidRPr="0092158A" w:rsidRDefault="0092158A" w:rsidP="0092158A">
            <w:pPr>
              <w:jc w:val="left"/>
              <w:rPr>
                <w:rFonts w:eastAsia="Calibri" w:cs="Times New Roman"/>
              </w:rPr>
            </w:pPr>
            <w:r w:rsidRPr="0092158A">
              <w:rPr>
                <w:rFonts w:eastAsia="Calibri" w:cs="Times New Roman"/>
              </w:rPr>
              <w:t>п. Большая Вишера</w:t>
            </w:r>
          </w:p>
          <w:p w:rsidR="00FC4FD4" w:rsidRPr="0092158A" w:rsidRDefault="0092158A" w:rsidP="0092158A">
            <w:pPr>
              <w:jc w:val="left"/>
              <w:rPr>
                <w:rFonts w:eastAsia="Calibri" w:cs="Times New Roman"/>
              </w:rPr>
            </w:pPr>
            <w:r>
              <w:rPr>
                <w:rFonts w:eastAsia="Calibri" w:cs="Times New Roman"/>
              </w:rPr>
              <w:t>ж. д. ст. Гряды</w:t>
            </w:r>
          </w:p>
        </w:tc>
      </w:tr>
      <w:tr w:rsidR="00FC4FD4" w:rsidRPr="00AA000A" w:rsidTr="00757C76">
        <w:tc>
          <w:tcPr>
            <w:tcW w:w="5070" w:type="dxa"/>
            <w:vMerge/>
            <w:shd w:val="clear" w:color="auto" w:fill="auto"/>
          </w:tcPr>
          <w:p w:rsidR="00FC4FD4" w:rsidRPr="00AA000A" w:rsidRDefault="00FC4FD4" w:rsidP="00757C76"/>
        </w:tc>
        <w:tc>
          <w:tcPr>
            <w:tcW w:w="5244" w:type="dxa"/>
            <w:shd w:val="clear" w:color="auto" w:fill="auto"/>
          </w:tcPr>
          <w:p w:rsidR="00FC4FD4" w:rsidRPr="00AA000A" w:rsidRDefault="00FC4FD4" w:rsidP="00757C76">
            <w:r w:rsidRPr="00AA000A">
              <w:t>зона размещения объектов отображена на соответствующей карте, место размещения уточняется при подготовке документации по планировке территории, вариантность не требуется</w:t>
            </w:r>
          </w:p>
        </w:tc>
      </w:tr>
      <w:tr w:rsidR="00FC4FD4" w:rsidRPr="00AA000A" w:rsidTr="00757C76">
        <w:tc>
          <w:tcPr>
            <w:tcW w:w="10314" w:type="dxa"/>
            <w:gridSpan w:val="2"/>
            <w:shd w:val="clear" w:color="auto" w:fill="auto"/>
          </w:tcPr>
          <w:p w:rsidR="00FC4FD4" w:rsidRPr="00AA000A" w:rsidRDefault="00FC4FD4" w:rsidP="00757C76">
            <w:pPr>
              <w:jc w:val="center"/>
              <w:rPr>
                <w:b/>
                <w:lang w:eastAsia="ar-SA"/>
              </w:rPr>
            </w:pPr>
            <w:r w:rsidRPr="00AA000A">
              <w:rPr>
                <w:b/>
                <w:lang w:eastAsia="ar-SA"/>
              </w:rPr>
              <w:t>Анализ состояния и использования территории, рекомендованной для размещения планируемого объекта</w:t>
            </w:r>
          </w:p>
        </w:tc>
      </w:tr>
      <w:tr w:rsidR="00FC4FD4" w:rsidRPr="00AA000A" w:rsidTr="00757C76">
        <w:tc>
          <w:tcPr>
            <w:tcW w:w="5070" w:type="dxa"/>
            <w:shd w:val="clear" w:color="auto" w:fill="auto"/>
            <w:vAlign w:val="center"/>
          </w:tcPr>
          <w:p w:rsidR="00FC4FD4" w:rsidRPr="00AA000A" w:rsidRDefault="00FC4FD4" w:rsidP="00757C76">
            <w:pPr>
              <w:jc w:val="center"/>
              <w:rPr>
                <w:b/>
                <w:lang w:eastAsia="ar-SA"/>
              </w:rPr>
            </w:pPr>
            <w:r w:rsidRPr="00AA000A">
              <w:rPr>
                <w:b/>
                <w:lang w:eastAsia="ar-SA"/>
              </w:rPr>
              <w:t>Наименование параметров и критериев</w:t>
            </w:r>
          </w:p>
        </w:tc>
        <w:tc>
          <w:tcPr>
            <w:tcW w:w="5244" w:type="dxa"/>
            <w:shd w:val="clear" w:color="auto" w:fill="auto"/>
            <w:vAlign w:val="center"/>
          </w:tcPr>
          <w:p w:rsidR="00FC4FD4" w:rsidRPr="00AA000A" w:rsidRDefault="00FC4FD4" w:rsidP="00757C76">
            <w:pPr>
              <w:jc w:val="center"/>
              <w:rPr>
                <w:b/>
                <w:lang w:eastAsia="ar-SA"/>
              </w:rPr>
            </w:pPr>
            <w:r w:rsidRPr="00AA000A">
              <w:rPr>
                <w:rFonts w:eastAsia="Times New Roman"/>
                <w:b/>
                <w:lang w:eastAsia="ar-SA"/>
              </w:rPr>
              <w:t>Результаты анализа состояния и использования территории</w:t>
            </w:r>
          </w:p>
        </w:tc>
      </w:tr>
      <w:tr w:rsidR="00FC4FD4" w:rsidRPr="00AA000A" w:rsidTr="00757C76">
        <w:tc>
          <w:tcPr>
            <w:tcW w:w="5070" w:type="dxa"/>
            <w:shd w:val="clear" w:color="auto" w:fill="auto"/>
          </w:tcPr>
          <w:p w:rsidR="00FC4FD4" w:rsidRPr="00AA000A" w:rsidRDefault="00FC4FD4" w:rsidP="00757C76">
            <w:pPr>
              <w:rPr>
                <w:szCs w:val="28"/>
                <w:lang w:eastAsia="ar-SA"/>
              </w:rPr>
            </w:pPr>
            <w:r w:rsidRPr="00AA000A">
              <w:rPr>
                <w:lang w:eastAsia="ar-SA"/>
              </w:rPr>
              <w:t xml:space="preserve">Категория земель, в пределах которой </w:t>
            </w:r>
            <w:r w:rsidRPr="00AA000A">
              <w:rPr>
                <w:lang w:eastAsia="ar-SA"/>
              </w:rPr>
              <w:lastRenderedPageBreak/>
              <w:t>предполагается размещение соответствующего объекта</w:t>
            </w:r>
            <w:r w:rsidRPr="00AA000A">
              <w:rPr>
                <w:sz w:val="24"/>
                <w:szCs w:val="24"/>
                <w:lang w:eastAsia="ar-SA"/>
              </w:rPr>
              <w:t xml:space="preserve"> </w:t>
            </w:r>
            <w:r w:rsidRPr="00AA000A">
              <w:rPr>
                <w:szCs w:val="28"/>
                <w:lang w:eastAsia="ar-SA"/>
              </w:rPr>
              <w:t>(земли населённых пунктов, земли иных категорий)</w:t>
            </w:r>
          </w:p>
        </w:tc>
        <w:tc>
          <w:tcPr>
            <w:tcW w:w="5244" w:type="dxa"/>
            <w:shd w:val="clear" w:color="auto" w:fill="auto"/>
          </w:tcPr>
          <w:p w:rsidR="00FC4FD4" w:rsidRPr="00AA000A" w:rsidRDefault="00FC4FD4" w:rsidP="00757C76">
            <w:pPr>
              <w:rPr>
                <w:lang w:eastAsia="ar-SA"/>
              </w:rPr>
            </w:pPr>
            <w:r w:rsidRPr="00AA000A">
              <w:rPr>
                <w:szCs w:val="28"/>
                <w:lang w:eastAsia="ar-SA"/>
              </w:rPr>
              <w:lastRenderedPageBreak/>
              <w:t>земли населённых пунктов</w:t>
            </w:r>
          </w:p>
        </w:tc>
      </w:tr>
      <w:tr w:rsidR="00FC4FD4" w:rsidRPr="00AA000A" w:rsidTr="00757C76">
        <w:tc>
          <w:tcPr>
            <w:tcW w:w="5070" w:type="dxa"/>
            <w:shd w:val="clear" w:color="auto" w:fill="auto"/>
          </w:tcPr>
          <w:p w:rsidR="00FC4FD4" w:rsidRPr="00AA000A" w:rsidRDefault="00FC4FD4" w:rsidP="00757C76">
            <w:pPr>
              <w:rPr>
                <w:lang w:eastAsia="ar-SA"/>
              </w:rPr>
            </w:pPr>
            <w:r w:rsidRPr="00AA000A">
              <w:rPr>
                <w:lang w:eastAsia="ar-SA"/>
              </w:rPr>
              <w:t>Состояние использования территории (земельного участка): наличие свободных (незанятых) территорий и земельных участков нецелевого использования.</w:t>
            </w:r>
          </w:p>
        </w:tc>
        <w:tc>
          <w:tcPr>
            <w:tcW w:w="5244" w:type="dxa"/>
            <w:shd w:val="clear" w:color="auto" w:fill="auto"/>
          </w:tcPr>
          <w:p w:rsidR="00FC4FD4" w:rsidRPr="00AA000A" w:rsidRDefault="00FC4FD4" w:rsidP="00757C76">
            <w:pPr>
              <w:rPr>
                <w:lang w:eastAsia="ar-SA"/>
              </w:rPr>
            </w:pPr>
            <w:r w:rsidRPr="00AA000A">
              <w:rPr>
                <w:lang w:eastAsia="ar-SA"/>
              </w:rPr>
              <w:t>в границах территории общего пользования</w:t>
            </w:r>
          </w:p>
        </w:tc>
      </w:tr>
      <w:tr w:rsidR="00FC4FD4" w:rsidRPr="00AA000A" w:rsidTr="00757C76">
        <w:tc>
          <w:tcPr>
            <w:tcW w:w="5070" w:type="dxa"/>
            <w:shd w:val="clear" w:color="auto" w:fill="auto"/>
          </w:tcPr>
          <w:p w:rsidR="00FC4FD4" w:rsidRPr="00AA000A" w:rsidRDefault="00FC4FD4" w:rsidP="00757C76">
            <w:pPr>
              <w:rPr>
                <w:lang w:eastAsia="ar-SA"/>
              </w:rPr>
            </w:pPr>
            <w:r w:rsidRPr="00AA000A">
              <w:rPr>
                <w:lang w:eastAsia="ar-SA"/>
              </w:rPr>
              <w:t>Наличие особо ценных земель, имеющих ограничения по переводу из одной в другую категорию</w:t>
            </w:r>
          </w:p>
        </w:tc>
        <w:tc>
          <w:tcPr>
            <w:tcW w:w="5244" w:type="dxa"/>
            <w:shd w:val="clear" w:color="auto" w:fill="auto"/>
          </w:tcPr>
          <w:p w:rsidR="00FC4FD4" w:rsidRPr="00AA000A" w:rsidRDefault="00FC4FD4" w:rsidP="00757C76">
            <w:pPr>
              <w:rPr>
                <w:lang w:eastAsia="ar-SA"/>
              </w:rPr>
            </w:pPr>
            <w:r w:rsidRPr="00AA000A">
              <w:rPr>
                <w:lang w:eastAsia="ar-SA"/>
              </w:rPr>
              <w:t>отсутствуют</w:t>
            </w:r>
          </w:p>
        </w:tc>
      </w:tr>
      <w:tr w:rsidR="00FC4FD4" w:rsidRPr="00AA000A" w:rsidTr="00757C76">
        <w:tc>
          <w:tcPr>
            <w:tcW w:w="5070" w:type="dxa"/>
            <w:shd w:val="clear" w:color="auto" w:fill="auto"/>
          </w:tcPr>
          <w:p w:rsidR="00FC4FD4" w:rsidRPr="00AA000A" w:rsidRDefault="00FC4FD4" w:rsidP="00757C76">
            <w:pPr>
              <w:rPr>
                <w:lang w:eastAsia="ar-SA"/>
              </w:rPr>
            </w:pPr>
            <w:r w:rsidRPr="00AA000A">
              <w:rPr>
                <w:lang w:eastAsia="ar-SA"/>
              </w:rPr>
              <w:t>Возможность осуществления реконструкции занятых территорий.</w:t>
            </w:r>
          </w:p>
        </w:tc>
        <w:tc>
          <w:tcPr>
            <w:tcW w:w="5244" w:type="dxa"/>
            <w:shd w:val="clear" w:color="auto" w:fill="auto"/>
          </w:tcPr>
          <w:p w:rsidR="00FC4FD4" w:rsidRPr="00AA000A" w:rsidRDefault="00FC4FD4" w:rsidP="00757C76">
            <w:pPr>
              <w:rPr>
                <w:lang w:eastAsia="ar-SA"/>
              </w:rPr>
            </w:pPr>
            <w:r w:rsidRPr="00AA000A">
              <w:rPr>
                <w:lang w:eastAsia="ar-SA"/>
              </w:rPr>
              <w:t>не требуется</w:t>
            </w:r>
          </w:p>
        </w:tc>
      </w:tr>
      <w:tr w:rsidR="00FC4FD4" w:rsidRPr="00AA000A" w:rsidTr="00757C76">
        <w:tc>
          <w:tcPr>
            <w:tcW w:w="5070" w:type="dxa"/>
            <w:shd w:val="clear" w:color="auto" w:fill="auto"/>
          </w:tcPr>
          <w:p w:rsidR="00FC4FD4" w:rsidRPr="00AA000A" w:rsidRDefault="00FC4FD4" w:rsidP="00757C76">
            <w:pPr>
              <w:rPr>
                <w:lang w:eastAsia="ar-SA"/>
              </w:rPr>
            </w:pPr>
            <w:r w:rsidRPr="00AA000A">
              <w:rPr>
                <w:lang w:eastAsia="ar-SA"/>
              </w:rPr>
              <w:t>Необходимые мероприятия по инженерной подготовке территории в случае размещения конкретного вида объекта местного значения.</w:t>
            </w:r>
          </w:p>
        </w:tc>
        <w:tc>
          <w:tcPr>
            <w:tcW w:w="5244" w:type="dxa"/>
            <w:shd w:val="clear" w:color="auto" w:fill="auto"/>
          </w:tcPr>
          <w:p w:rsidR="00FC4FD4" w:rsidRPr="00AA000A" w:rsidRDefault="00FC4FD4" w:rsidP="00757C76">
            <w:pPr>
              <w:rPr>
                <w:lang w:eastAsia="ar-SA"/>
              </w:rPr>
            </w:pPr>
            <w:r w:rsidRPr="00AA000A">
              <w:rPr>
                <w:lang w:eastAsia="ar-SA"/>
              </w:rPr>
              <w:t>не требуется</w:t>
            </w:r>
          </w:p>
        </w:tc>
      </w:tr>
      <w:tr w:rsidR="00FC4FD4" w:rsidRPr="00AA000A" w:rsidTr="00757C76">
        <w:tc>
          <w:tcPr>
            <w:tcW w:w="5070" w:type="dxa"/>
            <w:shd w:val="clear" w:color="auto" w:fill="auto"/>
          </w:tcPr>
          <w:p w:rsidR="00FC4FD4" w:rsidRPr="00AA000A" w:rsidRDefault="00FC4FD4" w:rsidP="00757C76">
            <w:pPr>
              <w:rPr>
                <w:lang w:eastAsia="ar-SA"/>
              </w:rPr>
            </w:pPr>
            <w:r w:rsidRPr="00AA000A">
              <w:rPr>
                <w:lang w:eastAsia="ar-SA"/>
              </w:rPr>
              <w:t>Оценка соответствия вида размещаемого объекта требованиям и ограничениям по видам использования земель данной категории.</w:t>
            </w:r>
          </w:p>
        </w:tc>
        <w:tc>
          <w:tcPr>
            <w:tcW w:w="5244" w:type="dxa"/>
            <w:shd w:val="clear" w:color="auto" w:fill="auto"/>
          </w:tcPr>
          <w:p w:rsidR="00FC4FD4" w:rsidRPr="00AA000A" w:rsidRDefault="00FC4FD4" w:rsidP="00757C76">
            <w:pPr>
              <w:rPr>
                <w:lang w:eastAsia="ar-SA"/>
              </w:rPr>
            </w:pPr>
            <w:r w:rsidRPr="00AA000A">
              <w:rPr>
                <w:lang w:eastAsia="ar-SA"/>
              </w:rPr>
              <w:t xml:space="preserve">соответствует </w:t>
            </w:r>
          </w:p>
        </w:tc>
      </w:tr>
      <w:tr w:rsidR="00FC4FD4" w:rsidRPr="00AA000A" w:rsidTr="00757C76">
        <w:tc>
          <w:tcPr>
            <w:tcW w:w="5070" w:type="dxa"/>
            <w:shd w:val="clear" w:color="auto" w:fill="auto"/>
          </w:tcPr>
          <w:p w:rsidR="00FC4FD4" w:rsidRPr="00AA000A" w:rsidRDefault="00FC4FD4" w:rsidP="00757C76">
            <w:pPr>
              <w:rPr>
                <w:lang w:eastAsia="ar-SA"/>
              </w:rPr>
            </w:pPr>
            <w:r w:rsidRPr="00AA000A">
              <w:t>Функциональная зона</w:t>
            </w:r>
          </w:p>
        </w:tc>
        <w:tc>
          <w:tcPr>
            <w:tcW w:w="5244" w:type="dxa"/>
            <w:shd w:val="clear" w:color="auto" w:fill="auto"/>
          </w:tcPr>
          <w:p w:rsidR="00FC4FD4" w:rsidRPr="00AA000A" w:rsidRDefault="00FC4FD4" w:rsidP="00757C76">
            <w:r w:rsidRPr="00AA000A">
              <w:t>зона застройки индивидуальными жилыми домами Ж1;</w:t>
            </w:r>
          </w:p>
          <w:p w:rsidR="00FC4FD4" w:rsidRPr="00AA000A" w:rsidRDefault="00FC4FD4" w:rsidP="00757C76">
            <w:r w:rsidRPr="00AA000A">
              <w:t>зона застройки малоэтажными жилыми домами Ж2;</w:t>
            </w:r>
          </w:p>
          <w:p w:rsidR="00FC4FD4" w:rsidRPr="00AA000A" w:rsidRDefault="00FC4FD4" w:rsidP="00757C76">
            <w:r w:rsidRPr="00AA000A">
              <w:t>зона размещения объектов социального и коммунально-бытового назначения О1;</w:t>
            </w:r>
          </w:p>
          <w:p w:rsidR="00FC4FD4" w:rsidRPr="00AA000A" w:rsidRDefault="00FC4FD4" w:rsidP="00757C76">
            <w:pPr>
              <w:rPr>
                <w:lang w:eastAsia="ar-SA"/>
              </w:rPr>
            </w:pPr>
            <w:r w:rsidRPr="00AA000A">
              <w:t>зона делового, общественного и коммерческого назначения О2;</w:t>
            </w:r>
          </w:p>
        </w:tc>
      </w:tr>
      <w:tr w:rsidR="00FC4FD4" w:rsidRPr="00AA000A" w:rsidTr="00757C76">
        <w:tc>
          <w:tcPr>
            <w:tcW w:w="10314" w:type="dxa"/>
            <w:gridSpan w:val="2"/>
            <w:shd w:val="clear" w:color="auto" w:fill="auto"/>
          </w:tcPr>
          <w:p w:rsidR="00FC4FD4" w:rsidRPr="00AA000A" w:rsidRDefault="00FC4FD4" w:rsidP="00757C76">
            <w:pPr>
              <w:jc w:val="center"/>
              <w:rPr>
                <w:b/>
                <w:lang w:eastAsia="ar-SA"/>
              </w:rPr>
            </w:pPr>
            <w:r w:rsidRPr="00AA000A">
              <w:rPr>
                <w:b/>
                <w:lang w:eastAsia="ar-SA"/>
              </w:rPr>
              <w:t>Определение возможных направлений развития территории</w:t>
            </w:r>
          </w:p>
        </w:tc>
      </w:tr>
      <w:tr w:rsidR="00FC4FD4" w:rsidRPr="00AA000A" w:rsidTr="00757C76">
        <w:tc>
          <w:tcPr>
            <w:tcW w:w="5070" w:type="dxa"/>
            <w:shd w:val="clear" w:color="auto" w:fill="auto"/>
          </w:tcPr>
          <w:p w:rsidR="00FC4FD4" w:rsidRPr="00AA000A" w:rsidRDefault="00FC4FD4" w:rsidP="00757C76">
            <w:pPr>
              <w:jc w:val="center"/>
              <w:rPr>
                <w:b/>
              </w:rPr>
            </w:pPr>
            <w:r w:rsidRPr="00AA000A">
              <w:rPr>
                <w:b/>
                <w:lang w:eastAsia="ar-SA"/>
              </w:rPr>
              <w:t>Наименование параметров и критериев</w:t>
            </w:r>
          </w:p>
        </w:tc>
        <w:tc>
          <w:tcPr>
            <w:tcW w:w="5244" w:type="dxa"/>
            <w:shd w:val="clear" w:color="auto" w:fill="auto"/>
            <w:vAlign w:val="center"/>
          </w:tcPr>
          <w:p w:rsidR="00FC4FD4" w:rsidRPr="00AA000A" w:rsidRDefault="00FC4FD4" w:rsidP="00757C76">
            <w:pPr>
              <w:jc w:val="center"/>
              <w:rPr>
                <w:b/>
              </w:rPr>
            </w:pPr>
            <w:r w:rsidRPr="00AA000A">
              <w:rPr>
                <w:b/>
              </w:rPr>
              <w:t>Результаты оценки и анализа</w:t>
            </w:r>
          </w:p>
        </w:tc>
      </w:tr>
      <w:tr w:rsidR="00FC4FD4" w:rsidRPr="00AA000A" w:rsidTr="00757C76">
        <w:tc>
          <w:tcPr>
            <w:tcW w:w="5070" w:type="dxa"/>
            <w:shd w:val="clear" w:color="auto" w:fill="auto"/>
          </w:tcPr>
          <w:p w:rsidR="00FC4FD4" w:rsidRPr="00AA000A" w:rsidRDefault="00FC4FD4" w:rsidP="00757C76">
            <w:pPr>
              <w:rPr>
                <w:lang w:eastAsia="ar-SA"/>
              </w:rPr>
            </w:pPr>
            <w:r w:rsidRPr="00AA000A">
              <w:rPr>
                <w:lang w:eastAsia="ar-SA"/>
              </w:rPr>
              <w:t>Цели и задачи социально-экономического развития поселения, в том числе связанные с конкретным видом объекта</w:t>
            </w:r>
          </w:p>
        </w:tc>
        <w:tc>
          <w:tcPr>
            <w:tcW w:w="5244" w:type="dxa"/>
            <w:shd w:val="clear" w:color="auto" w:fill="auto"/>
          </w:tcPr>
          <w:p w:rsidR="00FC4FD4" w:rsidRPr="00AA000A" w:rsidRDefault="00FC4FD4" w:rsidP="00757C76">
            <w:r w:rsidRPr="00AA000A">
              <w:t xml:space="preserve">повышение комфортного уровня проживания населения; </w:t>
            </w:r>
          </w:p>
          <w:p w:rsidR="00FC4FD4" w:rsidRPr="00AA000A" w:rsidRDefault="00FC4FD4" w:rsidP="00757C76">
            <w:r w:rsidRPr="00AA000A">
              <w:t>повышение уровня обеспеченности учреждениями культуры и искусства в сельской местности;</w:t>
            </w:r>
          </w:p>
          <w:p w:rsidR="00FC4FD4" w:rsidRPr="00AA000A" w:rsidRDefault="00FC4FD4" w:rsidP="00757C76">
            <w:r w:rsidRPr="00AA000A">
              <w:t>повышение эффективности деятельности</w:t>
            </w:r>
          </w:p>
          <w:p w:rsidR="00FC4FD4" w:rsidRPr="00AA000A" w:rsidRDefault="00FC4FD4" w:rsidP="00757C76">
            <w:r w:rsidRPr="00AA000A">
              <w:t>учреждений культуры и искусства в сельской местности;</w:t>
            </w:r>
          </w:p>
        </w:tc>
      </w:tr>
      <w:tr w:rsidR="00FC4FD4" w:rsidRPr="00AA000A" w:rsidTr="00757C76">
        <w:tc>
          <w:tcPr>
            <w:tcW w:w="5070" w:type="dxa"/>
            <w:shd w:val="clear" w:color="auto" w:fill="auto"/>
          </w:tcPr>
          <w:p w:rsidR="00FC4FD4" w:rsidRPr="00AA000A" w:rsidRDefault="00FC4FD4" w:rsidP="00757C76">
            <w:pPr>
              <w:rPr>
                <w:lang w:eastAsia="ar-SA"/>
              </w:rPr>
            </w:pPr>
            <w:r w:rsidRPr="00AA000A">
              <w:rPr>
                <w:lang w:eastAsia="ar-SA"/>
              </w:rPr>
              <w:t xml:space="preserve">Предлагаемые в документах стратегического социально-экономического планирования «точки роста» и «зоны опережающего </w:t>
            </w:r>
            <w:r w:rsidRPr="00AA000A">
              <w:rPr>
                <w:lang w:eastAsia="ar-SA"/>
              </w:rPr>
              <w:lastRenderedPageBreak/>
              <w:t>развития» на территории поселения</w:t>
            </w:r>
          </w:p>
        </w:tc>
        <w:tc>
          <w:tcPr>
            <w:tcW w:w="5244" w:type="dxa"/>
            <w:shd w:val="clear" w:color="auto" w:fill="auto"/>
          </w:tcPr>
          <w:p w:rsidR="00FC4FD4" w:rsidRPr="00AA000A" w:rsidRDefault="00FC4FD4" w:rsidP="00757C76">
            <w:r w:rsidRPr="00AA000A">
              <w:lastRenderedPageBreak/>
              <w:t>рассматриваемые территории относятся к «точкам роста»</w:t>
            </w:r>
          </w:p>
        </w:tc>
      </w:tr>
      <w:tr w:rsidR="00FC4FD4" w:rsidRPr="00AA000A" w:rsidTr="00757C76">
        <w:tc>
          <w:tcPr>
            <w:tcW w:w="5070" w:type="dxa"/>
            <w:shd w:val="clear" w:color="auto" w:fill="auto"/>
          </w:tcPr>
          <w:p w:rsidR="00FC4FD4" w:rsidRPr="00AA000A" w:rsidRDefault="00FC4FD4" w:rsidP="00757C76">
            <w:pPr>
              <w:rPr>
                <w:lang w:eastAsia="ar-SA"/>
              </w:rPr>
            </w:pPr>
            <w:r w:rsidRPr="00AA000A">
              <w:rPr>
                <w:lang w:eastAsia="ar-SA"/>
              </w:rPr>
              <w:t>Оценка соответствия предполагаемого месторасположения объекта требованиям и принципам градостроительной деятельности, в том числе:</w:t>
            </w:r>
          </w:p>
        </w:tc>
        <w:tc>
          <w:tcPr>
            <w:tcW w:w="5244" w:type="dxa"/>
            <w:shd w:val="clear" w:color="auto" w:fill="auto"/>
          </w:tcPr>
          <w:p w:rsidR="00FC4FD4" w:rsidRPr="00AA000A" w:rsidRDefault="00FC4FD4" w:rsidP="00757C76"/>
        </w:tc>
      </w:tr>
      <w:tr w:rsidR="00FC4FD4" w:rsidRPr="00AA000A" w:rsidTr="00757C76">
        <w:tc>
          <w:tcPr>
            <w:tcW w:w="5070" w:type="dxa"/>
            <w:shd w:val="clear" w:color="auto" w:fill="auto"/>
          </w:tcPr>
          <w:p w:rsidR="00FC4FD4" w:rsidRPr="00AA000A" w:rsidRDefault="00FC4FD4" w:rsidP="00757C76">
            <w:pPr>
              <w:rPr>
                <w:lang w:eastAsia="ar-SA"/>
              </w:rPr>
            </w:pPr>
            <w:r w:rsidRPr="00AA000A">
              <w:rPr>
                <w:lang w:eastAsia="ar-SA"/>
              </w:rPr>
              <w:t>- 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tc>
        <w:tc>
          <w:tcPr>
            <w:tcW w:w="5244" w:type="dxa"/>
            <w:shd w:val="clear" w:color="auto" w:fill="auto"/>
          </w:tcPr>
          <w:p w:rsidR="00FC4FD4" w:rsidRPr="00AA000A" w:rsidRDefault="00FC4FD4" w:rsidP="00757C76">
            <w:r w:rsidRPr="00AA000A">
              <w:t>размещение данных объектов</w:t>
            </w:r>
            <w:r w:rsidRPr="00AA000A">
              <w:rPr>
                <w:lang w:eastAsia="ar-SA"/>
              </w:rPr>
              <w:t xml:space="preserve"> соответствует требованиям обеспечения безопасных условий жизнедеятельнос</w:t>
            </w:r>
            <w:r w:rsidR="008F6EB6">
              <w:rPr>
                <w:lang w:eastAsia="ar-SA"/>
              </w:rPr>
              <w:t>ти населения</w:t>
            </w:r>
          </w:p>
        </w:tc>
      </w:tr>
      <w:tr w:rsidR="00FC4FD4" w:rsidRPr="00AA000A" w:rsidTr="00757C76">
        <w:tc>
          <w:tcPr>
            <w:tcW w:w="5070" w:type="dxa"/>
            <w:shd w:val="clear" w:color="auto" w:fill="auto"/>
          </w:tcPr>
          <w:p w:rsidR="00FC4FD4" w:rsidRPr="00AA000A" w:rsidRDefault="00FC4FD4" w:rsidP="00757C76">
            <w:pPr>
              <w:rPr>
                <w:lang w:eastAsia="ar-SA"/>
              </w:rPr>
            </w:pPr>
            <w:r w:rsidRPr="00AA000A">
              <w:rPr>
                <w:lang w:eastAsia="ar-SA"/>
              </w:rPr>
              <w:t>- 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w:t>
            </w:r>
          </w:p>
        </w:tc>
        <w:tc>
          <w:tcPr>
            <w:tcW w:w="5244" w:type="dxa"/>
            <w:shd w:val="clear" w:color="auto" w:fill="auto"/>
          </w:tcPr>
          <w:p w:rsidR="00FC4FD4" w:rsidRPr="00AA000A" w:rsidRDefault="00FC4FD4" w:rsidP="00757C76">
            <w:r w:rsidRPr="00AA000A">
              <w:t>соответствует</w:t>
            </w:r>
          </w:p>
        </w:tc>
      </w:tr>
      <w:tr w:rsidR="00FC4FD4" w:rsidRPr="00AA000A" w:rsidTr="00757C76">
        <w:tc>
          <w:tcPr>
            <w:tcW w:w="5070" w:type="dxa"/>
            <w:shd w:val="clear" w:color="auto" w:fill="auto"/>
          </w:tcPr>
          <w:p w:rsidR="00FC4FD4" w:rsidRPr="00AA000A" w:rsidRDefault="00FC4FD4" w:rsidP="00757C76">
            <w:pPr>
              <w:rPr>
                <w:lang w:eastAsia="ar-SA"/>
              </w:rPr>
            </w:pPr>
            <w:r w:rsidRPr="00AA000A">
              <w:rPr>
                <w:lang w:eastAsia="ar-SA"/>
              </w:rPr>
              <w:t>- 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w:t>
            </w:r>
          </w:p>
        </w:tc>
        <w:tc>
          <w:tcPr>
            <w:tcW w:w="5244" w:type="dxa"/>
            <w:shd w:val="clear" w:color="auto" w:fill="auto"/>
          </w:tcPr>
          <w:p w:rsidR="00FC4FD4" w:rsidRPr="00AA000A" w:rsidRDefault="00FC4FD4" w:rsidP="00757C76">
            <w:r w:rsidRPr="00AA000A">
              <w:t>создаваемые объекты не оказывают</w:t>
            </w:r>
            <w:r w:rsidRPr="00AA000A">
              <w:rPr>
                <w:lang w:eastAsia="ar-SA"/>
              </w:rPr>
              <w:t xml:space="preserve"> негативное воздействие на окружающую среду </w:t>
            </w:r>
          </w:p>
        </w:tc>
      </w:tr>
      <w:tr w:rsidR="00FC4FD4" w:rsidRPr="00AA000A" w:rsidTr="00757C76">
        <w:tc>
          <w:tcPr>
            <w:tcW w:w="5070" w:type="dxa"/>
            <w:shd w:val="clear" w:color="auto" w:fill="auto"/>
          </w:tcPr>
          <w:p w:rsidR="00FC4FD4" w:rsidRPr="00AA000A" w:rsidRDefault="00FC4FD4" w:rsidP="00757C76">
            <w:pPr>
              <w:rPr>
                <w:lang w:eastAsia="ar-SA"/>
              </w:rPr>
            </w:pPr>
            <w:r w:rsidRPr="00AA000A">
              <w:rPr>
                <w:lang w:eastAsia="ar-SA"/>
              </w:rPr>
              <w:t>- учет требований охраны и рационального использования природных ресурсов.</w:t>
            </w:r>
          </w:p>
        </w:tc>
        <w:tc>
          <w:tcPr>
            <w:tcW w:w="5244" w:type="dxa"/>
            <w:shd w:val="clear" w:color="auto" w:fill="auto"/>
          </w:tcPr>
          <w:p w:rsidR="00FC4FD4" w:rsidRPr="00AA000A" w:rsidRDefault="00FC4FD4" w:rsidP="00757C76">
            <w:r w:rsidRPr="00AA000A">
              <w:t>учет проводить не требуется</w:t>
            </w:r>
          </w:p>
        </w:tc>
      </w:tr>
      <w:tr w:rsidR="00FC4FD4" w:rsidRPr="00AA000A" w:rsidTr="00757C76">
        <w:tc>
          <w:tcPr>
            <w:tcW w:w="5070" w:type="dxa"/>
            <w:shd w:val="clear" w:color="auto" w:fill="auto"/>
          </w:tcPr>
          <w:p w:rsidR="00FC4FD4" w:rsidRPr="00AA000A" w:rsidRDefault="00FC4FD4" w:rsidP="00757C76">
            <w:pPr>
              <w:rPr>
                <w:lang w:eastAsia="ar-SA"/>
              </w:rPr>
            </w:pPr>
            <w:r w:rsidRPr="00AA000A">
              <w:rPr>
                <w:lang w:eastAsia="ar-SA"/>
              </w:rPr>
              <w:t>Оценка местоположения объекта в планировочной структуре и функциональном зонировании соответствующего поселения (по материалам генерального плана)</w:t>
            </w:r>
          </w:p>
        </w:tc>
        <w:tc>
          <w:tcPr>
            <w:tcW w:w="5244" w:type="dxa"/>
            <w:shd w:val="clear" w:color="auto" w:fill="auto"/>
          </w:tcPr>
          <w:p w:rsidR="00FC4FD4" w:rsidRPr="00AA000A" w:rsidRDefault="00FC4FD4" w:rsidP="00757C76">
            <w:r w:rsidRPr="00AA000A">
              <w:t>объекты планируется разместить согласно</w:t>
            </w:r>
            <w:r w:rsidRPr="00AA000A">
              <w:rPr>
                <w:lang w:eastAsia="ar-SA"/>
              </w:rPr>
              <w:t xml:space="preserve"> планировочной структуре и функциональному зонированию</w:t>
            </w:r>
          </w:p>
        </w:tc>
      </w:tr>
      <w:tr w:rsidR="00FC4FD4" w:rsidRPr="00AA000A" w:rsidTr="00757C76">
        <w:tc>
          <w:tcPr>
            <w:tcW w:w="5070" w:type="dxa"/>
            <w:shd w:val="clear" w:color="auto" w:fill="auto"/>
          </w:tcPr>
          <w:p w:rsidR="00FC4FD4" w:rsidRPr="00AA000A" w:rsidRDefault="00FC4FD4" w:rsidP="00757C76">
            <w:pPr>
              <w:rPr>
                <w:lang w:eastAsia="ar-SA"/>
              </w:rPr>
            </w:pPr>
            <w:r w:rsidRPr="00AA000A">
              <w:rPr>
                <w:lang w:eastAsia="ar-SA"/>
              </w:rP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w:t>
            </w:r>
          </w:p>
        </w:tc>
        <w:tc>
          <w:tcPr>
            <w:tcW w:w="5244" w:type="dxa"/>
            <w:shd w:val="clear" w:color="auto" w:fill="auto"/>
          </w:tcPr>
          <w:p w:rsidR="00FC4FD4" w:rsidRPr="00AA000A" w:rsidRDefault="00FC4FD4" w:rsidP="00757C76">
            <w:r w:rsidRPr="00AA000A">
              <w:t>предполагаемое место размещения объектов соответствует функциональной зоне</w:t>
            </w:r>
          </w:p>
        </w:tc>
      </w:tr>
      <w:tr w:rsidR="00FC4FD4" w:rsidRPr="00AA000A" w:rsidTr="00757C76">
        <w:tc>
          <w:tcPr>
            <w:tcW w:w="10314" w:type="dxa"/>
            <w:gridSpan w:val="2"/>
            <w:shd w:val="clear" w:color="auto" w:fill="auto"/>
          </w:tcPr>
          <w:p w:rsidR="00FC4FD4" w:rsidRPr="00AA000A" w:rsidRDefault="00FC4FD4" w:rsidP="00757C76">
            <w:pPr>
              <w:jc w:val="center"/>
              <w:rPr>
                <w:b/>
                <w:lang w:eastAsia="ar-SA"/>
              </w:rPr>
            </w:pPr>
            <w:r w:rsidRPr="00AA000A">
              <w:rPr>
                <w:b/>
                <w:lang w:eastAsia="ar-SA"/>
              </w:rPr>
              <w:t>Прогнозируемые ограничения использования соответствующей территории</w:t>
            </w:r>
          </w:p>
        </w:tc>
      </w:tr>
      <w:tr w:rsidR="00FC4FD4" w:rsidRPr="00AA000A" w:rsidTr="00757C76">
        <w:tc>
          <w:tcPr>
            <w:tcW w:w="5070" w:type="dxa"/>
            <w:shd w:val="clear" w:color="auto" w:fill="auto"/>
          </w:tcPr>
          <w:p w:rsidR="00FC4FD4" w:rsidRPr="00AA000A" w:rsidRDefault="00FC4FD4" w:rsidP="00757C76">
            <w:pPr>
              <w:jc w:val="center"/>
              <w:rPr>
                <w:b/>
              </w:rPr>
            </w:pPr>
            <w:r w:rsidRPr="00AA000A">
              <w:rPr>
                <w:b/>
                <w:lang w:eastAsia="ar-SA"/>
              </w:rPr>
              <w:t>Наименование параметров и критериев</w:t>
            </w:r>
          </w:p>
        </w:tc>
        <w:tc>
          <w:tcPr>
            <w:tcW w:w="5244" w:type="dxa"/>
            <w:shd w:val="clear" w:color="auto" w:fill="auto"/>
            <w:vAlign w:val="center"/>
          </w:tcPr>
          <w:p w:rsidR="00FC4FD4" w:rsidRPr="00AA000A" w:rsidRDefault="00FC4FD4" w:rsidP="00757C76">
            <w:pPr>
              <w:jc w:val="center"/>
              <w:rPr>
                <w:b/>
              </w:rPr>
            </w:pPr>
            <w:r w:rsidRPr="00AA000A">
              <w:rPr>
                <w:b/>
              </w:rPr>
              <w:t>Результаты анализа</w:t>
            </w:r>
          </w:p>
        </w:tc>
      </w:tr>
      <w:tr w:rsidR="00FC4FD4" w:rsidRPr="00AA000A" w:rsidTr="00757C76">
        <w:tc>
          <w:tcPr>
            <w:tcW w:w="5070" w:type="dxa"/>
            <w:shd w:val="clear" w:color="auto" w:fill="auto"/>
          </w:tcPr>
          <w:p w:rsidR="00FC4FD4" w:rsidRPr="00AA000A" w:rsidRDefault="00FC4FD4" w:rsidP="00757C76">
            <w:pPr>
              <w:rPr>
                <w:lang w:eastAsia="ar-SA"/>
              </w:rPr>
            </w:pPr>
            <w:r w:rsidRPr="00AA000A">
              <w:rPr>
                <w:lang w:eastAsia="ar-SA"/>
              </w:rPr>
              <w:t xml:space="preserve">Анализ имеющихся ограничений (в пределах соответствующей </w:t>
            </w:r>
            <w:r w:rsidRPr="00AA000A">
              <w:rPr>
                <w:lang w:eastAsia="ar-SA"/>
              </w:rPr>
              <w:lastRenderedPageBreak/>
              <w:t>функциональной или территориальной зоны), в том числе зон с особыми условиями использования территории (из правил землепользования и застройки)</w:t>
            </w:r>
          </w:p>
        </w:tc>
        <w:tc>
          <w:tcPr>
            <w:tcW w:w="5244" w:type="dxa"/>
            <w:shd w:val="clear" w:color="auto" w:fill="auto"/>
          </w:tcPr>
          <w:p w:rsidR="00FC4FD4" w:rsidRPr="00AA000A" w:rsidRDefault="00FC4FD4" w:rsidP="00757C76">
            <w:r w:rsidRPr="00AA000A">
              <w:lastRenderedPageBreak/>
              <w:t xml:space="preserve">ограничения отсутствуют, в действующих правилах </w:t>
            </w:r>
            <w:r w:rsidRPr="00AA000A">
              <w:lastRenderedPageBreak/>
              <w:t>землепользования и застройки, для данной территории,</w:t>
            </w:r>
            <w:r w:rsidRPr="00AA000A">
              <w:rPr>
                <w:lang w:eastAsia="ar-SA"/>
              </w:rPr>
              <w:t xml:space="preserve"> зоны с особыми условиями использования территории – отсутствуют</w:t>
            </w:r>
          </w:p>
        </w:tc>
      </w:tr>
      <w:tr w:rsidR="00FC4FD4" w:rsidRPr="00AA000A" w:rsidTr="00757C76">
        <w:tc>
          <w:tcPr>
            <w:tcW w:w="5070" w:type="dxa"/>
            <w:shd w:val="clear" w:color="auto" w:fill="auto"/>
          </w:tcPr>
          <w:p w:rsidR="00FC4FD4" w:rsidRPr="00AA000A" w:rsidRDefault="00FC4FD4" w:rsidP="00757C76">
            <w:pPr>
              <w:rPr>
                <w:lang w:eastAsia="ar-SA"/>
              </w:rPr>
            </w:pPr>
            <w:r w:rsidRPr="00AA000A">
              <w:rPr>
                <w:lang w:eastAsia="ar-SA"/>
              </w:rPr>
              <w:t>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w:t>
            </w:r>
          </w:p>
        </w:tc>
        <w:tc>
          <w:tcPr>
            <w:tcW w:w="5244" w:type="dxa"/>
            <w:shd w:val="clear" w:color="auto" w:fill="auto"/>
          </w:tcPr>
          <w:p w:rsidR="00FC4FD4" w:rsidRPr="00AA000A" w:rsidRDefault="00FC4FD4" w:rsidP="00757C76">
            <w:r w:rsidRPr="00AA000A">
              <w:rPr>
                <w:lang w:eastAsia="ar-SA"/>
              </w:rPr>
              <w:t>создания зон с особыми условиями использования территории, связанных с созданием планируемых объектов местного значения – не требуется</w:t>
            </w:r>
          </w:p>
        </w:tc>
      </w:tr>
      <w:tr w:rsidR="00FC4FD4" w:rsidRPr="00AA000A" w:rsidTr="00757C76">
        <w:tc>
          <w:tcPr>
            <w:tcW w:w="5070" w:type="dxa"/>
            <w:shd w:val="clear" w:color="auto" w:fill="auto"/>
          </w:tcPr>
          <w:p w:rsidR="00FC4FD4" w:rsidRPr="00AA000A" w:rsidRDefault="00FC4FD4" w:rsidP="00757C76">
            <w:pPr>
              <w:rPr>
                <w:lang w:eastAsia="ar-SA"/>
              </w:rPr>
            </w:pPr>
            <w:r w:rsidRPr="00AA000A">
              <w:rPr>
                <w:lang w:eastAsia="ar-SA"/>
              </w:rP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w:t>
            </w:r>
          </w:p>
        </w:tc>
        <w:tc>
          <w:tcPr>
            <w:tcW w:w="5244" w:type="dxa"/>
            <w:shd w:val="clear" w:color="auto" w:fill="auto"/>
          </w:tcPr>
          <w:p w:rsidR="00FC4FD4" w:rsidRPr="00AA000A" w:rsidRDefault="00FC4FD4" w:rsidP="00757C76">
            <w:r w:rsidRPr="00AA000A">
              <w:t xml:space="preserve">на данной территории не планируется размещение </w:t>
            </w:r>
            <w:r w:rsidRPr="00AA000A">
              <w:rPr>
                <w:lang w:eastAsia="ar-SA"/>
              </w:rPr>
              <w:t>объектов федерального и регионального значения, создания зон с особыми условиями использования территории – не потребуется</w:t>
            </w:r>
          </w:p>
        </w:tc>
      </w:tr>
      <w:tr w:rsidR="00FC4FD4" w:rsidRPr="00AA000A" w:rsidTr="00757C76">
        <w:tc>
          <w:tcPr>
            <w:tcW w:w="10314" w:type="dxa"/>
            <w:gridSpan w:val="2"/>
            <w:shd w:val="clear" w:color="auto" w:fill="auto"/>
          </w:tcPr>
          <w:p w:rsidR="00FC4FD4" w:rsidRPr="00AA000A" w:rsidRDefault="00FC4FD4" w:rsidP="00757C76">
            <w:pPr>
              <w:jc w:val="center"/>
              <w:rPr>
                <w:b/>
              </w:rPr>
            </w:pPr>
            <w:r w:rsidRPr="00AA000A">
              <w:rPr>
                <w:b/>
                <w:lang w:eastAsia="ar-SA"/>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tc>
      </w:tr>
      <w:tr w:rsidR="00FC4FD4" w:rsidRPr="00AA000A" w:rsidTr="00757C76">
        <w:tc>
          <w:tcPr>
            <w:tcW w:w="5070" w:type="dxa"/>
            <w:shd w:val="clear" w:color="auto" w:fill="auto"/>
            <w:vAlign w:val="center"/>
          </w:tcPr>
          <w:p w:rsidR="00FC4FD4" w:rsidRPr="00AA000A" w:rsidRDefault="00FC4FD4" w:rsidP="00757C76">
            <w:pPr>
              <w:jc w:val="center"/>
              <w:rPr>
                <w:b/>
                <w:lang w:eastAsia="ar-SA"/>
              </w:rPr>
            </w:pPr>
            <w:r w:rsidRPr="00AA000A">
              <w:rPr>
                <w:b/>
                <w:lang w:eastAsia="ar-SA"/>
              </w:rPr>
              <w:t>Наименование параметров и критериев</w:t>
            </w:r>
          </w:p>
        </w:tc>
        <w:tc>
          <w:tcPr>
            <w:tcW w:w="5244" w:type="dxa"/>
            <w:shd w:val="clear" w:color="auto" w:fill="auto"/>
            <w:vAlign w:val="center"/>
          </w:tcPr>
          <w:p w:rsidR="00FC4FD4" w:rsidRPr="00AA000A" w:rsidRDefault="00FC4FD4" w:rsidP="00757C76">
            <w:pPr>
              <w:jc w:val="center"/>
              <w:rPr>
                <w:b/>
              </w:rPr>
            </w:pPr>
            <w:r w:rsidRPr="00AA000A">
              <w:rPr>
                <w:b/>
                <w:lang w:eastAsia="ar-SA"/>
              </w:rPr>
              <w:t>Результаты оценки</w:t>
            </w:r>
          </w:p>
        </w:tc>
      </w:tr>
      <w:tr w:rsidR="00FC4FD4" w:rsidRPr="00AA000A" w:rsidTr="00757C76">
        <w:tc>
          <w:tcPr>
            <w:tcW w:w="5070" w:type="dxa"/>
            <w:shd w:val="clear" w:color="auto" w:fill="auto"/>
          </w:tcPr>
          <w:p w:rsidR="00FC4FD4" w:rsidRPr="00AA000A" w:rsidRDefault="00FC4FD4" w:rsidP="00757C76">
            <w:r w:rsidRPr="00AA000A">
              <w:t>Оценка влияния на комплексное развитие включает оценку соответствия планируемых объектов параметрам функциональной зоны по генеральному плану и регламентам территориальной зоны правил землепользования и застройки муниципального образования</w:t>
            </w:r>
          </w:p>
        </w:tc>
        <w:tc>
          <w:tcPr>
            <w:tcW w:w="5244" w:type="dxa"/>
            <w:shd w:val="clear" w:color="auto" w:fill="auto"/>
          </w:tcPr>
          <w:p w:rsidR="00FC4FD4" w:rsidRPr="00AA000A" w:rsidRDefault="00FC4FD4" w:rsidP="00757C76">
            <w:r w:rsidRPr="00AA000A">
              <w:t>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tc>
      </w:tr>
      <w:tr w:rsidR="00FC4FD4" w:rsidRPr="00AA000A" w:rsidTr="00757C76">
        <w:tc>
          <w:tcPr>
            <w:tcW w:w="5070" w:type="dxa"/>
            <w:shd w:val="clear" w:color="auto" w:fill="auto"/>
          </w:tcPr>
          <w:p w:rsidR="00FC4FD4" w:rsidRPr="00AA000A" w:rsidRDefault="00FC4FD4" w:rsidP="00757C76">
            <w:r w:rsidRPr="00AA000A">
              <w:t>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w:t>
            </w:r>
          </w:p>
        </w:tc>
        <w:tc>
          <w:tcPr>
            <w:tcW w:w="5244" w:type="dxa"/>
            <w:shd w:val="clear" w:color="auto" w:fill="auto"/>
          </w:tcPr>
          <w:p w:rsidR="00FC4FD4" w:rsidRPr="00AA000A" w:rsidRDefault="00FC4FD4" w:rsidP="00757C76">
            <w:r w:rsidRPr="00AA000A">
              <w:t xml:space="preserve">местоположение объекта относится к территориям «точек роста» </w:t>
            </w:r>
          </w:p>
        </w:tc>
      </w:tr>
      <w:tr w:rsidR="00FC4FD4" w:rsidRPr="00AA000A" w:rsidTr="00757C76">
        <w:tc>
          <w:tcPr>
            <w:tcW w:w="5070" w:type="dxa"/>
            <w:shd w:val="clear" w:color="auto" w:fill="auto"/>
          </w:tcPr>
          <w:p w:rsidR="00FC4FD4" w:rsidRPr="00AA000A" w:rsidRDefault="00FC4FD4" w:rsidP="00757C76">
            <w:r w:rsidRPr="00AA000A">
              <w:t>Возможные или негативные последствия размещения объектов местного значения для устойчивого развития территории</w:t>
            </w:r>
          </w:p>
        </w:tc>
        <w:tc>
          <w:tcPr>
            <w:tcW w:w="5244" w:type="dxa"/>
            <w:shd w:val="clear" w:color="auto" w:fill="auto"/>
          </w:tcPr>
          <w:p w:rsidR="00FC4FD4" w:rsidRPr="00AA000A" w:rsidRDefault="00FC4FD4" w:rsidP="00757C76">
            <w:r w:rsidRPr="00AA000A">
              <w:t>размещение объекта окажет положительные влияние на устойчивое развитие территории</w:t>
            </w:r>
          </w:p>
        </w:tc>
      </w:tr>
      <w:tr w:rsidR="00FC4FD4" w:rsidRPr="00AA000A" w:rsidTr="00757C76">
        <w:tc>
          <w:tcPr>
            <w:tcW w:w="5070" w:type="dxa"/>
            <w:shd w:val="clear" w:color="auto" w:fill="auto"/>
          </w:tcPr>
          <w:p w:rsidR="00FC4FD4" w:rsidRPr="00AA000A" w:rsidRDefault="00FC4FD4" w:rsidP="00757C76">
            <w:r w:rsidRPr="00AA000A">
              <w:t xml:space="preserve">Характеристика зон с особыми условиями использования территории, </w:t>
            </w:r>
            <w:r w:rsidRPr="00AA000A">
              <w:lastRenderedPageBreak/>
              <w:t xml:space="preserve">требующихся в связи с размещением соответствующего объекта местного значения </w:t>
            </w:r>
          </w:p>
        </w:tc>
        <w:tc>
          <w:tcPr>
            <w:tcW w:w="5244" w:type="dxa"/>
            <w:shd w:val="clear" w:color="auto" w:fill="auto"/>
          </w:tcPr>
          <w:p w:rsidR="00FC4FD4" w:rsidRPr="00AA000A" w:rsidRDefault="00FC4FD4" w:rsidP="00757C76">
            <w:r w:rsidRPr="00AA000A">
              <w:rPr>
                <w:lang w:eastAsia="ar-SA"/>
              </w:rPr>
              <w:lastRenderedPageBreak/>
              <w:t xml:space="preserve">создания зон с особыми условиями использования территории, связанных с </w:t>
            </w:r>
            <w:r w:rsidRPr="00AA000A">
              <w:rPr>
                <w:lang w:eastAsia="ar-SA"/>
              </w:rPr>
              <w:lastRenderedPageBreak/>
              <w:t>созданием планируемых объектов местного значения – не требуется</w:t>
            </w:r>
          </w:p>
        </w:tc>
      </w:tr>
    </w:tbl>
    <w:p w:rsidR="00442B5D" w:rsidRPr="00AA000A" w:rsidRDefault="00442B5D" w:rsidP="00B94C4A">
      <w:pPr>
        <w:pStyle w:val="1"/>
        <w:keepLines w:val="0"/>
        <w:numPr>
          <w:ilvl w:val="1"/>
          <w:numId w:val="37"/>
        </w:numPr>
        <w:ind w:left="709" w:hanging="709"/>
      </w:pPr>
      <w:bookmarkStart w:id="236" w:name="_Toc485328338"/>
      <w:r w:rsidRPr="00AA000A">
        <w:t>Обоснование предложенного варианта размещения объектов</w:t>
      </w:r>
      <w:r w:rsidR="00BC4E26" w:rsidRPr="00AA000A">
        <w:t xml:space="preserve"> </w:t>
      </w:r>
      <w:r w:rsidR="00A555EE" w:rsidRPr="00AA000A">
        <w:t>в иных областях деятельности</w:t>
      </w:r>
      <w:bookmarkEnd w:id="231"/>
      <w:bookmarkEnd w:id="232"/>
      <w:bookmarkEnd w:id="233"/>
      <w:bookmarkEnd w:id="236"/>
    </w:p>
    <w:p w:rsidR="00442B5D" w:rsidRPr="00AA000A" w:rsidRDefault="00442B5D" w:rsidP="00B94C4A">
      <w:pPr>
        <w:pStyle w:val="1"/>
        <w:keepLines w:val="0"/>
        <w:numPr>
          <w:ilvl w:val="2"/>
          <w:numId w:val="37"/>
        </w:numPr>
        <w:ind w:left="426" w:hanging="426"/>
      </w:pPr>
      <w:bookmarkStart w:id="237" w:name="_Toc374193962"/>
      <w:bookmarkStart w:id="238" w:name="_Toc389545906"/>
      <w:bookmarkStart w:id="239" w:name="_Toc408941750"/>
      <w:bookmarkStart w:id="240" w:name="_Toc485328339"/>
      <w:r w:rsidRPr="00AA000A">
        <w:t>Обеспечение первичных мер пожарной безопасности в границах населенных пунктов поселения</w:t>
      </w:r>
      <w:bookmarkEnd w:id="237"/>
      <w:bookmarkEnd w:id="238"/>
      <w:bookmarkEnd w:id="239"/>
      <w:bookmarkEnd w:id="240"/>
    </w:p>
    <w:p w:rsidR="004B55BE" w:rsidRPr="00AA000A" w:rsidRDefault="004B55BE" w:rsidP="004B55BE">
      <w:pPr>
        <w:pStyle w:val="a6"/>
        <w:ind w:firstLine="709"/>
      </w:pPr>
      <w:r w:rsidRPr="00AA000A">
        <w:t xml:space="preserve">Обоснование предложенного варианта размещения объектов для обеспечения первичных мер пожарной безопасности в границах населенных пунктов поселения по результатам комплексных обоснований, необходимых для устойчивого развития территории поселения представлено в таблице </w:t>
      </w:r>
      <w:r w:rsidR="0092158A">
        <w:t>3</w:t>
      </w:r>
      <w:r w:rsidR="00FC4FD4" w:rsidRPr="00AA000A">
        <w:t>9</w:t>
      </w:r>
      <w:r w:rsidRPr="00AA000A">
        <w:t>.</w:t>
      </w:r>
    </w:p>
    <w:p w:rsidR="00F04605" w:rsidRPr="00AA000A" w:rsidRDefault="00F04605" w:rsidP="00843958">
      <w:pPr>
        <w:pStyle w:val="a6"/>
        <w:spacing w:after="240"/>
        <w:jc w:val="right"/>
      </w:pPr>
      <w:r w:rsidRPr="00AA000A">
        <w:t xml:space="preserve">Таблица </w:t>
      </w:r>
      <w:fldSimple w:instr=" SEQ Таблица \* ARABIC ">
        <w:r w:rsidR="0092158A">
          <w:rPr>
            <w:noProof/>
          </w:rPr>
          <w:t>39</w:t>
        </w:r>
      </w:fldSimple>
    </w:p>
    <w:p w:rsidR="00442B5D" w:rsidRPr="00AA000A" w:rsidRDefault="004B55BE" w:rsidP="00F04605">
      <w:pPr>
        <w:jc w:val="center"/>
      </w:pPr>
      <w:r w:rsidRPr="00AA000A">
        <w:t xml:space="preserve">Обоснование планируемого размещения </w:t>
      </w:r>
      <w:r w:rsidR="00F04605" w:rsidRPr="00AA000A">
        <w:t>объектов для обеспечения первичных мер пожарной безопасности в границах населенных пунктов поселения</w:t>
      </w:r>
    </w:p>
    <w:p w:rsidR="006D570D" w:rsidRPr="00AA000A" w:rsidRDefault="006D570D" w:rsidP="00F04605">
      <w:pPr>
        <w:jc w:val="center"/>
      </w:pPr>
    </w:p>
    <w:tbl>
      <w:tblPr>
        <w:tblStyle w:val="18"/>
        <w:tblW w:w="0" w:type="auto"/>
        <w:tblLook w:val="04A0" w:firstRow="1" w:lastRow="0" w:firstColumn="1" w:lastColumn="0" w:noHBand="0" w:noVBand="1"/>
      </w:tblPr>
      <w:tblGrid>
        <w:gridCol w:w="5070"/>
        <w:gridCol w:w="5244"/>
      </w:tblGrid>
      <w:tr w:rsidR="006D570D" w:rsidRPr="00AA000A" w:rsidTr="002D3E89">
        <w:tc>
          <w:tcPr>
            <w:tcW w:w="5070" w:type="dxa"/>
            <w:shd w:val="clear" w:color="auto" w:fill="auto"/>
          </w:tcPr>
          <w:p w:rsidR="006D570D" w:rsidRPr="00AA000A" w:rsidRDefault="006D570D" w:rsidP="006D570D">
            <w:r w:rsidRPr="00AA000A">
              <w:t>Наименование объекта или группы объектов</w:t>
            </w:r>
          </w:p>
        </w:tc>
        <w:tc>
          <w:tcPr>
            <w:tcW w:w="5244" w:type="dxa"/>
            <w:shd w:val="clear" w:color="auto" w:fill="auto"/>
          </w:tcPr>
          <w:p w:rsidR="006D570D" w:rsidRPr="00AA000A" w:rsidRDefault="006D570D" w:rsidP="006D570D">
            <w:r w:rsidRPr="00AA000A">
              <w:t>пожарный водоем (резервуар)</w:t>
            </w:r>
            <w:r w:rsidR="0092158A">
              <w:t>, противопожарный разрыв (минерализованная полоса) от лесного фонда</w:t>
            </w:r>
          </w:p>
        </w:tc>
      </w:tr>
      <w:tr w:rsidR="006D570D" w:rsidRPr="00AA000A" w:rsidTr="002D3E89">
        <w:tc>
          <w:tcPr>
            <w:tcW w:w="5070" w:type="dxa"/>
            <w:vMerge w:val="restart"/>
            <w:shd w:val="clear" w:color="auto" w:fill="auto"/>
          </w:tcPr>
          <w:p w:rsidR="006D570D" w:rsidRPr="00AA000A" w:rsidRDefault="006D570D" w:rsidP="002D3E89">
            <w:r w:rsidRPr="00AA000A">
              <w:t>Планируемые места размещения (по предложениям)</w:t>
            </w:r>
          </w:p>
        </w:tc>
        <w:tc>
          <w:tcPr>
            <w:tcW w:w="5244" w:type="dxa"/>
            <w:shd w:val="clear" w:color="auto" w:fill="auto"/>
          </w:tcPr>
          <w:p w:rsidR="0092158A" w:rsidRPr="0092158A" w:rsidRDefault="0092158A" w:rsidP="0092158A">
            <w:pPr>
              <w:jc w:val="left"/>
              <w:rPr>
                <w:rFonts w:eastAsia="Calibri" w:cs="Times New Roman"/>
              </w:rPr>
            </w:pPr>
            <w:r w:rsidRPr="0092158A">
              <w:rPr>
                <w:rFonts w:eastAsia="Calibri" w:cs="Times New Roman"/>
              </w:rPr>
              <w:t>п. Большая Вишера</w:t>
            </w:r>
          </w:p>
          <w:p w:rsidR="0092158A" w:rsidRPr="0092158A" w:rsidRDefault="0092158A" w:rsidP="0092158A">
            <w:pPr>
              <w:jc w:val="left"/>
              <w:rPr>
                <w:rFonts w:eastAsia="Calibri" w:cs="Times New Roman"/>
              </w:rPr>
            </w:pPr>
            <w:r w:rsidRPr="0092158A">
              <w:rPr>
                <w:rFonts w:eastAsia="Calibri" w:cs="Times New Roman"/>
              </w:rPr>
              <w:t>ж. д. ст. Гряды</w:t>
            </w:r>
          </w:p>
          <w:p w:rsidR="0092158A" w:rsidRPr="0092158A" w:rsidRDefault="0092158A" w:rsidP="0092158A">
            <w:pPr>
              <w:jc w:val="left"/>
              <w:rPr>
                <w:rFonts w:eastAsia="Calibri" w:cs="Times New Roman"/>
              </w:rPr>
            </w:pPr>
            <w:r w:rsidRPr="0092158A">
              <w:rPr>
                <w:rFonts w:eastAsia="Calibri" w:cs="Times New Roman"/>
              </w:rPr>
              <w:t>п. Дачный</w:t>
            </w:r>
          </w:p>
          <w:p w:rsidR="0092158A" w:rsidRPr="0092158A" w:rsidRDefault="0092158A" w:rsidP="0092158A">
            <w:pPr>
              <w:jc w:val="left"/>
              <w:rPr>
                <w:rFonts w:eastAsia="Calibri" w:cs="Times New Roman"/>
              </w:rPr>
            </w:pPr>
            <w:r w:rsidRPr="0092158A">
              <w:rPr>
                <w:rFonts w:eastAsia="Calibri" w:cs="Times New Roman"/>
              </w:rPr>
              <w:t>д. Горнешно</w:t>
            </w:r>
          </w:p>
          <w:p w:rsidR="0092158A" w:rsidRPr="0092158A" w:rsidRDefault="0092158A" w:rsidP="0092158A">
            <w:pPr>
              <w:jc w:val="left"/>
              <w:rPr>
                <w:rFonts w:eastAsia="Calibri" w:cs="Times New Roman"/>
              </w:rPr>
            </w:pPr>
            <w:r w:rsidRPr="0092158A">
              <w:rPr>
                <w:rFonts w:eastAsia="Calibri" w:cs="Times New Roman"/>
              </w:rPr>
              <w:t>д. Гряды</w:t>
            </w:r>
          </w:p>
          <w:p w:rsidR="0092158A" w:rsidRPr="0092158A" w:rsidRDefault="0092158A" w:rsidP="0092158A">
            <w:pPr>
              <w:jc w:val="left"/>
              <w:rPr>
                <w:rFonts w:eastAsia="Calibri" w:cs="Times New Roman"/>
              </w:rPr>
            </w:pPr>
            <w:r w:rsidRPr="0092158A">
              <w:rPr>
                <w:rFonts w:eastAsia="Calibri" w:cs="Times New Roman"/>
              </w:rPr>
              <w:t>д. Луга</w:t>
            </w:r>
          </w:p>
          <w:p w:rsidR="006D570D" w:rsidRPr="00AA000A" w:rsidRDefault="0092158A" w:rsidP="0092158A">
            <w:r>
              <w:rPr>
                <w:rFonts w:eastAsia="Calibri" w:cs="Times New Roman"/>
              </w:rPr>
              <w:t>д. Папоротно</w:t>
            </w:r>
          </w:p>
        </w:tc>
      </w:tr>
      <w:tr w:rsidR="006D570D" w:rsidRPr="00AA000A" w:rsidTr="002D3E89">
        <w:tc>
          <w:tcPr>
            <w:tcW w:w="5070" w:type="dxa"/>
            <w:vMerge/>
            <w:shd w:val="clear" w:color="auto" w:fill="auto"/>
          </w:tcPr>
          <w:p w:rsidR="006D570D" w:rsidRPr="00AA000A" w:rsidRDefault="006D570D" w:rsidP="002D3E89"/>
        </w:tc>
        <w:tc>
          <w:tcPr>
            <w:tcW w:w="5244" w:type="dxa"/>
            <w:shd w:val="clear" w:color="auto" w:fill="auto"/>
          </w:tcPr>
          <w:p w:rsidR="006D570D" w:rsidRPr="00AA000A" w:rsidRDefault="006D570D" w:rsidP="002D3E89">
            <w:r w:rsidRPr="00AA000A">
              <w:t>зона размещения объектов отображена на соответствующей карте, место размещения уточняется при подготовке документации по планировке территории, вариантность не требуется</w:t>
            </w:r>
          </w:p>
        </w:tc>
      </w:tr>
      <w:tr w:rsidR="006D570D" w:rsidRPr="00AA000A" w:rsidTr="002D3E89">
        <w:tc>
          <w:tcPr>
            <w:tcW w:w="10314" w:type="dxa"/>
            <w:gridSpan w:val="2"/>
            <w:shd w:val="clear" w:color="auto" w:fill="auto"/>
          </w:tcPr>
          <w:p w:rsidR="006D570D" w:rsidRPr="00AA000A" w:rsidRDefault="006D570D" w:rsidP="002D3E89">
            <w:pPr>
              <w:jc w:val="center"/>
              <w:rPr>
                <w:b/>
                <w:lang w:eastAsia="ar-SA"/>
              </w:rPr>
            </w:pPr>
            <w:r w:rsidRPr="00AA000A">
              <w:rPr>
                <w:b/>
                <w:lang w:eastAsia="ar-SA"/>
              </w:rPr>
              <w:t>Анализ состояния и использования территории, рекомендованной для размещения планируемого объекта</w:t>
            </w:r>
          </w:p>
        </w:tc>
      </w:tr>
      <w:tr w:rsidR="006D570D" w:rsidRPr="00AA000A" w:rsidTr="002D3E89">
        <w:tc>
          <w:tcPr>
            <w:tcW w:w="5070" w:type="dxa"/>
            <w:shd w:val="clear" w:color="auto" w:fill="auto"/>
            <w:vAlign w:val="center"/>
          </w:tcPr>
          <w:p w:rsidR="006D570D" w:rsidRPr="00AA000A" w:rsidRDefault="006D570D" w:rsidP="002D3E89">
            <w:pPr>
              <w:jc w:val="center"/>
              <w:rPr>
                <w:b/>
                <w:lang w:eastAsia="ar-SA"/>
              </w:rPr>
            </w:pPr>
            <w:r w:rsidRPr="00AA000A">
              <w:rPr>
                <w:b/>
                <w:lang w:eastAsia="ar-SA"/>
              </w:rPr>
              <w:t>Наименование параметров и критериев</w:t>
            </w:r>
          </w:p>
        </w:tc>
        <w:tc>
          <w:tcPr>
            <w:tcW w:w="5244" w:type="dxa"/>
            <w:shd w:val="clear" w:color="auto" w:fill="auto"/>
            <w:vAlign w:val="center"/>
          </w:tcPr>
          <w:p w:rsidR="006D570D" w:rsidRPr="00AA000A" w:rsidRDefault="006D570D" w:rsidP="002D3E89">
            <w:pPr>
              <w:jc w:val="center"/>
              <w:rPr>
                <w:b/>
                <w:lang w:eastAsia="ar-SA"/>
              </w:rPr>
            </w:pPr>
            <w:r w:rsidRPr="00AA000A">
              <w:rPr>
                <w:rFonts w:eastAsia="Times New Roman"/>
                <w:b/>
                <w:lang w:eastAsia="ar-SA"/>
              </w:rPr>
              <w:t>Результаты анализа состояния и использования территории</w:t>
            </w:r>
          </w:p>
        </w:tc>
      </w:tr>
      <w:tr w:rsidR="006D570D" w:rsidRPr="00AA000A" w:rsidTr="002D3E89">
        <w:tc>
          <w:tcPr>
            <w:tcW w:w="5070" w:type="dxa"/>
            <w:shd w:val="clear" w:color="auto" w:fill="auto"/>
          </w:tcPr>
          <w:p w:rsidR="006D570D" w:rsidRPr="00AA000A" w:rsidRDefault="006D570D" w:rsidP="002D3E89">
            <w:pPr>
              <w:rPr>
                <w:szCs w:val="28"/>
                <w:lang w:eastAsia="ar-SA"/>
              </w:rPr>
            </w:pPr>
            <w:r w:rsidRPr="00AA000A">
              <w:rPr>
                <w:lang w:eastAsia="ar-SA"/>
              </w:rPr>
              <w:t>Категория земель, в пределах которой предполагается размещение соответствующего объекта</w:t>
            </w:r>
            <w:r w:rsidRPr="00AA000A">
              <w:rPr>
                <w:sz w:val="24"/>
                <w:szCs w:val="24"/>
                <w:lang w:eastAsia="ar-SA"/>
              </w:rPr>
              <w:t xml:space="preserve"> </w:t>
            </w:r>
            <w:r w:rsidRPr="00AA000A">
              <w:rPr>
                <w:szCs w:val="28"/>
                <w:lang w:eastAsia="ar-SA"/>
              </w:rPr>
              <w:t>(земли населённых пунктов, земли иных категорий)</w:t>
            </w:r>
          </w:p>
        </w:tc>
        <w:tc>
          <w:tcPr>
            <w:tcW w:w="5244" w:type="dxa"/>
            <w:shd w:val="clear" w:color="auto" w:fill="auto"/>
          </w:tcPr>
          <w:p w:rsidR="006D570D" w:rsidRPr="00AA000A" w:rsidRDefault="006D570D" w:rsidP="002D3E89">
            <w:pPr>
              <w:rPr>
                <w:lang w:eastAsia="ar-SA"/>
              </w:rPr>
            </w:pPr>
            <w:r w:rsidRPr="00AA000A">
              <w:rPr>
                <w:szCs w:val="28"/>
                <w:lang w:eastAsia="ar-SA"/>
              </w:rPr>
              <w:t>земли населённых пунктов</w:t>
            </w:r>
          </w:p>
        </w:tc>
      </w:tr>
      <w:tr w:rsidR="006D570D" w:rsidRPr="00AA000A" w:rsidTr="002D3E89">
        <w:tc>
          <w:tcPr>
            <w:tcW w:w="5070" w:type="dxa"/>
            <w:shd w:val="clear" w:color="auto" w:fill="auto"/>
          </w:tcPr>
          <w:p w:rsidR="006D570D" w:rsidRPr="00AA000A" w:rsidRDefault="006D570D" w:rsidP="002D3E89">
            <w:pPr>
              <w:rPr>
                <w:lang w:eastAsia="ar-SA"/>
              </w:rPr>
            </w:pPr>
            <w:r w:rsidRPr="00AA000A">
              <w:rPr>
                <w:lang w:eastAsia="ar-SA"/>
              </w:rPr>
              <w:t xml:space="preserve">Состояние использования территории (земельного участка): наличие </w:t>
            </w:r>
            <w:r w:rsidRPr="00AA000A">
              <w:rPr>
                <w:lang w:eastAsia="ar-SA"/>
              </w:rPr>
              <w:lastRenderedPageBreak/>
              <w:t>свободных (незанятых) территорий и земельных участков нецелевого использования.</w:t>
            </w:r>
          </w:p>
        </w:tc>
        <w:tc>
          <w:tcPr>
            <w:tcW w:w="5244" w:type="dxa"/>
            <w:shd w:val="clear" w:color="auto" w:fill="auto"/>
          </w:tcPr>
          <w:p w:rsidR="006D570D" w:rsidRPr="00AA000A" w:rsidRDefault="006D570D" w:rsidP="002D3E89">
            <w:pPr>
              <w:rPr>
                <w:lang w:eastAsia="ar-SA"/>
              </w:rPr>
            </w:pPr>
            <w:r w:rsidRPr="00AA000A">
              <w:rPr>
                <w:lang w:eastAsia="ar-SA"/>
              </w:rPr>
              <w:lastRenderedPageBreak/>
              <w:t>в границах территории общего пользования</w:t>
            </w:r>
          </w:p>
        </w:tc>
      </w:tr>
      <w:tr w:rsidR="006D570D" w:rsidRPr="00AA000A" w:rsidTr="002D3E89">
        <w:tc>
          <w:tcPr>
            <w:tcW w:w="5070" w:type="dxa"/>
            <w:shd w:val="clear" w:color="auto" w:fill="auto"/>
          </w:tcPr>
          <w:p w:rsidR="006D570D" w:rsidRPr="00AA000A" w:rsidRDefault="006D570D" w:rsidP="002D3E89">
            <w:pPr>
              <w:rPr>
                <w:lang w:eastAsia="ar-SA"/>
              </w:rPr>
            </w:pPr>
            <w:r w:rsidRPr="00AA000A">
              <w:rPr>
                <w:lang w:eastAsia="ar-SA"/>
              </w:rPr>
              <w:t>Наличие особо ценных земель, имеющих ограничения по переводу из одной в другую категорию</w:t>
            </w:r>
          </w:p>
        </w:tc>
        <w:tc>
          <w:tcPr>
            <w:tcW w:w="5244" w:type="dxa"/>
            <w:shd w:val="clear" w:color="auto" w:fill="auto"/>
          </w:tcPr>
          <w:p w:rsidR="006D570D" w:rsidRPr="00AA000A" w:rsidRDefault="006D570D" w:rsidP="002D3E89">
            <w:pPr>
              <w:rPr>
                <w:lang w:eastAsia="ar-SA"/>
              </w:rPr>
            </w:pPr>
            <w:r w:rsidRPr="00AA000A">
              <w:rPr>
                <w:lang w:eastAsia="ar-SA"/>
              </w:rPr>
              <w:t>отсутствуют</w:t>
            </w:r>
          </w:p>
        </w:tc>
      </w:tr>
      <w:tr w:rsidR="006D570D" w:rsidRPr="00AA000A" w:rsidTr="002D3E89">
        <w:tc>
          <w:tcPr>
            <w:tcW w:w="5070" w:type="dxa"/>
            <w:shd w:val="clear" w:color="auto" w:fill="auto"/>
          </w:tcPr>
          <w:p w:rsidR="006D570D" w:rsidRPr="00AA000A" w:rsidRDefault="006D570D" w:rsidP="002D3E89">
            <w:pPr>
              <w:rPr>
                <w:lang w:eastAsia="ar-SA"/>
              </w:rPr>
            </w:pPr>
            <w:r w:rsidRPr="00AA000A">
              <w:rPr>
                <w:lang w:eastAsia="ar-SA"/>
              </w:rPr>
              <w:t>Возможность осуществления реконструкции занятых территорий.</w:t>
            </w:r>
          </w:p>
        </w:tc>
        <w:tc>
          <w:tcPr>
            <w:tcW w:w="5244" w:type="dxa"/>
            <w:shd w:val="clear" w:color="auto" w:fill="auto"/>
          </w:tcPr>
          <w:p w:rsidR="006D570D" w:rsidRPr="00AA000A" w:rsidRDefault="006D570D" w:rsidP="002D3E89">
            <w:pPr>
              <w:rPr>
                <w:lang w:eastAsia="ar-SA"/>
              </w:rPr>
            </w:pPr>
            <w:r w:rsidRPr="00AA000A">
              <w:rPr>
                <w:lang w:eastAsia="ar-SA"/>
              </w:rPr>
              <w:t>не требуется</w:t>
            </w:r>
          </w:p>
        </w:tc>
      </w:tr>
      <w:tr w:rsidR="006D570D" w:rsidRPr="00AA000A" w:rsidTr="002D3E89">
        <w:tc>
          <w:tcPr>
            <w:tcW w:w="5070" w:type="dxa"/>
            <w:shd w:val="clear" w:color="auto" w:fill="auto"/>
          </w:tcPr>
          <w:p w:rsidR="006D570D" w:rsidRPr="00AA000A" w:rsidRDefault="006D570D" w:rsidP="002D3E89">
            <w:pPr>
              <w:rPr>
                <w:lang w:eastAsia="ar-SA"/>
              </w:rPr>
            </w:pPr>
            <w:r w:rsidRPr="00AA000A">
              <w:rPr>
                <w:lang w:eastAsia="ar-SA"/>
              </w:rPr>
              <w:t>Необходимые мероприятия по инженерной подготовке территории в случае размещения конкретного вида объекта местного значения.</w:t>
            </w:r>
          </w:p>
        </w:tc>
        <w:tc>
          <w:tcPr>
            <w:tcW w:w="5244" w:type="dxa"/>
            <w:shd w:val="clear" w:color="auto" w:fill="auto"/>
          </w:tcPr>
          <w:p w:rsidR="006D570D" w:rsidRPr="00AA000A" w:rsidRDefault="006D570D" w:rsidP="002D3E89">
            <w:pPr>
              <w:rPr>
                <w:lang w:eastAsia="ar-SA"/>
              </w:rPr>
            </w:pPr>
            <w:r w:rsidRPr="00AA000A">
              <w:rPr>
                <w:lang w:eastAsia="ar-SA"/>
              </w:rPr>
              <w:t>не требуется</w:t>
            </w:r>
          </w:p>
        </w:tc>
      </w:tr>
      <w:tr w:rsidR="006D570D" w:rsidRPr="00AA000A" w:rsidTr="002D3E89">
        <w:tc>
          <w:tcPr>
            <w:tcW w:w="5070" w:type="dxa"/>
            <w:shd w:val="clear" w:color="auto" w:fill="auto"/>
          </w:tcPr>
          <w:p w:rsidR="006D570D" w:rsidRPr="00AA000A" w:rsidRDefault="006D570D" w:rsidP="002D3E89">
            <w:pPr>
              <w:rPr>
                <w:lang w:eastAsia="ar-SA"/>
              </w:rPr>
            </w:pPr>
            <w:r w:rsidRPr="00AA000A">
              <w:rPr>
                <w:lang w:eastAsia="ar-SA"/>
              </w:rPr>
              <w:t>Оценка соответствия вида размещаемого объекта требованиям и ограничениям по видам использования земель данной категории.</w:t>
            </w:r>
          </w:p>
        </w:tc>
        <w:tc>
          <w:tcPr>
            <w:tcW w:w="5244" w:type="dxa"/>
            <w:shd w:val="clear" w:color="auto" w:fill="auto"/>
          </w:tcPr>
          <w:p w:rsidR="006D570D" w:rsidRPr="00AA000A" w:rsidRDefault="006D570D" w:rsidP="002D3E89">
            <w:pPr>
              <w:rPr>
                <w:lang w:eastAsia="ar-SA"/>
              </w:rPr>
            </w:pPr>
            <w:r w:rsidRPr="00AA000A">
              <w:rPr>
                <w:lang w:eastAsia="ar-SA"/>
              </w:rPr>
              <w:t xml:space="preserve">соответствует </w:t>
            </w:r>
          </w:p>
        </w:tc>
      </w:tr>
      <w:tr w:rsidR="006D570D" w:rsidRPr="00AA000A" w:rsidTr="002D3E89">
        <w:tc>
          <w:tcPr>
            <w:tcW w:w="5070" w:type="dxa"/>
            <w:shd w:val="clear" w:color="auto" w:fill="auto"/>
          </w:tcPr>
          <w:p w:rsidR="006D570D" w:rsidRPr="00AA000A" w:rsidRDefault="006D570D" w:rsidP="002D3E89">
            <w:pPr>
              <w:rPr>
                <w:lang w:eastAsia="ar-SA"/>
              </w:rPr>
            </w:pPr>
            <w:r w:rsidRPr="00AA000A">
              <w:t>Функциональная зона</w:t>
            </w:r>
          </w:p>
        </w:tc>
        <w:tc>
          <w:tcPr>
            <w:tcW w:w="5244" w:type="dxa"/>
            <w:shd w:val="clear" w:color="auto" w:fill="auto"/>
          </w:tcPr>
          <w:p w:rsidR="006D570D" w:rsidRPr="00AA000A" w:rsidRDefault="006D570D" w:rsidP="002D3E89">
            <w:r w:rsidRPr="00AA000A">
              <w:t>зона застройки индивидуальными жилыми домами Ж1;</w:t>
            </w:r>
          </w:p>
          <w:p w:rsidR="006D570D" w:rsidRPr="00AA000A" w:rsidRDefault="006D570D" w:rsidP="002D3E89">
            <w:r w:rsidRPr="00AA000A">
              <w:t>зона застройки малоэтажными жилыми домами Ж2;</w:t>
            </w:r>
          </w:p>
          <w:p w:rsidR="006D570D" w:rsidRPr="00AA000A" w:rsidRDefault="006D570D" w:rsidP="002D3E89">
            <w:r w:rsidRPr="00AA000A">
              <w:t>зона размещения объектов социального и коммунально-бытового назначения О1;</w:t>
            </w:r>
          </w:p>
          <w:p w:rsidR="006D570D" w:rsidRPr="00AA000A" w:rsidRDefault="006D570D" w:rsidP="002D3E89">
            <w:pPr>
              <w:rPr>
                <w:lang w:eastAsia="ar-SA"/>
              </w:rPr>
            </w:pPr>
            <w:r w:rsidRPr="00AA000A">
              <w:t>зона делового, общественного и коммерческого назначения О2;</w:t>
            </w:r>
          </w:p>
        </w:tc>
      </w:tr>
      <w:tr w:rsidR="006D570D" w:rsidRPr="00AA000A" w:rsidTr="002D3E89">
        <w:tc>
          <w:tcPr>
            <w:tcW w:w="10314" w:type="dxa"/>
            <w:gridSpan w:val="2"/>
            <w:shd w:val="clear" w:color="auto" w:fill="auto"/>
          </w:tcPr>
          <w:p w:rsidR="006D570D" w:rsidRPr="00AA000A" w:rsidRDefault="006D570D" w:rsidP="002D3E89">
            <w:pPr>
              <w:jc w:val="center"/>
              <w:rPr>
                <w:b/>
                <w:lang w:eastAsia="ar-SA"/>
              </w:rPr>
            </w:pPr>
            <w:r w:rsidRPr="00AA000A">
              <w:rPr>
                <w:b/>
                <w:lang w:eastAsia="ar-SA"/>
              </w:rPr>
              <w:t>Определение возможных направлений развития территории</w:t>
            </w:r>
          </w:p>
        </w:tc>
      </w:tr>
      <w:tr w:rsidR="006D570D" w:rsidRPr="00AA000A" w:rsidTr="002D3E89">
        <w:tc>
          <w:tcPr>
            <w:tcW w:w="5070" w:type="dxa"/>
            <w:shd w:val="clear" w:color="auto" w:fill="auto"/>
          </w:tcPr>
          <w:p w:rsidR="006D570D" w:rsidRPr="00AA000A" w:rsidRDefault="006D570D" w:rsidP="002D3E89">
            <w:pPr>
              <w:jc w:val="center"/>
              <w:rPr>
                <w:b/>
              </w:rPr>
            </w:pPr>
            <w:r w:rsidRPr="00AA000A">
              <w:rPr>
                <w:b/>
                <w:lang w:eastAsia="ar-SA"/>
              </w:rPr>
              <w:t>Наименование параметров и критериев</w:t>
            </w:r>
          </w:p>
        </w:tc>
        <w:tc>
          <w:tcPr>
            <w:tcW w:w="5244" w:type="dxa"/>
            <w:shd w:val="clear" w:color="auto" w:fill="auto"/>
            <w:vAlign w:val="center"/>
          </w:tcPr>
          <w:p w:rsidR="006D570D" w:rsidRPr="00AA000A" w:rsidRDefault="006D570D" w:rsidP="002D3E89">
            <w:pPr>
              <w:jc w:val="center"/>
              <w:rPr>
                <w:b/>
              </w:rPr>
            </w:pPr>
            <w:r w:rsidRPr="00AA000A">
              <w:rPr>
                <w:b/>
              </w:rPr>
              <w:t>Результаты оценки и анализа</w:t>
            </w:r>
          </w:p>
        </w:tc>
      </w:tr>
      <w:tr w:rsidR="006D570D" w:rsidRPr="00AA000A" w:rsidTr="002D3E89">
        <w:tc>
          <w:tcPr>
            <w:tcW w:w="5070" w:type="dxa"/>
            <w:shd w:val="clear" w:color="auto" w:fill="auto"/>
          </w:tcPr>
          <w:p w:rsidR="006D570D" w:rsidRPr="00AA000A" w:rsidRDefault="006D570D" w:rsidP="002D3E89">
            <w:pPr>
              <w:rPr>
                <w:lang w:eastAsia="ar-SA"/>
              </w:rPr>
            </w:pPr>
            <w:r w:rsidRPr="00AA000A">
              <w:rPr>
                <w:lang w:eastAsia="ar-SA"/>
              </w:rPr>
              <w:t>Цели и задачи социально-экономического развития поселения, в том числе связанные с конкретным видом объекта</w:t>
            </w:r>
          </w:p>
        </w:tc>
        <w:tc>
          <w:tcPr>
            <w:tcW w:w="5244" w:type="dxa"/>
            <w:shd w:val="clear" w:color="auto" w:fill="auto"/>
          </w:tcPr>
          <w:p w:rsidR="006D570D" w:rsidRPr="00AA000A" w:rsidRDefault="006D570D" w:rsidP="002D3E89">
            <w:r w:rsidRPr="00AA000A">
              <w:t xml:space="preserve">повышение комфортного уровня проживания населения; </w:t>
            </w:r>
          </w:p>
          <w:p w:rsidR="006D570D" w:rsidRPr="00AA000A" w:rsidRDefault="006D570D" w:rsidP="002D3E89">
            <w:r w:rsidRPr="00AA000A">
              <w:t>повышение удовлетворенности населения качеством автомобильных дорог в муниципальном образовании;</w:t>
            </w:r>
          </w:p>
          <w:p w:rsidR="006D570D" w:rsidRPr="00AA000A" w:rsidRDefault="006D570D" w:rsidP="002D3E89">
            <w:r w:rsidRPr="00AA000A">
              <w:t>снижение количества дорожно-транспортных происшествий из-за сопутствующих дорожных условий улично-дорожной сети населенных пунктов, находящихся на балансе поселения;</w:t>
            </w:r>
          </w:p>
          <w:p w:rsidR="006D570D" w:rsidRPr="00AA000A" w:rsidRDefault="006D570D" w:rsidP="002D3E89">
            <w:r w:rsidRPr="00AA000A">
              <w:t>повышение удовлетворенности населения организацией транспортного обслуживания в муниципальном образовании;</w:t>
            </w:r>
          </w:p>
        </w:tc>
      </w:tr>
      <w:tr w:rsidR="006D570D" w:rsidRPr="00AA000A" w:rsidTr="002D3E89">
        <w:tc>
          <w:tcPr>
            <w:tcW w:w="5070" w:type="dxa"/>
            <w:shd w:val="clear" w:color="auto" w:fill="auto"/>
          </w:tcPr>
          <w:p w:rsidR="006D570D" w:rsidRPr="00AA000A" w:rsidRDefault="006D570D" w:rsidP="002D3E89">
            <w:pPr>
              <w:rPr>
                <w:lang w:eastAsia="ar-SA"/>
              </w:rPr>
            </w:pPr>
            <w:r w:rsidRPr="00AA000A">
              <w:rPr>
                <w:lang w:eastAsia="ar-SA"/>
              </w:rPr>
              <w:t xml:space="preserve">Предлагаемые в документах стратегического социально-экономического планирования «точки </w:t>
            </w:r>
            <w:r w:rsidRPr="00AA000A">
              <w:rPr>
                <w:lang w:eastAsia="ar-SA"/>
              </w:rPr>
              <w:lastRenderedPageBreak/>
              <w:t>роста» и «зоны опережающего развития» на территории поселения</w:t>
            </w:r>
          </w:p>
        </w:tc>
        <w:tc>
          <w:tcPr>
            <w:tcW w:w="5244" w:type="dxa"/>
            <w:shd w:val="clear" w:color="auto" w:fill="auto"/>
          </w:tcPr>
          <w:p w:rsidR="006D570D" w:rsidRPr="00AA000A" w:rsidRDefault="006D570D" w:rsidP="002D3E89">
            <w:r w:rsidRPr="00AA000A">
              <w:lastRenderedPageBreak/>
              <w:t>рассматриваемые территории относятся к «точкам роста»</w:t>
            </w:r>
          </w:p>
        </w:tc>
      </w:tr>
      <w:tr w:rsidR="006D570D" w:rsidRPr="00AA000A" w:rsidTr="002D3E89">
        <w:tc>
          <w:tcPr>
            <w:tcW w:w="5070" w:type="dxa"/>
            <w:shd w:val="clear" w:color="auto" w:fill="auto"/>
          </w:tcPr>
          <w:p w:rsidR="006D570D" w:rsidRPr="00AA000A" w:rsidRDefault="006D570D" w:rsidP="002D3E89">
            <w:pPr>
              <w:rPr>
                <w:lang w:eastAsia="ar-SA"/>
              </w:rPr>
            </w:pPr>
            <w:r w:rsidRPr="00AA000A">
              <w:rPr>
                <w:lang w:eastAsia="ar-SA"/>
              </w:rPr>
              <w:t>Оценка соответствия предполагаемого месторасположения объекта требованиям и принципам градостроительной деятельности, в том числе:</w:t>
            </w:r>
          </w:p>
        </w:tc>
        <w:tc>
          <w:tcPr>
            <w:tcW w:w="5244" w:type="dxa"/>
            <w:shd w:val="clear" w:color="auto" w:fill="auto"/>
          </w:tcPr>
          <w:p w:rsidR="006D570D" w:rsidRPr="00AA000A" w:rsidRDefault="006D570D" w:rsidP="002D3E89"/>
        </w:tc>
      </w:tr>
      <w:tr w:rsidR="006D570D" w:rsidRPr="00AA000A" w:rsidTr="002D3E89">
        <w:tc>
          <w:tcPr>
            <w:tcW w:w="5070" w:type="dxa"/>
            <w:shd w:val="clear" w:color="auto" w:fill="auto"/>
          </w:tcPr>
          <w:p w:rsidR="006D570D" w:rsidRPr="00AA000A" w:rsidRDefault="006D570D" w:rsidP="002D3E89">
            <w:pPr>
              <w:rPr>
                <w:lang w:eastAsia="ar-SA"/>
              </w:rPr>
            </w:pPr>
            <w:r w:rsidRPr="00AA000A">
              <w:rPr>
                <w:lang w:eastAsia="ar-SA"/>
              </w:rPr>
              <w:t>- 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tc>
        <w:tc>
          <w:tcPr>
            <w:tcW w:w="5244" w:type="dxa"/>
            <w:shd w:val="clear" w:color="auto" w:fill="auto"/>
          </w:tcPr>
          <w:p w:rsidR="006D570D" w:rsidRPr="00AA000A" w:rsidRDefault="006D570D" w:rsidP="002D3E89">
            <w:r w:rsidRPr="00AA000A">
              <w:t>размещение данных объектов</w:t>
            </w:r>
            <w:r w:rsidRPr="00AA000A">
              <w:rPr>
                <w:lang w:eastAsia="ar-SA"/>
              </w:rPr>
              <w:t xml:space="preserve"> соответствует требованиям обеспечения безопасных усло</w:t>
            </w:r>
            <w:r w:rsidR="008F6EB6">
              <w:rPr>
                <w:lang w:eastAsia="ar-SA"/>
              </w:rPr>
              <w:t>вий жизнедеятельности населения</w:t>
            </w:r>
          </w:p>
        </w:tc>
      </w:tr>
      <w:tr w:rsidR="006D570D" w:rsidRPr="00AA000A" w:rsidTr="002D3E89">
        <w:tc>
          <w:tcPr>
            <w:tcW w:w="5070" w:type="dxa"/>
            <w:shd w:val="clear" w:color="auto" w:fill="auto"/>
          </w:tcPr>
          <w:p w:rsidR="006D570D" w:rsidRPr="00AA000A" w:rsidRDefault="006D570D" w:rsidP="002D3E89">
            <w:pPr>
              <w:rPr>
                <w:lang w:eastAsia="ar-SA"/>
              </w:rPr>
            </w:pPr>
            <w:r w:rsidRPr="00AA000A">
              <w:rPr>
                <w:lang w:eastAsia="ar-SA"/>
              </w:rPr>
              <w:t>- 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w:t>
            </w:r>
          </w:p>
        </w:tc>
        <w:tc>
          <w:tcPr>
            <w:tcW w:w="5244" w:type="dxa"/>
            <w:shd w:val="clear" w:color="auto" w:fill="auto"/>
          </w:tcPr>
          <w:p w:rsidR="006D570D" w:rsidRPr="00AA000A" w:rsidRDefault="006D570D" w:rsidP="002D3E89">
            <w:r w:rsidRPr="00AA000A">
              <w:t>соответствует</w:t>
            </w:r>
          </w:p>
        </w:tc>
      </w:tr>
      <w:tr w:rsidR="006D570D" w:rsidRPr="00AA000A" w:rsidTr="002D3E89">
        <w:tc>
          <w:tcPr>
            <w:tcW w:w="5070" w:type="dxa"/>
            <w:shd w:val="clear" w:color="auto" w:fill="auto"/>
          </w:tcPr>
          <w:p w:rsidR="006D570D" w:rsidRPr="00AA000A" w:rsidRDefault="006D570D" w:rsidP="002D3E89">
            <w:pPr>
              <w:rPr>
                <w:lang w:eastAsia="ar-SA"/>
              </w:rPr>
            </w:pPr>
            <w:r w:rsidRPr="00AA000A">
              <w:rPr>
                <w:lang w:eastAsia="ar-SA"/>
              </w:rPr>
              <w:t>- 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w:t>
            </w:r>
          </w:p>
        </w:tc>
        <w:tc>
          <w:tcPr>
            <w:tcW w:w="5244" w:type="dxa"/>
            <w:shd w:val="clear" w:color="auto" w:fill="auto"/>
          </w:tcPr>
          <w:p w:rsidR="006D570D" w:rsidRPr="00AA000A" w:rsidRDefault="006D570D" w:rsidP="002D3E89">
            <w:r w:rsidRPr="00AA000A">
              <w:t>создаваемые объекты не оказывают</w:t>
            </w:r>
            <w:r w:rsidRPr="00AA000A">
              <w:rPr>
                <w:lang w:eastAsia="ar-SA"/>
              </w:rPr>
              <w:t xml:space="preserve"> негативное воздействие на окружающую среду </w:t>
            </w:r>
          </w:p>
        </w:tc>
      </w:tr>
      <w:tr w:rsidR="006D570D" w:rsidRPr="00AA000A" w:rsidTr="002D3E89">
        <w:tc>
          <w:tcPr>
            <w:tcW w:w="5070" w:type="dxa"/>
            <w:shd w:val="clear" w:color="auto" w:fill="auto"/>
          </w:tcPr>
          <w:p w:rsidR="006D570D" w:rsidRPr="00AA000A" w:rsidRDefault="006D570D" w:rsidP="002D3E89">
            <w:pPr>
              <w:rPr>
                <w:lang w:eastAsia="ar-SA"/>
              </w:rPr>
            </w:pPr>
            <w:r w:rsidRPr="00AA000A">
              <w:rPr>
                <w:lang w:eastAsia="ar-SA"/>
              </w:rPr>
              <w:t>- учет требований охраны и рационального использования природных ресурсов.</w:t>
            </w:r>
          </w:p>
        </w:tc>
        <w:tc>
          <w:tcPr>
            <w:tcW w:w="5244" w:type="dxa"/>
            <w:shd w:val="clear" w:color="auto" w:fill="auto"/>
          </w:tcPr>
          <w:p w:rsidR="006D570D" w:rsidRPr="00AA000A" w:rsidRDefault="006D570D" w:rsidP="002D3E89">
            <w:r w:rsidRPr="00AA000A">
              <w:t>учет проводить не требуется</w:t>
            </w:r>
          </w:p>
        </w:tc>
      </w:tr>
      <w:tr w:rsidR="006D570D" w:rsidRPr="00AA000A" w:rsidTr="002D3E89">
        <w:tc>
          <w:tcPr>
            <w:tcW w:w="5070" w:type="dxa"/>
            <w:shd w:val="clear" w:color="auto" w:fill="auto"/>
          </w:tcPr>
          <w:p w:rsidR="006D570D" w:rsidRPr="00AA000A" w:rsidRDefault="006D570D" w:rsidP="002D3E89">
            <w:pPr>
              <w:rPr>
                <w:lang w:eastAsia="ar-SA"/>
              </w:rPr>
            </w:pPr>
            <w:r w:rsidRPr="00AA000A">
              <w:rPr>
                <w:lang w:eastAsia="ar-SA"/>
              </w:rPr>
              <w:t>Оценка местоположения объекта в планировочной структуре и функциональном зонировании соответствующего поселения (по материалам генерального плана)</w:t>
            </w:r>
          </w:p>
        </w:tc>
        <w:tc>
          <w:tcPr>
            <w:tcW w:w="5244" w:type="dxa"/>
            <w:shd w:val="clear" w:color="auto" w:fill="auto"/>
          </w:tcPr>
          <w:p w:rsidR="006D570D" w:rsidRPr="00AA000A" w:rsidRDefault="006D570D" w:rsidP="002D3E89">
            <w:r w:rsidRPr="00AA000A">
              <w:t>объекты планируется разместить согласно</w:t>
            </w:r>
            <w:r w:rsidRPr="00AA000A">
              <w:rPr>
                <w:lang w:eastAsia="ar-SA"/>
              </w:rPr>
              <w:t xml:space="preserve"> планировочной структуре и функциональному зонированию</w:t>
            </w:r>
          </w:p>
        </w:tc>
      </w:tr>
      <w:tr w:rsidR="006D570D" w:rsidRPr="00AA000A" w:rsidTr="002D3E89">
        <w:tc>
          <w:tcPr>
            <w:tcW w:w="5070" w:type="dxa"/>
            <w:shd w:val="clear" w:color="auto" w:fill="auto"/>
          </w:tcPr>
          <w:p w:rsidR="006D570D" w:rsidRPr="00AA000A" w:rsidRDefault="006D570D" w:rsidP="002D3E89">
            <w:pPr>
              <w:rPr>
                <w:lang w:eastAsia="ar-SA"/>
              </w:rPr>
            </w:pPr>
            <w:r w:rsidRPr="00AA000A">
              <w:rPr>
                <w:lang w:eastAsia="ar-SA"/>
              </w:rP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w:t>
            </w:r>
          </w:p>
        </w:tc>
        <w:tc>
          <w:tcPr>
            <w:tcW w:w="5244" w:type="dxa"/>
            <w:shd w:val="clear" w:color="auto" w:fill="auto"/>
          </w:tcPr>
          <w:p w:rsidR="006D570D" w:rsidRPr="00AA000A" w:rsidRDefault="006D570D" w:rsidP="002D3E89">
            <w:r w:rsidRPr="00AA000A">
              <w:t>предполагаемое место размещения объектов соответствует функциональной зоне</w:t>
            </w:r>
          </w:p>
        </w:tc>
      </w:tr>
      <w:tr w:rsidR="006D570D" w:rsidRPr="00AA000A" w:rsidTr="002D3E89">
        <w:tc>
          <w:tcPr>
            <w:tcW w:w="10314" w:type="dxa"/>
            <w:gridSpan w:val="2"/>
            <w:shd w:val="clear" w:color="auto" w:fill="auto"/>
          </w:tcPr>
          <w:p w:rsidR="006D570D" w:rsidRPr="00AA000A" w:rsidRDefault="006D570D" w:rsidP="002D3E89">
            <w:pPr>
              <w:jc w:val="center"/>
              <w:rPr>
                <w:b/>
                <w:lang w:eastAsia="ar-SA"/>
              </w:rPr>
            </w:pPr>
            <w:r w:rsidRPr="00AA000A">
              <w:rPr>
                <w:b/>
                <w:lang w:eastAsia="ar-SA"/>
              </w:rPr>
              <w:t>Прогнозируемые ограничения использования соответствующей территории</w:t>
            </w:r>
          </w:p>
        </w:tc>
      </w:tr>
      <w:tr w:rsidR="006D570D" w:rsidRPr="00AA000A" w:rsidTr="002D3E89">
        <w:tc>
          <w:tcPr>
            <w:tcW w:w="5070" w:type="dxa"/>
            <w:shd w:val="clear" w:color="auto" w:fill="auto"/>
          </w:tcPr>
          <w:p w:rsidR="006D570D" w:rsidRPr="00AA000A" w:rsidRDefault="006D570D" w:rsidP="002D3E89">
            <w:pPr>
              <w:jc w:val="center"/>
              <w:rPr>
                <w:b/>
              </w:rPr>
            </w:pPr>
            <w:r w:rsidRPr="00AA000A">
              <w:rPr>
                <w:b/>
                <w:lang w:eastAsia="ar-SA"/>
              </w:rPr>
              <w:t>Наименование параметров и критериев</w:t>
            </w:r>
          </w:p>
        </w:tc>
        <w:tc>
          <w:tcPr>
            <w:tcW w:w="5244" w:type="dxa"/>
            <w:shd w:val="clear" w:color="auto" w:fill="auto"/>
            <w:vAlign w:val="center"/>
          </w:tcPr>
          <w:p w:rsidR="006D570D" w:rsidRPr="00AA000A" w:rsidRDefault="006D570D" w:rsidP="002D3E89">
            <w:pPr>
              <w:jc w:val="center"/>
              <w:rPr>
                <w:b/>
              </w:rPr>
            </w:pPr>
            <w:r w:rsidRPr="00AA000A">
              <w:rPr>
                <w:b/>
              </w:rPr>
              <w:t>Результаты анализа</w:t>
            </w:r>
          </w:p>
        </w:tc>
      </w:tr>
      <w:tr w:rsidR="006D570D" w:rsidRPr="00AA000A" w:rsidTr="002D3E89">
        <w:tc>
          <w:tcPr>
            <w:tcW w:w="5070" w:type="dxa"/>
            <w:shd w:val="clear" w:color="auto" w:fill="auto"/>
          </w:tcPr>
          <w:p w:rsidR="006D570D" w:rsidRPr="00AA000A" w:rsidRDefault="006D570D" w:rsidP="002D3E89">
            <w:pPr>
              <w:rPr>
                <w:lang w:eastAsia="ar-SA"/>
              </w:rPr>
            </w:pPr>
            <w:r w:rsidRPr="00AA000A">
              <w:rPr>
                <w:lang w:eastAsia="ar-SA"/>
              </w:rPr>
              <w:t xml:space="preserve">Анализ имеющихся ограничений (в </w:t>
            </w:r>
            <w:r w:rsidRPr="00AA000A">
              <w:rPr>
                <w:lang w:eastAsia="ar-SA"/>
              </w:rPr>
              <w:lastRenderedPageBreak/>
              <w:t>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p>
        </w:tc>
        <w:tc>
          <w:tcPr>
            <w:tcW w:w="5244" w:type="dxa"/>
            <w:shd w:val="clear" w:color="auto" w:fill="auto"/>
          </w:tcPr>
          <w:p w:rsidR="006D570D" w:rsidRPr="00AA000A" w:rsidRDefault="006D570D" w:rsidP="002D3E89">
            <w:r w:rsidRPr="00AA000A">
              <w:lastRenderedPageBreak/>
              <w:t xml:space="preserve">ограничения отсутствуют, в </w:t>
            </w:r>
            <w:r w:rsidRPr="00AA000A">
              <w:lastRenderedPageBreak/>
              <w:t>действующих правилах землепользования и застройки, для данной территории,</w:t>
            </w:r>
            <w:r w:rsidRPr="00AA000A">
              <w:rPr>
                <w:lang w:eastAsia="ar-SA"/>
              </w:rPr>
              <w:t xml:space="preserve"> зоны с особыми условиями использования территории – отсутствуют</w:t>
            </w:r>
          </w:p>
        </w:tc>
      </w:tr>
      <w:tr w:rsidR="006D570D" w:rsidRPr="00AA000A" w:rsidTr="002D3E89">
        <w:tc>
          <w:tcPr>
            <w:tcW w:w="5070" w:type="dxa"/>
            <w:shd w:val="clear" w:color="auto" w:fill="auto"/>
          </w:tcPr>
          <w:p w:rsidR="006D570D" w:rsidRPr="00AA000A" w:rsidRDefault="006D570D" w:rsidP="002D3E89">
            <w:pPr>
              <w:rPr>
                <w:lang w:eastAsia="ar-SA"/>
              </w:rPr>
            </w:pPr>
            <w:r w:rsidRPr="00AA000A">
              <w:rPr>
                <w:lang w:eastAsia="ar-SA"/>
              </w:rPr>
              <w:t>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w:t>
            </w:r>
          </w:p>
        </w:tc>
        <w:tc>
          <w:tcPr>
            <w:tcW w:w="5244" w:type="dxa"/>
            <w:shd w:val="clear" w:color="auto" w:fill="auto"/>
          </w:tcPr>
          <w:p w:rsidR="006D570D" w:rsidRPr="00AA000A" w:rsidRDefault="006D570D" w:rsidP="002D3E89">
            <w:r w:rsidRPr="00AA000A">
              <w:rPr>
                <w:lang w:eastAsia="ar-SA"/>
              </w:rPr>
              <w:t>создания зон с особыми условиями использования территории, связанных с созданием планируемых объектов местного значения – не требуется</w:t>
            </w:r>
          </w:p>
        </w:tc>
      </w:tr>
      <w:tr w:rsidR="006D570D" w:rsidRPr="00AA000A" w:rsidTr="002D3E89">
        <w:tc>
          <w:tcPr>
            <w:tcW w:w="5070" w:type="dxa"/>
            <w:shd w:val="clear" w:color="auto" w:fill="auto"/>
          </w:tcPr>
          <w:p w:rsidR="006D570D" w:rsidRPr="00AA000A" w:rsidRDefault="006D570D" w:rsidP="002D3E89">
            <w:pPr>
              <w:rPr>
                <w:lang w:eastAsia="ar-SA"/>
              </w:rPr>
            </w:pPr>
            <w:r w:rsidRPr="00AA000A">
              <w:rPr>
                <w:lang w:eastAsia="ar-SA"/>
              </w:rP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w:t>
            </w:r>
          </w:p>
        </w:tc>
        <w:tc>
          <w:tcPr>
            <w:tcW w:w="5244" w:type="dxa"/>
            <w:shd w:val="clear" w:color="auto" w:fill="auto"/>
          </w:tcPr>
          <w:p w:rsidR="006D570D" w:rsidRPr="00AA000A" w:rsidRDefault="006D570D" w:rsidP="002D3E89">
            <w:r w:rsidRPr="00AA000A">
              <w:t xml:space="preserve">на данной территории не планируется размещение </w:t>
            </w:r>
            <w:r w:rsidRPr="00AA000A">
              <w:rPr>
                <w:lang w:eastAsia="ar-SA"/>
              </w:rPr>
              <w:t>объектов федерального и регионального значения, создания зон с особыми условиями использования территории – не потребуется</w:t>
            </w:r>
          </w:p>
        </w:tc>
      </w:tr>
      <w:tr w:rsidR="006D570D" w:rsidRPr="00AA000A" w:rsidTr="002D3E89">
        <w:tc>
          <w:tcPr>
            <w:tcW w:w="10314" w:type="dxa"/>
            <w:gridSpan w:val="2"/>
            <w:shd w:val="clear" w:color="auto" w:fill="auto"/>
          </w:tcPr>
          <w:p w:rsidR="006D570D" w:rsidRPr="00AA000A" w:rsidRDefault="006D570D" w:rsidP="002D3E89">
            <w:pPr>
              <w:jc w:val="center"/>
              <w:rPr>
                <w:b/>
              </w:rPr>
            </w:pPr>
            <w:r w:rsidRPr="00AA000A">
              <w:rPr>
                <w:b/>
                <w:lang w:eastAsia="ar-SA"/>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tc>
      </w:tr>
      <w:tr w:rsidR="006D570D" w:rsidRPr="00AA000A" w:rsidTr="002D3E89">
        <w:tc>
          <w:tcPr>
            <w:tcW w:w="5070" w:type="dxa"/>
            <w:shd w:val="clear" w:color="auto" w:fill="auto"/>
            <w:vAlign w:val="center"/>
          </w:tcPr>
          <w:p w:rsidR="006D570D" w:rsidRPr="00AA000A" w:rsidRDefault="006D570D" w:rsidP="002D3E89">
            <w:pPr>
              <w:jc w:val="center"/>
              <w:rPr>
                <w:b/>
                <w:lang w:eastAsia="ar-SA"/>
              </w:rPr>
            </w:pPr>
            <w:r w:rsidRPr="00AA000A">
              <w:rPr>
                <w:b/>
                <w:lang w:eastAsia="ar-SA"/>
              </w:rPr>
              <w:t>Наименование параметров и критериев</w:t>
            </w:r>
          </w:p>
        </w:tc>
        <w:tc>
          <w:tcPr>
            <w:tcW w:w="5244" w:type="dxa"/>
            <w:shd w:val="clear" w:color="auto" w:fill="auto"/>
            <w:vAlign w:val="center"/>
          </w:tcPr>
          <w:p w:rsidR="006D570D" w:rsidRPr="00AA000A" w:rsidRDefault="006D570D" w:rsidP="002D3E89">
            <w:pPr>
              <w:jc w:val="center"/>
              <w:rPr>
                <w:b/>
              </w:rPr>
            </w:pPr>
            <w:r w:rsidRPr="00AA000A">
              <w:rPr>
                <w:b/>
                <w:lang w:eastAsia="ar-SA"/>
              </w:rPr>
              <w:t>Результаты оценки</w:t>
            </w:r>
          </w:p>
        </w:tc>
      </w:tr>
      <w:tr w:rsidR="006D570D" w:rsidRPr="00AA000A" w:rsidTr="002D3E89">
        <w:tc>
          <w:tcPr>
            <w:tcW w:w="5070" w:type="dxa"/>
            <w:shd w:val="clear" w:color="auto" w:fill="auto"/>
          </w:tcPr>
          <w:p w:rsidR="006D570D" w:rsidRPr="00AA000A" w:rsidRDefault="006D570D" w:rsidP="002D3E89">
            <w:r w:rsidRPr="00AA000A">
              <w:t>Оценка влияния на комплексное развитие включает оценку соответствия планируемых объектов параметрам функциональной зоны по генеральному плану и регламентам территориальной зоны правил землепользования и застройки муниципального образования</w:t>
            </w:r>
          </w:p>
        </w:tc>
        <w:tc>
          <w:tcPr>
            <w:tcW w:w="5244" w:type="dxa"/>
            <w:shd w:val="clear" w:color="auto" w:fill="auto"/>
          </w:tcPr>
          <w:p w:rsidR="006D570D" w:rsidRPr="00AA000A" w:rsidRDefault="006D570D" w:rsidP="002D3E89">
            <w:r w:rsidRPr="00AA000A">
              <w:t>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tc>
      </w:tr>
      <w:tr w:rsidR="006D570D" w:rsidRPr="00AA000A" w:rsidTr="002D3E89">
        <w:tc>
          <w:tcPr>
            <w:tcW w:w="5070" w:type="dxa"/>
            <w:shd w:val="clear" w:color="auto" w:fill="auto"/>
          </w:tcPr>
          <w:p w:rsidR="006D570D" w:rsidRPr="00AA000A" w:rsidRDefault="006D570D" w:rsidP="002D3E89">
            <w:r w:rsidRPr="00AA000A">
              <w:t>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w:t>
            </w:r>
          </w:p>
        </w:tc>
        <w:tc>
          <w:tcPr>
            <w:tcW w:w="5244" w:type="dxa"/>
            <w:shd w:val="clear" w:color="auto" w:fill="auto"/>
          </w:tcPr>
          <w:p w:rsidR="006D570D" w:rsidRPr="00AA000A" w:rsidRDefault="006D570D" w:rsidP="002D3E89">
            <w:r w:rsidRPr="00AA000A">
              <w:t xml:space="preserve">местоположение объекта относится к территориям «точек роста» </w:t>
            </w:r>
          </w:p>
        </w:tc>
      </w:tr>
      <w:tr w:rsidR="006D570D" w:rsidRPr="00AA000A" w:rsidTr="002D3E89">
        <w:tc>
          <w:tcPr>
            <w:tcW w:w="5070" w:type="dxa"/>
            <w:shd w:val="clear" w:color="auto" w:fill="auto"/>
          </w:tcPr>
          <w:p w:rsidR="006D570D" w:rsidRPr="00AA000A" w:rsidRDefault="006D570D" w:rsidP="002D3E89">
            <w:r w:rsidRPr="00AA000A">
              <w:t>Возможные или негативные последствия размещения объектов местного значения для устойчивого развития территории</w:t>
            </w:r>
          </w:p>
        </w:tc>
        <w:tc>
          <w:tcPr>
            <w:tcW w:w="5244" w:type="dxa"/>
            <w:shd w:val="clear" w:color="auto" w:fill="auto"/>
          </w:tcPr>
          <w:p w:rsidR="006D570D" w:rsidRPr="00AA000A" w:rsidRDefault="006D570D" w:rsidP="002D3E89">
            <w:r w:rsidRPr="00AA000A">
              <w:t>размещение объекта окажет положительные влияние на устойчивое развитие территории</w:t>
            </w:r>
          </w:p>
        </w:tc>
      </w:tr>
      <w:tr w:rsidR="006D570D" w:rsidRPr="00AA000A" w:rsidTr="002D3E89">
        <w:tc>
          <w:tcPr>
            <w:tcW w:w="5070" w:type="dxa"/>
            <w:shd w:val="clear" w:color="auto" w:fill="auto"/>
          </w:tcPr>
          <w:p w:rsidR="006D570D" w:rsidRPr="00AA000A" w:rsidRDefault="006D570D" w:rsidP="002D3E89">
            <w:r w:rsidRPr="00AA000A">
              <w:t xml:space="preserve">Характеристика зон с особыми </w:t>
            </w:r>
            <w:r w:rsidRPr="00AA000A">
              <w:lastRenderedPageBreak/>
              <w:t xml:space="preserve">условиями использования территории, требующихся в связи с размещением соответствующего объекта местного значения </w:t>
            </w:r>
          </w:p>
        </w:tc>
        <w:tc>
          <w:tcPr>
            <w:tcW w:w="5244" w:type="dxa"/>
            <w:shd w:val="clear" w:color="auto" w:fill="auto"/>
          </w:tcPr>
          <w:p w:rsidR="006D570D" w:rsidRPr="00AA000A" w:rsidRDefault="006D570D" w:rsidP="002D3E89">
            <w:r w:rsidRPr="00AA000A">
              <w:rPr>
                <w:lang w:eastAsia="ar-SA"/>
              </w:rPr>
              <w:lastRenderedPageBreak/>
              <w:t xml:space="preserve">создания зон с особыми условиями </w:t>
            </w:r>
            <w:r w:rsidRPr="00AA000A">
              <w:rPr>
                <w:lang w:eastAsia="ar-SA"/>
              </w:rPr>
              <w:lastRenderedPageBreak/>
              <w:t>использования территории, связанных с созданием планируемых объектов местного значения – не требуется</w:t>
            </w:r>
          </w:p>
        </w:tc>
      </w:tr>
    </w:tbl>
    <w:p w:rsidR="00442B5D" w:rsidRPr="00AA000A" w:rsidRDefault="00442B5D" w:rsidP="00B94C4A">
      <w:pPr>
        <w:pStyle w:val="1"/>
        <w:keepLines w:val="0"/>
        <w:numPr>
          <w:ilvl w:val="0"/>
          <w:numId w:val="37"/>
        </w:numPr>
        <w:ind w:left="567" w:hanging="567"/>
      </w:pPr>
      <w:bookmarkStart w:id="241" w:name="_Учет_инвестиционных_программ"/>
      <w:bookmarkStart w:id="242" w:name="_Toc374193973"/>
      <w:bookmarkStart w:id="243" w:name="_Toc389545918"/>
      <w:bookmarkStart w:id="244" w:name="_Toc408941752"/>
      <w:bookmarkStart w:id="245" w:name="_Toc485328340"/>
      <w:bookmarkEnd w:id="241"/>
      <w:r w:rsidRPr="00AA000A">
        <w:t>Перечень объектов местного значения муниципального обр</w:t>
      </w:r>
      <w:r w:rsidR="00412FB4" w:rsidRPr="00AA000A">
        <w:t xml:space="preserve">азования и мест их размещения </w:t>
      </w:r>
      <w:r w:rsidRPr="00AA000A">
        <w:t>для включения в Положение о территориальном планировании</w:t>
      </w:r>
      <w:bookmarkEnd w:id="242"/>
      <w:bookmarkEnd w:id="243"/>
      <w:bookmarkEnd w:id="244"/>
      <w:bookmarkEnd w:id="245"/>
    </w:p>
    <w:p w:rsidR="00442B5D" w:rsidRPr="00AA000A" w:rsidRDefault="00442B5D" w:rsidP="00442B5D">
      <w:pPr>
        <w:ind w:firstLine="709"/>
        <w:rPr>
          <w:lang w:eastAsia="ar-SA"/>
        </w:rPr>
      </w:pPr>
      <w:r w:rsidRPr="00AA000A">
        <w:rPr>
          <w:lang w:eastAsia="ar-SA"/>
        </w:rPr>
        <w:t xml:space="preserve">Перечень объектов </w:t>
      </w:r>
      <w:r w:rsidRPr="00AA000A">
        <w:t>местного значения</w:t>
      </w:r>
      <w:r w:rsidR="00412FB4" w:rsidRPr="00AA000A">
        <w:rPr>
          <w:lang w:eastAsia="ar-SA"/>
        </w:rPr>
        <w:t xml:space="preserve"> </w:t>
      </w:r>
      <w:r w:rsidRPr="00AA000A">
        <w:rPr>
          <w:lang w:eastAsia="ar-SA"/>
        </w:rPr>
        <w:t xml:space="preserve">в материалах по обоснованию </w:t>
      </w:r>
      <w:r w:rsidR="00463E54" w:rsidRPr="00AA000A">
        <w:rPr>
          <w:lang w:eastAsia="ar-SA"/>
        </w:rPr>
        <w:t xml:space="preserve">является основанием для составления </w:t>
      </w:r>
      <w:r w:rsidRPr="00AA000A">
        <w:rPr>
          <w:lang w:eastAsia="ar-SA"/>
        </w:rPr>
        <w:t xml:space="preserve">утверждаемого перечня объектов </w:t>
      </w:r>
      <w:r w:rsidRPr="00AA000A">
        <w:t>местного значения</w:t>
      </w:r>
      <w:r w:rsidRPr="00AA000A">
        <w:rPr>
          <w:lang w:eastAsia="ar-SA"/>
        </w:rPr>
        <w:t>, входящего в состав Положения о территориальном планировании и основ</w:t>
      </w:r>
      <w:r w:rsidR="00412FB4" w:rsidRPr="00AA000A">
        <w:rPr>
          <w:lang w:eastAsia="ar-SA"/>
        </w:rPr>
        <w:t>ой</w:t>
      </w:r>
      <w:r w:rsidRPr="00AA000A">
        <w:rPr>
          <w:lang w:eastAsia="ar-SA"/>
        </w:rPr>
        <w:t xml:space="preserve"> для отображения на карте планируемого размещения объектов </w:t>
      </w:r>
      <w:r w:rsidRPr="00AA000A">
        <w:t>местного значения</w:t>
      </w:r>
      <w:r w:rsidRPr="00AA000A">
        <w:rPr>
          <w:lang w:eastAsia="ar-SA"/>
        </w:rPr>
        <w:t>.</w:t>
      </w:r>
    </w:p>
    <w:p w:rsidR="00442B5D" w:rsidRPr="00AA000A" w:rsidRDefault="00442B5D" w:rsidP="008F6EB6">
      <w:pPr>
        <w:ind w:firstLine="709"/>
        <w:rPr>
          <w:b/>
          <w:lang w:eastAsia="ar-SA"/>
        </w:rPr>
      </w:pPr>
      <w:r w:rsidRPr="00AA000A">
        <w:rPr>
          <w:lang w:eastAsia="ar-SA"/>
        </w:rPr>
        <w:t xml:space="preserve">Группировка видов планируемых объектов </w:t>
      </w:r>
      <w:r w:rsidRPr="00AA000A">
        <w:t>местного значения поселения</w:t>
      </w:r>
      <w:r w:rsidRPr="00AA000A">
        <w:rPr>
          <w:lang w:eastAsia="ar-SA"/>
        </w:rPr>
        <w:t xml:space="preserve"> выполнена в соответствии с перечнем видов объектов </w:t>
      </w:r>
      <w:r w:rsidRPr="00AA000A">
        <w:t xml:space="preserve">местного значения поселения </w:t>
      </w:r>
      <w:r w:rsidRPr="00AA000A">
        <w:rPr>
          <w:lang w:eastAsia="ar-SA"/>
        </w:rPr>
        <w:t>необходимых для выполнения полномочий поселения.</w:t>
      </w:r>
    </w:p>
    <w:p w:rsidR="00442B5D" w:rsidRPr="00AA000A" w:rsidRDefault="00442B5D" w:rsidP="008F6EB6">
      <w:pPr>
        <w:rPr>
          <w:b/>
          <w:lang w:eastAsia="ar-SA"/>
        </w:rPr>
        <w:sectPr w:rsidR="00442B5D" w:rsidRPr="00AA000A" w:rsidSect="00D94383">
          <w:headerReference w:type="default" r:id="rId16"/>
          <w:footerReference w:type="default" r:id="rId17"/>
          <w:pgSz w:w="11906" w:h="16838"/>
          <w:pgMar w:top="567" w:right="567" w:bottom="1134" w:left="1134" w:header="709" w:footer="709" w:gutter="0"/>
          <w:cols w:space="708"/>
          <w:titlePg/>
          <w:docGrid w:linePitch="360"/>
        </w:sectPr>
      </w:pPr>
    </w:p>
    <w:p w:rsidR="00463E54" w:rsidRPr="00AA000A" w:rsidRDefault="00463E54" w:rsidP="00570F1B">
      <w:pPr>
        <w:pStyle w:val="a6"/>
        <w:spacing w:after="240"/>
        <w:jc w:val="right"/>
      </w:pPr>
      <w:r w:rsidRPr="00AA000A">
        <w:lastRenderedPageBreak/>
        <w:t xml:space="preserve">Таблица </w:t>
      </w:r>
      <w:fldSimple w:instr=" SEQ Таблица \* ARABIC ">
        <w:r w:rsidR="0092158A">
          <w:rPr>
            <w:noProof/>
          </w:rPr>
          <w:t>40</w:t>
        </w:r>
      </w:fldSimple>
    </w:p>
    <w:tbl>
      <w:tblPr>
        <w:tblpPr w:leftFromText="180" w:rightFromText="180" w:vertAnchor="page" w:horzAnchor="margin" w:tblpX="250" w:tblpY="345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722"/>
        <w:gridCol w:w="3969"/>
        <w:gridCol w:w="2552"/>
        <w:gridCol w:w="5499"/>
      </w:tblGrid>
      <w:tr w:rsidR="00AA000A" w:rsidRPr="00AA000A" w:rsidTr="005D62AE">
        <w:trPr>
          <w:trHeight w:val="1599"/>
        </w:trPr>
        <w:tc>
          <w:tcPr>
            <w:tcW w:w="817" w:type="dxa"/>
            <w:shd w:val="clear" w:color="auto" w:fill="auto"/>
            <w:vAlign w:val="center"/>
          </w:tcPr>
          <w:p w:rsidR="005D62AE" w:rsidRPr="00AA000A" w:rsidRDefault="005D62AE" w:rsidP="005D62AE">
            <w:pPr>
              <w:jc w:val="center"/>
              <w:rPr>
                <w:rFonts w:eastAsia="Times New Roman" w:cs="Times New Roman"/>
                <w:lang w:eastAsia="ar-SA"/>
              </w:rPr>
            </w:pPr>
            <w:r w:rsidRPr="00AA000A">
              <w:rPr>
                <w:rFonts w:eastAsia="Times New Roman" w:cs="Times New Roman"/>
                <w:lang w:eastAsia="ar-SA"/>
              </w:rPr>
              <w:t>№ п/п</w:t>
            </w:r>
          </w:p>
        </w:tc>
        <w:tc>
          <w:tcPr>
            <w:tcW w:w="2722" w:type="dxa"/>
            <w:shd w:val="clear" w:color="auto" w:fill="auto"/>
            <w:vAlign w:val="center"/>
          </w:tcPr>
          <w:p w:rsidR="005D62AE" w:rsidRPr="00AA000A" w:rsidRDefault="005D62AE" w:rsidP="005D62AE">
            <w:pPr>
              <w:jc w:val="center"/>
              <w:rPr>
                <w:rFonts w:eastAsia="Times New Roman" w:cs="Times New Roman"/>
                <w:lang w:eastAsia="ar-SA"/>
              </w:rPr>
            </w:pPr>
            <w:r w:rsidRPr="00AA000A">
              <w:rPr>
                <w:rFonts w:eastAsia="Times New Roman" w:cs="Times New Roman"/>
                <w:lang w:eastAsia="ar-SA"/>
              </w:rPr>
              <w:t>Наименование объекта местного значения</w:t>
            </w:r>
          </w:p>
        </w:tc>
        <w:tc>
          <w:tcPr>
            <w:tcW w:w="3969" w:type="dxa"/>
            <w:shd w:val="clear" w:color="auto" w:fill="auto"/>
            <w:vAlign w:val="center"/>
          </w:tcPr>
          <w:p w:rsidR="005D62AE" w:rsidRPr="00AA000A" w:rsidRDefault="005D62AE" w:rsidP="005D62AE">
            <w:pPr>
              <w:jc w:val="center"/>
              <w:rPr>
                <w:rFonts w:eastAsia="Times New Roman" w:cs="Times New Roman"/>
                <w:lang w:eastAsia="ar-SA"/>
              </w:rPr>
            </w:pPr>
            <w:r w:rsidRPr="00AA000A">
              <w:rPr>
                <w:rFonts w:eastAsia="Times New Roman" w:cs="Times New Roman"/>
                <w:lang w:eastAsia="ar-SA"/>
              </w:rPr>
              <w:t>Назначение, основные характеристики объекта</w:t>
            </w:r>
          </w:p>
        </w:tc>
        <w:tc>
          <w:tcPr>
            <w:tcW w:w="2552" w:type="dxa"/>
            <w:shd w:val="clear" w:color="auto" w:fill="auto"/>
            <w:vAlign w:val="center"/>
          </w:tcPr>
          <w:p w:rsidR="005D62AE" w:rsidRPr="00AA000A" w:rsidRDefault="005D62AE" w:rsidP="005D62AE">
            <w:pPr>
              <w:jc w:val="center"/>
              <w:rPr>
                <w:rFonts w:eastAsia="Times New Roman" w:cs="Times New Roman"/>
                <w:lang w:eastAsia="ar-SA"/>
              </w:rPr>
            </w:pPr>
            <w:r w:rsidRPr="00AA000A">
              <w:rPr>
                <w:rFonts w:eastAsia="Times New Roman" w:cs="Times New Roman"/>
                <w:lang w:eastAsia="ar-SA"/>
              </w:rPr>
              <w:t>Местоположение (функциональная зона)</w:t>
            </w:r>
          </w:p>
        </w:tc>
        <w:tc>
          <w:tcPr>
            <w:tcW w:w="5499" w:type="dxa"/>
            <w:shd w:val="clear" w:color="auto" w:fill="auto"/>
            <w:vAlign w:val="center"/>
          </w:tcPr>
          <w:p w:rsidR="005D62AE" w:rsidRPr="00AA000A" w:rsidRDefault="005D62AE" w:rsidP="005D62AE">
            <w:pPr>
              <w:jc w:val="center"/>
              <w:rPr>
                <w:rFonts w:eastAsia="Times New Roman" w:cs="Times New Roman"/>
                <w:lang w:eastAsia="ar-SA"/>
              </w:rPr>
            </w:pPr>
            <w:r w:rsidRPr="00AA000A">
              <w:rPr>
                <w:rFonts w:eastAsia="Times New Roman" w:cs="Times New Roman"/>
                <w:lang w:eastAsia="ar-SA"/>
              </w:rPr>
              <w:t>Характеристики зон с особыми условиями использования территории</w:t>
            </w:r>
          </w:p>
        </w:tc>
      </w:tr>
    </w:tbl>
    <w:p w:rsidR="00442B5D" w:rsidRPr="00AA000A" w:rsidRDefault="00570F1B" w:rsidP="005D62AE">
      <w:pPr>
        <w:jc w:val="center"/>
        <w:rPr>
          <w:lang w:eastAsia="ar-SA"/>
        </w:rPr>
      </w:pPr>
      <w:r w:rsidRPr="00AA000A">
        <w:rPr>
          <w:lang w:eastAsia="ar-SA"/>
        </w:rPr>
        <w:t xml:space="preserve">Сведения о видах, назначении и наименованиях планируемых для размещения объектов местного значения поселения, их основные характеристики,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обоснованных для включения </w:t>
      </w:r>
      <w:r w:rsidR="00442B5D" w:rsidRPr="00AA000A">
        <w:rPr>
          <w:lang w:eastAsia="ar-SA"/>
        </w:rPr>
        <w:t>в Положение о территориальном планировании</w:t>
      </w:r>
      <w:r w:rsidR="00664EB6" w:rsidRPr="00AA000A">
        <w:rPr>
          <w:lang w:eastAsia="ar-SA"/>
        </w:rPr>
        <w:t xml:space="preserve"> генеральн</w:t>
      </w:r>
      <w:r w:rsidR="00535479" w:rsidRPr="00AA000A">
        <w:rPr>
          <w:lang w:eastAsia="ar-SA"/>
        </w:rPr>
        <w:t>ого</w:t>
      </w:r>
      <w:r w:rsidR="00664EB6" w:rsidRPr="00AA000A">
        <w:rPr>
          <w:lang w:eastAsia="ar-SA"/>
        </w:rPr>
        <w:t xml:space="preserve"> план</w:t>
      </w:r>
      <w:r w:rsidRPr="00AA000A">
        <w:rPr>
          <w:lang w:eastAsia="ar-SA"/>
        </w:rPr>
        <w:t>а</w:t>
      </w:r>
    </w:p>
    <w:p w:rsidR="006D7637" w:rsidRPr="00AA000A" w:rsidRDefault="006D7637" w:rsidP="005D62AE">
      <w:pPr>
        <w:pStyle w:val="a6"/>
        <w:ind w:left="142"/>
        <w:jc w:val="center"/>
        <w:rPr>
          <w:lang w:eastAsia="ar-SA"/>
        </w:rPr>
      </w:pPr>
    </w:p>
    <w:tbl>
      <w:tblPr>
        <w:tblW w:w="156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722"/>
        <w:gridCol w:w="3969"/>
        <w:gridCol w:w="2556"/>
        <w:gridCol w:w="5533"/>
        <w:gridCol w:w="10"/>
      </w:tblGrid>
      <w:tr w:rsidR="00AA000A" w:rsidRPr="00AA000A" w:rsidTr="00AD677A">
        <w:trPr>
          <w:gridAfter w:val="1"/>
          <w:wAfter w:w="10" w:type="dxa"/>
          <w:trHeight w:val="325"/>
          <w:tblHeader/>
        </w:trPr>
        <w:tc>
          <w:tcPr>
            <w:tcW w:w="817" w:type="dxa"/>
            <w:shd w:val="clear" w:color="auto" w:fill="auto"/>
            <w:vAlign w:val="center"/>
          </w:tcPr>
          <w:p w:rsidR="006D7637" w:rsidRPr="00AA000A" w:rsidRDefault="006D7637" w:rsidP="000539AD">
            <w:pPr>
              <w:jc w:val="center"/>
              <w:rPr>
                <w:rFonts w:eastAsia="Times New Roman" w:cs="Times New Roman"/>
                <w:lang w:eastAsia="ar-SA"/>
              </w:rPr>
            </w:pPr>
            <w:r w:rsidRPr="00AA000A">
              <w:rPr>
                <w:rFonts w:eastAsia="Times New Roman" w:cs="Times New Roman"/>
                <w:lang w:eastAsia="ar-SA"/>
              </w:rPr>
              <w:t>1</w:t>
            </w:r>
          </w:p>
        </w:tc>
        <w:tc>
          <w:tcPr>
            <w:tcW w:w="2722" w:type="dxa"/>
            <w:shd w:val="clear" w:color="auto" w:fill="auto"/>
            <w:vAlign w:val="center"/>
          </w:tcPr>
          <w:p w:rsidR="006D7637" w:rsidRPr="00AA000A" w:rsidRDefault="006D7637" w:rsidP="000539AD">
            <w:pPr>
              <w:jc w:val="center"/>
              <w:rPr>
                <w:rFonts w:eastAsia="Times New Roman" w:cs="Times New Roman"/>
                <w:lang w:eastAsia="ar-SA"/>
              </w:rPr>
            </w:pPr>
            <w:r w:rsidRPr="00AA000A">
              <w:rPr>
                <w:rFonts w:eastAsia="Times New Roman" w:cs="Times New Roman"/>
                <w:lang w:eastAsia="ar-SA"/>
              </w:rPr>
              <w:t>2</w:t>
            </w:r>
          </w:p>
        </w:tc>
        <w:tc>
          <w:tcPr>
            <w:tcW w:w="3969" w:type="dxa"/>
            <w:shd w:val="clear" w:color="auto" w:fill="auto"/>
            <w:vAlign w:val="center"/>
          </w:tcPr>
          <w:p w:rsidR="006D7637" w:rsidRPr="00AA000A" w:rsidRDefault="006D7637" w:rsidP="000539AD">
            <w:pPr>
              <w:jc w:val="center"/>
              <w:rPr>
                <w:rFonts w:eastAsia="Times New Roman" w:cs="Times New Roman"/>
                <w:lang w:eastAsia="ar-SA"/>
              </w:rPr>
            </w:pPr>
            <w:r w:rsidRPr="00AA000A">
              <w:rPr>
                <w:rFonts w:eastAsia="Times New Roman" w:cs="Times New Roman"/>
                <w:lang w:eastAsia="ar-SA"/>
              </w:rPr>
              <w:t>3</w:t>
            </w:r>
          </w:p>
        </w:tc>
        <w:tc>
          <w:tcPr>
            <w:tcW w:w="2556" w:type="dxa"/>
            <w:shd w:val="clear" w:color="auto" w:fill="auto"/>
            <w:vAlign w:val="center"/>
          </w:tcPr>
          <w:p w:rsidR="006D7637" w:rsidRPr="00AA000A" w:rsidRDefault="006D7637" w:rsidP="000539AD">
            <w:pPr>
              <w:jc w:val="center"/>
              <w:rPr>
                <w:rFonts w:eastAsia="Times New Roman" w:cs="Times New Roman"/>
                <w:lang w:eastAsia="ar-SA"/>
              </w:rPr>
            </w:pPr>
            <w:r w:rsidRPr="00AA000A">
              <w:rPr>
                <w:rFonts w:eastAsia="Times New Roman" w:cs="Times New Roman"/>
                <w:lang w:eastAsia="ar-SA"/>
              </w:rPr>
              <w:t>4</w:t>
            </w:r>
          </w:p>
        </w:tc>
        <w:tc>
          <w:tcPr>
            <w:tcW w:w="5533" w:type="dxa"/>
            <w:shd w:val="clear" w:color="auto" w:fill="auto"/>
            <w:vAlign w:val="center"/>
          </w:tcPr>
          <w:p w:rsidR="006D7637" w:rsidRPr="00AA000A" w:rsidRDefault="006D7637" w:rsidP="000539AD">
            <w:pPr>
              <w:jc w:val="center"/>
              <w:rPr>
                <w:rFonts w:eastAsia="Times New Roman" w:cs="Times New Roman"/>
                <w:lang w:eastAsia="ar-SA"/>
              </w:rPr>
            </w:pPr>
            <w:r w:rsidRPr="00AA000A">
              <w:rPr>
                <w:rFonts w:eastAsia="Times New Roman" w:cs="Times New Roman"/>
                <w:lang w:eastAsia="ar-SA"/>
              </w:rPr>
              <w:t>5</w:t>
            </w:r>
          </w:p>
        </w:tc>
      </w:tr>
      <w:tr w:rsidR="00AA000A" w:rsidRPr="00AA000A" w:rsidTr="00AD677A">
        <w:tc>
          <w:tcPr>
            <w:tcW w:w="15607" w:type="dxa"/>
            <w:gridSpan w:val="6"/>
            <w:shd w:val="clear" w:color="auto" w:fill="auto"/>
          </w:tcPr>
          <w:p w:rsidR="006D7637" w:rsidRPr="00AA000A" w:rsidRDefault="006D7637" w:rsidP="000539AD">
            <w:pPr>
              <w:rPr>
                <w:rFonts w:eastAsia="Times New Roman" w:cs="Times New Roman"/>
                <w:lang w:eastAsia="ar-SA"/>
              </w:rPr>
            </w:pPr>
            <w:r w:rsidRPr="00AA000A">
              <w:rPr>
                <w:rFonts w:eastAsia="Times New Roman" w:cs="Times New Roman"/>
                <w:lang w:eastAsia="ar-SA"/>
              </w:rPr>
              <w:t>Объекты инженерной инфраструктуры</w:t>
            </w:r>
          </w:p>
        </w:tc>
      </w:tr>
      <w:tr w:rsidR="00AA000A" w:rsidRPr="00AA000A" w:rsidTr="00AD677A">
        <w:tc>
          <w:tcPr>
            <w:tcW w:w="15607" w:type="dxa"/>
            <w:gridSpan w:val="6"/>
            <w:shd w:val="clear" w:color="auto" w:fill="auto"/>
          </w:tcPr>
          <w:p w:rsidR="006D7637" w:rsidRPr="00AA000A" w:rsidRDefault="00AD677A" w:rsidP="000539AD">
            <w:pPr>
              <w:rPr>
                <w:rFonts w:eastAsia="Times New Roman" w:cs="Times New Roman"/>
                <w:lang w:eastAsia="ar-SA"/>
              </w:rPr>
            </w:pPr>
            <w:hyperlink w:anchor="_Строительство_объектов_электроснабж" w:history="1">
              <w:r w:rsidR="006D7637" w:rsidRPr="00AA000A">
                <w:rPr>
                  <w:rFonts w:eastAsia="Times New Roman" w:cs="Times New Roman"/>
                  <w:lang w:eastAsia="ar-SA"/>
                </w:rPr>
                <w:t>Объекты электроснабжения</w:t>
              </w:r>
            </w:hyperlink>
          </w:p>
        </w:tc>
      </w:tr>
      <w:tr w:rsidR="00AA000A" w:rsidRPr="00AA000A" w:rsidTr="00AD677A">
        <w:trPr>
          <w:gridAfter w:val="1"/>
          <w:wAfter w:w="10" w:type="dxa"/>
        </w:trPr>
        <w:tc>
          <w:tcPr>
            <w:tcW w:w="817" w:type="dxa"/>
            <w:shd w:val="clear" w:color="auto" w:fill="auto"/>
          </w:tcPr>
          <w:p w:rsidR="006D7637" w:rsidRPr="00AA000A" w:rsidRDefault="006D7637" w:rsidP="006D7637">
            <w:pPr>
              <w:numPr>
                <w:ilvl w:val="0"/>
                <w:numId w:val="5"/>
              </w:numPr>
              <w:rPr>
                <w:rFonts w:eastAsia="Times New Roman" w:cs="Times New Roman"/>
                <w:lang w:eastAsia="ar-SA"/>
              </w:rPr>
            </w:pPr>
          </w:p>
        </w:tc>
        <w:tc>
          <w:tcPr>
            <w:tcW w:w="2722" w:type="dxa"/>
            <w:shd w:val="clear" w:color="auto" w:fill="auto"/>
          </w:tcPr>
          <w:p w:rsidR="006D7637" w:rsidRPr="00AA000A" w:rsidRDefault="006D7637" w:rsidP="000539AD">
            <w:pPr>
              <w:jc w:val="left"/>
              <w:rPr>
                <w:rFonts w:eastAsia="Times New Roman" w:cs="Times New Roman"/>
                <w:szCs w:val="28"/>
                <w:lang w:eastAsia="ar-SA"/>
              </w:rPr>
            </w:pPr>
            <w:r w:rsidRPr="00AA000A">
              <w:rPr>
                <w:rFonts w:eastAsia="Times New Roman" w:cs="Times New Roman"/>
                <w:szCs w:val="28"/>
              </w:rPr>
              <w:t>Трансформаторная подстанция 10/0,4 кВ</w:t>
            </w:r>
          </w:p>
        </w:tc>
        <w:tc>
          <w:tcPr>
            <w:tcW w:w="3969" w:type="dxa"/>
            <w:shd w:val="clear" w:color="auto" w:fill="auto"/>
          </w:tcPr>
          <w:p w:rsidR="006D7637" w:rsidRPr="00AA000A" w:rsidRDefault="006D7637" w:rsidP="000539AD">
            <w:pPr>
              <w:jc w:val="left"/>
              <w:rPr>
                <w:rFonts w:eastAsia="Times New Roman" w:cs="Times New Roman"/>
                <w:lang w:eastAsia="ar-SA"/>
              </w:rPr>
            </w:pPr>
            <w:r w:rsidRPr="00AA000A">
              <w:rPr>
                <w:rFonts w:eastAsia="Times New Roman" w:cs="Times New Roman"/>
                <w:lang w:eastAsia="ar-SA"/>
              </w:rPr>
              <w:t>Строительство трансформаторной подстанции 10/0,4 кВ для обеспечения электрической мощностью потребителей проектируемой жилой застройки, мощность трансформаторной подстанции определяется в соответствии с расчетными нагрузками</w:t>
            </w:r>
          </w:p>
        </w:tc>
        <w:tc>
          <w:tcPr>
            <w:tcW w:w="2556" w:type="dxa"/>
            <w:shd w:val="clear" w:color="auto" w:fill="auto"/>
          </w:tcPr>
          <w:p w:rsidR="00AD677A" w:rsidRDefault="00AD677A" w:rsidP="00AD677A">
            <w:pPr>
              <w:jc w:val="left"/>
              <w:rPr>
                <w:rFonts w:eastAsia="Calibri" w:cs="Times New Roman"/>
              </w:rPr>
            </w:pPr>
            <w:bookmarkStart w:id="246" w:name="_Hlk485327167"/>
            <w:r>
              <w:rPr>
                <w:rFonts w:eastAsia="Calibri" w:cs="Times New Roman"/>
              </w:rPr>
              <w:t>п. Большая Вишера</w:t>
            </w:r>
          </w:p>
          <w:p w:rsidR="00AD677A" w:rsidRPr="00AD677A" w:rsidRDefault="00AD677A" w:rsidP="00AD677A">
            <w:pPr>
              <w:jc w:val="left"/>
              <w:rPr>
                <w:rFonts w:eastAsia="Calibri" w:cs="Times New Roman"/>
              </w:rPr>
            </w:pPr>
            <w:r>
              <w:rPr>
                <w:rFonts w:eastAsia="Calibri" w:cs="Times New Roman"/>
              </w:rPr>
              <w:t xml:space="preserve">п. </w:t>
            </w:r>
            <w:r w:rsidRPr="00AD677A">
              <w:rPr>
                <w:rFonts w:eastAsia="Calibri" w:cs="Times New Roman"/>
              </w:rPr>
              <w:t>Дачный</w:t>
            </w:r>
          </w:p>
          <w:p w:rsidR="00AD677A" w:rsidRPr="00AD677A" w:rsidRDefault="00AD677A" w:rsidP="00AD677A">
            <w:pPr>
              <w:jc w:val="left"/>
              <w:rPr>
                <w:rFonts w:eastAsia="Calibri" w:cs="Times New Roman"/>
              </w:rPr>
            </w:pPr>
            <w:r>
              <w:rPr>
                <w:rFonts w:eastAsia="Calibri" w:cs="Times New Roman"/>
              </w:rPr>
              <w:t xml:space="preserve">д. </w:t>
            </w:r>
            <w:r w:rsidRPr="00AD677A">
              <w:rPr>
                <w:rFonts w:eastAsia="Calibri" w:cs="Times New Roman"/>
              </w:rPr>
              <w:t>Горнешно</w:t>
            </w:r>
          </w:p>
          <w:p w:rsidR="00AD677A" w:rsidRPr="00AD677A" w:rsidRDefault="00AD677A" w:rsidP="00AD677A">
            <w:pPr>
              <w:jc w:val="left"/>
              <w:rPr>
                <w:rFonts w:eastAsia="Calibri" w:cs="Times New Roman"/>
              </w:rPr>
            </w:pPr>
            <w:r>
              <w:rPr>
                <w:rFonts w:eastAsia="Calibri" w:cs="Times New Roman"/>
              </w:rPr>
              <w:t xml:space="preserve">д. </w:t>
            </w:r>
            <w:r w:rsidRPr="00AD677A">
              <w:rPr>
                <w:rFonts w:eastAsia="Calibri" w:cs="Times New Roman"/>
              </w:rPr>
              <w:t>Гряды</w:t>
            </w:r>
          </w:p>
          <w:p w:rsidR="00AD677A" w:rsidRPr="00AD677A" w:rsidRDefault="00AD677A" w:rsidP="00AD677A">
            <w:pPr>
              <w:jc w:val="left"/>
              <w:rPr>
                <w:rFonts w:eastAsia="Calibri" w:cs="Times New Roman"/>
              </w:rPr>
            </w:pPr>
            <w:r>
              <w:rPr>
                <w:rFonts w:eastAsia="Calibri" w:cs="Times New Roman"/>
              </w:rPr>
              <w:t xml:space="preserve">д. </w:t>
            </w:r>
            <w:r w:rsidRPr="00AD677A">
              <w:rPr>
                <w:rFonts w:eastAsia="Calibri" w:cs="Times New Roman"/>
              </w:rPr>
              <w:t>Луга</w:t>
            </w:r>
          </w:p>
          <w:bookmarkEnd w:id="246"/>
          <w:p w:rsidR="006D7637" w:rsidRPr="00AA000A" w:rsidRDefault="006D7637" w:rsidP="00AD677A">
            <w:pPr>
              <w:jc w:val="left"/>
              <w:rPr>
                <w:rFonts w:eastAsia="Calibri" w:cs="Times New Roman"/>
              </w:rPr>
            </w:pPr>
          </w:p>
        </w:tc>
        <w:tc>
          <w:tcPr>
            <w:tcW w:w="5533" w:type="dxa"/>
            <w:shd w:val="clear" w:color="auto" w:fill="auto"/>
          </w:tcPr>
          <w:p w:rsidR="006D7637" w:rsidRPr="00AA000A" w:rsidRDefault="006D7637" w:rsidP="000539AD">
            <w:pPr>
              <w:jc w:val="left"/>
              <w:rPr>
                <w:rFonts w:eastAsia="Times New Roman" w:cs="Times New Roman"/>
                <w:lang w:eastAsia="ar-SA"/>
              </w:rPr>
            </w:pPr>
            <w:r w:rsidRPr="00AA000A">
              <w:rPr>
                <w:rFonts w:eastAsia="Times New Roman" w:cs="Times New Roman"/>
                <w:lang w:eastAsia="ar-SA"/>
              </w:rPr>
              <w:t xml:space="preserve">Охранная зона, размер 3 м, режим использования территории в соответствии с постановлением Правительства Российской Федерации от 24.02.2009 </w:t>
            </w:r>
            <w:r w:rsidR="007444B2" w:rsidRPr="00AA000A">
              <w:rPr>
                <w:rFonts w:eastAsia="Times New Roman" w:cs="Times New Roman"/>
                <w:lang w:eastAsia="ar-SA"/>
              </w:rPr>
              <w:t>№</w:t>
            </w:r>
            <w:r w:rsidRPr="00AA000A">
              <w:rPr>
                <w:rFonts w:eastAsia="Times New Roman" w:cs="Times New Roman"/>
                <w:lang w:eastAsia="ar-SA"/>
              </w:rPr>
              <w:t xml:space="preserve"> 160 (ред. от 26.08.2013)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AA000A" w:rsidRPr="00AA000A" w:rsidTr="00AD677A">
        <w:tc>
          <w:tcPr>
            <w:tcW w:w="15607" w:type="dxa"/>
            <w:gridSpan w:val="6"/>
            <w:shd w:val="clear" w:color="auto" w:fill="auto"/>
          </w:tcPr>
          <w:p w:rsidR="006D7637" w:rsidRPr="00AA000A" w:rsidRDefault="00AD677A" w:rsidP="000539AD">
            <w:pPr>
              <w:jc w:val="left"/>
              <w:rPr>
                <w:rFonts w:eastAsia="Times New Roman" w:cs="Times New Roman"/>
                <w:lang w:eastAsia="ar-SA"/>
              </w:rPr>
            </w:pPr>
            <w:hyperlink w:anchor="_Строительство_объектов_газоснабжени" w:history="1">
              <w:r w:rsidR="006D7637" w:rsidRPr="00AA000A">
                <w:rPr>
                  <w:rFonts w:eastAsia="Times New Roman" w:cs="Times New Roman"/>
                  <w:lang w:eastAsia="ar-SA"/>
                </w:rPr>
                <w:t>Объекты газоснабжения</w:t>
              </w:r>
            </w:hyperlink>
          </w:p>
        </w:tc>
      </w:tr>
      <w:tr w:rsidR="00AD677A" w:rsidRPr="00AA000A" w:rsidTr="00AD677A">
        <w:trPr>
          <w:gridAfter w:val="1"/>
          <w:wAfter w:w="10" w:type="dxa"/>
        </w:trPr>
        <w:tc>
          <w:tcPr>
            <w:tcW w:w="817" w:type="dxa"/>
            <w:shd w:val="clear" w:color="auto" w:fill="auto"/>
          </w:tcPr>
          <w:p w:rsidR="00AD677A" w:rsidRPr="00AA000A" w:rsidRDefault="00AD677A" w:rsidP="00AD677A">
            <w:pPr>
              <w:numPr>
                <w:ilvl w:val="0"/>
                <w:numId w:val="5"/>
              </w:numPr>
              <w:rPr>
                <w:rFonts w:eastAsia="Times New Roman" w:cs="Times New Roman"/>
                <w:lang w:eastAsia="ar-SA"/>
              </w:rPr>
            </w:pPr>
          </w:p>
        </w:tc>
        <w:tc>
          <w:tcPr>
            <w:tcW w:w="2722" w:type="dxa"/>
            <w:shd w:val="clear" w:color="auto" w:fill="auto"/>
          </w:tcPr>
          <w:p w:rsidR="00AD677A" w:rsidRPr="00AA000A" w:rsidRDefault="00AD677A" w:rsidP="00AD677A">
            <w:pPr>
              <w:jc w:val="left"/>
            </w:pPr>
            <w:r w:rsidRPr="00AA000A">
              <w:t>Межпоселковый газопровод</w:t>
            </w:r>
          </w:p>
        </w:tc>
        <w:tc>
          <w:tcPr>
            <w:tcW w:w="3969" w:type="dxa"/>
            <w:shd w:val="clear" w:color="auto" w:fill="auto"/>
          </w:tcPr>
          <w:p w:rsidR="00AD677A" w:rsidRPr="00AA000A" w:rsidRDefault="00AD677A" w:rsidP="00AD677A">
            <w:pPr>
              <w:jc w:val="left"/>
              <w:rPr>
                <w:rFonts w:eastAsia="Times New Roman" w:cs="Times New Roman"/>
                <w:lang w:eastAsia="ar-SA"/>
              </w:rPr>
            </w:pPr>
            <w:r w:rsidRPr="00AA000A">
              <w:rPr>
                <w:rFonts w:eastAsia="Times New Roman" w:cs="Times New Roman"/>
                <w:lang w:eastAsia="ar-SA"/>
              </w:rPr>
              <w:t xml:space="preserve">Строительство межпоселкового газопровода для обеспечения возможности подключения </w:t>
            </w:r>
            <w:r w:rsidRPr="00AA000A">
              <w:rPr>
                <w:rFonts w:eastAsia="Times New Roman" w:cs="Times New Roman"/>
                <w:lang w:eastAsia="ar-SA"/>
              </w:rPr>
              <w:lastRenderedPageBreak/>
              <w:t xml:space="preserve">распределительного газораспределительного в целях газоснабжения потребителей существующей и проектируемой жилой застройки, протяженность </w:t>
            </w:r>
            <w:r w:rsidR="00036E46">
              <w:rPr>
                <w:rFonts w:eastAsia="Times New Roman" w:cs="Times New Roman"/>
                <w:lang w:eastAsia="ar-SA"/>
              </w:rPr>
              <w:t>по проекту</w:t>
            </w:r>
            <w:r w:rsidRPr="00AA000A">
              <w:rPr>
                <w:rFonts w:eastAsia="Times New Roman" w:cs="Times New Roman"/>
                <w:lang w:eastAsia="ar-SA"/>
              </w:rPr>
              <w:t xml:space="preserve"> </w:t>
            </w:r>
          </w:p>
        </w:tc>
        <w:tc>
          <w:tcPr>
            <w:tcW w:w="2556" w:type="dxa"/>
            <w:shd w:val="clear" w:color="auto" w:fill="auto"/>
          </w:tcPr>
          <w:p w:rsidR="00AD677A" w:rsidRDefault="00AD677A" w:rsidP="00AD677A">
            <w:pPr>
              <w:jc w:val="left"/>
              <w:rPr>
                <w:rFonts w:eastAsia="Calibri" w:cs="Times New Roman"/>
              </w:rPr>
            </w:pPr>
            <w:r>
              <w:rPr>
                <w:rFonts w:eastAsia="Calibri" w:cs="Times New Roman"/>
              </w:rPr>
              <w:lastRenderedPageBreak/>
              <w:t>п. Большая Вишера</w:t>
            </w:r>
          </w:p>
          <w:p w:rsidR="00AD677A" w:rsidRDefault="00AD677A" w:rsidP="00AD677A">
            <w:pPr>
              <w:jc w:val="left"/>
              <w:rPr>
                <w:rFonts w:eastAsia="Calibri" w:cs="Times New Roman"/>
              </w:rPr>
            </w:pPr>
            <w:r>
              <w:rPr>
                <w:rFonts w:eastAsia="Calibri" w:cs="Times New Roman"/>
              </w:rPr>
              <w:t>ж.</w:t>
            </w:r>
            <w:r w:rsidR="008A0EAC">
              <w:rPr>
                <w:rFonts w:eastAsia="Calibri" w:cs="Times New Roman"/>
              </w:rPr>
              <w:t xml:space="preserve"> </w:t>
            </w:r>
            <w:r>
              <w:rPr>
                <w:rFonts w:eastAsia="Calibri" w:cs="Times New Roman"/>
              </w:rPr>
              <w:t xml:space="preserve">д. </w:t>
            </w:r>
            <w:r w:rsidRPr="00AD677A">
              <w:rPr>
                <w:rFonts w:eastAsia="Calibri" w:cs="Times New Roman"/>
              </w:rPr>
              <w:t>ст</w:t>
            </w:r>
            <w:r>
              <w:rPr>
                <w:rFonts w:eastAsia="Calibri" w:cs="Times New Roman"/>
              </w:rPr>
              <w:t>. Гряды</w:t>
            </w:r>
          </w:p>
          <w:p w:rsidR="00AD677A" w:rsidRPr="00AD677A" w:rsidRDefault="00AD677A" w:rsidP="00AD677A">
            <w:pPr>
              <w:jc w:val="left"/>
              <w:rPr>
                <w:rFonts w:eastAsia="Calibri" w:cs="Times New Roman"/>
              </w:rPr>
            </w:pPr>
            <w:r>
              <w:rPr>
                <w:rFonts w:eastAsia="Calibri" w:cs="Times New Roman"/>
              </w:rPr>
              <w:t xml:space="preserve">п. </w:t>
            </w:r>
            <w:r w:rsidRPr="00AD677A">
              <w:rPr>
                <w:rFonts w:eastAsia="Calibri" w:cs="Times New Roman"/>
              </w:rPr>
              <w:t>Дачный</w:t>
            </w:r>
          </w:p>
          <w:p w:rsidR="00AD677A" w:rsidRPr="00AD677A" w:rsidRDefault="00AD677A" w:rsidP="00AD677A">
            <w:pPr>
              <w:jc w:val="left"/>
              <w:rPr>
                <w:rFonts w:eastAsia="Calibri" w:cs="Times New Roman"/>
              </w:rPr>
            </w:pPr>
            <w:r>
              <w:rPr>
                <w:rFonts w:eastAsia="Calibri" w:cs="Times New Roman"/>
              </w:rPr>
              <w:t xml:space="preserve">д. </w:t>
            </w:r>
            <w:r w:rsidRPr="00AD677A">
              <w:rPr>
                <w:rFonts w:eastAsia="Calibri" w:cs="Times New Roman"/>
              </w:rPr>
              <w:t>Горнешно</w:t>
            </w:r>
          </w:p>
          <w:p w:rsidR="00AD677A" w:rsidRPr="00AD677A" w:rsidRDefault="00AD677A" w:rsidP="00AD677A">
            <w:pPr>
              <w:jc w:val="left"/>
              <w:rPr>
                <w:rFonts w:eastAsia="Calibri" w:cs="Times New Roman"/>
              </w:rPr>
            </w:pPr>
            <w:r>
              <w:rPr>
                <w:rFonts w:eastAsia="Calibri" w:cs="Times New Roman"/>
              </w:rPr>
              <w:lastRenderedPageBreak/>
              <w:t xml:space="preserve">д. </w:t>
            </w:r>
            <w:r w:rsidRPr="00AD677A">
              <w:rPr>
                <w:rFonts w:eastAsia="Calibri" w:cs="Times New Roman"/>
              </w:rPr>
              <w:t>Гряды</w:t>
            </w:r>
          </w:p>
          <w:p w:rsidR="00AD677A" w:rsidRPr="00AD677A" w:rsidRDefault="00AD677A" w:rsidP="00AD677A">
            <w:pPr>
              <w:jc w:val="left"/>
              <w:rPr>
                <w:rFonts w:eastAsia="Calibri" w:cs="Times New Roman"/>
              </w:rPr>
            </w:pPr>
            <w:r>
              <w:rPr>
                <w:rFonts w:eastAsia="Calibri" w:cs="Times New Roman"/>
              </w:rPr>
              <w:t xml:space="preserve">д. </w:t>
            </w:r>
            <w:r w:rsidRPr="00AD677A">
              <w:rPr>
                <w:rFonts w:eastAsia="Calibri" w:cs="Times New Roman"/>
              </w:rPr>
              <w:t>Луга</w:t>
            </w:r>
          </w:p>
          <w:p w:rsidR="00AD677A" w:rsidRPr="00AA000A" w:rsidRDefault="00AD677A" w:rsidP="00AD677A">
            <w:pPr>
              <w:jc w:val="left"/>
              <w:rPr>
                <w:rFonts w:eastAsia="Calibri" w:cs="Times New Roman"/>
              </w:rPr>
            </w:pPr>
          </w:p>
        </w:tc>
        <w:tc>
          <w:tcPr>
            <w:tcW w:w="5533" w:type="dxa"/>
            <w:shd w:val="clear" w:color="auto" w:fill="auto"/>
            <w:vAlign w:val="center"/>
          </w:tcPr>
          <w:p w:rsidR="00AD677A" w:rsidRPr="00AA000A" w:rsidRDefault="00AD677A" w:rsidP="00AD677A">
            <w:pPr>
              <w:rPr>
                <w:rFonts w:eastAsia="Times New Roman" w:cs="Times New Roman"/>
                <w:lang w:eastAsia="ar-SA"/>
              </w:rPr>
            </w:pPr>
            <w:r w:rsidRPr="00AA000A">
              <w:rPr>
                <w:rFonts w:eastAsia="Times New Roman" w:cs="Times New Roman"/>
                <w:lang w:eastAsia="ar-SA"/>
              </w:rPr>
              <w:lastRenderedPageBreak/>
              <w:t xml:space="preserve">Охранная зона, размер 5 м (3 м от газопровода со стороны медного провода и 2 м - с противоположной стороны), режим использования территории в соответствии с </w:t>
            </w:r>
            <w:r w:rsidRPr="00AA000A">
              <w:rPr>
                <w:rFonts w:eastAsia="Times New Roman" w:cs="Times New Roman"/>
                <w:lang w:eastAsia="ar-SA"/>
              </w:rPr>
              <w:lastRenderedPageBreak/>
              <w:t>Федеральным законом от 31.03.1999 № 69-ФЗ «О газоснабжении в Российской Федерации» и постановлением Правительства Российской Федерации от 20.11.2000 № 878 «Об утверждении Правил охраны газораспределительных сетей»</w:t>
            </w:r>
          </w:p>
        </w:tc>
      </w:tr>
      <w:tr w:rsidR="00AD677A" w:rsidRPr="00AA000A" w:rsidTr="00AD677A">
        <w:trPr>
          <w:gridAfter w:val="1"/>
          <w:wAfter w:w="10" w:type="dxa"/>
        </w:trPr>
        <w:tc>
          <w:tcPr>
            <w:tcW w:w="817" w:type="dxa"/>
            <w:shd w:val="clear" w:color="auto" w:fill="auto"/>
          </w:tcPr>
          <w:p w:rsidR="00AD677A" w:rsidRPr="00AA000A" w:rsidRDefault="00AD677A" w:rsidP="00AD677A">
            <w:pPr>
              <w:numPr>
                <w:ilvl w:val="0"/>
                <w:numId w:val="5"/>
              </w:numPr>
              <w:rPr>
                <w:rFonts w:eastAsia="Times New Roman" w:cs="Times New Roman"/>
                <w:lang w:eastAsia="ar-SA"/>
              </w:rPr>
            </w:pPr>
          </w:p>
        </w:tc>
        <w:tc>
          <w:tcPr>
            <w:tcW w:w="2722" w:type="dxa"/>
            <w:shd w:val="clear" w:color="auto" w:fill="auto"/>
          </w:tcPr>
          <w:p w:rsidR="00AD677A" w:rsidRPr="00AA000A" w:rsidRDefault="00AD677A" w:rsidP="00AD677A">
            <w:pPr>
              <w:jc w:val="left"/>
              <w:rPr>
                <w:rFonts w:eastAsia="Times New Roman" w:cs="Times New Roman"/>
                <w:lang w:eastAsia="ar-SA"/>
              </w:rPr>
            </w:pPr>
            <w:r w:rsidRPr="00AA000A">
              <w:rPr>
                <w:rFonts w:eastAsia="Times New Roman" w:cs="Times New Roman"/>
              </w:rPr>
              <w:t>Распределительный газопровод с газорегуляторными пунктами</w:t>
            </w:r>
          </w:p>
        </w:tc>
        <w:tc>
          <w:tcPr>
            <w:tcW w:w="3969" w:type="dxa"/>
            <w:shd w:val="clear" w:color="auto" w:fill="auto"/>
          </w:tcPr>
          <w:p w:rsidR="00AD677A" w:rsidRDefault="00AD677A" w:rsidP="00AD677A">
            <w:pPr>
              <w:jc w:val="left"/>
              <w:rPr>
                <w:rFonts w:eastAsia="Times New Roman" w:cs="Times New Roman"/>
                <w:lang w:eastAsia="ar-SA"/>
              </w:rPr>
            </w:pPr>
            <w:r w:rsidRPr="00AA000A">
              <w:rPr>
                <w:rFonts w:eastAsia="Times New Roman" w:cs="Times New Roman"/>
                <w:lang w:eastAsia="ar-SA"/>
              </w:rPr>
              <w:t>Строительство распределительного газопровода для обеспечения возможности газоснабжения потребителей существующей и проектируемой жилой застр</w:t>
            </w:r>
            <w:r w:rsidR="008A0EAC">
              <w:rPr>
                <w:rFonts w:eastAsia="Times New Roman" w:cs="Times New Roman"/>
                <w:lang w:eastAsia="ar-SA"/>
              </w:rPr>
              <w:t>ойки, протяженностью (ориентировочно):</w:t>
            </w:r>
          </w:p>
          <w:p w:rsidR="008A0EAC" w:rsidRDefault="008A0EAC" w:rsidP="008A0EAC">
            <w:pPr>
              <w:jc w:val="left"/>
              <w:rPr>
                <w:rFonts w:eastAsia="Calibri" w:cs="Times New Roman"/>
              </w:rPr>
            </w:pPr>
            <w:r>
              <w:rPr>
                <w:rFonts w:eastAsia="Calibri" w:cs="Times New Roman"/>
              </w:rPr>
              <w:t>п. Большая Вишера</w:t>
            </w:r>
            <w:r w:rsidR="00036E46">
              <w:rPr>
                <w:rFonts w:eastAsia="Calibri" w:cs="Times New Roman"/>
              </w:rPr>
              <w:t xml:space="preserve"> 1600 м;</w:t>
            </w:r>
          </w:p>
          <w:p w:rsidR="008A0EAC" w:rsidRDefault="008A0EAC" w:rsidP="008A0EAC">
            <w:pPr>
              <w:jc w:val="left"/>
              <w:rPr>
                <w:rFonts w:eastAsia="Calibri" w:cs="Times New Roman"/>
              </w:rPr>
            </w:pPr>
            <w:r>
              <w:rPr>
                <w:rFonts w:eastAsia="Calibri" w:cs="Times New Roman"/>
              </w:rPr>
              <w:t xml:space="preserve">ж. д. </w:t>
            </w:r>
            <w:r w:rsidRPr="00AD677A">
              <w:rPr>
                <w:rFonts w:eastAsia="Calibri" w:cs="Times New Roman"/>
              </w:rPr>
              <w:t>ст</w:t>
            </w:r>
            <w:r>
              <w:rPr>
                <w:rFonts w:eastAsia="Calibri" w:cs="Times New Roman"/>
              </w:rPr>
              <w:t>. Гряды</w:t>
            </w:r>
            <w:r w:rsidR="00036E46">
              <w:rPr>
                <w:rFonts w:eastAsia="Calibri" w:cs="Times New Roman"/>
              </w:rPr>
              <w:t xml:space="preserve"> 1350 м;</w:t>
            </w:r>
          </w:p>
          <w:p w:rsidR="008A0EAC" w:rsidRPr="00AD677A" w:rsidRDefault="008A0EAC" w:rsidP="008A0EAC">
            <w:pPr>
              <w:jc w:val="left"/>
              <w:rPr>
                <w:rFonts w:eastAsia="Calibri" w:cs="Times New Roman"/>
              </w:rPr>
            </w:pPr>
            <w:r>
              <w:rPr>
                <w:rFonts w:eastAsia="Calibri" w:cs="Times New Roman"/>
              </w:rPr>
              <w:t xml:space="preserve">п. </w:t>
            </w:r>
            <w:r w:rsidRPr="00AD677A">
              <w:rPr>
                <w:rFonts w:eastAsia="Calibri" w:cs="Times New Roman"/>
              </w:rPr>
              <w:t>Дачный</w:t>
            </w:r>
            <w:r>
              <w:rPr>
                <w:rFonts w:eastAsia="Calibri" w:cs="Times New Roman"/>
              </w:rPr>
              <w:t xml:space="preserve"> </w:t>
            </w:r>
            <w:r w:rsidR="00036E46">
              <w:rPr>
                <w:rFonts w:eastAsia="Calibri" w:cs="Times New Roman"/>
              </w:rPr>
              <w:t>600 м;</w:t>
            </w:r>
          </w:p>
          <w:p w:rsidR="008A0EAC" w:rsidRPr="00AD677A" w:rsidRDefault="008A0EAC" w:rsidP="008A0EAC">
            <w:pPr>
              <w:jc w:val="left"/>
              <w:rPr>
                <w:rFonts w:eastAsia="Calibri" w:cs="Times New Roman"/>
              </w:rPr>
            </w:pPr>
            <w:r>
              <w:rPr>
                <w:rFonts w:eastAsia="Calibri" w:cs="Times New Roman"/>
              </w:rPr>
              <w:t xml:space="preserve">д. </w:t>
            </w:r>
            <w:r w:rsidRPr="00AD677A">
              <w:rPr>
                <w:rFonts w:eastAsia="Calibri" w:cs="Times New Roman"/>
              </w:rPr>
              <w:t>Горнешно</w:t>
            </w:r>
            <w:r w:rsidR="00036E46">
              <w:rPr>
                <w:rFonts w:eastAsia="Calibri" w:cs="Times New Roman"/>
              </w:rPr>
              <w:t>1200 м;</w:t>
            </w:r>
          </w:p>
          <w:p w:rsidR="008A0EAC" w:rsidRPr="00AD677A" w:rsidRDefault="008A0EAC" w:rsidP="008A0EAC">
            <w:pPr>
              <w:jc w:val="left"/>
              <w:rPr>
                <w:rFonts w:eastAsia="Calibri" w:cs="Times New Roman"/>
              </w:rPr>
            </w:pPr>
            <w:r>
              <w:rPr>
                <w:rFonts w:eastAsia="Calibri" w:cs="Times New Roman"/>
              </w:rPr>
              <w:t xml:space="preserve">д. </w:t>
            </w:r>
            <w:r w:rsidRPr="00AD677A">
              <w:rPr>
                <w:rFonts w:eastAsia="Calibri" w:cs="Times New Roman"/>
              </w:rPr>
              <w:t>Гряды</w:t>
            </w:r>
            <w:r w:rsidR="00036E46">
              <w:rPr>
                <w:rFonts w:eastAsia="Calibri" w:cs="Times New Roman"/>
              </w:rPr>
              <w:t xml:space="preserve"> 1200 м;</w:t>
            </w:r>
          </w:p>
          <w:p w:rsidR="008A0EAC" w:rsidRPr="00036E46" w:rsidRDefault="008A0EAC" w:rsidP="008A0EAC">
            <w:pPr>
              <w:jc w:val="left"/>
              <w:rPr>
                <w:rFonts w:eastAsia="Calibri" w:cs="Times New Roman"/>
              </w:rPr>
            </w:pPr>
            <w:r>
              <w:rPr>
                <w:rFonts w:eastAsia="Calibri" w:cs="Times New Roman"/>
              </w:rPr>
              <w:t xml:space="preserve">д. </w:t>
            </w:r>
            <w:r w:rsidRPr="00AD677A">
              <w:rPr>
                <w:rFonts w:eastAsia="Calibri" w:cs="Times New Roman"/>
              </w:rPr>
              <w:t>Луга</w:t>
            </w:r>
            <w:r w:rsidR="00036E46">
              <w:rPr>
                <w:rFonts w:eastAsia="Calibri" w:cs="Times New Roman"/>
              </w:rPr>
              <w:t xml:space="preserve"> 900 м;</w:t>
            </w:r>
          </w:p>
        </w:tc>
        <w:tc>
          <w:tcPr>
            <w:tcW w:w="2556" w:type="dxa"/>
            <w:shd w:val="clear" w:color="auto" w:fill="auto"/>
          </w:tcPr>
          <w:p w:rsidR="00AD677A" w:rsidRDefault="00AD677A" w:rsidP="00AD677A">
            <w:pPr>
              <w:jc w:val="left"/>
              <w:rPr>
                <w:rFonts w:eastAsia="Calibri" w:cs="Times New Roman"/>
              </w:rPr>
            </w:pPr>
            <w:r>
              <w:rPr>
                <w:rFonts w:eastAsia="Calibri" w:cs="Times New Roman"/>
              </w:rPr>
              <w:t>п. Большая Вишера</w:t>
            </w:r>
          </w:p>
          <w:p w:rsidR="00AD677A" w:rsidRDefault="00AD677A" w:rsidP="00AD677A">
            <w:pPr>
              <w:jc w:val="left"/>
              <w:rPr>
                <w:rFonts w:eastAsia="Calibri" w:cs="Times New Roman"/>
              </w:rPr>
            </w:pPr>
            <w:r>
              <w:rPr>
                <w:rFonts w:eastAsia="Calibri" w:cs="Times New Roman"/>
              </w:rPr>
              <w:t xml:space="preserve">ж. д. </w:t>
            </w:r>
            <w:r w:rsidRPr="00AD677A">
              <w:rPr>
                <w:rFonts w:eastAsia="Calibri" w:cs="Times New Roman"/>
              </w:rPr>
              <w:t>ст</w:t>
            </w:r>
            <w:r>
              <w:rPr>
                <w:rFonts w:eastAsia="Calibri" w:cs="Times New Roman"/>
              </w:rPr>
              <w:t>. Гряды</w:t>
            </w:r>
          </w:p>
          <w:p w:rsidR="00AD677A" w:rsidRPr="00AD677A" w:rsidRDefault="00AD677A" w:rsidP="00AD677A">
            <w:pPr>
              <w:jc w:val="left"/>
              <w:rPr>
                <w:rFonts w:eastAsia="Calibri" w:cs="Times New Roman"/>
              </w:rPr>
            </w:pPr>
            <w:r>
              <w:rPr>
                <w:rFonts w:eastAsia="Calibri" w:cs="Times New Roman"/>
              </w:rPr>
              <w:t xml:space="preserve">п. </w:t>
            </w:r>
            <w:r w:rsidRPr="00AD677A">
              <w:rPr>
                <w:rFonts w:eastAsia="Calibri" w:cs="Times New Roman"/>
              </w:rPr>
              <w:t>Дачный</w:t>
            </w:r>
          </w:p>
          <w:p w:rsidR="00AD677A" w:rsidRPr="00AD677A" w:rsidRDefault="00AD677A" w:rsidP="00AD677A">
            <w:pPr>
              <w:jc w:val="left"/>
              <w:rPr>
                <w:rFonts w:eastAsia="Calibri" w:cs="Times New Roman"/>
              </w:rPr>
            </w:pPr>
            <w:r>
              <w:rPr>
                <w:rFonts w:eastAsia="Calibri" w:cs="Times New Roman"/>
              </w:rPr>
              <w:t xml:space="preserve">д. </w:t>
            </w:r>
            <w:r w:rsidRPr="00AD677A">
              <w:rPr>
                <w:rFonts w:eastAsia="Calibri" w:cs="Times New Roman"/>
              </w:rPr>
              <w:t>Горнешно</w:t>
            </w:r>
          </w:p>
          <w:p w:rsidR="00AD677A" w:rsidRPr="00AD677A" w:rsidRDefault="00AD677A" w:rsidP="00AD677A">
            <w:pPr>
              <w:jc w:val="left"/>
              <w:rPr>
                <w:rFonts w:eastAsia="Calibri" w:cs="Times New Roman"/>
              </w:rPr>
            </w:pPr>
            <w:r>
              <w:rPr>
                <w:rFonts w:eastAsia="Calibri" w:cs="Times New Roman"/>
              </w:rPr>
              <w:t xml:space="preserve">д. </w:t>
            </w:r>
            <w:r w:rsidRPr="00AD677A">
              <w:rPr>
                <w:rFonts w:eastAsia="Calibri" w:cs="Times New Roman"/>
              </w:rPr>
              <w:t>Гряды</w:t>
            </w:r>
          </w:p>
          <w:p w:rsidR="00AD677A" w:rsidRPr="00AD677A" w:rsidRDefault="00AD677A" w:rsidP="00AD677A">
            <w:pPr>
              <w:jc w:val="left"/>
              <w:rPr>
                <w:rFonts w:eastAsia="Calibri" w:cs="Times New Roman"/>
              </w:rPr>
            </w:pPr>
            <w:r>
              <w:rPr>
                <w:rFonts w:eastAsia="Calibri" w:cs="Times New Roman"/>
              </w:rPr>
              <w:t xml:space="preserve">д. </w:t>
            </w:r>
            <w:r w:rsidRPr="00AD677A">
              <w:rPr>
                <w:rFonts w:eastAsia="Calibri" w:cs="Times New Roman"/>
              </w:rPr>
              <w:t>Луга</w:t>
            </w:r>
          </w:p>
          <w:p w:rsidR="00AD677A" w:rsidRPr="00AA000A" w:rsidRDefault="00AD677A" w:rsidP="00AD677A">
            <w:pPr>
              <w:jc w:val="left"/>
              <w:rPr>
                <w:rFonts w:eastAsia="Calibri" w:cs="Times New Roman"/>
              </w:rPr>
            </w:pPr>
          </w:p>
        </w:tc>
        <w:tc>
          <w:tcPr>
            <w:tcW w:w="5533" w:type="dxa"/>
            <w:shd w:val="clear" w:color="auto" w:fill="auto"/>
          </w:tcPr>
          <w:p w:rsidR="00AD677A" w:rsidRPr="00AA000A" w:rsidRDefault="00AD677A" w:rsidP="00AD677A">
            <w:pPr>
              <w:jc w:val="left"/>
              <w:rPr>
                <w:rFonts w:eastAsia="Times New Roman" w:cs="Times New Roman"/>
                <w:lang w:eastAsia="ar-SA"/>
              </w:rPr>
            </w:pPr>
            <w:r w:rsidRPr="00AA000A">
              <w:rPr>
                <w:rFonts w:eastAsia="Times New Roman" w:cs="Times New Roman"/>
                <w:lang w:eastAsia="ar-SA"/>
              </w:rPr>
              <w:t>Охранная зона, размер 5 м (3 м от газопровода со стороны медного провода и 2 м - с противоположной стороны), режим использования территории в соответствии с Федеральным законом от 31.03.1999 № 69-ФЗ «О газоснабжении в Российской Федерации» и постановлением Правительства Российской Федерации от 20.11.2000 № 878 «Об утверждении Правил охраны газораспределительных сетей»</w:t>
            </w:r>
          </w:p>
        </w:tc>
      </w:tr>
      <w:tr w:rsidR="00AD677A" w:rsidRPr="00AA000A" w:rsidTr="00AD677A">
        <w:tc>
          <w:tcPr>
            <w:tcW w:w="15607" w:type="dxa"/>
            <w:gridSpan w:val="6"/>
            <w:shd w:val="clear" w:color="auto" w:fill="auto"/>
          </w:tcPr>
          <w:p w:rsidR="00AD677A" w:rsidRPr="00AA000A" w:rsidRDefault="00AD677A" w:rsidP="00AD677A">
            <w:pPr>
              <w:jc w:val="left"/>
              <w:rPr>
                <w:rFonts w:eastAsia="Times New Roman" w:cs="Times New Roman"/>
                <w:lang w:eastAsia="ar-SA"/>
              </w:rPr>
            </w:pPr>
            <w:hyperlink w:anchor="_Строительство_объектов_водоснабжени" w:history="1">
              <w:r w:rsidRPr="00AA000A">
                <w:rPr>
                  <w:rFonts w:eastAsia="Times New Roman" w:cs="Times New Roman"/>
                  <w:lang w:eastAsia="ar-SA"/>
                </w:rPr>
                <w:t>Объекты водоснабжения</w:t>
              </w:r>
            </w:hyperlink>
          </w:p>
        </w:tc>
      </w:tr>
      <w:tr w:rsidR="00036E46" w:rsidRPr="00AA000A" w:rsidTr="00AD677A">
        <w:trPr>
          <w:gridAfter w:val="1"/>
          <w:wAfter w:w="10" w:type="dxa"/>
        </w:trPr>
        <w:tc>
          <w:tcPr>
            <w:tcW w:w="817" w:type="dxa"/>
            <w:shd w:val="clear" w:color="auto" w:fill="auto"/>
          </w:tcPr>
          <w:p w:rsidR="00036E46" w:rsidRPr="00AA000A" w:rsidRDefault="00036E46" w:rsidP="00036E46">
            <w:pPr>
              <w:numPr>
                <w:ilvl w:val="0"/>
                <w:numId w:val="5"/>
              </w:numPr>
              <w:rPr>
                <w:rFonts w:eastAsia="Times New Roman" w:cs="Times New Roman"/>
                <w:lang w:eastAsia="ar-SA"/>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036E46" w:rsidRPr="00AA000A" w:rsidRDefault="00036E46" w:rsidP="00036E46">
            <w:pPr>
              <w:jc w:val="left"/>
              <w:rPr>
                <w:rFonts w:eastAsia="Times New Roman" w:cs="Times New Roman"/>
                <w:lang w:eastAsia="ar-SA"/>
              </w:rPr>
            </w:pPr>
            <w:r w:rsidRPr="00AA000A">
              <w:rPr>
                <w:rFonts w:eastAsia="Times New Roman" w:cs="Times New Roman"/>
                <w:lang w:eastAsia="ar-SA"/>
              </w:rPr>
              <w:t>Водопроводные сети</w:t>
            </w:r>
          </w:p>
          <w:p w:rsidR="00036E46" w:rsidRPr="00AA000A" w:rsidRDefault="00036E46" w:rsidP="00036E46">
            <w:pPr>
              <w:jc w:val="left"/>
              <w:rPr>
                <w:rFonts w:eastAsia="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36E46" w:rsidRDefault="00036E46" w:rsidP="00036E46">
            <w:pPr>
              <w:jc w:val="left"/>
              <w:rPr>
                <w:rFonts w:eastAsia="Times New Roman" w:cs="Times New Roman"/>
                <w:lang w:eastAsia="ar-SA"/>
              </w:rPr>
            </w:pPr>
            <w:r w:rsidRPr="00AA000A">
              <w:rPr>
                <w:rFonts w:eastAsia="Times New Roman" w:cs="Times New Roman"/>
                <w:lang w:eastAsia="ar-SA"/>
              </w:rPr>
              <w:t>Строительство водопроводных сетей для обеспечения водоснабжением потребителей проектируемой жилой застройки, протяженность водопроводных сетей</w:t>
            </w:r>
            <w:r>
              <w:rPr>
                <w:rFonts w:eastAsia="Times New Roman" w:cs="Times New Roman"/>
                <w:lang w:eastAsia="ar-SA"/>
              </w:rPr>
              <w:t>:</w:t>
            </w:r>
          </w:p>
          <w:p w:rsidR="00036E46" w:rsidRDefault="00036E46" w:rsidP="00036E46">
            <w:pPr>
              <w:jc w:val="left"/>
              <w:rPr>
                <w:rFonts w:eastAsia="Times New Roman" w:cs="Times New Roman"/>
                <w:lang w:eastAsia="ar-SA"/>
              </w:rPr>
            </w:pPr>
            <w:r w:rsidRPr="00AA000A">
              <w:rPr>
                <w:rFonts w:eastAsia="Times New Roman" w:cs="Times New Roman"/>
                <w:lang w:eastAsia="ar-SA"/>
              </w:rPr>
              <w:t xml:space="preserve"> </w:t>
            </w:r>
            <w:r>
              <w:rPr>
                <w:rFonts w:eastAsia="Times New Roman" w:cs="Times New Roman"/>
                <w:lang w:eastAsia="ar-SA"/>
              </w:rPr>
              <w:t>(ориентировочно):</w:t>
            </w:r>
          </w:p>
          <w:p w:rsidR="00036E46" w:rsidRDefault="00036E46" w:rsidP="00036E46">
            <w:pPr>
              <w:jc w:val="left"/>
              <w:rPr>
                <w:rFonts w:eastAsia="Calibri" w:cs="Times New Roman"/>
              </w:rPr>
            </w:pPr>
            <w:r>
              <w:rPr>
                <w:rFonts w:eastAsia="Calibri" w:cs="Times New Roman"/>
              </w:rPr>
              <w:lastRenderedPageBreak/>
              <w:t>п. Большая Вишера 1600 м;</w:t>
            </w:r>
          </w:p>
          <w:p w:rsidR="00036E46" w:rsidRDefault="00036E46" w:rsidP="00036E46">
            <w:pPr>
              <w:jc w:val="left"/>
              <w:rPr>
                <w:rFonts w:eastAsia="Calibri" w:cs="Times New Roman"/>
              </w:rPr>
            </w:pPr>
            <w:r>
              <w:rPr>
                <w:rFonts w:eastAsia="Calibri" w:cs="Times New Roman"/>
              </w:rPr>
              <w:t xml:space="preserve">ж. д. </w:t>
            </w:r>
            <w:r w:rsidRPr="00AD677A">
              <w:rPr>
                <w:rFonts w:eastAsia="Calibri" w:cs="Times New Roman"/>
              </w:rPr>
              <w:t>ст</w:t>
            </w:r>
            <w:r>
              <w:rPr>
                <w:rFonts w:eastAsia="Calibri" w:cs="Times New Roman"/>
              </w:rPr>
              <w:t>. Гряды 1350 м;</w:t>
            </w:r>
          </w:p>
          <w:p w:rsidR="00036E46" w:rsidRPr="00AD677A" w:rsidRDefault="00036E46" w:rsidP="00036E46">
            <w:pPr>
              <w:jc w:val="left"/>
              <w:rPr>
                <w:rFonts w:eastAsia="Calibri" w:cs="Times New Roman"/>
              </w:rPr>
            </w:pPr>
            <w:r>
              <w:rPr>
                <w:rFonts w:eastAsia="Calibri" w:cs="Times New Roman"/>
              </w:rPr>
              <w:t xml:space="preserve">п. </w:t>
            </w:r>
            <w:r w:rsidRPr="00AD677A">
              <w:rPr>
                <w:rFonts w:eastAsia="Calibri" w:cs="Times New Roman"/>
              </w:rPr>
              <w:t>Дачный</w:t>
            </w:r>
            <w:r>
              <w:rPr>
                <w:rFonts w:eastAsia="Calibri" w:cs="Times New Roman"/>
              </w:rPr>
              <w:t xml:space="preserve"> 600 м;</w:t>
            </w:r>
          </w:p>
          <w:p w:rsidR="00036E46" w:rsidRPr="00AD677A" w:rsidRDefault="00036E46" w:rsidP="00036E46">
            <w:pPr>
              <w:jc w:val="left"/>
              <w:rPr>
                <w:rFonts w:eastAsia="Calibri" w:cs="Times New Roman"/>
              </w:rPr>
            </w:pPr>
            <w:r>
              <w:rPr>
                <w:rFonts w:eastAsia="Calibri" w:cs="Times New Roman"/>
              </w:rPr>
              <w:t xml:space="preserve">д. </w:t>
            </w:r>
            <w:r w:rsidRPr="00AD677A">
              <w:rPr>
                <w:rFonts w:eastAsia="Calibri" w:cs="Times New Roman"/>
              </w:rPr>
              <w:t>Горнешно</w:t>
            </w:r>
            <w:r>
              <w:rPr>
                <w:rFonts w:eastAsia="Calibri" w:cs="Times New Roman"/>
              </w:rPr>
              <w:t xml:space="preserve"> 600 м;</w:t>
            </w:r>
          </w:p>
          <w:p w:rsidR="00036E46" w:rsidRPr="00AD677A" w:rsidRDefault="00036E46" w:rsidP="00036E46">
            <w:pPr>
              <w:jc w:val="left"/>
              <w:rPr>
                <w:rFonts w:eastAsia="Calibri" w:cs="Times New Roman"/>
              </w:rPr>
            </w:pPr>
            <w:r>
              <w:rPr>
                <w:rFonts w:eastAsia="Calibri" w:cs="Times New Roman"/>
              </w:rPr>
              <w:t xml:space="preserve">д. </w:t>
            </w:r>
            <w:r w:rsidRPr="00AD677A">
              <w:rPr>
                <w:rFonts w:eastAsia="Calibri" w:cs="Times New Roman"/>
              </w:rPr>
              <w:t>Гряды</w:t>
            </w:r>
            <w:r>
              <w:rPr>
                <w:rFonts w:eastAsia="Calibri" w:cs="Times New Roman"/>
              </w:rPr>
              <w:t xml:space="preserve"> 1200 м;</w:t>
            </w:r>
          </w:p>
          <w:p w:rsidR="00036E46" w:rsidRPr="00AD677A" w:rsidRDefault="00036E46" w:rsidP="00036E46">
            <w:pPr>
              <w:jc w:val="left"/>
              <w:rPr>
                <w:rFonts w:eastAsia="Calibri" w:cs="Times New Roman"/>
              </w:rPr>
            </w:pPr>
            <w:r>
              <w:rPr>
                <w:rFonts w:eastAsia="Calibri" w:cs="Times New Roman"/>
              </w:rPr>
              <w:t xml:space="preserve">д. </w:t>
            </w:r>
            <w:r w:rsidRPr="00AD677A">
              <w:rPr>
                <w:rFonts w:eastAsia="Calibri" w:cs="Times New Roman"/>
              </w:rPr>
              <w:t>Луга</w:t>
            </w:r>
            <w:r>
              <w:rPr>
                <w:rFonts w:eastAsia="Calibri" w:cs="Times New Roman"/>
              </w:rPr>
              <w:t xml:space="preserve"> 900 м;</w:t>
            </w:r>
          </w:p>
          <w:p w:rsidR="00036E46" w:rsidRPr="00AA000A" w:rsidRDefault="00036E46" w:rsidP="00036E46">
            <w:pPr>
              <w:jc w:val="left"/>
              <w:rPr>
                <w:rFonts w:eastAsia="Times New Roman" w:cs="Times New Roman"/>
                <w:highlight w:val="yellow"/>
                <w:lang w:eastAsia="ar-SA"/>
              </w:rPr>
            </w:pPr>
            <w:r>
              <w:rPr>
                <w:rFonts w:eastAsia="Calibri" w:cs="Times New Roman"/>
              </w:rPr>
              <w:t xml:space="preserve">д. </w:t>
            </w:r>
            <w:r w:rsidRPr="00AD677A">
              <w:rPr>
                <w:rFonts w:eastAsia="Calibri" w:cs="Times New Roman"/>
              </w:rPr>
              <w:t>Папоротно</w:t>
            </w:r>
            <w:r>
              <w:rPr>
                <w:rFonts w:eastAsia="Calibri" w:cs="Times New Roman"/>
              </w:rPr>
              <w:t xml:space="preserve"> 300 м;</w:t>
            </w:r>
          </w:p>
        </w:tc>
        <w:tc>
          <w:tcPr>
            <w:tcW w:w="2556" w:type="dxa"/>
            <w:shd w:val="clear" w:color="auto" w:fill="auto"/>
          </w:tcPr>
          <w:p w:rsidR="00036E46" w:rsidRDefault="00036E46" w:rsidP="00036E46">
            <w:pPr>
              <w:jc w:val="left"/>
              <w:rPr>
                <w:rFonts w:eastAsia="Calibri" w:cs="Times New Roman"/>
              </w:rPr>
            </w:pPr>
            <w:r>
              <w:rPr>
                <w:rFonts w:eastAsia="Calibri" w:cs="Times New Roman"/>
              </w:rPr>
              <w:lastRenderedPageBreak/>
              <w:t>п. Большая Вишера</w:t>
            </w:r>
          </w:p>
          <w:p w:rsidR="00036E46" w:rsidRDefault="00036E46" w:rsidP="00036E46">
            <w:pPr>
              <w:jc w:val="left"/>
              <w:rPr>
                <w:rFonts w:eastAsia="Calibri" w:cs="Times New Roman"/>
              </w:rPr>
            </w:pPr>
            <w:r>
              <w:rPr>
                <w:rFonts w:eastAsia="Calibri" w:cs="Times New Roman"/>
              </w:rPr>
              <w:t xml:space="preserve">ж. д. </w:t>
            </w:r>
            <w:r w:rsidRPr="00AD677A">
              <w:rPr>
                <w:rFonts w:eastAsia="Calibri" w:cs="Times New Roman"/>
              </w:rPr>
              <w:t>ст</w:t>
            </w:r>
            <w:r>
              <w:rPr>
                <w:rFonts w:eastAsia="Calibri" w:cs="Times New Roman"/>
              </w:rPr>
              <w:t>. Гряды</w:t>
            </w:r>
          </w:p>
          <w:p w:rsidR="00036E46" w:rsidRPr="00AD677A" w:rsidRDefault="00036E46" w:rsidP="00036E46">
            <w:pPr>
              <w:jc w:val="left"/>
              <w:rPr>
                <w:rFonts w:eastAsia="Calibri" w:cs="Times New Roman"/>
              </w:rPr>
            </w:pPr>
            <w:r>
              <w:rPr>
                <w:rFonts w:eastAsia="Calibri" w:cs="Times New Roman"/>
              </w:rPr>
              <w:t xml:space="preserve">п. </w:t>
            </w:r>
            <w:r w:rsidRPr="00AD677A">
              <w:rPr>
                <w:rFonts w:eastAsia="Calibri" w:cs="Times New Roman"/>
              </w:rPr>
              <w:t>Дачный</w:t>
            </w:r>
          </w:p>
          <w:p w:rsidR="00036E46" w:rsidRPr="00AD677A" w:rsidRDefault="00036E46" w:rsidP="00036E46">
            <w:pPr>
              <w:jc w:val="left"/>
              <w:rPr>
                <w:rFonts w:eastAsia="Calibri" w:cs="Times New Roman"/>
              </w:rPr>
            </w:pPr>
            <w:r>
              <w:rPr>
                <w:rFonts w:eastAsia="Calibri" w:cs="Times New Roman"/>
              </w:rPr>
              <w:t xml:space="preserve">д. </w:t>
            </w:r>
            <w:r w:rsidRPr="00AD677A">
              <w:rPr>
                <w:rFonts w:eastAsia="Calibri" w:cs="Times New Roman"/>
              </w:rPr>
              <w:t>Горнешно</w:t>
            </w:r>
          </w:p>
          <w:p w:rsidR="00036E46" w:rsidRPr="00AD677A" w:rsidRDefault="00036E46" w:rsidP="00036E46">
            <w:pPr>
              <w:jc w:val="left"/>
              <w:rPr>
                <w:rFonts w:eastAsia="Calibri" w:cs="Times New Roman"/>
              </w:rPr>
            </w:pPr>
            <w:r>
              <w:rPr>
                <w:rFonts w:eastAsia="Calibri" w:cs="Times New Roman"/>
              </w:rPr>
              <w:t xml:space="preserve">д. </w:t>
            </w:r>
            <w:r w:rsidRPr="00AD677A">
              <w:rPr>
                <w:rFonts w:eastAsia="Calibri" w:cs="Times New Roman"/>
              </w:rPr>
              <w:t>Гряды</w:t>
            </w:r>
          </w:p>
          <w:p w:rsidR="00036E46" w:rsidRDefault="00036E46" w:rsidP="00036E46">
            <w:pPr>
              <w:jc w:val="left"/>
              <w:rPr>
                <w:rFonts w:eastAsia="Calibri" w:cs="Times New Roman"/>
              </w:rPr>
            </w:pPr>
            <w:r>
              <w:rPr>
                <w:rFonts w:eastAsia="Calibri" w:cs="Times New Roman"/>
              </w:rPr>
              <w:t xml:space="preserve">д. </w:t>
            </w:r>
            <w:r w:rsidRPr="00AD677A">
              <w:rPr>
                <w:rFonts w:eastAsia="Calibri" w:cs="Times New Roman"/>
              </w:rPr>
              <w:t>Луга</w:t>
            </w:r>
          </w:p>
          <w:p w:rsidR="00036E46" w:rsidRPr="00AD677A" w:rsidRDefault="00036E46" w:rsidP="00036E46">
            <w:pPr>
              <w:jc w:val="left"/>
              <w:rPr>
                <w:rFonts w:eastAsia="Calibri" w:cs="Times New Roman"/>
              </w:rPr>
            </w:pPr>
            <w:r>
              <w:rPr>
                <w:rFonts w:eastAsia="Calibri" w:cs="Times New Roman"/>
              </w:rPr>
              <w:t>д. Папоротно</w:t>
            </w:r>
          </w:p>
          <w:p w:rsidR="00036E46" w:rsidRPr="00AA000A" w:rsidRDefault="00036E46" w:rsidP="00036E46">
            <w:pPr>
              <w:jc w:val="left"/>
              <w:rPr>
                <w:rFonts w:eastAsia="Calibri" w:cs="Times New Roman"/>
              </w:rPr>
            </w:pPr>
          </w:p>
        </w:tc>
        <w:tc>
          <w:tcPr>
            <w:tcW w:w="5533" w:type="dxa"/>
            <w:shd w:val="clear" w:color="auto" w:fill="auto"/>
          </w:tcPr>
          <w:p w:rsidR="00036E46" w:rsidRPr="00AA000A" w:rsidRDefault="00036E46" w:rsidP="00036E46">
            <w:pPr>
              <w:jc w:val="left"/>
              <w:rPr>
                <w:rFonts w:eastAsia="Times New Roman" w:cs="Times New Roman"/>
                <w:lang w:eastAsia="ar-SA"/>
              </w:rPr>
            </w:pPr>
            <w:r w:rsidRPr="00AA000A">
              <w:rPr>
                <w:rFonts w:eastAsia="Times New Roman" w:cs="Times New Roman"/>
                <w:lang w:eastAsia="ar-SA"/>
              </w:rPr>
              <w:lastRenderedPageBreak/>
              <w:t>Санитарно-защитные полосы водоводов, размер не менее 10 м, режим использования территории в соответствии с СанПиНом 2.1.4.1110-02 «Зоны санитарной охраны источников водоснабжения и водопроводов питьевого назначения»</w:t>
            </w:r>
          </w:p>
        </w:tc>
      </w:tr>
      <w:tr w:rsidR="00036E46" w:rsidRPr="00AA000A" w:rsidTr="00AD677A">
        <w:trPr>
          <w:gridAfter w:val="1"/>
          <w:wAfter w:w="10" w:type="dxa"/>
        </w:trPr>
        <w:tc>
          <w:tcPr>
            <w:tcW w:w="817" w:type="dxa"/>
            <w:shd w:val="clear" w:color="auto" w:fill="auto"/>
          </w:tcPr>
          <w:p w:rsidR="00036E46" w:rsidRPr="00AA000A" w:rsidRDefault="00036E46" w:rsidP="00036E46">
            <w:pPr>
              <w:numPr>
                <w:ilvl w:val="0"/>
                <w:numId w:val="5"/>
              </w:numPr>
              <w:rPr>
                <w:rFonts w:eastAsia="Times New Roman" w:cs="Times New Roman"/>
                <w:lang w:eastAsia="ar-SA"/>
              </w:rPr>
            </w:pPr>
          </w:p>
        </w:tc>
        <w:tc>
          <w:tcPr>
            <w:tcW w:w="2722" w:type="dxa"/>
            <w:shd w:val="clear" w:color="auto" w:fill="auto"/>
          </w:tcPr>
          <w:p w:rsidR="00036E46" w:rsidRPr="00AA000A" w:rsidRDefault="00036E46" w:rsidP="00036E46">
            <w:pPr>
              <w:jc w:val="left"/>
              <w:rPr>
                <w:rFonts w:eastAsia="Times New Roman" w:cs="Times New Roman"/>
                <w:lang w:eastAsia="ar-SA"/>
              </w:rPr>
            </w:pPr>
            <w:r w:rsidRPr="00AA000A">
              <w:rPr>
                <w:rFonts w:eastAsia="Times New Roman" w:cs="Times New Roman"/>
                <w:lang w:eastAsia="ar-SA"/>
              </w:rPr>
              <w:t>Насосная станция с накопительными резервуарами</w:t>
            </w:r>
          </w:p>
        </w:tc>
        <w:tc>
          <w:tcPr>
            <w:tcW w:w="3969" w:type="dxa"/>
            <w:shd w:val="clear" w:color="auto" w:fill="auto"/>
          </w:tcPr>
          <w:p w:rsidR="00036E46" w:rsidRPr="00AA000A" w:rsidRDefault="00036E46" w:rsidP="00036E46">
            <w:pPr>
              <w:jc w:val="left"/>
              <w:rPr>
                <w:rFonts w:eastAsia="Times New Roman" w:cs="Times New Roman"/>
                <w:lang w:eastAsia="ar-SA"/>
              </w:rPr>
            </w:pPr>
            <w:r w:rsidRPr="00AA000A">
              <w:rPr>
                <w:rFonts w:eastAsia="Times New Roman" w:cs="Times New Roman"/>
                <w:lang w:eastAsia="ar-SA"/>
              </w:rPr>
              <w:t>Строительство насосной станции с накопительными резервуарами, расчетная производительность сооружений определяется проектом планировки территории</w:t>
            </w:r>
          </w:p>
          <w:p w:rsidR="00036E46" w:rsidRPr="00AA000A" w:rsidRDefault="00036E46" w:rsidP="00036E46">
            <w:pPr>
              <w:jc w:val="left"/>
              <w:rPr>
                <w:rFonts w:eastAsia="Times New Roman" w:cs="Times New Roman"/>
                <w:lang w:eastAsia="ar-SA"/>
              </w:rPr>
            </w:pPr>
          </w:p>
        </w:tc>
        <w:tc>
          <w:tcPr>
            <w:tcW w:w="2556" w:type="dxa"/>
            <w:shd w:val="clear" w:color="auto" w:fill="auto"/>
          </w:tcPr>
          <w:p w:rsidR="00036E46" w:rsidRDefault="00036E46" w:rsidP="00036E46">
            <w:pPr>
              <w:jc w:val="left"/>
              <w:rPr>
                <w:rFonts w:eastAsia="Calibri" w:cs="Times New Roman"/>
              </w:rPr>
            </w:pPr>
            <w:r>
              <w:rPr>
                <w:rFonts w:eastAsia="Calibri" w:cs="Times New Roman"/>
              </w:rPr>
              <w:t>п. Большая Вишера</w:t>
            </w:r>
          </w:p>
          <w:p w:rsidR="00036E46" w:rsidRPr="00AD677A" w:rsidRDefault="00036E46" w:rsidP="00036E46">
            <w:pPr>
              <w:jc w:val="left"/>
              <w:rPr>
                <w:rFonts w:eastAsia="Calibri" w:cs="Times New Roman"/>
              </w:rPr>
            </w:pPr>
            <w:r>
              <w:rPr>
                <w:rFonts w:eastAsia="Calibri" w:cs="Times New Roman"/>
              </w:rPr>
              <w:t xml:space="preserve">п. </w:t>
            </w:r>
            <w:r w:rsidRPr="00AD677A">
              <w:rPr>
                <w:rFonts w:eastAsia="Calibri" w:cs="Times New Roman"/>
              </w:rPr>
              <w:t>Дачный</w:t>
            </w:r>
          </w:p>
          <w:p w:rsidR="00036E46" w:rsidRPr="00AD677A" w:rsidRDefault="00036E46" w:rsidP="00036E46">
            <w:pPr>
              <w:jc w:val="left"/>
              <w:rPr>
                <w:rFonts w:eastAsia="Calibri" w:cs="Times New Roman"/>
              </w:rPr>
            </w:pPr>
            <w:r>
              <w:rPr>
                <w:rFonts w:eastAsia="Calibri" w:cs="Times New Roman"/>
              </w:rPr>
              <w:t xml:space="preserve">д. </w:t>
            </w:r>
            <w:r w:rsidRPr="00AD677A">
              <w:rPr>
                <w:rFonts w:eastAsia="Calibri" w:cs="Times New Roman"/>
              </w:rPr>
              <w:t>Горнешно</w:t>
            </w:r>
          </w:p>
          <w:p w:rsidR="00036E46" w:rsidRPr="00AD677A" w:rsidRDefault="00036E46" w:rsidP="00036E46">
            <w:pPr>
              <w:jc w:val="left"/>
              <w:rPr>
                <w:rFonts w:eastAsia="Calibri" w:cs="Times New Roman"/>
              </w:rPr>
            </w:pPr>
            <w:r>
              <w:rPr>
                <w:rFonts w:eastAsia="Calibri" w:cs="Times New Roman"/>
              </w:rPr>
              <w:t xml:space="preserve">д. </w:t>
            </w:r>
            <w:r w:rsidRPr="00AD677A">
              <w:rPr>
                <w:rFonts w:eastAsia="Calibri" w:cs="Times New Roman"/>
              </w:rPr>
              <w:t>Гряды</w:t>
            </w:r>
          </w:p>
          <w:p w:rsidR="00036E46" w:rsidRDefault="00036E46" w:rsidP="00036E46">
            <w:pPr>
              <w:jc w:val="left"/>
              <w:rPr>
                <w:rFonts w:eastAsia="Calibri" w:cs="Times New Roman"/>
              </w:rPr>
            </w:pPr>
            <w:r>
              <w:rPr>
                <w:rFonts w:eastAsia="Calibri" w:cs="Times New Roman"/>
              </w:rPr>
              <w:t xml:space="preserve">д. </w:t>
            </w:r>
            <w:r w:rsidRPr="00AD677A">
              <w:rPr>
                <w:rFonts w:eastAsia="Calibri" w:cs="Times New Roman"/>
              </w:rPr>
              <w:t>Луга</w:t>
            </w:r>
          </w:p>
          <w:p w:rsidR="00036E46" w:rsidRPr="00AD677A" w:rsidRDefault="00036E46" w:rsidP="00036E46">
            <w:pPr>
              <w:jc w:val="left"/>
              <w:rPr>
                <w:rFonts w:eastAsia="Calibri" w:cs="Times New Roman"/>
              </w:rPr>
            </w:pPr>
            <w:r>
              <w:rPr>
                <w:rFonts w:eastAsia="Calibri" w:cs="Times New Roman"/>
              </w:rPr>
              <w:t>д. Папоротно</w:t>
            </w:r>
          </w:p>
          <w:p w:rsidR="00036E46" w:rsidRPr="00AA000A" w:rsidRDefault="00036E46" w:rsidP="00036E46">
            <w:pPr>
              <w:jc w:val="left"/>
              <w:rPr>
                <w:rFonts w:eastAsia="Calibri" w:cs="Times New Roman"/>
              </w:rPr>
            </w:pPr>
          </w:p>
        </w:tc>
        <w:tc>
          <w:tcPr>
            <w:tcW w:w="5533" w:type="dxa"/>
            <w:shd w:val="clear" w:color="auto" w:fill="auto"/>
          </w:tcPr>
          <w:p w:rsidR="00036E46" w:rsidRPr="00AA000A" w:rsidRDefault="00036E46" w:rsidP="00036E46">
            <w:pPr>
              <w:jc w:val="left"/>
              <w:rPr>
                <w:rFonts w:eastAsia="Times New Roman" w:cs="Times New Roman"/>
              </w:rPr>
            </w:pPr>
            <w:r w:rsidRPr="00AA000A">
              <w:rPr>
                <w:rFonts w:eastAsia="Times New Roman" w:cs="Times New Roman"/>
                <w:lang w:eastAsia="ar-SA"/>
              </w:rPr>
              <w:t>Зона санитарной охраны водопроводных сооружений, размер не менее 30 м;</w:t>
            </w:r>
            <w:r w:rsidRPr="00AA000A">
              <w:rPr>
                <w:rFonts w:eastAsia="Times New Roman" w:cs="Times New Roman"/>
              </w:rPr>
              <w:t xml:space="preserve"> зона санитарной охраны источников водоснабжения первого пояса, размер не менее 50 м, </w:t>
            </w:r>
            <w:r w:rsidRPr="00AA000A">
              <w:rPr>
                <w:rFonts w:eastAsia="Times New Roman" w:cs="Times New Roman"/>
                <w:lang w:eastAsia="ar-SA"/>
              </w:rPr>
              <w:t>режим использования территории в соответствии с СанПиНом 2.1.4.1110-02 «Зоны санитарной охраны источников водоснабжения и водопроводов питьевого назначения»</w:t>
            </w:r>
          </w:p>
        </w:tc>
      </w:tr>
      <w:tr w:rsidR="00036E46" w:rsidRPr="00AA000A" w:rsidTr="00AD677A">
        <w:tc>
          <w:tcPr>
            <w:tcW w:w="15607" w:type="dxa"/>
            <w:gridSpan w:val="6"/>
            <w:shd w:val="clear" w:color="auto" w:fill="auto"/>
          </w:tcPr>
          <w:p w:rsidR="00036E46" w:rsidRPr="00AA000A" w:rsidRDefault="00036E46" w:rsidP="00036E46">
            <w:pPr>
              <w:jc w:val="left"/>
              <w:rPr>
                <w:rFonts w:eastAsia="Times New Roman" w:cs="Times New Roman"/>
                <w:lang w:eastAsia="ar-SA"/>
              </w:rPr>
            </w:pPr>
            <w:hyperlink w:anchor="_Строительство_объектов_водоотведени" w:history="1">
              <w:r w:rsidRPr="00AA000A">
                <w:rPr>
                  <w:rFonts w:eastAsia="Times New Roman" w:cs="Times New Roman"/>
                  <w:lang w:eastAsia="ar-SA"/>
                </w:rPr>
                <w:t>Объекты водоотведения</w:t>
              </w:r>
            </w:hyperlink>
          </w:p>
        </w:tc>
      </w:tr>
      <w:tr w:rsidR="00036E46" w:rsidRPr="00AA000A" w:rsidTr="00AD677A">
        <w:trPr>
          <w:gridAfter w:val="1"/>
          <w:wAfter w:w="10" w:type="dxa"/>
        </w:trPr>
        <w:tc>
          <w:tcPr>
            <w:tcW w:w="817" w:type="dxa"/>
            <w:shd w:val="clear" w:color="auto" w:fill="auto"/>
          </w:tcPr>
          <w:p w:rsidR="00036E46" w:rsidRPr="00AA000A" w:rsidRDefault="00036E46" w:rsidP="00036E46">
            <w:pPr>
              <w:numPr>
                <w:ilvl w:val="0"/>
                <w:numId w:val="5"/>
              </w:numPr>
              <w:rPr>
                <w:rFonts w:eastAsia="Times New Roman" w:cs="Times New Roman"/>
                <w:lang w:eastAsia="ar-SA"/>
              </w:rPr>
            </w:pPr>
          </w:p>
        </w:tc>
        <w:tc>
          <w:tcPr>
            <w:tcW w:w="2722" w:type="dxa"/>
            <w:shd w:val="clear" w:color="auto" w:fill="auto"/>
          </w:tcPr>
          <w:p w:rsidR="00036E46" w:rsidRPr="00AA000A" w:rsidRDefault="00036E46" w:rsidP="00036E46">
            <w:pPr>
              <w:jc w:val="left"/>
              <w:rPr>
                <w:rFonts w:eastAsia="Times New Roman" w:cs="Times New Roman"/>
              </w:rPr>
            </w:pPr>
            <w:r w:rsidRPr="00AA000A">
              <w:rPr>
                <w:rFonts w:eastAsia="Times New Roman" w:cs="Times New Roman"/>
              </w:rPr>
              <w:t xml:space="preserve">Сети хозяйственно-бытовой </w:t>
            </w:r>
            <w:r>
              <w:rPr>
                <w:rFonts w:eastAsia="Times New Roman" w:cs="Times New Roman"/>
              </w:rPr>
              <w:t xml:space="preserve">и ливневой </w:t>
            </w:r>
            <w:r w:rsidRPr="00AA000A">
              <w:rPr>
                <w:rFonts w:eastAsia="Times New Roman" w:cs="Times New Roman"/>
              </w:rPr>
              <w:t>канализации</w:t>
            </w:r>
          </w:p>
          <w:p w:rsidR="00036E46" w:rsidRPr="00AA000A" w:rsidRDefault="00036E46" w:rsidP="00036E46">
            <w:pPr>
              <w:jc w:val="left"/>
              <w:rPr>
                <w:rFonts w:eastAsia="Times New Roman" w:cs="Times New Roman"/>
              </w:rPr>
            </w:pPr>
          </w:p>
        </w:tc>
        <w:tc>
          <w:tcPr>
            <w:tcW w:w="3969" w:type="dxa"/>
            <w:shd w:val="clear" w:color="auto" w:fill="auto"/>
          </w:tcPr>
          <w:p w:rsidR="00036E46" w:rsidRDefault="00036E46" w:rsidP="00036E46">
            <w:pPr>
              <w:jc w:val="left"/>
              <w:rPr>
                <w:rFonts w:eastAsia="Times New Roman" w:cs="Times New Roman"/>
                <w:lang w:eastAsia="ar-SA"/>
              </w:rPr>
            </w:pPr>
            <w:r w:rsidRPr="00AA000A">
              <w:rPr>
                <w:rFonts w:eastAsia="Times New Roman" w:cs="Times New Roman"/>
                <w:lang w:eastAsia="ar-SA"/>
              </w:rPr>
              <w:t xml:space="preserve">Строительство водопроводных сетей для обеспечения водоснабжением потребителей проектируемой жилой застройки, протяженность водопроводных сетей </w:t>
            </w:r>
            <w:r>
              <w:rPr>
                <w:rFonts w:eastAsia="Times New Roman" w:cs="Times New Roman"/>
                <w:lang w:eastAsia="ar-SA"/>
              </w:rPr>
              <w:t>(ориентировочно):</w:t>
            </w:r>
          </w:p>
          <w:p w:rsidR="00036E46" w:rsidRDefault="00036E46" w:rsidP="00036E46">
            <w:pPr>
              <w:jc w:val="left"/>
              <w:rPr>
                <w:rFonts w:eastAsia="Calibri" w:cs="Times New Roman"/>
              </w:rPr>
            </w:pPr>
            <w:r>
              <w:rPr>
                <w:rFonts w:eastAsia="Calibri" w:cs="Times New Roman"/>
              </w:rPr>
              <w:t>п. Большая Вишера 1900 м;</w:t>
            </w:r>
          </w:p>
          <w:p w:rsidR="00036E46" w:rsidRDefault="00036E46" w:rsidP="00036E46">
            <w:pPr>
              <w:jc w:val="left"/>
              <w:rPr>
                <w:rFonts w:eastAsia="Calibri" w:cs="Times New Roman"/>
              </w:rPr>
            </w:pPr>
            <w:r>
              <w:rPr>
                <w:rFonts w:eastAsia="Calibri" w:cs="Times New Roman"/>
              </w:rPr>
              <w:t xml:space="preserve">ж. д. </w:t>
            </w:r>
            <w:r w:rsidRPr="00AD677A">
              <w:rPr>
                <w:rFonts w:eastAsia="Calibri" w:cs="Times New Roman"/>
              </w:rPr>
              <w:t>ст</w:t>
            </w:r>
            <w:r>
              <w:rPr>
                <w:rFonts w:eastAsia="Calibri" w:cs="Times New Roman"/>
              </w:rPr>
              <w:t>. Гряды 1300 м;</w:t>
            </w:r>
          </w:p>
          <w:p w:rsidR="00036E46" w:rsidRPr="00AD677A" w:rsidRDefault="00036E46" w:rsidP="00036E46">
            <w:pPr>
              <w:jc w:val="left"/>
              <w:rPr>
                <w:rFonts w:eastAsia="Calibri" w:cs="Times New Roman"/>
              </w:rPr>
            </w:pPr>
            <w:r>
              <w:rPr>
                <w:rFonts w:eastAsia="Calibri" w:cs="Times New Roman"/>
              </w:rPr>
              <w:t xml:space="preserve">п. </w:t>
            </w:r>
            <w:r w:rsidRPr="00AD677A">
              <w:rPr>
                <w:rFonts w:eastAsia="Calibri" w:cs="Times New Roman"/>
              </w:rPr>
              <w:t>Дачный</w:t>
            </w:r>
            <w:r>
              <w:rPr>
                <w:rFonts w:eastAsia="Calibri" w:cs="Times New Roman"/>
              </w:rPr>
              <w:t xml:space="preserve"> 1000 м;</w:t>
            </w:r>
          </w:p>
          <w:p w:rsidR="00036E46" w:rsidRPr="00AD677A" w:rsidRDefault="00036E46" w:rsidP="00036E46">
            <w:pPr>
              <w:jc w:val="left"/>
              <w:rPr>
                <w:rFonts w:eastAsia="Calibri" w:cs="Times New Roman"/>
              </w:rPr>
            </w:pPr>
            <w:r>
              <w:rPr>
                <w:rFonts w:eastAsia="Calibri" w:cs="Times New Roman"/>
              </w:rPr>
              <w:t xml:space="preserve">д. </w:t>
            </w:r>
            <w:r w:rsidRPr="00AD677A">
              <w:rPr>
                <w:rFonts w:eastAsia="Calibri" w:cs="Times New Roman"/>
              </w:rPr>
              <w:t>Горнешно</w:t>
            </w:r>
            <w:r>
              <w:rPr>
                <w:rFonts w:eastAsia="Calibri" w:cs="Times New Roman"/>
              </w:rPr>
              <w:t xml:space="preserve"> 600 м;</w:t>
            </w:r>
          </w:p>
          <w:p w:rsidR="00036E46" w:rsidRPr="00AD677A" w:rsidRDefault="00036E46" w:rsidP="00036E46">
            <w:pPr>
              <w:jc w:val="left"/>
              <w:rPr>
                <w:rFonts w:eastAsia="Calibri" w:cs="Times New Roman"/>
              </w:rPr>
            </w:pPr>
            <w:r>
              <w:rPr>
                <w:rFonts w:eastAsia="Calibri" w:cs="Times New Roman"/>
              </w:rPr>
              <w:t xml:space="preserve">д. </w:t>
            </w:r>
            <w:r w:rsidRPr="00AD677A">
              <w:rPr>
                <w:rFonts w:eastAsia="Calibri" w:cs="Times New Roman"/>
              </w:rPr>
              <w:t>Гряды</w:t>
            </w:r>
            <w:r>
              <w:rPr>
                <w:rFonts w:eastAsia="Calibri" w:cs="Times New Roman"/>
              </w:rPr>
              <w:t xml:space="preserve"> 1200 м;</w:t>
            </w:r>
          </w:p>
          <w:p w:rsidR="00036E46" w:rsidRPr="00AD677A" w:rsidRDefault="00036E46" w:rsidP="00036E46">
            <w:pPr>
              <w:jc w:val="left"/>
              <w:rPr>
                <w:rFonts w:eastAsia="Calibri" w:cs="Times New Roman"/>
              </w:rPr>
            </w:pPr>
            <w:r>
              <w:rPr>
                <w:rFonts w:eastAsia="Calibri" w:cs="Times New Roman"/>
              </w:rPr>
              <w:lastRenderedPageBreak/>
              <w:t xml:space="preserve">д. </w:t>
            </w:r>
            <w:r w:rsidRPr="00AD677A">
              <w:rPr>
                <w:rFonts w:eastAsia="Calibri" w:cs="Times New Roman"/>
              </w:rPr>
              <w:t>Луга</w:t>
            </w:r>
            <w:r>
              <w:rPr>
                <w:rFonts w:eastAsia="Calibri" w:cs="Times New Roman"/>
              </w:rPr>
              <w:t xml:space="preserve"> 1300 м;</w:t>
            </w:r>
          </w:p>
          <w:p w:rsidR="00036E46" w:rsidRPr="00AA000A" w:rsidRDefault="00036E46" w:rsidP="00036E46">
            <w:pPr>
              <w:jc w:val="left"/>
              <w:rPr>
                <w:rFonts w:eastAsia="Times New Roman" w:cs="Times New Roman"/>
                <w:highlight w:val="yellow"/>
                <w:lang w:eastAsia="ar-SA"/>
              </w:rPr>
            </w:pPr>
            <w:r>
              <w:rPr>
                <w:rFonts w:eastAsia="Calibri" w:cs="Times New Roman"/>
              </w:rPr>
              <w:t xml:space="preserve">д. </w:t>
            </w:r>
            <w:r w:rsidRPr="00AD677A">
              <w:rPr>
                <w:rFonts w:eastAsia="Calibri" w:cs="Times New Roman"/>
              </w:rPr>
              <w:t>Папоротно</w:t>
            </w:r>
            <w:r>
              <w:rPr>
                <w:rFonts w:eastAsia="Calibri" w:cs="Times New Roman"/>
              </w:rPr>
              <w:t xml:space="preserve"> 300 м;</w:t>
            </w:r>
          </w:p>
        </w:tc>
        <w:tc>
          <w:tcPr>
            <w:tcW w:w="2556" w:type="dxa"/>
            <w:shd w:val="clear" w:color="auto" w:fill="auto"/>
          </w:tcPr>
          <w:p w:rsidR="00036E46" w:rsidRDefault="00036E46" w:rsidP="00036E46">
            <w:pPr>
              <w:jc w:val="left"/>
              <w:rPr>
                <w:rFonts w:eastAsia="Calibri" w:cs="Times New Roman"/>
              </w:rPr>
            </w:pPr>
            <w:r>
              <w:rPr>
                <w:rFonts w:eastAsia="Calibri" w:cs="Times New Roman"/>
              </w:rPr>
              <w:lastRenderedPageBreak/>
              <w:t>п. Большая Вишера</w:t>
            </w:r>
          </w:p>
          <w:p w:rsidR="00036E46" w:rsidRDefault="00036E46" w:rsidP="00036E46">
            <w:pPr>
              <w:jc w:val="left"/>
              <w:rPr>
                <w:rFonts w:eastAsia="Calibri" w:cs="Times New Roman"/>
              </w:rPr>
            </w:pPr>
            <w:r>
              <w:rPr>
                <w:rFonts w:eastAsia="Calibri" w:cs="Times New Roman"/>
              </w:rPr>
              <w:t xml:space="preserve">ж. д. </w:t>
            </w:r>
            <w:r w:rsidRPr="00AD677A">
              <w:rPr>
                <w:rFonts w:eastAsia="Calibri" w:cs="Times New Roman"/>
              </w:rPr>
              <w:t>ст</w:t>
            </w:r>
            <w:r>
              <w:rPr>
                <w:rFonts w:eastAsia="Calibri" w:cs="Times New Roman"/>
              </w:rPr>
              <w:t>. Гряды</w:t>
            </w:r>
          </w:p>
          <w:p w:rsidR="00036E46" w:rsidRPr="00AD677A" w:rsidRDefault="00036E46" w:rsidP="00036E46">
            <w:pPr>
              <w:jc w:val="left"/>
              <w:rPr>
                <w:rFonts w:eastAsia="Calibri" w:cs="Times New Roman"/>
              </w:rPr>
            </w:pPr>
            <w:r>
              <w:rPr>
                <w:rFonts w:eastAsia="Calibri" w:cs="Times New Roman"/>
              </w:rPr>
              <w:t xml:space="preserve">п. </w:t>
            </w:r>
            <w:r w:rsidRPr="00AD677A">
              <w:rPr>
                <w:rFonts w:eastAsia="Calibri" w:cs="Times New Roman"/>
              </w:rPr>
              <w:t>Дачный</w:t>
            </w:r>
          </w:p>
          <w:p w:rsidR="00036E46" w:rsidRPr="00AD677A" w:rsidRDefault="00036E46" w:rsidP="00036E46">
            <w:pPr>
              <w:jc w:val="left"/>
              <w:rPr>
                <w:rFonts w:eastAsia="Calibri" w:cs="Times New Roman"/>
              </w:rPr>
            </w:pPr>
            <w:r>
              <w:rPr>
                <w:rFonts w:eastAsia="Calibri" w:cs="Times New Roman"/>
              </w:rPr>
              <w:t xml:space="preserve">д. </w:t>
            </w:r>
            <w:r w:rsidRPr="00AD677A">
              <w:rPr>
                <w:rFonts w:eastAsia="Calibri" w:cs="Times New Roman"/>
              </w:rPr>
              <w:t>Горнешно</w:t>
            </w:r>
          </w:p>
          <w:p w:rsidR="00036E46" w:rsidRPr="00AD677A" w:rsidRDefault="00036E46" w:rsidP="00036E46">
            <w:pPr>
              <w:jc w:val="left"/>
              <w:rPr>
                <w:rFonts w:eastAsia="Calibri" w:cs="Times New Roman"/>
              </w:rPr>
            </w:pPr>
            <w:r>
              <w:rPr>
                <w:rFonts w:eastAsia="Calibri" w:cs="Times New Roman"/>
              </w:rPr>
              <w:t xml:space="preserve">д. </w:t>
            </w:r>
            <w:r w:rsidRPr="00AD677A">
              <w:rPr>
                <w:rFonts w:eastAsia="Calibri" w:cs="Times New Roman"/>
              </w:rPr>
              <w:t>Гряды</w:t>
            </w:r>
          </w:p>
          <w:p w:rsidR="00036E46" w:rsidRDefault="00036E46" w:rsidP="00036E46">
            <w:pPr>
              <w:jc w:val="left"/>
              <w:rPr>
                <w:rFonts w:eastAsia="Calibri" w:cs="Times New Roman"/>
              </w:rPr>
            </w:pPr>
            <w:r>
              <w:rPr>
                <w:rFonts w:eastAsia="Calibri" w:cs="Times New Roman"/>
              </w:rPr>
              <w:t xml:space="preserve">д. </w:t>
            </w:r>
            <w:r w:rsidRPr="00AD677A">
              <w:rPr>
                <w:rFonts w:eastAsia="Calibri" w:cs="Times New Roman"/>
              </w:rPr>
              <w:t>Луга</w:t>
            </w:r>
          </w:p>
          <w:p w:rsidR="00036E46" w:rsidRPr="00AA000A" w:rsidRDefault="00036E46" w:rsidP="00036E46">
            <w:pPr>
              <w:jc w:val="left"/>
              <w:rPr>
                <w:rFonts w:eastAsia="Calibri" w:cs="Times New Roman"/>
              </w:rPr>
            </w:pPr>
            <w:r>
              <w:rPr>
                <w:rFonts w:eastAsia="Calibri" w:cs="Times New Roman"/>
              </w:rPr>
              <w:t>д. Папоротно</w:t>
            </w:r>
          </w:p>
        </w:tc>
        <w:tc>
          <w:tcPr>
            <w:tcW w:w="5533" w:type="dxa"/>
            <w:shd w:val="clear" w:color="auto" w:fill="auto"/>
          </w:tcPr>
          <w:p w:rsidR="00036E46" w:rsidRPr="00AA000A" w:rsidRDefault="00036E46" w:rsidP="00036E46">
            <w:pPr>
              <w:jc w:val="left"/>
              <w:rPr>
                <w:rFonts w:eastAsia="Times New Roman" w:cs="Times New Roman"/>
              </w:rPr>
            </w:pPr>
            <w:r w:rsidRPr="00AA000A">
              <w:rPr>
                <w:rFonts w:eastAsia="Times New Roman" w:cs="Times New Roman"/>
              </w:rPr>
              <w:t>Охранная зона, размер 5 м,</w:t>
            </w:r>
            <w:r w:rsidRPr="00AA000A">
              <w:rPr>
                <w:rFonts w:eastAsia="Times New Roman" w:cs="Times New Roman"/>
                <w:lang w:eastAsia="zh-CN"/>
              </w:rPr>
              <w:t xml:space="preserve"> режим использования территории в соответствии</w:t>
            </w:r>
            <w:r w:rsidRPr="00AA000A">
              <w:rPr>
                <w:rFonts w:eastAsia="Times New Roman" w:cs="Times New Roman"/>
              </w:rPr>
              <w:t xml:space="preserve"> с МДК 3-02.2001 «Правила технической эксплуатации систем и сооружений коммунального водоснабжения и канализации»</w:t>
            </w:r>
          </w:p>
        </w:tc>
      </w:tr>
      <w:tr w:rsidR="00036E46" w:rsidRPr="00AA000A" w:rsidTr="00AD677A">
        <w:trPr>
          <w:gridAfter w:val="1"/>
          <w:wAfter w:w="10" w:type="dxa"/>
        </w:trPr>
        <w:tc>
          <w:tcPr>
            <w:tcW w:w="817" w:type="dxa"/>
            <w:shd w:val="clear" w:color="auto" w:fill="auto"/>
          </w:tcPr>
          <w:p w:rsidR="00036E46" w:rsidRPr="00AA000A" w:rsidRDefault="00036E46" w:rsidP="00036E46">
            <w:pPr>
              <w:numPr>
                <w:ilvl w:val="0"/>
                <w:numId w:val="5"/>
              </w:numPr>
              <w:rPr>
                <w:rFonts w:eastAsia="Times New Roman" w:cs="Times New Roman"/>
                <w:lang w:eastAsia="ar-SA"/>
              </w:rPr>
            </w:pPr>
          </w:p>
        </w:tc>
        <w:tc>
          <w:tcPr>
            <w:tcW w:w="2722" w:type="dxa"/>
            <w:shd w:val="clear" w:color="auto" w:fill="auto"/>
          </w:tcPr>
          <w:p w:rsidR="00036E46" w:rsidRPr="00AA000A" w:rsidRDefault="00036E46" w:rsidP="00036E46">
            <w:pPr>
              <w:jc w:val="left"/>
              <w:rPr>
                <w:rFonts w:eastAsia="Times New Roman" w:cs="Times New Roman"/>
                <w:lang w:eastAsia="ar-SA"/>
              </w:rPr>
            </w:pPr>
            <w:r w:rsidRPr="00AA000A">
              <w:rPr>
                <w:rFonts w:eastAsia="Times New Roman" w:cs="Times New Roman"/>
              </w:rPr>
              <w:t>Канализационные очистные сооружения для хозяйственно-бытовых и ливневых стоков, в том числе локальные очистные сооружения</w:t>
            </w:r>
          </w:p>
        </w:tc>
        <w:tc>
          <w:tcPr>
            <w:tcW w:w="3969" w:type="dxa"/>
            <w:shd w:val="clear" w:color="auto" w:fill="auto"/>
          </w:tcPr>
          <w:p w:rsidR="00476995" w:rsidRPr="00AA000A" w:rsidRDefault="00036E46" w:rsidP="00476995">
            <w:pPr>
              <w:jc w:val="left"/>
              <w:rPr>
                <w:rFonts w:eastAsia="Times New Roman" w:cs="Times New Roman"/>
                <w:lang w:eastAsia="ar-SA"/>
              </w:rPr>
            </w:pPr>
            <w:r w:rsidRPr="00AA000A">
              <w:rPr>
                <w:rFonts w:eastAsia="Times New Roman" w:cs="Times New Roman"/>
                <w:lang w:eastAsia="ar-SA"/>
              </w:rPr>
              <w:t>Строительство очистных сооружений для хозяйственно-бытовых и ливневых стоков, расчетная производительнос</w:t>
            </w:r>
            <w:r>
              <w:rPr>
                <w:rFonts w:eastAsia="Times New Roman" w:cs="Times New Roman"/>
                <w:lang w:eastAsia="ar-SA"/>
              </w:rPr>
              <w:t xml:space="preserve">ть очистных сооружений согласно </w:t>
            </w:r>
            <w:r w:rsidRPr="00AA000A">
              <w:rPr>
                <w:rFonts w:eastAsia="Times New Roman" w:cs="Times New Roman"/>
                <w:lang w:eastAsia="ar-SA"/>
              </w:rPr>
              <w:t>расчетам</w:t>
            </w:r>
          </w:p>
          <w:p w:rsidR="00036E46" w:rsidRPr="00AA000A" w:rsidRDefault="00036E46" w:rsidP="00036E46">
            <w:pPr>
              <w:jc w:val="left"/>
              <w:rPr>
                <w:rFonts w:eastAsia="Times New Roman" w:cs="Times New Roman"/>
                <w:lang w:eastAsia="ar-SA"/>
              </w:rPr>
            </w:pPr>
          </w:p>
        </w:tc>
        <w:tc>
          <w:tcPr>
            <w:tcW w:w="2556" w:type="dxa"/>
            <w:shd w:val="clear" w:color="auto" w:fill="auto"/>
          </w:tcPr>
          <w:p w:rsidR="00036E46" w:rsidRDefault="00036E46" w:rsidP="00036E46">
            <w:pPr>
              <w:jc w:val="left"/>
              <w:rPr>
                <w:rFonts w:eastAsia="Calibri" w:cs="Times New Roman"/>
              </w:rPr>
            </w:pPr>
            <w:r>
              <w:rPr>
                <w:rFonts w:eastAsia="Calibri" w:cs="Times New Roman"/>
              </w:rPr>
              <w:t>п. Большая Вишера</w:t>
            </w:r>
          </w:p>
          <w:p w:rsidR="00036E46" w:rsidRDefault="00036E46" w:rsidP="00036E46">
            <w:pPr>
              <w:jc w:val="left"/>
              <w:rPr>
                <w:rFonts w:eastAsia="Calibri" w:cs="Times New Roman"/>
              </w:rPr>
            </w:pPr>
            <w:r>
              <w:rPr>
                <w:rFonts w:eastAsia="Calibri" w:cs="Times New Roman"/>
              </w:rPr>
              <w:t xml:space="preserve">ж. д. </w:t>
            </w:r>
            <w:r w:rsidRPr="00AD677A">
              <w:rPr>
                <w:rFonts w:eastAsia="Calibri" w:cs="Times New Roman"/>
              </w:rPr>
              <w:t>ст</w:t>
            </w:r>
            <w:r>
              <w:rPr>
                <w:rFonts w:eastAsia="Calibri" w:cs="Times New Roman"/>
              </w:rPr>
              <w:t>. Гряды</w:t>
            </w:r>
          </w:p>
          <w:p w:rsidR="00036E46" w:rsidRPr="00AD677A" w:rsidRDefault="00036E46" w:rsidP="00036E46">
            <w:pPr>
              <w:jc w:val="left"/>
              <w:rPr>
                <w:rFonts w:eastAsia="Calibri" w:cs="Times New Roman"/>
              </w:rPr>
            </w:pPr>
            <w:r>
              <w:rPr>
                <w:rFonts w:eastAsia="Calibri" w:cs="Times New Roman"/>
              </w:rPr>
              <w:t xml:space="preserve">п. </w:t>
            </w:r>
            <w:r w:rsidRPr="00AD677A">
              <w:rPr>
                <w:rFonts w:eastAsia="Calibri" w:cs="Times New Roman"/>
              </w:rPr>
              <w:t>Дачный</w:t>
            </w:r>
          </w:p>
          <w:p w:rsidR="00036E46" w:rsidRPr="00AD677A" w:rsidRDefault="00036E46" w:rsidP="00036E46">
            <w:pPr>
              <w:jc w:val="left"/>
              <w:rPr>
                <w:rFonts w:eastAsia="Calibri" w:cs="Times New Roman"/>
              </w:rPr>
            </w:pPr>
            <w:r>
              <w:rPr>
                <w:rFonts w:eastAsia="Calibri" w:cs="Times New Roman"/>
              </w:rPr>
              <w:t xml:space="preserve">д. </w:t>
            </w:r>
            <w:r w:rsidRPr="00AD677A">
              <w:rPr>
                <w:rFonts w:eastAsia="Calibri" w:cs="Times New Roman"/>
              </w:rPr>
              <w:t>Горнешно</w:t>
            </w:r>
          </w:p>
          <w:p w:rsidR="00036E46" w:rsidRPr="00AD677A" w:rsidRDefault="00036E46" w:rsidP="00036E46">
            <w:pPr>
              <w:jc w:val="left"/>
              <w:rPr>
                <w:rFonts w:eastAsia="Calibri" w:cs="Times New Roman"/>
              </w:rPr>
            </w:pPr>
            <w:r>
              <w:rPr>
                <w:rFonts w:eastAsia="Calibri" w:cs="Times New Roman"/>
              </w:rPr>
              <w:t xml:space="preserve">д. </w:t>
            </w:r>
            <w:r w:rsidRPr="00AD677A">
              <w:rPr>
                <w:rFonts w:eastAsia="Calibri" w:cs="Times New Roman"/>
              </w:rPr>
              <w:t>Гряды</w:t>
            </w:r>
          </w:p>
          <w:p w:rsidR="00036E46" w:rsidRPr="00AD677A" w:rsidRDefault="00036E46" w:rsidP="00036E46">
            <w:pPr>
              <w:jc w:val="left"/>
              <w:rPr>
                <w:rFonts w:eastAsia="Calibri" w:cs="Times New Roman"/>
              </w:rPr>
            </w:pPr>
            <w:r>
              <w:rPr>
                <w:rFonts w:eastAsia="Calibri" w:cs="Times New Roman"/>
              </w:rPr>
              <w:t xml:space="preserve">д. </w:t>
            </w:r>
            <w:r w:rsidRPr="00AD677A">
              <w:rPr>
                <w:rFonts w:eastAsia="Calibri" w:cs="Times New Roman"/>
              </w:rPr>
              <w:t>Луга</w:t>
            </w:r>
          </w:p>
          <w:p w:rsidR="00036E46" w:rsidRPr="00AA000A" w:rsidRDefault="00036E46" w:rsidP="00036E46">
            <w:pPr>
              <w:jc w:val="left"/>
              <w:rPr>
                <w:rFonts w:eastAsia="Calibri" w:cs="Times New Roman"/>
              </w:rPr>
            </w:pPr>
            <w:r>
              <w:rPr>
                <w:rFonts w:eastAsia="Calibri" w:cs="Times New Roman"/>
              </w:rPr>
              <w:t xml:space="preserve">д. </w:t>
            </w:r>
            <w:r w:rsidRPr="00AD677A">
              <w:rPr>
                <w:rFonts w:eastAsia="Calibri" w:cs="Times New Roman"/>
              </w:rPr>
              <w:t>Папоротно</w:t>
            </w:r>
          </w:p>
        </w:tc>
        <w:tc>
          <w:tcPr>
            <w:tcW w:w="5533" w:type="dxa"/>
            <w:shd w:val="clear" w:color="auto" w:fill="auto"/>
          </w:tcPr>
          <w:p w:rsidR="00036E46" w:rsidRPr="00AA000A" w:rsidRDefault="00036E46" w:rsidP="00036E46">
            <w:pPr>
              <w:jc w:val="left"/>
              <w:rPr>
                <w:rFonts w:eastAsia="Times New Roman" w:cs="Times New Roman"/>
              </w:rPr>
            </w:pPr>
            <w:r w:rsidRPr="00AA000A">
              <w:rPr>
                <w:rFonts w:eastAsia="Times New Roman" w:cs="Times New Roman"/>
                <w:lang w:eastAsia="ar-SA"/>
              </w:rPr>
              <w:t>Санитарно-защитная зона, размер 15 м, режим использования территории в соответствии с</w:t>
            </w:r>
            <w:r w:rsidRPr="00AA000A">
              <w:rPr>
                <w:rFonts w:eastAsia="Times New Roman" w:cs="Times New Roman"/>
              </w:rPr>
              <w:t xml:space="preserve"> МДК 3-02.2001 «Правила технической эксплуатации систем и сооружений коммунального водоснабжения и канализации»</w:t>
            </w:r>
          </w:p>
        </w:tc>
      </w:tr>
      <w:tr w:rsidR="00036E46" w:rsidRPr="00AA000A" w:rsidTr="00AD677A">
        <w:tc>
          <w:tcPr>
            <w:tcW w:w="15607" w:type="dxa"/>
            <w:gridSpan w:val="6"/>
            <w:shd w:val="clear" w:color="auto" w:fill="auto"/>
          </w:tcPr>
          <w:p w:rsidR="00036E46" w:rsidRPr="00AA000A" w:rsidRDefault="00036E46" w:rsidP="00036E46">
            <w:pPr>
              <w:rPr>
                <w:rFonts w:eastAsia="Times New Roman" w:cs="Times New Roman"/>
                <w:lang w:eastAsia="ar-SA"/>
              </w:rPr>
            </w:pPr>
            <w:hyperlink w:anchor="_Обоснование_предложенного_варианта" w:history="1">
              <w:r w:rsidRPr="00AA000A">
                <w:rPr>
                  <w:rFonts w:eastAsia="Times New Roman" w:cs="Times New Roman"/>
                  <w:lang w:eastAsia="ar-SA"/>
                </w:rPr>
                <w:t>Объекты транспортной инфраструктуры</w:t>
              </w:r>
            </w:hyperlink>
          </w:p>
        </w:tc>
      </w:tr>
      <w:tr w:rsidR="00036E46" w:rsidRPr="00AA000A" w:rsidTr="00AD677A">
        <w:trPr>
          <w:gridAfter w:val="1"/>
          <w:wAfter w:w="10" w:type="dxa"/>
        </w:trPr>
        <w:tc>
          <w:tcPr>
            <w:tcW w:w="817" w:type="dxa"/>
            <w:shd w:val="clear" w:color="auto" w:fill="auto"/>
          </w:tcPr>
          <w:p w:rsidR="00036E46" w:rsidRPr="00AA000A" w:rsidRDefault="00036E46" w:rsidP="00036E46">
            <w:pPr>
              <w:numPr>
                <w:ilvl w:val="0"/>
                <w:numId w:val="5"/>
              </w:numPr>
              <w:rPr>
                <w:rFonts w:eastAsia="Times New Roman" w:cs="Times New Roman"/>
                <w:lang w:eastAsia="ar-SA"/>
              </w:rPr>
            </w:pPr>
          </w:p>
        </w:tc>
        <w:tc>
          <w:tcPr>
            <w:tcW w:w="2722" w:type="dxa"/>
            <w:shd w:val="clear" w:color="auto" w:fill="auto"/>
          </w:tcPr>
          <w:p w:rsidR="00036E46" w:rsidRPr="00AA000A" w:rsidRDefault="00036E46" w:rsidP="00036E46">
            <w:pPr>
              <w:jc w:val="left"/>
              <w:rPr>
                <w:rFonts w:eastAsia="Times New Roman" w:cs="Times New Roman"/>
                <w:lang w:eastAsia="ar-SA"/>
              </w:rPr>
            </w:pPr>
            <w:r w:rsidRPr="00AA000A">
              <w:rPr>
                <w:rFonts w:eastAsia="Times New Roman" w:cs="Times New Roman"/>
                <w:lang w:eastAsia="ar-SA"/>
              </w:rPr>
              <w:t>Улично-дорожная сеть поселения в отношении автомобильных дорог местного значения в границах населенных пунктов</w:t>
            </w:r>
          </w:p>
        </w:tc>
        <w:tc>
          <w:tcPr>
            <w:tcW w:w="3969" w:type="dxa"/>
            <w:shd w:val="clear" w:color="auto" w:fill="auto"/>
          </w:tcPr>
          <w:p w:rsidR="00036E46" w:rsidRPr="00AA000A" w:rsidRDefault="00036E46" w:rsidP="00036E46">
            <w:pPr>
              <w:jc w:val="left"/>
              <w:rPr>
                <w:rFonts w:eastAsia="Times New Roman" w:cs="Times New Roman"/>
                <w:lang w:eastAsia="ar-SA"/>
              </w:rPr>
            </w:pPr>
            <w:r w:rsidRPr="00AA000A">
              <w:rPr>
                <w:rFonts w:eastAsia="Times New Roman" w:cs="Times New Roman"/>
                <w:lang w:eastAsia="ar-SA"/>
              </w:rPr>
              <w:t>Устройство улично-дорожной сети с асфальтобетонным покрытием для обеспечения транспортной доступности к существующей и проектируемой жилой застройке, профиль согласно</w:t>
            </w:r>
            <w:r>
              <w:rPr>
                <w:rFonts w:eastAsia="Times New Roman" w:cs="Times New Roman"/>
                <w:lang w:eastAsia="ar-SA"/>
              </w:rPr>
              <w:t xml:space="preserve"> проекту планировки территории, протяженность по проекту</w:t>
            </w:r>
          </w:p>
        </w:tc>
        <w:tc>
          <w:tcPr>
            <w:tcW w:w="2556" w:type="dxa"/>
            <w:shd w:val="clear" w:color="auto" w:fill="auto"/>
          </w:tcPr>
          <w:p w:rsidR="00036E46" w:rsidRDefault="00036E46" w:rsidP="00036E46">
            <w:pPr>
              <w:jc w:val="left"/>
              <w:rPr>
                <w:rFonts w:eastAsia="Calibri" w:cs="Times New Roman"/>
              </w:rPr>
            </w:pPr>
            <w:r>
              <w:rPr>
                <w:rFonts w:eastAsia="Calibri" w:cs="Times New Roman"/>
              </w:rPr>
              <w:t>п. Большая Вишера</w:t>
            </w:r>
          </w:p>
          <w:p w:rsidR="00036E46" w:rsidRDefault="00036E46" w:rsidP="00036E46">
            <w:pPr>
              <w:jc w:val="left"/>
              <w:rPr>
                <w:rFonts w:eastAsia="Calibri" w:cs="Times New Roman"/>
              </w:rPr>
            </w:pPr>
            <w:r>
              <w:rPr>
                <w:rFonts w:eastAsia="Calibri" w:cs="Times New Roman"/>
              </w:rPr>
              <w:t xml:space="preserve">ж. д. </w:t>
            </w:r>
            <w:r w:rsidRPr="00AD677A">
              <w:rPr>
                <w:rFonts w:eastAsia="Calibri" w:cs="Times New Roman"/>
              </w:rPr>
              <w:t>ст</w:t>
            </w:r>
            <w:r>
              <w:rPr>
                <w:rFonts w:eastAsia="Calibri" w:cs="Times New Roman"/>
              </w:rPr>
              <w:t>. Гряды</w:t>
            </w:r>
          </w:p>
          <w:p w:rsidR="00036E46" w:rsidRPr="00AD677A" w:rsidRDefault="00036E46" w:rsidP="00036E46">
            <w:pPr>
              <w:jc w:val="left"/>
              <w:rPr>
                <w:rFonts w:eastAsia="Calibri" w:cs="Times New Roman"/>
              </w:rPr>
            </w:pPr>
            <w:r>
              <w:rPr>
                <w:rFonts w:eastAsia="Calibri" w:cs="Times New Roman"/>
              </w:rPr>
              <w:t xml:space="preserve">п. </w:t>
            </w:r>
            <w:r w:rsidRPr="00AD677A">
              <w:rPr>
                <w:rFonts w:eastAsia="Calibri" w:cs="Times New Roman"/>
              </w:rPr>
              <w:t>Дачный</w:t>
            </w:r>
          </w:p>
          <w:p w:rsidR="00036E46" w:rsidRPr="00AD677A" w:rsidRDefault="00036E46" w:rsidP="00036E46">
            <w:pPr>
              <w:jc w:val="left"/>
              <w:rPr>
                <w:rFonts w:eastAsia="Calibri" w:cs="Times New Roman"/>
              </w:rPr>
            </w:pPr>
            <w:r>
              <w:rPr>
                <w:rFonts w:eastAsia="Calibri" w:cs="Times New Roman"/>
              </w:rPr>
              <w:t xml:space="preserve">д. </w:t>
            </w:r>
            <w:r w:rsidRPr="00AD677A">
              <w:rPr>
                <w:rFonts w:eastAsia="Calibri" w:cs="Times New Roman"/>
              </w:rPr>
              <w:t>Горнешно</w:t>
            </w:r>
          </w:p>
          <w:p w:rsidR="00036E46" w:rsidRPr="00AD677A" w:rsidRDefault="00036E46" w:rsidP="00036E46">
            <w:pPr>
              <w:jc w:val="left"/>
              <w:rPr>
                <w:rFonts w:eastAsia="Calibri" w:cs="Times New Roman"/>
              </w:rPr>
            </w:pPr>
            <w:r>
              <w:rPr>
                <w:rFonts w:eastAsia="Calibri" w:cs="Times New Roman"/>
              </w:rPr>
              <w:t xml:space="preserve">д. </w:t>
            </w:r>
            <w:r w:rsidRPr="00AD677A">
              <w:rPr>
                <w:rFonts w:eastAsia="Calibri" w:cs="Times New Roman"/>
              </w:rPr>
              <w:t>Гряды</w:t>
            </w:r>
          </w:p>
          <w:p w:rsidR="00036E46" w:rsidRPr="00AD677A" w:rsidRDefault="00036E46" w:rsidP="00036E46">
            <w:pPr>
              <w:jc w:val="left"/>
              <w:rPr>
                <w:rFonts w:eastAsia="Calibri" w:cs="Times New Roman"/>
              </w:rPr>
            </w:pPr>
            <w:r>
              <w:rPr>
                <w:rFonts w:eastAsia="Calibri" w:cs="Times New Roman"/>
              </w:rPr>
              <w:t xml:space="preserve">д. </w:t>
            </w:r>
            <w:r w:rsidRPr="00AD677A">
              <w:rPr>
                <w:rFonts w:eastAsia="Calibri" w:cs="Times New Roman"/>
              </w:rPr>
              <w:t>Луга</w:t>
            </w:r>
          </w:p>
          <w:p w:rsidR="00036E46" w:rsidRPr="00AA000A" w:rsidRDefault="00036E46" w:rsidP="00036E46">
            <w:pPr>
              <w:jc w:val="left"/>
              <w:rPr>
                <w:rFonts w:eastAsia="Calibri" w:cs="Times New Roman"/>
              </w:rPr>
            </w:pPr>
            <w:r>
              <w:rPr>
                <w:rFonts w:eastAsia="Calibri" w:cs="Times New Roman"/>
              </w:rPr>
              <w:t xml:space="preserve">д. </w:t>
            </w:r>
            <w:r w:rsidRPr="00AD677A">
              <w:rPr>
                <w:rFonts w:eastAsia="Calibri" w:cs="Times New Roman"/>
              </w:rPr>
              <w:t>Папоротно</w:t>
            </w:r>
          </w:p>
        </w:tc>
        <w:tc>
          <w:tcPr>
            <w:tcW w:w="5533" w:type="dxa"/>
            <w:shd w:val="clear" w:color="auto" w:fill="auto"/>
          </w:tcPr>
          <w:p w:rsidR="00036E46" w:rsidRPr="00AA000A" w:rsidRDefault="00036E46" w:rsidP="00036E46">
            <w:pPr>
              <w:jc w:val="left"/>
              <w:rPr>
                <w:rFonts w:eastAsia="Times New Roman" w:cs="Times New Roman"/>
                <w:lang w:eastAsia="ar-SA"/>
              </w:rPr>
            </w:pPr>
            <w:r w:rsidRPr="00AA000A">
              <w:rPr>
                <w:rFonts w:eastAsia="Times New Roman" w:cs="Times New Roman"/>
                <w:lang w:eastAsia="ar-SA"/>
              </w:rPr>
              <w:t>Не требуется установление зон с особыми условиями использования территории</w:t>
            </w:r>
          </w:p>
        </w:tc>
      </w:tr>
      <w:tr w:rsidR="00036E46" w:rsidRPr="00AA000A" w:rsidTr="00AD677A">
        <w:trPr>
          <w:gridAfter w:val="1"/>
          <w:wAfter w:w="10" w:type="dxa"/>
        </w:trPr>
        <w:tc>
          <w:tcPr>
            <w:tcW w:w="817" w:type="dxa"/>
            <w:shd w:val="clear" w:color="auto" w:fill="auto"/>
          </w:tcPr>
          <w:p w:rsidR="00036E46" w:rsidRPr="00AA000A" w:rsidRDefault="00036E46" w:rsidP="00036E46">
            <w:pPr>
              <w:numPr>
                <w:ilvl w:val="0"/>
                <w:numId w:val="5"/>
              </w:numPr>
              <w:rPr>
                <w:rFonts w:eastAsia="Times New Roman" w:cs="Times New Roman"/>
                <w:lang w:eastAsia="ar-SA"/>
              </w:rPr>
            </w:pPr>
          </w:p>
        </w:tc>
        <w:tc>
          <w:tcPr>
            <w:tcW w:w="2722" w:type="dxa"/>
            <w:shd w:val="clear" w:color="auto" w:fill="auto"/>
          </w:tcPr>
          <w:p w:rsidR="00036E46" w:rsidRPr="00AA000A" w:rsidRDefault="00036E46" w:rsidP="00036E46">
            <w:pPr>
              <w:jc w:val="left"/>
              <w:rPr>
                <w:rFonts w:eastAsia="Times New Roman" w:cs="Times New Roman"/>
                <w:lang w:eastAsia="ar-SA"/>
              </w:rPr>
            </w:pPr>
            <w:r w:rsidRPr="00AA000A">
              <w:rPr>
                <w:rFonts w:eastAsia="Times New Roman" w:cs="Times New Roman"/>
                <w:lang w:eastAsia="ar-SA"/>
              </w:rPr>
              <w:t>Парковка (стоянка транспортных средств)</w:t>
            </w:r>
          </w:p>
        </w:tc>
        <w:tc>
          <w:tcPr>
            <w:tcW w:w="3969" w:type="dxa"/>
            <w:shd w:val="clear" w:color="auto" w:fill="auto"/>
          </w:tcPr>
          <w:p w:rsidR="00036E46" w:rsidRPr="00AA000A" w:rsidRDefault="00036E46" w:rsidP="00036E46">
            <w:pPr>
              <w:jc w:val="left"/>
              <w:rPr>
                <w:rFonts w:eastAsia="Times New Roman" w:cs="Times New Roman"/>
                <w:lang w:eastAsia="ar-SA"/>
              </w:rPr>
            </w:pPr>
            <w:r w:rsidRPr="00AA000A">
              <w:rPr>
                <w:rFonts w:eastAsia="Times New Roman" w:cs="Times New Roman"/>
                <w:lang w:eastAsia="ar-SA"/>
              </w:rPr>
              <w:t>Строительство</w:t>
            </w:r>
            <w:r w:rsidRPr="00AA000A">
              <w:rPr>
                <w:rFonts w:eastAsia="Times New Roman" w:cs="Times New Roman"/>
              </w:rPr>
              <w:t xml:space="preserve"> </w:t>
            </w:r>
            <w:r w:rsidRPr="00AA000A">
              <w:rPr>
                <w:rFonts w:eastAsia="Times New Roman" w:cs="Times New Roman"/>
                <w:lang w:eastAsia="ar-SA"/>
              </w:rPr>
              <w:t>парковок (стоянок транспортных средств), в том числе платных, в целях развития инфраструктуры для легкового автотранспорта, включая развитие единого парковочного пространства</w:t>
            </w:r>
            <w:r>
              <w:rPr>
                <w:rFonts w:eastAsia="Times New Roman" w:cs="Times New Roman"/>
                <w:lang w:eastAsia="ar-SA"/>
              </w:rPr>
              <w:t>:</w:t>
            </w:r>
            <w:r w:rsidR="00476995">
              <w:rPr>
                <w:rFonts w:eastAsia="Times New Roman" w:cs="Times New Roman"/>
                <w:lang w:eastAsia="ar-SA"/>
              </w:rPr>
              <w:t xml:space="preserve"> на </w:t>
            </w:r>
            <w:r w:rsidR="00476995">
              <w:rPr>
                <w:rFonts w:eastAsia="Times New Roman" w:cs="Times New Roman"/>
                <w:lang w:eastAsia="ar-SA"/>
              </w:rPr>
              <w:lastRenderedPageBreak/>
              <w:t>расчетный период до 2037 г. -300 мест;</w:t>
            </w:r>
          </w:p>
        </w:tc>
        <w:tc>
          <w:tcPr>
            <w:tcW w:w="2556" w:type="dxa"/>
            <w:shd w:val="clear" w:color="auto" w:fill="auto"/>
          </w:tcPr>
          <w:p w:rsidR="00036E46" w:rsidRDefault="00036E46" w:rsidP="00036E46">
            <w:pPr>
              <w:jc w:val="left"/>
              <w:rPr>
                <w:rFonts w:eastAsia="Calibri" w:cs="Times New Roman"/>
              </w:rPr>
            </w:pPr>
            <w:r>
              <w:rPr>
                <w:rFonts w:eastAsia="Calibri" w:cs="Times New Roman"/>
              </w:rPr>
              <w:lastRenderedPageBreak/>
              <w:t>п. Большая Вишера</w:t>
            </w:r>
          </w:p>
          <w:p w:rsidR="00036E46" w:rsidRPr="00AA000A" w:rsidRDefault="00036E46" w:rsidP="00036E46">
            <w:pPr>
              <w:jc w:val="left"/>
              <w:rPr>
                <w:rFonts w:eastAsia="Calibri" w:cs="Times New Roman"/>
              </w:rPr>
            </w:pPr>
            <w:r>
              <w:rPr>
                <w:rFonts w:eastAsia="Calibri" w:cs="Times New Roman"/>
              </w:rPr>
              <w:t xml:space="preserve">ж. д. </w:t>
            </w:r>
            <w:r w:rsidRPr="00AD677A">
              <w:rPr>
                <w:rFonts w:eastAsia="Calibri" w:cs="Times New Roman"/>
              </w:rPr>
              <w:t>ст</w:t>
            </w:r>
            <w:r>
              <w:rPr>
                <w:rFonts w:eastAsia="Calibri" w:cs="Times New Roman"/>
              </w:rPr>
              <w:t>. Гряды</w:t>
            </w:r>
          </w:p>
        </w:tc>
        <w:tc>
          <w:tcPr>
            <w:tcW w:w="5533" w:type="dxa"/>
            <w:shd w:val="clear" w:color="auto" w:fill="auto"/>
          </w:tcPr>
          <w:p w:rsidR="00036E46" w:rsidRPr="00AA000A" w:rsidRDefault="00036E46" w:rsidP="00036E46">
            <w:pPr>
              <w:jc w:val="left"/>
              <w:rPr>
                <w:rFonts w:eastAsia="Times New Roman" w:cs="Times New Roman"/>
                <w:lang w:eastAsia="ar-SA"/>
              </w:rPr>
            </w:pPr>
            <w:r w:rsidRPr="00AA000A">
              <w:rPr>
                <w:rFonts w:eastAsia="Times New Roman" w:cs="Times New Roman"/>
                <w:lang w:eastAsia="ar-SA"/>
              </w:rPr>
              <w:t>Не требуется установление зон с особыми условиями использования территории</w:t>
            </w:r>
          </w:p>
        </w:tc>
      </w:tr>
      <w:tr w:rsidR="00036E46" w:rsidRPr="00AA000A" w:rsidTr="00AD677A">
        <w:trPr>
          <w:gridAfter w:val="1"/>
          <w:wAfter w:w="10" w:type="dxa"/>
        </w:trPr>
        <w:tc>
          <w:tcPr>
            <w:tcW w:w="817" w:type="dxa"/>
            <w:shd w:val="clear" w:color="auto" w:fill="auto"/>
          </w:tcPr>
          <w:p w:rsidR="00036E46" w:rsidRPr="00AA000A" w:rsidRDefault="00036E46" w:rsidP="00036E46">
            <w:pPr>
              <w:numPr>
                <w:ilvl w:val="0"/>
                <w:numId w:val="5"/>
              </w:numPr>
              <w:rPr>
                <w:rFonts w:eastAsia="Times New Roman" w:cs="Times New Roman"/>
                <w:lang w:eastAsia="ar-SA"/>
              </w:rPr>
            </w:pPr>
          </w:p>
        </w:tc>
        <w:tc>
          <w:tcPr>
            <w:tcW w:w="2722" w:type="dxa"/>
            <w:shd w:val="clear" w:color="auto" w:fill="auto"/>
          </w:tcPr>
          <w:p w:rsidR="00036E46" w:rsidRPr="00AA000A" w:rsidRDefault="00036E46" w:rsidP="00036E46">
            <w:pPr>
              <w:jc w:val="left"/>
              <w:rPr>
                <w:rFonts w:eastAsia="Times New Roman" w:cs="Times New Roman"/>
              </w:rPr>
            </w:pPr>
            <w:r w:rsidRPr="00AA000A">
              <w:rPr>
                <w:rFonts w:eastAsia="Times New Roman" w:cs="Times New Roman"/>
              </w:rPr>
              <w:t>Тротуары и пешеходные дорожки, совмещенные для велосипедного движения за пределами проезжей части</w:t>
            </w:r>
          </w:p>
        </w:tc>
        <w:tc>
          <w:tcPr>
            <w:tcW w:w="3969" w:type="dxa"/>
            <w:shd w:val="clear" w:color="auto" w:fill="auto"/>
          </w:tcPr>
          <w:p w:rsidR="00036E46" w:rsidRPr="00AA000A" w:rsidRDefault="00036E46" w:rsidP="00036E46">
            <w:pPr>
              <w:jc w:val="left"/>
              <w:rPr>
                <w:rFonts w:eastAsia="Times New Roman" w:cs="Times New Roman"/>
                <w:lang w:eastAsia="ar-SA"/>
              </w:rPr>
            </w:pPr>
            <w:r w:rsidRPr="00AA000A">
              <w:rPr>
                <w:rFonts w:eastAsia="Times New Roman" w:cs="Times New Roman"/>
              </w:rPr>
              <w:t>Строительство тротуаров и пешеходных дорожек, совмещенных для велосипедного движения за пределами проезжей части в целях</w:t>
            </w:r>
            <w:r w:rsidRPr="00AA000A">
              <w:rPr>
                <w:rFonts w:eastAsia="Times New Roman" w:cs="Times New Roman"/>
                <w:lang w:eastAsia="ar-SA"/>
              </w:rPr>
              <w:t xml:space="preserve"> снижения количества дорожно-транспортных происшествий из-за сопутствующих дорожных условий улично-дорожной сети населенных пунктов, находящихся на балансе поселения и повышении удовлетворенности населения организацией транспортного обслуживания в муниципальном образовании, протяженностью </w:t>
            </w:r>
            <w:r>
              <w:rPr>
                <w:rFonts w:eastAsia="Times New Roman" w:cs="Times New Roman"/>
                <w:lang w:eastAsia="ar-SA"/>
              </w:rPr>
              <w:t>согласно проекту</w:t>
            </w:r>
          </w:p>
        </w:tc>
        <w:tc>
          <w:tcPr>
            <w:tcW w:w="2556" w:type="dxa"/>
            <w:shd w:val="clear" w:color="auto" w:fill="auto"/>
          </w:tcPr>
          <w:p w:rsidR="00036E46" w:rsidRDefault="00036E46" w:rsidP="00036E46">
            <w:pPr>
              <w:jc w:val="left"/>
              <w:rPr>
                <w:rFonts w:eastAsia="Calibri" w:cs="Times New Roman"/>
              </w:rPr>
            </w:pPr>
            <w:r>
              <w:rPr>
                <w:rFonts w:eastAsia="Calibri" w:cs="Times New Roman"/>
              </w:rPr>
              <w:t>п. Большая Вишера</w:t>
            </w:r>
          </w:p>
          <w:p w:rsidR="00036E46" w:rsidRDefault="00036E46" w:rsidP="00036E46">
            <w:pPr>
              <w:jc w:val="left"/>
              <w:rPr>
                <w:rFonts w:eastAsia="Calibri" w:cs="Times New Roman"/>
              </w:rPr>
            </w:pPr>
            <w:r>
              <w:rPr>
                <w:rFonts w:eastAsia="Calibri" w:cs="Times New Roman"/>
              </w:rPr>
              <w:t xml:space="preserve">ж. д. </w:t>
            </w:r>
            <w:r w:rsidRPr="00AD677A">
              <w:rPr>
                <w:rFonts w:eastAsia="Calibri" w:cs="Times New Roman"/>
              </w:rPr>
              <w:t>ст</w:t>
            </w:r>
            <w:r>
              <w:rPr>
                <w:rFonts w:eastAsia="Calibri" w:cs="Times New Roman"/>
              </w:rPr>
              <w:t>. Гряды</w:t>
            </w:r>
          </w:p>
          <w:p w:rsidR="00036E46" w:rsidRPr="00AD677A" w:rsidRDefault="00036E46" w:rsidP="00036E46">
            <w:pPr>
              <w:jc w:val="left"/>
              <w:rPr>
                <w:rFonts w:eastAsia="Calibri" w:cs="Times New Roman"/>
              </w:rPr>
            </w:pPr>
            <w:r>
              <w:rPr>
                <w:rFonts w:eastAsia="Calibri" w:cs="Times New Roman"/>
              </w:rPr>
              <w:t xml:space="preserve">п. </w:t>
            </w:r>
            <w:r w:rsidRPr="00AD677A">
              <w:rPr>
                <w:rFonts w:eastAsia="Calibri" w:cs="Times New Roman"/>
              </w:rPr>
              <w:t>Дачный</w:t>
            </w:r>
          </w:p>
          <w:p w:rsidR="00036E46" w:rsidRPr="00AD677A" w:rsidRDefault="00036E46" w:rsidP="00036E46">
            <w:pPr>
              <w:jc w:val="left"/>
              <w:rPr>
                <w:rFonts w:eastAsia="Calibri" w:cs="Times New Roman"/>
              </w:rPr>
            </w:pPr>
            <w:r>
              <w:rPr>
                <w:rFonts w:eastAsia="Calibri" w:cs="Times New Roman"/>
              </w:rPr>
              <w:t xml:space="preserve">д. </w:t>
            </w:r>
            <w:r w:rsidRPr="00AD677A">
              <w:rPr>
                <w:rFonts w:eastAsia="Calibri" w:cs="Times New Roman"/>
              </w:rPr>
              <w:t>Горнешно</w:t>
            </w:r>
          </w:p>
          <w:p w:rsidR="00036E46" w:rsidRPr="00AD677A" w:rsidRDefault="00036E46" w:rsidP="00036E46">
            <w:pPr>
              <w:jc w:val="left"/>
              <w:rPr>
                <w:rFonts w:eastAsia="Calibri" w:cs="Times New Roman"/>
              </w:rPr>
            </w:pPr>
            <w:r>
              <w:rPr>
                <w:rFonts w:eastAsia="Calibri" w:cs="Times New Roman"/>
              </w:rPr>
              <w:t xml:space="preserve">д. </w:t>
            </w:r>
            <w:r w:rsidRPr="00AD677A">
              <w:rPr>
                <w:rFonts w:eastAsia="Calibri" w:cs="Times New Roman"/>
              </w:rPr>
              <w:t>Гряды</w:t>
            </w:r>
          </w:p>
          <w:p w:rsidR="00036E46" w:rsidRPr="00AD677A" w:rsidRDefault="00036E46" w:rsidP="00036E46">
            <w:pPr>
              <w:jc w:val="left"/>
              <w:rPr>
                <w:rFonts w:eastAsia="Calibri" w:cs="Times New Roman"/>
              </w:rPr>
            </w:pPr>
            <w:r>
              <w:rPr>
                <w:rFonts w:eastAsia="Calibri" w:cs="Times New Roman"/>
              </w:rPr>
              <w:t xml:space="preserve">д. </w:t>
            </w:r>
            <w:r w:rsidRPr="00AD677A">
              <w:rPr>
                <w:rFonts w:eastAsia="Calibri" w:cs="Times New Roman"/>
              </w:rPr>
              <w:t>Луга</w:t>
            </w:r>
          </w:p>
          <w:p w:rsidR="00036E46" w:rsidRPr="00AA000A" w:rsidRDefault="00036E46" w:rsidP="00036E46">
            <w:pPr>
              <w:jc w:val="left"/>
              <w:rPr>
                <w:rFonts w:eastAsia="Calibri" w:cs="Times New Roman"/>
              </w:rPr>
            </w:pPr>
            <w:r>
              <w:rPr>
                <w:rFonts w:eastAsia="Calibri" w:cs="Times New Roman"/>
              </w:rPr>
              <w:t xml:space="preserve">д. </w:t>
            </w:r>
            <w:r w:rsidRPr="00AD677A">
              <w:rPr>
                <w:rFonts w:eastAsia="Calibri" w:cs="Times New Roman"/>
              </w:rPr>
              <w:t>Папоротно</w:t>
            </w:r>
          </w:p>
        </w:tc>
        <w:tc>
          <w:tcPr>
            <w:tcW w:w="5533" w:type="dxa"/>
            <w:shd w:val="clear" w:color="auto" w:fill="auto"/>
          </w:tcPr>
          <w:p w:rsidR="00036E46" w:rsidRPr="00AA000A" w:rsidRDefault="00036E46" w:rsidP="00036E46">
            <w:pPr>
              <w:jc w:val="left"/>
              <w:rPr>
                <w:rFonts w:eastAsia="Times New Roman" w:cs="Times New Roman"/>
                <w:lang w:eastAsia="ar-SA"/>
              </w:rPr>
            </w:pPr>
            <w:r w:rsidRPr="00AA000A">
              <w:rPr>
                <w:rFonts w:eastAsia="Times New Roman" w:cs="Times New Roman"/>
                <w:lang w:eastAsia="ar-SA"/>
              </w:rPr>
              <w:t>Не требуется установление зон с особыми условиями использования территории</w:t>
            </w:r>
          </w:p>
        </w:tc>
      </w:tr>
      <w:tr w:rsidR="00036E46" w:rsidRPr="00AA000A" w:rsidTr="00AD677A">
        <w:trPr>
          <w:gridAfter w:val="1"/>
          <w:wAfter w:w="10" w:type="dxa"/>
        </w:trPr>
        <w:tc>
          <w:tcPr>
            <w:tcW w:w="817" w:type="dxa"/>
            <w:shd w:val="clear" w:color="auto" w:fill="auto"/>
          </w:tcPr>
          <w:p w:rsidR="00036E46" w:rsidRPr="00AA000A" w:rsidRDefault="00036E46" w:rsidP="00036E46">
            <w:pPr>
              <w:numPr>
                <w:ilvl w:val="0"/>
                <w:numId w:val="5"/>
              </w:numPr>
              <w:rPr>
                <w:rFonts w:eastAsia="Times New Roman" w:cs="Times New Roman"/>
                <w:lang w:eastAsia="ar-SA"/>
              </w:rPr>
            </w:pPr>
          </w:p>
        </w:tc>
        <w:tc>
          <w:tcPr>
            <w:tcW w:w="2722" w:type="dxa"/>
            <w:shd w:val="clear" w:color="auto" w:fill="auto"/>
          </w:tcPr>
          <w:p w:rsidR="00036E46" w:rsidRPr="00AA000A" w:rsidRDefault="00036E46" w:rsidP="00036E46">
            <w:pPr>
              <w:jc w:val="left"/>
              <w:rPr>
                <w:rFonts w:eastAsia="Times New Roman" w:cs="Times New Roman"/>
              </w:rPr>
            </w:pPr>
            <w:r w:rsidRPr="00AA000A">
              <w:rPr>
                <w:rFonts w:eastAsia="Times New Roman" w:cs="Times New Roman"/>
              </w:rPr>
              <w:t>Объекты стационарного электрического освещения улично-дорожной сети</w:t>
            </w:r>
          </w:p>
        </w:tc>
        <w:tc>
          <w:tcPr>
            <w:tcW w:w="3969" w:type="dxa"/>
            <w:shd w:val="clear" w:color="auto" w:fill="auto"/>
          </w:tcPr>
          <w:p w:rsidR="00036E46" w:rsidRPr="00AA000A" w:rsidRDefault="00036E46" w:rsidP="00036E46">
            <w:pPr>
              <w:jc w:val="left"/>
              <w:rPr>
                <w:rFonts w:eastAsia="Times New Roman" w:cs="Times New Roman"/>
                <w:lang w:eastAsia="ar-SA"/>
              </w:rPr>
            </w:pPr>
            <w:r w:rsidRPr="00AA000A">
              <w:rPr>
                <w:rFonts w:eastAsia="Times New Roman" w:cs="Times New Roman"/>
              </w:rPr>
              <w:t>Строительство стационарного электрического освещения улично-дорожной сети в целях</w:t>
            </w:r>
            <w:r w:rsidRPr="00AA000A">
              <w:rPr>
                <w:rFonts w:eastAsia="Times New Roman" w:cs="Times New Roman"/>
                <w:lang w:eastAsia="ar-SA"/>
              </w:rPr>
              <w:t xml:space="preserve"> снижения количества дорожно-транспортных происшествий из-за сопутствующих дорожных условий улично-дорожной </w:t>
            </w:r>
            <w:r w:rsidRPr="00AA000A">
              <w:rPr>
                <w:rFonts w:eastAsia="Times New Roman" w:cs="Times New Roman"/>
                <w:lang w:eastAsia="ar-SA"/>
              </w:rPr>
              <w:lastRenderedPageBreak/>
              <w:t xml:space="preserve">сети населенных пунктов, автомобильных дорого общего пользования находящихся на балансе поселения и повышении удовлетворенности населения </w:t>
            </w:r>
            <w:r w:rsidRPr="00AA000A">
              <w:rPr>
                <w:rFonts w:eastAsia="Times New Roman" w:cs="Times New Roman"/>
              </w:rPr>
              <w:t xml:space="preserve">качеством автомобильных дорог в муниципальном образовании, протяженностью </w:t>
            </w:r>
            <w:r>
              <w:rPr>
                <w:rFonts w:eastAsia="Times New Roman" w:cs="Times New Roman"/>
                <w:lang w:eastAsia="ar-SA"/>
              </w:rPr>
              <w:t>согласно проекту</w:t>
            </w:r>
          </w:p>
        </w:tc>
        <w:tc>
          <w:tcPr>
            <w:tcW w:w="2556" w:type="dxa"/>
            <w:shd w:val="clear" w:color="auto" w:fill="auto"/>
          </w:tcPr>
          <w:p w:rsidR="00036E46" w:rsidRDefault="00036E46" w:rsidP="00036E46">
            <w:pPr>
              <w:jc w:val="left"/>
              <w:rPr>
                <w:rFonts w:eastAsia="Calibri" w:cs="Times New Roman"/>
              </w:rPr>
            </w:pPr>
            <w:r>
              <w:rPr>
                <w:rFonts w:eastAsia="Calibri" w:cs="Times New Roman"/>
              </w:rPr>
              <w:lastRenderedPageBreak/>
              <w:t>п. Большая Вишера</w:t>
            </w:r>
          </w:p>
          <w:p w:rsidR="00036E46" w:rsidRDefault="00036E46" w:rsidP="00036E46">
            <w:pPr>
              <w:jc w:val="left"/>
              <w:rPr>
                <w:rFonts w:eastAsia="Calibri" w:cs="Times New Roman"/>
              </w:rPr>
            </w:pPr>
            <w:r>
              <w:rPr>
                <w:rFonts w:eastAsia="Calibri" w:cs="Times New Roman"/>
              </w:rPr>
              <w:t xml:space="preserve">ж. д. </w:t>
            </w:r>
            <w:r w:rsidRPr="00AD677A">
              <w:rPr>
                <w:rFonts w:eastAsia="Calibri" w:cs="Times New Roman"/>
              </w:rPr>
              <w:t>ст</w:t>
            </w:r>
            <w:r>
              <w:rPr>
                <w:rFonts w:eastAsia="Calibri" w:cs="Times New Roman"/>
              </w:rPr>
              <w:t>. Гряды</w:t>
            </w:r>
          </w:p>
          <w:p w:rsidR="00036E46" w:rsidRPr="00AD677A" w:rsidRDefault="00036E46" w:rsidP="00036E46">
            <w:pPr>
              <w:jc w:val="left"/>
              <w:rPr>
                <w:rFonts w:eastAsia="Calibri" w:cs="Times New Roman"/>
              </w:rPr>
            </w:pPr>
            <w:r>
              <w:rPr>
                <w:rFonts w:eastAsia="Calibri" w:cs="Times New Roman"/>
              </w:rPr>
              <w:t xml:space="preserve">п. </w:t>
            </w:r>
            <w:r w:rsidRPr="00AD677A">
              <w:rPr>
                <w:rFonts w:eastAsia="Calibri" w:cs="Times New Roman"/>
              </w:rPr>
              <w:t>Дачный</w:t>
            </w:r>
          </w:p>
          <w:p w:rsidR="00036E46" w:rsidRPr="00AD677A" w:rsidRDefault="00036E46" w:rsidP="00036E46">
            <w:pPr>
              <w:jc w:val="left"/>
              <w:rPr>
                <w:rFonts w:eastAsia="Calibri" w:cs="Times New Roman"/>
              </w:rPr>
            </w:pPr>
            <w:r>
              <w:rPr>
                <w:rFonts w:eastAsia="Calibri" w:cs="Times New Roman"/>
              </w:rPr>
              <w:t xml:space="preserve">д. </w:t>
            </w:r>
            <w:r w:rsidRPr="00AD677A">
              <w:rPr>
                <w:rFonts w:eastAsia="Calibri" w:cs="Times New Roman"/>
              </w:rPr>
              <w:t>Горнешно</w:t>
            </w:r>
          </w:p>
          <w:p w:rsidR="00036E46" w:rsidRPr="00AD677A" w:rsidRDefault="00036E46" w:rsidP="00036E46">
            <w:pPr>
              <w:jc w:val="left"/>
              <w:rPr>
                <w:rFonts w:eastAsia="Calibri" w:cs="Times New Roman"/>
              </w:rPr>
            </w:pPr>
            <w:r>
              <w:rPr>
                <w:rFonts w:eastAsia="Calibri" w:cs="Times New Roman"/>
              </w:rPr>
              <w:t xml:space="preserve">д. </w:t>
            </w:r>
            <w:r w:rsidRPr="00AD677A">
              <w:rPr>
                <w:rFonts w:eastAsia="Calibri" w:cs="Times New Roman"/>
              </w:rPr>
              <w:t>Гряды</w:t>
            </w:r>
          </w:p>
          <w:p w:rsidR="00036E46" w:rsidRPr="00AD677A" w:rsidRDefault="00036E46" w:rsidP="00036E46">
            <w:pPr>
              <w:jc w:val="left"/>
              <w:rPr>
                <w:rFonts w:eastAsia="Calibri" w:cs="Times New Roman"/>
              </w:rPr>
            </w:pPr>
            <w:r>
              <w:rPr>
                <w:rFonts w:eastAsia="Calibri" w:cs="Times New Roman"/>
              </w:rPr>
              <w:t xml:space="preserve">д. </w:t>
            </w:r>
            <w:r w:rsidRPr="00AD677A">
              <w:rPr>
                <w:rFonts w:eastAsia="Calibri" w:cs="Times New Roman"/>
              </w:rPr>
              <w:t>Луга</w:t>
            </w:r>
          </w:p>
          <w:p w:rsidR="00036E46" w:rsidRPr="00AA000A" w:rsidRDefault="00036E46" w:rsidP="00036E46">
            <w:pPr>
              <w:jc w:val="left"/>
              <w:rPr>
                <w:rFonts w:eastAsia="Times New Roman" w:cs="Times New Roman"/>
              </w:rPr>
            </w:pPr>
            <w:r>
              <w:rPr>
                <w:rFonts w:eastAsia="Calibri" w:cs="Times New Roman"/>
              </w:rPr>
              <w:t xml:space="preserve">д. </w:t>
            </w:r>
            <w:r w:rsidRPr="00AD677A">
              <w:rPr>
                <w:rFonts w:eastAsia="Calibri" w:cs="Times New Roman"/>
              </w:rPr>
              <w:t>Папоротно</w:t>
            </w:r>
          </w:p>
        </w:tc>
        <w:tc>
          <w:tcPr>
            <w:tcW w:w="5533" w:type="dxa"/>
            <w:shd w:val="clear" w:color="auto" w:fill="auto"/>
          </w:tcPr>
          <w:p w:rsidR="00036E46" w:rsidRPr="00AA000A" w:rsidRDefault="00036E46" w:rsidP="00036E46">
            <w:pPr>
              <w:jc w:val="left"/>
              <w:rPr>
                <w:rFonts w:eastAsia="Times New Roman" w:cs="Times New Roman"/>
                <w:lang w:eastAsia="ar-SA"/>
              </w:rPr>
            </w:pPr>
            <w:r w:rsidRPr="00AA000A">
              <w:rPr>
                <w:rFonts w:eastAsia="Times New Roman" w:cs="Times New Roman"/>
                <w:lang w:eastAsia="ar-SA"/>
              </w:rPr>
              <w:t>Не требуется установление зон с особыми условиями использования территории</w:t>
            </w:r>
          </w:p>
        </w:tc>
      </w:tr>
      <w:tr w:rsidR="00036E46" w:rsidRPr="00AA000A" w:rsidTr="00AD677A">
        <w:tc>
          <w:tcPr>
            <w:tcW w:w="15607" w:type="dxa"/>
            <w:gridSpan w:val="6"/>
            <w:shd w:val="clear" w:color="auto" w:fill="auto"/>
          </w:tcPr>
          <w:p w:rsidR="00036E46" w:rsidRPr="00AA000A" w:rsidRDefault="00036E46" w:rsidP="00036E46">
            <w:pPr>
              <w:jc w:val="left"/>
              <w:rPr>
                <w:rFonts w:eastAsia="Times New Roman" w:cs="Times New Roman"/>
                <w:lang w:eastAsia="ar-SA"/>
              </w:rPr>
            </w:pPr>
            <w:hyperlink w:anchor="_Строительство_объектов_" w:history="1">
              <w:r w:rsidRPr="00AA000A">
                <w:rPr>
                  <w:rFonts w:eastAsia="Times New Roman" w:cs="Times New Roman"/>
                </w:rPr>
                <w:t>Объекты   физической   культуры   и   массового   спорта</w:t>
              </w:r>
            </w:hyperlink>
          </w:p>
        </w:tc>
      </w:tr>
      <w:tr w:rsidR="00036E46" w:rsidRPr="00AA000A" w:rsidTr="00AD677A">
        <w:trPr>
          <w:gridAfter w:val="1"/>
          <w:wAfter w:w="10" w:type="dxa"/>
        </w:trPr>
        <w:tc>
          <w:tcPr>
            <w:tcW w:w="817" w:type="dxa"/>
            <w:shd w:val="clear" w:color="auto" w:fill="auto"/>
          </w:tcPr>
          <w:p w:rsidR="00036E46" w:rsidRPr="00AA000A" w:rsidRDefault="00036E46" w:rsidP="00036E46">
            <w:pPr>
              <w:numPr>
                <w:ilvl w:val="0"/>
                <w:numId w:val="5"/>
              </w:numPr>
              <w:rPr>
                <w:rFonts w:eastAsia="Times New Roman" w:cs="Times New Roman"/>
                <w:lang w:eastAsia="ar-SA"/>
              </w:rPr>
            </w:pPr>
          </w:p>
        </w:tc>
        <w:tc>
          <w:tcPr>
            <w:tcW w:w="2722" w:type="dxa"/>
            <w:shd w:val="clear" w:color="auto" w:fill="auto"/>
          </w:tcPr>
          <w:p w:rsidR="00036E46" w:rsidRPr="00AA000A" w:rsidRDefault="00036E46" w:rsidP="00036E46">
            <w:pPr>
              <w:jc w:val="left"/>
              <w:rPr>
                <w:rFonts w:eastAsia="Times New Roman" w:cs="Times New Roman"/>
                <w:lang w:eastAsia="ar-SA"/>
              </w:rPr>
            </w:pPr>
            <w:r w:rsidRPr="00AA000A">
              <w:rPr>
                <w:rFonts w:eastAsia="Times New Roman" w:cs="Times New Roman"/>
                <w:szCs w:val="28"/>
              </w:rPr>
              <w:t>Плоскостные спортивные сооружения</w:t>
            </w:r>
          </w:p>
        </w:tc>
        <w:tc>
          <w:tcPr>
            <w:tcW w:w="3969" w:type="dxa"/>
            <w:shd w:val="clear" w:color="auto" w:fill="auto"/>
          </w:tcPr>
          <w:p w:rsidR="00036E46" w:rsidRPr="00AA000A" w:rsidRDefault="00036E46" w:rsidP="00036E46">
            <w:pPr>
              <w:jc w:val="left"/>
              <w:rPr>
                <w:rFonts w:eastAsia="Times New Roman" w:cs="Times New Roman"/>
              </w:rPr>
            </w:pPr>
            <w:r w:rsidRPr="00AA000A">
              <w:rPr>
                <w:rFonts w:eastAsia="Times New Roman" w:cs="Times New Roman"/>
                <w:szCs w:val="28"/>
              </w:rPr>
              <w:t xml:space="preserve">В целях </w:t>
            </w:r>
            <w:r w:rsidRPr="00AA000A">
              <w:rPr>
                <w:rFonts w:eastAsia="Times New Roman" w:cs="Times New Roman"/>
              </w:rPr>
              <w:t xml:space="preserve">повышения комфортного уровня проживания населения; </w:t>
            </w:r>
          </w:p>
          <w:p w:rsidR="00036E46" w:rsidRPr="00AA000A" w:rsidRDefault="00036E46" w:rsidP="00036E46">
            <w:pPr>
              <w:jc w:val="left"/>
              <w:rPr>
                <w:rFonts w:eastAsia="Times New Roman" w:cs="Times New Roman"/>
              </w:rPr>
            </w:pPr>
            <w:r w:rsidRPr="00AA000A">
              <w:rPr>
                <w:rFonts w:eastAsia="Times New Roman" w:cs="Times New Roman"/>
              </w:rPr>
              <w:t>повышение доли населения, систематически занимающегося физической культурой и спортом;</w:t>
            </w:r>
          </w:p>
          <w:p w:rsidR="00036E46" w:rsidRPr="00AA000A" w:rsidRDefault="00036E46" w:rsidP="00036E46">
            <w:pPr>
              <w:jc w:val="left"/>
              <w:rPr>
                <w:rFonts w:eastAsia="Times New Roman" w:cs="Times New Roman"/>
                <w:szCs w:val="28"/>
              </w:rPr>
            </w:pPr>
            <w:r w:rsidRPr="00AA000A">
              <w:rPr>
                <w:rFonts w:eastAsia="Times New Roman" w:cs="Times New Roman"/>
              </w:rPr>
              <w:t>повышение уровня обеспеченности учреждениями физической культуры и спорта</w:t>
            </w:r>
            <w:r w:rsidR="00476995">
              <w:rPr>
                <w:rFonts w:eastAsia="Times New Roman" w:cs="Times New Roman"/>
              </w:rPr>
              <w:t xml:space="preserve"> на расчетный период (до 2037 г.) общей площадью 2000 м</w:t>
            </w:r>
            <w:r w:rsidR="00476995" w:rsidRPr="00476995">
              <w:rPr>
                <w:rFonts w:eastAsia="Times New Roman" w:cs="Times New Roman"/>
                <w:vertAlign w:val="superscript"/>
              </w:rPr>
              <w:t>2</w:t>
            </w:r>
            <w:r w:rsidR="00476995">
              <w:rPr>
                <w:rFonts w:eastAsia="Times New Roman" w:cs="Times New Roman"/>
              </w:rPr>
              <w:t>;</w:t>
            </w:r>
          </w:p>
        </w:tc>
        <w:tc>
          <w:tcPr>
            <w:tcW w:w="2556" w:type="dxa"/>
            <w:shd w:val="clear" w:color="auto" w:fill="auto"/>
          </w:tcPr>
          <w:p w:rsidR="00036E46" w:rsidRDefault="00036E46" w:rsidP="00036E46">
            <w:pPr>
              <w:jc w:val="left"/>
              <w:rPr>
                <w:rFonts w:eastAsia="Calibri" w:cs="Times New Roman"/>
              </w:rPr>
            </w:pPr>
            <w:r>
              <w:rPr>
                <w:rFonts w:eastAsia="Calibri" w:cs="Times New Roman"/>
              </w:rPr>
              <w:t>п. Большая Вишера</w:t>
            </w:r>
          </w:p>
          <w:p w:rsidR="00036E46" w:rsidRPr="00036E46" w:rsidRDefault="00036E46" w:rsidP="00036E46">
            <w:pPr>
              <w:jc w:val="left"/>
              <w:rPr>
                <w:rFonts w:eastAsia="Calibri" w:cs="Times New Roman"/>
              </w:rPr>
            </w:pPr>
            <w:r>
              <w:rPr>
                <w:rFonts w:eastAsia="Calibri" w:cs="Times New Roman"/>
              </w:rPr>
              <w:t xml:space="preserve">ж. д. </w:t>
            </w:r>
            <w:r w:rsidRPr="00AD677A">
              <w:rPr>
                <w:rFonts w:eastAsia="Calibri" w:cs="Times New Roman"/>
              </w:rPr>
              <w:t>ст</w:t>
            </w:r>
            <w:r>
              <w:rPr>
                <w:rFonts w:eastAsia="Calibri" w:cs="Times New Roman"/>
              </w:rPr>
              <w:t>. Гряды</w:t>
            </w:r>
          </w:p>
        </w:tc>
        <w:tc>
          <w:tcPr>
            <w:tcW w:w="5533" w:type="dxa"/>
            <w:shd w:val="clear" w:color="auto" w:fill="auto"/>
          </w:tcPr>
          <w:p w:rsidR="00036E46" w:rsidRPr="00AA000A" w:rsidRDefault="00036E46" w:rsidP="00036E46">
            <w:pPr>
              <w:jc w:val="left"/>
              <w:rPr>
                <w:rFonts w:eastAsia="Times New Roman" w:cs="Times New Roman"/>
                <w:lang w:eastAsia="ar-SA"/>
              </w:rPr>
            </w:pPr>
            <w:r w:rsidRPr="00AA000A">
              <w:rPr>
                <w:rFonts w:eastAsia="Times New Roman" w:cs="Times New Roman"/>
                <w:lang w:eastAsia="ar-SA"/>
              </w:rPr>
              <w:t>Не требуется установление зон с особыми условиями использования территории</w:t>
            </w:r>
          </w:p>
        </w:tc>
      </w:tr>
      <w:tr w:rsidR="00036E46" w:rsidRPr="00AA000A" w:rsidTr="00AD677A">
        <w:trPr>
          <w:gridAfter w:val="1"/>
          <w:wAfter w:w="10" w:type="dxa"/>
        </w:trPr>
        <w:tc>
          <w:tcPr>
            <w:tcW w:w="817" w:type="dxa"/>
            <w:shd w:val="clear" w:color="auto" w:fill="auto"/>
          </w:tcPr>
          <w:p w:rsidR="00036E46" w:rsidRPr="00AA000A" w:rsidRDefault="00036E46" w:rsidP="00036E46">
            <w:pPr>
              <w:numPr>
                <w:ilvl w:val="0"/>
                <w:numId w:val="5"/>
              </w:numPr>
              <w:rPr>
                <w:rFonts w:eastAsia="Times New Roman" w:cs="Times New Roman"/>
                <w:lang w:eastAsia="ar-SA"/>
              </w:rPr>
            </w:pPr>
          </w:p>
        </w:tc>
        <w:tc>
          <w:tcPr>
            <w:tcW w:w="2722" w:type="dxa"/>
            <w:shd w:val="clear" w:color="auto" w:fill="auto"/>
          </w:tcPr>
          <w:p w:rsidR="00036E46" w:rsidRPr="00AA000A" w:rsidRDefault="00036E46" w:rsidP="00036E46">
            <w:pPr>
              <w:jc w:val="left"/>
              <w:rPr>
                <w:rFonts w:eastAsia="Times New Roman" w:cs="Times New Roman"/>
                <w:szCs w:val="28"/>
              </w:rPr>
            </w:pPr>
            <w:r w:rsidRPr="00AA000A">
              <w:rPr>
                <w:rFonts w:eastAsia="Times New Roman" w:cs="Times New Roman"/>
                <w:szCs w:val="28"/>
              </w:rPr>
              <w:t>Спортивные залы</w:t>
            </w:r>
          </w:p>
        </w:tc>
        <w:tc>
          <w:tcPr>
            <w:tcW w:w="3969" w:type="dxa"/>
            <w:shd w:val="clear" w:color="auto" w:fill="auto"/>
          </w:tcPr>
          <w:p w:rsidR="00036E46" w:rsidRPr="00AA000A" w:rsidRDefault="00036E46" w:rsidP="00036E46">
            <w:pPr>
              <w:jc w:val="left"/>
              <w:rPr>
                <w:rFonts w:eastAsia="Times New Roman" w:cs="Times New Roman"/>
              </w:rPr>
            </w:pPr>
            <w:r w:rsidRPr="00AA000A">
              <w:rPr>
                <w:rFonts w:eastAsia="Times New Roman" w:cs="Times New Roman"/>
                <w:szCs w:val="28"/>
              </w:rPr>
              <w:t xml:space="preserve">В целях </w:t>
            </w:r>
            <w:r w:rsidRPr="00AA000A">
              <w:rPr>
                <w:rFonts w:eastAsia="Times New Roman" w:cs="Times New Roman"/>
              </w:rPr>
              <w:t xml:space="preserve">повышения комфортного уровня проживания населения; </w:t>
            </w:r>
          </w:p>
          <w:p w:rsidR="00036E46" w:rsidRPr="00AA000A" w:rsidRDefault="00036E46" w:rsidP="00036E46">
            <w:pPr>
              <w:jc w:val="left"/>
              <w:rPr>
                <w:rFonts w:eastAsia="Times New Roman" w:cs="Times New Roman"/>
              </w:rPr>
            </w:pPr>
            <w:r w:rsidRPr="00AA000A">
              <w:rPr>
                <w:rFonts w:eastAsia="Times New Roman" w:cs="Times New Roman"/>
              </w:rPr>
              <w:t xml:space="preserve">повышение доли населения, систематически занимающегося физической </w:t>
            </w:r>
            <w:r w:rsidRPr="00AA000A">
              <w:rPr>
                <w:rFonts w:eastAsia="Times New Roman" w:cs="Times New Roman"/>
              </w:rPr>
              <w:lastRenderedPageBreak/>
              <w:t>культурой и спортом;</w:t>
            </w:r>
          </w:p>
          <w:p w:rsidR="00036E46" w:rsidRPr="00AA000A" w:rsidRDefault="00036E46" w:rsidP="00036E46">
            <w:pPr>
              <w:jc w:val="left"/>
              <w:rPr>
                <w:rFonts w:eastAsia="Times New Roman" w:cs="Times New Roman"/>
                <w:szCs w:val="28"/>
              </w:rPr>
            </w:pPr>
            <w:r w:rsidRPr="00AA000A">
              <w:rPr>
                <w:rFonts w:eastAsia="Times New Roman" w:cs="Times New Roman"/>
              </w:rPr>
              <w:t>повышение уровня обеспеченности учреждениями физической культуры и спорта</w:t>
            </w:r>
            <w:r w:rsidR="00476995">
              <w:rPr>
                <w:rFonts w:eastAsia="Times New Roman" w:cs="Times New Roman"/>
              </w:rPr>
              <w:t>: на расчетный период (до 2037 г.) общей площадью 800 м</w:t>
            </w:r>
            <w:r w:rsidR="00476995" w:rsidRPr="00476995">
              <w:rPr>
                <w:rFonts w:eastAsia="Times New Roman" w:cs="Times New Roman"/>
                <w:vertAlign w:val="superscript"/>
              </w:rPr>
              <w:t>2</w:t>
            </w:r>
            <w:r w:rsidR="00476995">
              <w:rPr>
                <w:rFonts w:eastAsia="Times New Roman" w:cs="Times New Roman"/>
              </w:rPr>
              <w:t xml:space="preserve"> площади зала;</w:t>
            </w:r>
          </w:p>
        </w:tc>
        <w:tc>
          <w:tcPr>
            <w:tcW w:w="2556" w:type="dxa"/>
            <w:shd w:val="clear" w:color="auto" w:fill="auto"/>
          </w:tcPr>
          <w:p w:rsidR="00036E46" w:rsidRDefault="00036E46" w:rsidP="00036E46">
            <w:pPr>
              <w:jc w:val="left"/>
              <w:rPr>
                <w:rFonts w:eastAsia="Calibri" w:cs="Times New Roman"/>
              </w:rPr>
            </w:pPr>
            <w:r>
              <w:rPr>
                <w:rFonts w:eastAsia="Calibri" w:cs="Times New Roman"/>
              </w:rPr>
              <w:lastRenderedPageBreak/>
              <w:t>п. Большая Вишера</w:t>
            </w:r>
          </w:p>
          <w:p w:rsidR="00036E46" w:rsidRPr="00AA000A" w:rsidRDefault="00036E46" w:rsidP="00036E46">
            <w:pPr>
              <w:jc w:val="left"/>
              <w:rPr>
                <w:rFonts w:eastAsia="Times New Roman" w:cs="Times New Roman"/>
              </w:rPr>
            </w:pPr>
            <w:r>
              <w:rPr>
                <w:rFonts w:eastAsia="Calibri" w:cs="Times New Roman"/>
              </w:rPr>
              <w:t xml:space="preserve">ж. д. </w:t>
            </w:r>
            <w:r w:rsidRPr="00AD677A">
              <w:rPr>
                <w:rFonts w:eastAsia="Calibri" w:cs="Times New Roman"/>
              </w:rPr>
              <w:t>ст</w:t>
            </w:r>
            <w:r>
              <w:rPr>
                <w:rFonts w:eastAsia="Calibri" w:cs="Times New Roman"/>
              </w:rPr>
              <w:t>. Гряды</w:t>
            </w:r>
          </w:p>
        </w:tc>
        <w:tc>
          <w:tcPr>
            <w:tcW w:w="5533" w:type="dxa"/>
            <w:shd w:val="clear" w:color="auto" w:fill="auto"/>
          </w:tcPr>
          <w:p w:rsidR="00036E46" w:rsidRPr="00AA000A" w:rsidRDefault="00036E46" w:rsidP="00036E46">
            <w:pPr>
              <w:jc w:val="left"/>
              <w:rPr>
                <w:rFonts w:eastAsia="Times New Roman" w:cs="Times New Roman"/>
                <w:lang w:eastAsia="ar-SA"/>
              </w:rPr>
            </w:pPr>
            <w:r w:rsidRPr="00AA000A">
              <w:rPr>
                <w:rFonts w:eastAsia="Times New Roman" w:cs="Times New Roman"/>
                <w:lang w:eastAsia="ar-SA"/>
              </w:rPr>
              <w:t>Не требуется установление зон с особыми условиями использования территории</w:t>
            </w:r>
          </w:p>
        </w:tc>
      </w:tr>
      <w:tr w:rsidR="00036E46" w:rsidRPr="00AA000A" w:rsidTr="00AD677A">
        <w:trPr>
          <w:gridAfter w:val="1"/>
          <w:wAfter w:w="10" w:type="dxa"/>
        </w:trPr>
        <w:tc>
          <w:tcPr>
            <w:tcW w:w="817" w:type="dxa"/>
            <w:shd w:val="clear" w:color="auto" w:fill="auto"/>
          </w:tcPr>
          <w:p w:rsidR="00036E46" w:rsidRPr="00AA000A" w:rsidRDefault="00036E46" w:rsidP="00036E46">
            <w:pPr>
              <w:numPr>
                <w:ilvl w:val="0"/>
                <w:numId w:val="5"/>
              </w:numPr>
              <w:rPr>
                <w:rFonts w:eastAsia="Times New Roman" w:cs="Times New Roman"/>
                <w:lang w:eastAsia="ar-SA"/>
              </w:rPr>
            </w:pPr>
          </w:p>
        </w:tc>
        <w:tc>
          <w:tcPr>
            <w:tcW w:w="2722" w:type="dxa"/>
            <w:shd w:val="clear" w:color="auto" w:fill="auto"/>
          </w:tcPr>
          <w:p w:rsidR="00036E46" w:rsidRPr="00AA000A" w:rsidRDefault="00036E46" w:rsidP="00036E46">
            <w:pPr>
              <w:jc w:val="left"/>
              <w:rPr>
                <w:rFonts w:eastAsia="Times New Roman" w:cs="Times New Roman"/>
                <w:lang w:eastAsia="ar-SA"/>
              </w:rPr>
            </w:pPr>
            <w:r w:rsidRPr="00AA000A">
              <w:rPr>
                <w:rFonts w:eastAsia="Times New Roman" w:cs="Times New Roman"/>
                <w:szCs w:val="28"/>
              </w:rPr>
              <w:t>Плавательные бассейны</w:t>
            </w:r>
          </w:p>
        </w:tc>
        <w:tc>
          <w:tcPr>
            <w:tcW w:w="3969" w:type="dxa"/>
            <w:shd w:val="clear" w:color="auto" w:fill="auto"/>
          </w:tcPr>
          <w:p w:rsidR="00036E46" w:rsidRPr="00AA000A" w:rsidRDefault="00036E46" w:rsidP="00036E46">
            <w:pPr>
              <w:jc w:val="left"/>
              <w:rPr>
                <w:rFonts w:eastAsia="Times New Roman" w:cs="Times New Roman"/>
              </w:rPr>
            </w:pPr>
            <w:r w:rsidRPr="00AA000A">
              <w:rPr>
                <w:rFonts w:eastAsia="Times New Roman" w:cs="Times New Roman"/>
                <w:szCs w:val="28"/>
              </w:rPr>
              <w:t xml:space="preserve">В целях </w:t>
            </w:r>
            <w:r w:rsidRPr="00AA000A">
              <w:rPr>
                <w:rFonts w:eastAsia="Times New Roman" w:cs="Times New Roman"/>
              </w:rPr>
              <w:t xml:space="preserve">повышения комфортного уровня проживания населения; </w:t>
            </w:r>
          </w:p>
          <w:p w:rsidR="00036E46" w:rsidRPr="00AA000A" w:rsidRDefault="00036E46" w:rsidP="00036E46">
            <w:pPr>
              <w:jc w:val="left"/>
              <w:rPr>
                <w:rFonts w:eastAsia="Times New Roman" w:cs="Times New Roman"/>
              </w:rPr>
            </w:pPr>
            <w:r w:rsidRPr="00AA000A">
              <w:rPr>
                <w:rFonts w:eastAsia="Times New Roman" w:cs="Times New Roman"/>
              </w:rPr>
              <w:t>повышение доли населения, систематически занимающегося физической культурой и спортом;</w:t>
            </w:r>
          </w:p>
          <w:p w:rsidR="00036E46" w:rsidRPr="00AA000A" w:rsidRDefault="00036E46" w:rsidP="00036E46">
            <w:pPr>
              <w:jc w:val="left"/>
              <w:rPr>
                <w:rFonts w:eastAsia="Times New Roman" w:cs="Times New Roman"/>
                <w:szCs w:val="28"/>
              </w:rPr>
            </w:pPr>
            <w:r w:rsidRPr="00AA000A">
              <w:rPr>
                <w:rFonts w:eastAsia="Times New Roman" w:cs="Times New Roman"/>
              </w:rPr>
              <w:t>повышение уровня обеспеченности учреждениями физической культуры и спорта</w:t>
            </w:r>
            <w:r w:rsidR="00476995">
              <w:rPr>
                <w:rFonts w:eastAsia="Times New Roman" w:cs="Times New Roman"/>
              </w:rPr>
              <w:t>: на расчетный период (до 2037 г.) на 200 м</w:t>
            </w:r>
            <w:r w:rsidR="00476995" w:rsidRPr="00476995">
              <w:rPr>
                <w:rFonts w:eastAsia="Times New Roman" w:cs="Times New Roman"/>
                <w:vertAlign w:val="superscript"/>
              </w:rPr>
              <w:t>2</w:t>
            </w:r>
            <w:r w:rsidR="00476995">
              <w:rPr>
                <w:rFonts w:eastAsia="Times New Roman" w:cs="Times New Roman"/>
              </w:rPr>
              <w:t xml:space="preserve"> зеркала воды;</w:t>
            </w:r>
          </w:p>
        </w:tc>
        <w:tc>
          <w:tcPr>
            <w:tcW w:w="2556" w:type="dxa"/>
            <w:shd w:val="clear" w:color="auto" w:fill="auto"/>
          </w:tcPr>
          <w:p w:rsidR="00036E46" w:rsidRPr="00036E46" w:rsidRDefault="00036E46" w:rsidP="00036E46">
            <w:pPr>
              <w:jc w:val="left"/>
              <w:rPr>
                <w:rFonts w:eastAsia="Calibri" w:cs="Times New Roman"/>
              </w:rPr>
            </w:pPr>
            <w:r>
              <w:rPr>
                <w:rFonts w:eastAsia="Calibri" w:cs="Times New Roman"/>
              </w:rPr>
              <w:t>п. Большая Вишера</w:t>
            </w:r>
          </w:p>
        </w:tc>
        <w:tc>
          <w:tcPr>
            <w:tcW w:w="5533" w:type="dxa"/>
            <w:shd w:val="clear" w:color="auto" w:fill="auto"/>
          </w:tcPr>
          <w:p w:rsidR="00036E46" w:rsidRPr="00AA000A" w:rsidRDefault="00036E46" w:rsidP="00036E46">
            <w:pPr>
              <w:jc w:val="left"/>
              <w:rPr>
                <w:rFonts w:eastAsia="Times New Roman" w:cs="Times New Roman"/>
                <w:lang w:eastAsia="ar-SA"/>
              </w:rPr>
            </w:pPr>
            <w:r w:rsidRPr="00AA000A">
              <w:rPr>
                <w:rFonts w:eastAsia="Times New Roman" w:cs="Times New Roman"/>
                <w:lang w:eastAsia="ar-SA"/>
              </w:rPr>
              <w:t>Не требуется установление зон с особыми условиями использования территории</w:t>
            </w:r>
          </w:p>
        </w:tc>
      </w:tr>
      <w:tr w:rsidR="00036E46" w:rsidRPr="00AA000A" w:rsidTr="00AD677A">
        <w:tc>
          <w:tcPr>
            <w:tcW w:w="15607" w:type="dxa"/>
            <w:gridSpan w:val="6"/>
            <w:shd w:val="clear" w:color="auto" w:fill="auto"/>
          </w:tcPr>
          <w:p w:rsidR="00036E46" w:rsidRPr="00AA000A" w:rsidRDefault="00036E46" w:rsidP="00036E46">
            <w:pPr>
              <w:jc w:val="left"/>
              <w:rPr>
                <w:rFonts w:eastAsia="Times New Roman" w:cs="Times New Roman"/>
                <w:lang w:eastAsia="ar-SA"/>
              </w:rPr>
            </w:pPr>
            <w:r w:rsidRPr="00AA000A">
              <w:rPr>
                <w:rFonts w:eastAsia="Times New Roman" w:cs="Times New Roman"/>
                <w:lang w:eastAsia="ar-SA"/>
              </w:rPr>
              <w:t xml:space="preserve">Объекты </w:t>
            </w:r>
            <w:r w:rsidRPr="00AA000A">
              <w:rPr>
                <w:rFonts w:eastAsia="Times New Roman" w:cs="Times New Roman"/>
              </w:rPr>
              <w:t>культуры и искусства</w:t>
            </w:r>
          </w:p>
        </w:tc>
      </w:tr>
      <w:tr w:rsidR="00036E46" w:rsidRPr="00AA000A" w:rsidTr="00AD677A">
        <w:trPr>
          <w:gridAfter w:val="1"/>
          <w:wAfter w:w="10" w:type="dxa"/>
        </w:trPr>
        <w:tc>
          <w:tcPr>
            <w:tcW w:w="817" w:type="dxa"/>
            <w:shd w:val="clear" w:color="auto" w:fill="auto"/>
          </w:tcPr>
          <w:p w:rsidR="00036E46" w:rsidRPr="00AA000A" w:rsidRDefault="00036E46" w:rsidP="00036E46">
            <w:pPr>
              <w:numPr>
                <w:ilvl w:val="0"/>
                <w:numId w:val="5"/>
              </w:numPr>
              <w:rPr>
                <w:rFonts w:eastAsia="Times New Roman" w:cs="Times New Roman"/>
                <w:lang w:eastAsia="ar-SA"/>
              </w:rPr>
            </w:pPr>
          </w:p>
        </w:tc>
        <w:tc>
          <w:tcPr>
            <w:tcW w:w="2722" w:type="dxa"/>
            <w:shd w:val="clear" w:color="auto" w:fill="auto"/>
          </w:tcPr>
          <w:p w:rsidR="00036E46" w:rsidRPr="00AA000A" w:rsidRDefault="00036E46" w:rsidP="00036E46">
            <w:pPr>
              <w:jc w:val="left"/>
              <w:rPr>
                <w:rFonts w:eastAsia="Times New Roman" w:cs="Times New Roman"/>
                <w:lang w:eastAsia="ar-SA"/>
              </w:rPr>
            </w:pPr>
            <w:r w:rsidRPr="00AA000A">
              <w:rPr>
                <w:rFonts w:eastAsia="Times New Roman" w:cs="Times New Roman"/>
              </w:rPr>
              <w:t>Помещения для культурно- массовой работы, досуга и любительской деятельности; учреждения культуры кл</w:t>
            </w:r>
            <w:r w:rsidR="00476995">
              <w:rPr>
                <w:rFonts w:eastAsia="Times New Roman" w:cs="Times New Roman"/>
              </w:rPr>
              <w:t xml:space="preserve">убного </w:t>
            </w:r>
            <w:r w:rsidR="00476995">
              <w:rPr>
                <w:rFonts w:eastAsia="Times New Roman" w:cs="Times New Roman"/>
              </w:rPr>
              <w:lastRenderedPageBreak/>
              <w:t>типа сельских поселений</w:t>
            </w:r>
          </w:p>
        </w:tc>
        <w:tc>
          <w:tcPr>
            <w:tcW w:w="3969" w:type="dxa"/>
            <w:shd w:val="clear" w:color="auto" w:fill="auto"/>
          </w:tcPr>
          <w:p w:rsidR="00036E46" w:rsidRPr="00AA000A" w:rsidRDefault="00036E46" w:rsidP="00036E46">
            <w:pPr>
              <w:jc w:val="left"/>
              <w:rPr>
                <w:rFonts w:eastAsia="Times New Roman" w:cs="Times New Roman"/>
              </w:rPr>
            </w:pPr>
            <w:r w:rsidRPr="00AA000A">
              <w:rPr>
                <w:rFonts w:eastAsia="Times New Roman" w:cs="Times New Roman"/>
              </w:rPr>
              <w:lastRenderedPageBreak/>
              <w:t xml:space="preserve">Повышение комфортного уровня проживания населения; </w:t>
            </w:r>
          </w:p>
          <w:p w:rsidR="00036E46" w:rsidRPr="00AA000A" w:rsidRDefault="00036E46" w:rsidP="00036E46">
            <w:pPr>
              <w:jc w:val="left"/>
              <w:rPr>
                <w:rFonts w:eastAsia="Times New Roman" w:cs="Times New Roman"/>
              </w:rPr>
            </w:pPr>
            <w:r w:rsidRPr="00AA000A">
              <w:rPr>
                <w:rFonts w:eastAsia="Times New Roman" w:cs="Times New Roman"/>
              </w:rPr>
              <w:t>повышение уровня обеспеченности учреждениями культуры и искусства в сельской местности;</w:t>
            </w:r>
          </w:p>
          <w:p w:rsidR="00036E46" w:rsidRPr="00AA000A" w:rsidRDefault="00036E46" w:rsidP="00036E46">
            <w:pPr>
              <w:jc w:val="left"/>
              <w:rPr>
                <w:rFonts w:eastAsia="Times New Roman" w:cs="Times New Roman"/>
              </w:rPr>
            </w:pPr>
            <w:r w:rsidRPr="00AA000A">
              <w:rPr>
                <w:rFonts w:eastAsia="Times New Roman" w:cs="Times New Roman"/>
              </w:rPr>
              <w:t>повышение эффективности деятельности</w:t>
            </w:r>
          </w:p>
          <w:p w:rsidR="00476995" w:rsidRDefault="00036E46" w:rsidP="00036E46">
            <w:pPr>
              <w:jc w:val="left"/>
              <w:rPr>
                <w:rFonts w:eastAsia="Times New Roman" w:cs="Times New Roman"/>
              </w:rPr>
            </w:pPr>
            <w:r w:rsidRPr="00AA000A">
              <w:rPr>
                <w:rFonts w:eastAsia="Times New Roman" w:cs="Times New Roman"/>
              </w:rPr>
              <w:lastRenderedPageBreak/>
              <w:t xml:space="preserve">учреждений культуры и </w:t>
            </w:r>
            <w:r>
              <w:rPr>
                <w:rFonts w:eastAsia="Times New Roman" w:cs="Times New Roman"/>
              </w:rPr>
              <w:t>искусства в сельской местности:</w:t>
            </w:r>
            <w:r w:rsidR="00476995">
              <w:rPr>
                <w:rFonts w:eastAsia="Times New Roman" w:cs="Times New Roman"/>
              </w:rPr>
              <w:t xml:space="preserve"> </w:t>
            </w:r>
          </w:p>
          <w:p w:rsidR="00036E46" w:rsidRDefault="00476995" w:rsidP="00036E46">
            <w:pPr>
              <w:jc w:val="left"/>
              <w:rPr>
                <w:rFonts w:eastAsia="Times New Roman" w:cs="Times New Roman"/>
              </w:rPr>
            </w:pPr>
            <w:r>
              <w:rPr>
                <w:rFonts w:eastAsia="Times New Roman" w:cs="Times New Roman"/>
              </w:rPr>
              <w:t>п</w:t>
            </w:r>
            <w:r w:rsidRPr="00AA000A">
              <w:rPr>
                <w:rFonts w:eastAsia="Times New Roman" w:cs="Times New Roman"/>
              </w:rPr>
              <w:t>омещения для культурно- массовой работы, досуга и любительской деятельности</w:t>
            </w:r>
            <w:r>
              <w:rPr>
                <w:rFonts w:eastAsia="Times New Roman" w:cs="Times New Roman"/>
              </w:rPr>
              <w:t xml:space="preserve"> на расчетный период (до 2037 г.) на 100 м</w:t>
            </w:r>
            <w:r w:rsidRPr="00476995">
              <w:rPr>
                <w:rFonts w:eastAsia="Times New Roman" w:cs="Times New Roman"/>
                <w:vertAlign w:val="superscript"/>
              </w:rPr>
              <w:t>2</w:t>
            </w:r>
            <w:r>
              <w:rPr>
                <w:rFonts w:eastAsia="Times New Roman" w:cs="Times New Roman"/>
              </w:rPr>
              <w:t>;</w:t>
            </w:r>
          </w:p>
          <w:p w:rsidR="00476995" w:rsidRPr="00476995" w:rsidRDefault="00476995" w:rsidP="00036E46">
            <w:pPr>
              <w:jc w:val="left"/>
              <w:rPr>
                <w:rFonts w:eastAsia="Times New Roman" w:cs="Times New Roman"/>
              </w:rPr>
            </w:pPr>
            <w:r w:rsidRPr="00AA000A">
              <w:rPr>
                <w:rFonts w:eastAsia="Times New Roman" w:cs="Times New Roman"/>
              </w:rPr>
              <w:t>учреждения культуры кл</w:t>
            </w:r>
            <w:r>
              <w:rPr>
                <w:rFonts w:eastAsia="Times New Roman" w:cs="Times New Roman"/>
              </w:rPr>
              <w:t>убного типа сельских поселений: на 100 мест;</w:t>
            </w:r>
          </w:p>
        </w:tc>
        <w:tc>
          <w:tcPr>
            <w:tcW w:w="2556" w:type="dxa"/>
            <w:shd w:val="clear" w:color="auto" w:fill="auto"/>
          </w:tcPr>
          <w:p w:rsidR="00476995" w:rsidRDefault="00476995" w:rsidP="00476995">
            <w:pPr>
              <w:jc w:val="left"/>
              <w:rPr>
                <w:rFonts w:eastAsia="Calibri" w:cs="Times New Roman"/>
              </w:rPr>
            </w:pPr>
            <w:r>
              <w:rPr>
                <w:rFonts w:eastAsia="Calibri" w:cs="Times New Roman"/>
              </w:rPr>
              <w:lastRenderedPageBreak/>
              <w:t>п. Большая Вишера</w:t>
            </w:r>
          </w:p>
          <w:p w:rsidR="00476995" w:rsidRDefault="00476995" w:rsidP="00476995">
            <w:pPr>
              <w:jc w:val="left"/>
              <w:rPr>
                <w:rFonts w:eastAsia="Calibri" w:cs="Times New Roman"/>
              </w:rPr>
            </w:pPr>
            <w:r>
              <w:rPr>
                <w:rFonts w:eastAsia="Calibri" w:cs="Times New Roman"/>
              </w:rPr>
              <w:t xml:space="preserve">ж. д. </w:t>
            </w:r>
            <w:r w:rsidRPr="00AD677A">
              <w:rPr>
                <w:rFonts w:eastAsia="Calibri" w:cs="Times New Roman"/>
              </w:rPr>
              <w:t>ст</w:t>
            </w:r>
            <w:r>
              <w:rPr>
                <w:rFonts w:eastAsia="Calibri" w:cs="Times New Roman"/>
              </w:rPr>
              <w:t>. Гряды</w:t>
            </w:r>
          </w:p>
          <w:p w:rsidR="00036E46" w:rsidRPr="00AA000A" w:rsidRDefault="00036E46" w:rsidP="00036E46">
            <w:pPr>
              <w:jc w:val="left"/>
              <w:rPr>
                <w:rFonts w:eastAsia="Times New Roman" w:cs="Times New Roman"/>
              </w:rPr>
            </w:pPr>
          </w:p>
        </w:tc>
        <w:tc>
          <w:tcPr>
            <w:tcW w:w="5533" w:type="dxa"/>
            <w:shd w:val="clear" w:color="auto" w:fill="auto"/>
          </w:tcPr>
          <w:p w:rsidR="00036E46" w:rsidRPr="00AA000A" w:rsidRDefault="00036E46" w:rsidP="00036E46">
            <w:pPr>
              <w:jc w:val="left"/>
              <w:rPr>
                <w:rFonts w:eastAsia="Times New Roman" w:cs="Times New Roman"/>
              </w:rPr>
            </w:pPr>
            <w:r w:rsidRPr="00AA000A">
              <w:rPr>
                <w:rFonts w:eastAsia="Times New Roman" w:cs="Times New Roman"/>
                <w:lang w:eastAsia="ar-SA"/>
              </w:rPr>
              <w:t>Не требуется установление зон с особыми условиями использования территории</w:t>
            </w:r>
          </w:p>
        </w:tc>
      </w:tr>
      <w:tr w:rsidR="00036E46" w:rsidRPr="00AA000A" w:rsidTr="00AD677A">
        <w:tc>
          <w:tcPr>
            <w:tcW w:w="15607" w:type="dxa"/>
            <w:gridSpan w:val="6"/>
            <w:shd w:val="clear" w:color="auto" w:fill="auto"/>
          </w:tcPr>
          <w:p w:rsidR="00036E46" w:rsidRPr="00AA000A" w:rsidRDefault="00036E46" w:rsidP="00036E46">
            <w:pPr>
              <w:rPr>
                <w:rFonts w:eastAsia="Times New Roman" w:cs="Times New Roman"/>
                <w:lang w:eastAsia="ar-SA"/>
              </w:rPr>
            </w:pPr>
            <w:r w:rsidRPr="00AA000A">
              <w:rPr>
                <w:rFonts w:eastAsia="Times New Roman" w:cs="Times New Roman"/>
                <w:lang w:eastAsia="ar-SA"/>
              </w:rPr>
              <w:t>Объекты обеспечения первичных мер пожарной безопасности в границах населенных пунктов поселения</w:t>
            </w:r>
          </w:p>
        </w:tc>
      </w:tr>
      <w:tr w:rsidR="00036E46" w:rsidRPr="00AA000A" w:rsidTr="00AD677A">
        <w:trPr>
          <w:gridAfter w:val="1"/>
          <w:wAfter w:w="10" w:type="dxa"/>
        </w:trPr>
        <w:tc>
          <w:tcPr>
            <w:tcW w:w="817" w:type="dxa"/>
            <w:shd w:val="clear" w:color="auto" w:fill="auto"/>
          </w:tcPr>
          <w:p w:rsidR="00036E46" w:rsidRPr="00AA000A" w:rsidRDefault="00036E46" w:rsidP="00036E46">
            <w:pPr>
              <w:numPr>
                <w:ilvl w:val="0"/>
                <w:numId w:val="5"/>
              </w:numPr>
              <w:rPr>
                <w:rFonts w:eastAsia="Times New Roman" w:cs="Times New Roman"/>
                <w:lang w:eastAsia="ar-SA"/>
              </w:rPr>
            </w:pPr>
          </w:p>
        </w:tc>
        <w:tc>
          <w:tcPr>
            <w:tcW w:w="2722" w:type="dxa"/>
            <w:shd w:val="clear" w:color="auto" w:fill="auto"/>
          </w:tcPr>
          <w:p w:rsidR="00036E46" w:rsidRPr="00AA000A" w:rsidRDefault="00036E46" w:rsidP="00036E46">
            <w:pPr>
              <w:jc w:val="left"/>
              <w:rPr>
                <w:rFonts w:eastAsia="Times New Roman" w:cs="Times New Roman"/>
                <w:lang w:eastAsia="ar-SA"/>
              </w:rPr>
            </w:pPr>
            <w:r w:rsidRPr="00AA000A">
              <w:rPr>
                <w:rFonts w:eastAsia="Times New Roman" w:cs="Times New Roman"/>
                <w:lang w:eastAsia="ar-SA"/>
              </w:rPr>
              <w:t>Пожарный водоем (резервуар)</w:t>
            </w:r>
          </w:p>
        </w:tc>
        <w:tc>
          <w:tcPr>
            <w:tcW w:w="3969" w:type="dxa"/>
            <w:shd w:val="clear" w:color="auto" w:fill="auto"/>
          </w:tcPr>
          <w:p w:rsidR="00036E46" w:rsidRPr="00AA000A" w:rsidRDefault="00036E46" w:rsidP="00036E46">
            <w:pPr>
              <w:jc w:val="left"/>
              <w:rPr>
                <w:rFonts w:eastAsia="Times New Roman" w:cs="Times New Roman"/>
                <w:lang w:eastAsia="ar-SA"/>
              </w:rPr>
            </w:pPr>
            <w:r w:rsidRPr="00AA000A">
              <w:rPr>
                <w:rFonts w:eastAsia="Times New Roman" w:cs="Times New Roman"/>
                <w:lang w:eastAsia="ar-SA"/>
              </w:rPr>
              <w:t>Размещение пожарных водоемов (резервуаров) в целях обеспечения первичных мер пожарной безопасности в границах населенных пунктов поселения</w:t>
            </w:r>
          </w:p>
        </w:tc>
        <w:tc>
          <w:tcPr>
            <w:tcW w:w="2556" w:type="dxa"/>
            <w:shd w:val="clear" w:color="auto" w:fill="auto"/>
          </w:tcPr>
          <w:p w:rsidR="00036E46" w:rsidRDefault="00036E46" w:rsidP="00036E46">
            <w:pPr>
              <w:jc w:val="left"/>
              <w:rPr>
                <w:rFonts w:eastAsia="Calibri" w:cs="Times New Roman"/>
              </w:rPr>
            </w:pPr>
            <w:r>
              <w:rPr>
                <w:rFonts w:eastAsia="Calibri" w:cs="Times New Roman"/>
              </w:rPr>
              <w:t>п. Большая Вишера</w:t>
            </w:r>
          </w:p>
          <w:p w:rsidR="00036E46" w:rsidRDefault="00036E46" w:rsidP="00036E46">
            <w:pPr>
              <w:jc w:val="left"/>
              <w:rPr>
                <w:rFonts w:eastAsia="Calibri" w:cs="Times New Roman"/>
              </w:rPr>
            </w:pPr>
            <w:r>
              <w:rPr>
                <w:rFonts w:eastAsia="Calibri" w:cs="Times New Roman"/>
              </w:rPr>
              <w:t xml:space="preserve">ж. д. </w:t>
            </w:r>
            <w:r w:rsidRPr="00AD677A">
              <w:rPr>
                <w:rFonts w:eastAsia="Calibri" w:cs="Times New Roman"/>
              </w:rPr>
              <w:t>ст</w:t>
            </w:r>
            <w:r>
              <w:rPr>
                <w:rFonts w:eastAsia="Calibri" w:cs="Times New Roman"/>
              </w:rPr>
              <w:t>. Гряды</w:t>
            </w:r>
          </w:p>
          <w:p w:rsidR="00036E46" w:rsidRPr="00AD677A" w:rsidRDefault="00036E46" w:rsidP="00036E46">
            <w:pPr>
              <w:jc w:val="left"/>
              <w:rPr>
                <w:rFonts w:eastAsia="Calibri" w:cs="Times New Roman"/>
              </w:rPr>
            </w:pPr>
            <w:r>
              <w:rPr>
                <w:rFonts w:eastAsia="Calibri" w:cs="Times New Roman"/>
              </w:rPr>
              <w:t xml:space="preserve">п. </w:t>
            </w:r>
            <w:r w:rsidRPr="00AD677A">
              <w:rPr>
                <w:rFonts w:eastAsia="Calibri" w:cs="Times New Roman"/>
              </w:rPr>
              <w:t>Дачный</w:t>
            </w:r>
          </w:p>
          <w:p w:rsidR="00036E46" w:rsidRPr="00AD677A" w:rsidRDefault="00036E46" w:rsidP="00036E46">
            <w:pPr>
              <w:jc w:val="left"/>
              <w:rPr>
                <w:rFonts w:eastAsia="Calibri" w:cs="Times New Roman"/>
              </w:rPr>
            </w:pPr>
            <w:r>
              <w:rPr>
                <w:rFonts w:eastAsia="Calibri" w:cs="Times New Roman"/>
              </w:rPr>
              <w:t xml:space="preserve">д. </w:t>
            </w:r>
            <w:r w:rsidRPr="00AD677A">
              <w:rPr>
                <w:rFonts w:eastAsia="Calibri" w:cs="Times New Roman"/>
              </w:rPr>
              <w:t>Гряды</w:t>
            </w:r>
          </w:p>
          <w:p w:rsidR="00036E46" w:rsidRPr="00476995" w:rsidRDefault="00036E46" w:rsidP="00036E46">
            <w:pPr>
              <w:jc w:val="left"/>
              <w:rPr>
                <w:rFonts w:eastAsia="Calibri" w:cs="Times New Roman"/>
              </w:rPr>
            </w:pPr>
            <w:r>
              <w:rPr>
                <w:rFonts w:eastAsia="Calibri" w:cs="Times New Roman"/>
              </w:rPr>
              <w:t xml:space="preserve">д. </w:t>
            </w:r>
            <w:r w:rsidR="00476995">
              <w:rPr>
                <w:rFonts w:eastAsia="Calibri" w:cs="Times New Roman"/>
              </w:rPr>
              <w:t>Луга</w:t>
            </w:r>
          </w:p>
        </w:tc>
        <w:tc>
          <w:tcPr>
            <w:tcW w:w="5533" w:type="dxa"/>
            <w:shd w:val="clear" w:color="auto" w:fill="auto"/>
          </w:tcPr>
          <w:p w:rsidR="00036E46" w:rsidRPr="00AA000A" w:rsidRDefault="00036E46" w:rsidP="00036E46">
            <w:pPr>
              <w:jc w:val="left"/>
              <w:rPr>
                <w:rFonts w:eastAsia="Times New Roman" w:cs="Times New Roman"/>
              </w:rPr>
            </w:pPr>
            <w:r w:rsidRPr="00AA000A">
              <w:rPr>
                <w:rFonts w:eastAsia="Times New Roman" w:cs="Times New Roman"/>
                <w:lang w:eastAsia="ar-SA"/>
              </w:rPr>
              <w:t>Не требуется установление зон с особыми условиями использования территории</w:t>
            </w:r>
          </w:p>
        </w:tc>
      </w:tr>
    </w:tbl>
    <w:p w:rsidR="00FE3D44" w:rsidRPr="00AA000A" w:rsidRDefault="00FE3D44" w:rsidP="00535479">
      <w:pPr>
        <w:jc w:val="center"/>
        <w:rPr>
          <w:lang w:eastAsia="ar-SA"/>
        </w:rPr>
      </w:pPr>
    </w:p>
    <w:p w:rsidR="0017794F" w:rsidRPr="00AA000A" w:rsidRDefault="0017794F" w:rsidP="00FE3D44">
      <w:pPr>
        <w:pStyle w:val="a6"/>
        <w:rPr>
          <w:rFonts w:eastAsia="Calibri"/>
          <w:lang w:eastAsia="en-US"/>
        </w:rPr>
      </w:pPr>
    </w:p>
    <w:p w:rsidR="007E0798" w:rsidRPr="00AA000A" w:rsidRDefault="007E0798" w:rsidP="00FE3D44">
      <w:pPr>
        <w:pStyle w:val="a6"/>
        <w:rPr>
          <w:rFonts w:eastAsia="Calibri"/>
          <w:lang w:eastAsia="en-US"/>
        </w:rPr>
      </w:pPr>
    </w:p>
    <w:p w:rsidR="007E0798" w:rsidRPr="00AA000A" w:rsidRDefault="007E0798" w:rsidP="0092158A">
      <w:pPr>
        <w:rPr>
          <w:rFonts w:eastAsia="Calibri"/>
          <w:lang w:eastAsia="en-US"/>
        </w:rPr>
      </w:pPr>
    </w:p>
    <w:sectPr w:rsidR="007E0798" w:rsidRPr="00AA000A" w:rsidSect="0092158A">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4EC" w:rsidRDefault="007524EC" w:rsidP="00C07E8C">
      <w:r>
        <w:separator/>
      </w:r>
    </w:p>
  </w:endnote>
  <w:endnote w:type="continuationSeparator" w:id="0">
    <w:p w:rsidR="007524EC" w:rsidRDefault="007524EC" w:rsidP="00C0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Arial"/>
    <w:charset w:val="00"/>
    <w:family w:val="auto"/>
    <w:pitch w:val="variable"/>
    <w:sig w:usb0="00000003" w:usb1="00000000" w:usb2="00000000" w:usb3="00000000" w:csb0="00000001" w:csb1="00000000"/>
  </w:font>
  <w:font w:name="KursivC">
    <w:altName w:val="Courier New"/>
    <w:panose1 w:val="00000000000000000000"/>
    <w:charset w:val="00"/>
    <w:family w:val="decorative"/>
    <w:notTrueType/>
    <w:pitch w:val="default"/>
    <w:sig w:usb0="00000003" w:usb1="00000000" w:usb2="00000000" w:usb3="00000000" w:csb0="00000001" w:csb1="00000000"/>
  </w:font>
  <w:font w:name="Utopia">
    <w:altName w:val="Times New Roman"/>
    <w:panose1 w:val="00000000000000000000"/>
    <w:charset w:val="00"/>
    <w:family w:val="roman"/>
    <w:notTrueType/>
    <w:pitch w:val="variable"/>
    <w:sig w:usb0="00000003" w:usb1="00000000" w:usb2="00000000" w:usb3="00000000" w:csb0="00000001" w:csb1="00000000"/>
  </w:font>
  <w:font w:name="NTHelvetica/Cyril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D74" w:rsidRPr="0092274D" w:rsidRDefault="00983D74">
    <w:pPr>
      <w:pStyle w:val="ac"/>
      <w:jc w:val="center"/>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4EC" w:rsidRDefault="007524EC" w:rsidP="00C07E8C">
      <w:r>
        <w:separator/>
      </w:r>
    </w:p>
  </w:footnote>
  <w:footnote w:type="continuationSeparator" w:id="0">
    <w:p w:rsidR="007524EC" w:rsidRDefault="007524EC" w:rsidP="00C07E8C">
      <w:r>
        <w:continuationSeparator/>
      </w:r>
    </w:p>
  </w:footnote>
  <w:footnote w:id="1">
    <w:p w:rsidR="00983D74" w:rsidRDefault="00983D74" w:rsidP="0069229F">
      <w:pPr>
        <w:pStyle w:val="af3"/>
      </w:pPr>
      <w:r>
        <w:rPr>
          <w:rStyle w:val="af5"/>
        </w:rPr>
        <w:footnoteRef/>
      </w:r>
      <w:r>
        <w:t xml:space="preserve"> При определении этажности зданий учитываются все надземные этажи, в том числе технический, мансардный этажи, а также цокольный этаж, если верх его перекрытия находится выше средней планировочной отметки земли не менее чем на 2 м.</w:t>
      </w:r>
    </w:p>
    <w:p w:rsidR="00983D74" w:rsidRDefault="00983D74" w:rsidP="0069229F">
      <w:pPr>
        <w:pStyle w:val="af3"/>
      </w:pPr>
      <w:r>
        <w:t>При определении количества этажей учитываются все этажи, включая подземный, подвальный, цокольный, надземный, технический, мансардный и другие.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801539"/>
      <w:docPartObj>
        <w:docPartGallery w:val="Page Numbers (Top of Page)"/>
        <w:docPartUnique/>
      </w:docPartObj>
    </w:sdtPr>
    <w:sdtEndPr>
      <w:rPr>
        <w:rFonts w:cs="Times New Roman"/>
        <w:szCs w:val="28"/>
      </w:rPr>
    </w:sdtEndPr>
    <w:sdtContent>
      <w:p w:rsidR="00983D74" w:rsidRPr="001D0BA6" w:rsidRDefault="00983D74">
        <w:pPr>
          <w:pStyle w:val="af"/>
          <w:jc w:val="center"/>
          <w:rPr>
            <w:rFonts w:cs="Times New Roman"/>
            <w:szCs w:val="28"/>
          </w:rPr>
        </w:pPr>
        <w:r w:rsidRPr="001D0BA6">
          <w:rPr>
            <w:rFonts w:cs="Times New Roman"/>
            <w:szCs w:val="28"/>
          </w:rPr>
          <w:fldChar w:fldCharType="begin"/>
        </w:r>
        <w:r w:rsidRPr="001D0BA6">
          <w:rPr>
            <w:rFonts w:cs="Times New Roman"/>
            <w:szCs w:val="28"/>
          </w:rPr>
          <w:instrText>PAGE   \* MERGEFORMAT</w:instrText>
        </w:r>
        <w:r w:rsidRPr="001D0BA6">
          <w:rPr>
            <w:rFonts w:cs="Times New Roman"/>
            <w:szCs w:val="28"/>
          </w:rPr>
          <w:fldChar w:fldCharType="separate"/>
        </w:r>
        <w:r w:rsidR="004A1BB6">
          <w:rPr>
            <w:rFonts w:cs="Times New Roman"/>
            <w:noProof/>
            <w:szCs w:val="28"/>
          </w:rPr>
          <w:t>20</w:t>
        </w:r>
        <w:r w:rsidRPr="001D0BA6">
          <w:rPr>
            <w:rFonts w:cs="Times New Roman"/>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5D12FBA8"/>
    <w:styleLink w:val="19"/>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C1C6E8A"/>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7180B7C"/>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6EC11B4"/>
    <w:styleLink w:val="116"/>
    <w:lvl w:ilvl="0">
      <w:start w:val="1"/>
      <w:numFmt w:val="decimal"/>
      <w:pStyle w:val="ConsNonformat"/>
      <w:lvlText w:val="%1."/>
      <w:lvlJc w:val="left"/>
      <w:pPr>
        <w:tabs>
          <w:tab w:val="num" w:pos="360"/>
        </w:tabs>
        <w:ind w:left="360" w:hanging="360"/>
      </w:pPr>
    </w:lvl>
  </w:abstractNum>
  <w:abstractNum w:abstractNumId="4" w15:restartNumberingAfterBreak="0">
    <w:nsid w:val="FFFFFF89"/>
    <w:multiLevelType w:val="singleLevel"/>
    <w:tmpl w:val="40486A9A"/>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00002"/>
    <w:multiLevelType w:val="multilevel"/>
    <w:tmpl w:val="00000002"/>
    <w:name w:val="WW8Num2"/>
    <w:styleLink w:val="2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3"/>
    <w:multiLevelType w:val="multilevel"/>
    <w:tmpl w:val="00000003"/>
    <w:name w:val="WW8Num3"/>
    <w:styleLink w:val="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0F"/>
    <w:multiLevelType w:val="singleLevel"/>
    <w:tmpl w:val="0000000F"/>
    <w:name w:val="WW8Num15"/>
    <w:styleLink w:val="182"/>
    <w:lvl w:ilvl="0">
      <w:numFmt w:val="bullet"/>
      <w:lvlText w:val=""/>
      <w:lvlJc w:val="left"/>
      <w:pPr>
        <w:tabs>
          <w:tab w:val="num" w:pos="1052"/>
        </w:tabs>
        <w:ind w:left="1052" w:hanging="332"/>
      </w:pPr>
      <w:rPr>
        <w:rFonts w:ascii="Symbol" w:hAnsi="Symbol" w:cs="Times New Roman"/>
      </w:rPr>
    </w:lvl>
  </w:abstractNum>
  <w:abstractNum w:abstractNumId="8" w15:restartNumberingAfterBreak="0">
    <w:nsid w:val="01C04E5C"/>
    <w:multiLevelType w:val="hybridMultilevel"/>
    <w:tmpl w:val="E5EAC12A"/>
    <w:styleLink w:val="192"/>
    <w:lvl w:ilvl="0" w:tplc="0000000F">
      <w:numFmt w:val="bullet"/>
      <w:lvlText w:val=""/>
      <w:lvlJc w:val="left"/>
      <w:pPr>
        <w:ind w:left="1429" w:hanging="360"/>
      </w:pPr>
      <w:rPr>
        <w:rFonts w:ascii="Symbol" w:hAnsi="Symbol"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1C22A8B"/>
    <w:multiLevelType w:val="hybridMultilevel"/>
    <w:tmpl w:val="84EE4542"/>
    <w:lvl w:ilvl="0" w:tplc="F97E0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62278EA"/>
    <w:multiLevelType w:val="hybridMultilevel"/>
    <w:tmpl w:val="D576B622"/>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7D82C4F"/>
    <w:multiLevelType w:val="hybridMultilevel"/>
    <w:tmpl w:val="D576B622"/>
    <w:styleLink w:val="1031"/>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9675946"/>
    <w:multiLevelType w:val="hybridMultilevel"/>
    <w:tmpl w:val="E2BE1DE6"/>
    <w:styleLink w:val="103"/>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9A66794"/>
    <w:multiLevelType w:val="multilevel"/>
    <w:tmpl w:val="A39C33E4"/>
    <w:styleLink w:val="a0"/>
    <w:lvl w:ilvl="0">
      <w:start w:val="1"/>
      <w:numFmt w:val="decimal"/>
      <w:lvlText w:val="%1."/>
      <w:lvlJc w:val="left"/>
      <w:pPr>
        <w:ind w:left="432" w:hanging="432"/>
      </w:pPr>
      <w:rPr>
        <w:rFonts w:ascii="Times New Roman" w:hAnsi="Times New Roman" w:hint="default"/>
        <w:color w:val="auto"/>
        <w:sz w:val="28"/>
      </w:rPr>
    </w:lvl>
    <w:lvl w:ilvl="1">
      <w:start w:val="1"/>
      <w:numFmt w:val="decimal"/>
      <w:lvlText w:val="%1.%2."/>
      <w:lvlJc w:val="left"/>
      <w:pPr>
        <w:ind w:left="576" w:hanging="576"/>
      </w:pPr>
      <w:rPr>
        <w:rFonts w:ascii="Times New Roman" w:hAnsi="Times New Roman" w:hint="default"/>
        <w:sz w:val="28"/>
      </w:rPr>
    </w:lvl>
    <w:lvl w:ilvl="2">
      <w:start w:val="1"/>
      <w:numFmt w:val="decimal"/>
      <w:lvlText w:val="%1.%2.%3."/>
      <w:lvlJc w:val="left"/>
      <w:pPr>
        <w:ind w:left="720" w:hanging="720"/>
      </w:pPr>
      <w:rPr>
        <w:rFonts w:ascii="Times New Roman" w:hAnsi="Times New Roman" w:hint="default"/>
        <w:sz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CA07BB8"/>
    <w:multiLevelType w:val="multilevel"/>
    <w:tmpl w:val="0F4C1AAC"/>
    <w:lvl w:ilvl="0">
      <w:start w:val="1"/>
      <w:numFmt w:val="decimal"/>
      <w:lvlText w:val="%1."/>
      <w:lvlJc w:val="center"/>
      <w:pPr>
        <w:ind w:left="1429" w:hanging="360"/>
      </w:pPr>
      <w:rPr>
        <w:rFonts w:hint="default"/>
      </w:rPr>
    </w:lvl>
    <w:lvl w:ilvl="1">
      <w:start w:val="4"/>
      <w:numFmt w:val="decimal"/>
      <w:isLgl/>
      <w:lvlText w:val="%1.%2"/>
      <w:lvlJc w:val="left"/>
      <w:pPr>
        <w:ind w:left="1774" w:hanging="70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5" w15:restartNumberingAfterBreak="0">
    <w:nsid w:val="0DB628B8"/>
    <w:multiLevelType w:val="hybridMultilevel"/>
    <w:tmpl w:val="BC6E64F4"/>
    <w:styleLink w:val="1102"/>
    <w:lvl w:ilvl="0" w:tplc="07EA20CA">
      <w:start w:val="1"/>
      <w:numFmt w:val="bullet"/>
      <w:lvlText w:val="–"/>
      <w:lvlJc w:val="left"/>
      <w:pPr>
        <w:tabs>
          <w:tab w:val="num" w:pos="2575"/>
        </w:tabs>
        <w:ind w:left="2575" w:hanging="360"/>
      </w:pPr>
      <w:rPr>
        <w:rFonts w:ascii="Arial" w:hAnsi="Aria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0FAB5306"/>
    <w:multiLevelType w:val="hybridMultilevel"/>
    <w:tmpl w:val="AE5ED586"/>
    <w:styleLink w:val="292"/>
    <w:lvl w:ilvl="0" w:tplc="0030897E">
      <w:start w:val="1"/>
      <w:numFmt w:val="bullet"/>
      <w:lvlText w:val="−"/>
      <w:lvlJc w:val="left"/>
      <w:pPr>
        <w:ind w:left="1429" w:hanging="360"/>
      </w:pPr>
      <w:rPr>
        <w:rFonts w:ascii="Times New Roman"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0FE03D9"/>
    <w:multiLevelType w:val="hybridMultilevel"/>
    <w:tmpl w:val="E1C26F38"/>
    <w:lvl w:ilvl="0" w:tplc="A9884956">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11B04898"/>
    <w:multiLevelType w:val="singleLevel"/>
    <w:tmpl w:val="6F0C9448"/>
    <w:lvl w:ilvl="0">
      <w:start w:val="1"/>
      <w:numFmt w:val="bullet"/>
      <w:pStyle w:val="a1"/>
      <w:lvlText w:val=""/>
      <w:lvlJc w:val="left"/>
      <w:pPr>
        <w:tabs>
          <w:tab w:val="num" w:pos="360"/>
        </w:tabs>
        <w:ind w:left="0" w:firstLine="0"/>
      </w:pPr>
      <w:rPr>
        <w:rFonts w:ascii="Symbol" w:hAnsi="Symbol" w:hint="default"/>
        <w:caps w:val="0"/>
        <w:vanish w:val="0"/>
        <w:webHidden w:val="0"/>
        <w:color w:val="auto"/>
        <w:sz w:val="16"/>
        <w:specVanish w:val="0"/>
      </w:rPr>
    </w:lvl>
  </w:abstractNum>
  <w:abstractNum w:abstractNumId="19" w15:restartNumberingAfterBreak="0">
    <w:nsid w:val="131C4830"/>
    <w:multiLevelType w:val="hybridMultilevel"/>
    <w:tmpl w:val="D576B622"/>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A515499"/>
    <w:multiLevelType w:val="hybridMultilevel"/>
    <w:tmpl w:val="E1C26F38"/>
    <w:lvl w:ilvl="0" w:tplc="A9884956">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23CC7C7C"/>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4A87A08"/>
    <w:multiLevelType w:val="hybridMultilevel"/>
    <w:tmpl w:val="984038B8"/>
    <w:styleLink w:val="3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4DA7335"/>
    <w:multiLevelType w:val="hybridMultilevel"/>
    <w:tmpl w:val="E1C26F38"/>
    <w:lvl w:ilvl="0" w:tplc="A9884956">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251F5839"/>
    <w:multiLevelType w:val="hybridMultilevel"/>
    <w:tmpl w:val="F51CF232"/>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EB80AA3"/>
    <w:multiLevelType w:val="hybridMultilevel"/>
    <w:tmpl w:val="67A0C27C"/>
    <w:styleLink w:val="1103"/>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0626BF9"/>
    <w:multiLevelType w:val="hybridMultilevel"/>
    <w:tmpl w:val="DE68FB94"/>
    <w:lvl w:ilvl="0" w:tplc="F97E08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1803C42"/>
    <w:multiLevelType w:val="hybridMultilevel"/>
    <w:tmpl w:val="E1C26F38"/>
    <w:lvl w:ilvl="0" w:tplc="A9884956">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36730947"/>
    <w:multiLevelType w:val="hybridMultilevel"/>
    <w:tmpl w:val="044AC47A"/>
    <w:styleLink w:val="293"/>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780741D"/>
    <w:multiLevelType w:val="hybridMultilevel"/>
    <w:tmpl w:val="7076D4EC"/>
    <w:styleLink w:val="193"/>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96C20AC"/>
    <w:multiLevelType w:val="hybridMultilevel"/>
    <w:tmpl w:val="2BFE1DC8"/>
    <w:styleLink w:val="183"/>
    <w:lvl w:ilvl="0" w:tplc="F97E08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E685F61"/>
    <w:multiLevelType w:val="hybridMultilevel"/>
    <w:tmpl w:val="7898F470"/>
    <w:styleLink w:val="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7387A20"/>
    <w:multiLevelType w:val="multilevel"/>
    <w:tmpl w:val="04190025"/>
    <w:lvl w:ilvl="0">
      <w:start w:val="1"/>
      <w:numFmt w:val="decimal"/>
      <w:pStyle w:val="1"/>
      <w:lvlText w:val="%1"/>
      <w:lvlJc w:val="left"/>
      <w:pPr>
        <w:ind w:left="432" w:hanging="432"/>
      </w:pPr>
    </w:lvl>
    <w:lvl w:ilvl="1">
      <w:start w:val="1"/>
      <w:numFmt w:val="decimal"/>
      <w:pStyle w:val="20"/>
      <w:lvlText w:val="%1.%2"/>
      <w:lvlJc w:val="left"/>
      <w:pPr>
        <w:ind w:left="3128"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3" w15:restartNumberingAfterBreak="0">
    <w:nsid w:val="47B70BE3"/>
    <w:multiLevelType w:val="hybridMultilevel"/>
    <w:tmpl w:val="4F6418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D4A6631"/>
    <w:multiLevelType w:val="hybridMultilevel"/>
    <w:tmpl w:val="2FCC0C34"/>
    <w:styleLink w:val="215"/>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506A4B25"/>
    <w:multiLevelType w:val="hybridMultilevel"/>
    <w:tmpl w:val="D786BE74"/>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7B03904"/>
    <w:multiLevelType w:val="hybridMultilevel"/>
    <w:tmpl w:val="9DFE9CBA"/>
    <w:styleLink w:val="283"/>
    <w:lvl w:ilvl="0" w:tplc="11A6854E">
      <w:start w:val="1"/>
      <w:numFmt w:val="decimal"/>
      <w:pStyle w:val="10"/>
      <w:lvlText w:val="%1."/>
      <w:lvlJc w:val="left"/>
      <w:pPr>
        <w:tabs>
          <w:tab w:val="num" w:pos="1130"/>
        </w:tabs>
        <w:ind w:left="1130" w:hanging="420"/>
      </w:pPr>
      <w:rPr>
        <w:rFonts w:hint="default"/>
      </w:rPr>
    </w:lvl>
    <w:lvl w:ilvl="1" w:tplc="A04055A4">
      <w:numFmt w:val="none"/>
      <w:pStyle w:val="21"/>
      <w:lvlText w:val=""/>
      <w:lvlJc w:val="left"/>
      <w:pPr>
        <w:tabs>
          <w:tab w:val="num" w:pos="360"/>
        </w:tabs>
      </w:pPr>
    </w:lvl>
    <w:lvl w:ilvl="2" w:tplc="0F743DD4">
      <w:numFmt w:val="none"/>
      <w:lvlText w:val=""/>
      <w:lvlJc w:val="left"/>
      <w:pPr>
        <w:tabs>
          <w:tab w:val="num" w:pos="360"/>
        </w:tabs>
      </w:pPr>
    </w:lvl>
    <w:lvl w:ilvl="3" w:tplc="5302FF3A">
      <w:numFmt w:val="none"/>
      <w:lvlText w:val=""/>
      <w:lvlJc w:val="left"/>
      <w:pPr>
        <w:tabs>
          <w:tab w:val="num" w:pos="360"/>
        </w:tabs>
      </w:pPr>
    </w:lvl>
    <w:lvl w:ilvl="4" w:tplc="11CAE852">
      <w:numFmt w:val="none"/>
      <w:lvlText w:val=""/>
      <w:lvlJc w:val="left"/>
      <w:pPr>
        <w:tabs>
          <w:tab w:val="num" w:pos="360"/>
        </w:tabs>
      </w:pPr>
    </w:lvl>
    <w:lvl w:ilvl="5" w:tplc="57AE329A">
      <w:numFmt w:val="none"/>
      <w:lvlText w:val=""/>
      <w:lvlJc w:val="left"/>
      <w:pPr>
        <w:tabs>
          <w:tab w:val="num" w:pos="360"/>
        </w:tabs>
      </w:pPr>
    </w:lvl>
    <w:lvl w:ilvl="6" w:tplc="89BEE17E">
      <w:numFmt w:val="none"/>
      <w:lvlText w:val=""/>
      <w:lvlJc w:val="left"/>
      <w:pPr>
        <w:tabs>
          <w:tab w:val="num" w:pos="360"/>
        </w:tabs>
      </w:pPr>
    </w:lvl>
    <w:lvl w:ilvl="7" w:tplc="300EED76">
      <w:numFmt w:val="none"/>
      <w:lvlText w:val=""/>
      <w:lvlJc w:val="left"/>
      <w:pPr>
        <w:tabs>
          <w:tab w:val="num" w:pos="360"/>
        </w:tabs>
      </w:pPr>
    </w:lvl>
    <w:lvl w:ilvl="8" w:tplc="65F4D40E">
      <w:numFmt w:val="none"/>
      <w:lvlText w:val=""/>
      <w:lvlJc w:val="left"/>
      <w:pPr>
        <w:tabs>
          <w:tab w:val="num" w:pos="360"/>
        </w:tabs>
      </w:pPr>
    </w:lvl>
  </w:abstractNum>
  <w:abstractNum w:abstractNumId="37" w15:restartNumberingAfterBreak="0">
    <w:nsid w:val="5D8805E0"/>
    <w:multiLevelType w:val="hybridMultilevel"/>
    <w:tmpl w:val="3BD83E08"/>
    <w:styleLink w:val="102"/>
    <w:lvl w:ilvl="0" w:tplc="07EA20CA">
      <w:start w:val="1"/>
      <w:numFmt w:val="bullet"/>
      <w:lvlText w:val="–"/>
      <w:lvlJc w:val="left"/>
      <w:pPr>
        <w:tabs>
          <w:tab w:val="num" w:pos="3153"/>
        </w:tabs>
        <w:ind w:left="3153" w:hanging="36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9291BD0"/>
    <w:multiLevelType w:val="hybridMultilevel"/>
    <w:tmpl w:val="458C63C0"/>
    <w:lvl w:ilvl="0" w:tplc="F97E0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DF4779E"/>
    <w:multiLevelType w:val="multilevel"/>
    <w:tmpl w:val="3FEA6AB6"/>
    <w:styleLink w:val="100"/>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0" w15:restartNumberingAfterBreak="0">
    <w:nsid w:val="6EA047F4"/>
    <w:multiLevelType w:val="hybridMultilevel"/>
    <w:tmpl w:val="47AC102C"/>
    <w:styleLink w:val="114"/>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914039"/>
    <w:multiLevelType w:val="hybridMultilevel"/>
    <w:tmpl w:val="E1C26F38"/>
    <w:lvl w:ilvl="0" w:tplc="A9884956">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5854A68"/>
    <w:multiLevelType w:val="hybridMultilevel"/>
    <w:tmpl w:val="F2AEB302"/>
    <w:styleLink w:val="21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7990249"/>
    <w:multiLevelType w:val="hybridMultilevel"/>
    <w:tmpl w:val="D786BE74"/>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DFA27C5"/>
    <w:multiLevelType w:val="hybridMultilevel"/>
    <w:tmpl w:val="E276650C"/>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33"/>
  </w:num>
  <w:num w:numId="4">
    <w:abstractNumId w:val="38"/>
  </w:num>
  <w:num w:numId="5">
    <w:abstractNumId w:val="44"/>
  </w:num>
  <w:num w:numId="6">
    <w:abstractNumId w:val="32"/>
  </w:num>
  <w:num w:numId="7">
    <w:abstractNumId w:val="12"/>
  </w:num>
  <w:num w:numId="8">
    <w:abstractNumId w:val="14"/>
  </w:num>
  <w:num w:numId="9">
    <w:abstractNumId w:val="24"/>
  </w:num>
  <w:num w:numId="10">
    <w:abstractNumId w:val="43"/>
  </w:num>
  <w:num w:numId="11">
    <w:abstractNumId w:val="35"/>
  </w:num>
  <w:num w:numId="12">
    <w:abstractNumId w:val="26"/>
  </w:num>
  <w:num w:numId="13">
    <w:abstractNumId w:val="29"/>
  </w:num>
  <w:num w:numId="14">
    <w:abstractNumId w:val="25"/>
  </w:num>
  <w:num w:numId="15">
    <w:abstractNumId w:val="28"/>
  </w:num>
  <w:num w:numId="16">
    <w:abstractNumId w:val="30"/>
  </w:num>
  <w:num w:numId="17">
    <w:abstractNumId w:val="36"/>
  </w:num>
  <w:num w:numId="18">
    <w:abstractNumId w:val="4"/>
  </w:num>
  <w:num w:numId="19">
    <w:abstractNumId w:val="2"/>
  </w:num>
  <w:num w:numId="20">
    <w:abstractNumId w:val="1"/>
  </w:num>
  <w:num w:numId="21">
    <w:abstractNumId w:val="0"/>
  </w:num>
  <w:num w:numId="22">
    <w:abstractNumId w:val="39"/>
  </w:num>
  <w:num w:numId="23">
    <w:abstractNumId w:val="6"/>
  </w:num>
  <w:num w:numId="24">
    <w:abstractNumId w:val="5"/>
  </w:num>
  <w:num w:numId="25">
    <w:abstractNumId w:val="3"/>
  </w:num>
  <w:num w:numId="26">
    <w:abstractNumId w:val="34"/>
  </w:num>
  <w:num w:numId="27">
    <w:abstractNumId w:val="18"/>
  </w:num>
  <w:num w:numId="28">
    <w:abstractNumId w:val="31"/>
  </w:num>
  <w:num w:numId="29">
    <w:abstractNumId w:val="22"/>
  </w:num>
  <w:num w:numId="30">
    <w:abstractNumId w:val="40"/>
  </w:num>
  <w:num w:numId="31">
    <w:abstractNumId w:val="42"/>
  </w:num>
  <w:num w:numId="32">
    <w:abstractNumId w:val="8"/>
  </w:num>
  <w:num w:numId="33">
    <w:abstractNumId w:val="37"/>
  </w:num>
  <w:num w:numId="34">
    <w:abstractNumId w:val="15"/>
  </w:num>
  <w:num w:numId="35">
    <w:abstractNumId w:val="16"/>
  </w:num>
  <w:num w:numId="36">
    <w:abstractNumId w:val="7"/>
  </w:num>
  <w:num w:numId="37">
    <w:abstractNumId w:val="21"/>
  </w:num>
  <w:num w:numId="38">
    <w:abstractNumId w:val="13"/>
  </w:num>
  <w:num w:numId="39">
    <w:abstractNumId w:val="10"/>
  </w:num>
  <w:num w:numId="40">
    <w:abstractNumId w:val="19"/>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17"/>
  </w:num>
  <w:num w:numId="44">
    <w:abstractNumId w:val="23"/>
  </w:num>
  <w:num w:numId="45">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A52"/>
    <w:rsid w:val="0000044F"/>
    <w:rsid w:val="00001149"/>
    <w:rsid w:val="00001186"/>
    <w:rsid w:val="00001A7C"/>
    <w:rsid w:val="00001B1A"/>
    <w:rsid w:val="0000570F"/>
    <w:rsid w:val="00005760"/>
    <w:rsid w:val="000057CF"/>
    <w:rsid w:val="00005AA6"/>
    <w:rsid w:val="00005C0E"/>
    <w:rsid w:val="00005F72"/>
    <w:rsid w:val="000069A0"/>
    <w:rsid w:val="00007894"/>
    <w:rsid w:val="00007966"/>
    <w:rsid w:val="00010A05"/>
    <w:rsid w:val="00012B66"/>
    <w:rsid w:val="000130A5"/>
    <w:rsid w:val="000133EB"/>
    <w:rsid w:val="00013D47"/>
    <w:rsid w:val="000144F4"/>
    <w:rsid w:val="000145E9"/>
    <w:rsid w:val="00016D2B"/>
    <w:rsid w:val="00016DF7"/>
    <w:rsid w:val="00016EB7"/>
    <w:rsid w:val="00017027"/>
    <w:rsid w:val="00017339"/>
    <w:rsid w:val="00017DA4"/>
    <w:rsid w:val="000204C2"/>
    <w:rsid w:val="00020552"/>
    <w:rsid w:val="00020A40"/>
    <w:rsid w:val="00020E70"/>
    <w:rsid w:val="000215F6"/>
    <w:rsid w:val="00021804"/>
    <w:rsid w:val="00023D0C"/>
    <w:rsid w:val="00024F94"/>
    <w:rsid w:val="0002597C"/>
    <w:rsid w:val="000269AD"/>
    <w:rsid w:val="00026AE8"/>
    <w:rsid w:val="00027187"/>
    <w:rsid w:val="000275B0"/>
    <w:rsid w:val="00030A46"/>
    <w:rsid w:val="00030FE1"/>
    <w:rsid w:val="00031FDE"/>
    <w:rsid w:val="000321E7"/>
    <w:rsid w:val="00032FEA"/>
    <w:rsid w:val="00035598"/>
    <w:rsid w:val="0003573F"/>
    <w:rsid w:val="00036273"/>
    <w:rsid w:val="0003691B"/>
    <w:rsid w:val="00036E46"/>
    <w:rsid w:val="0003731E"/>
    <w:rsid w:val="000404A6"/>
    <w:rsid w:val="00040647"/>
    <w:rsid w:val="00040FF4"/>
    <w:rsid w:val="0004146D"/>
    <w:rsid w:val="000414E8"/>
    <w:rsid w:val="000417C8"/>
    <w:rsid w:val="0004185B"/>
    <w:rsid w:val="00042444"/>
    <w:rsid w:val="00043C52"/>
    <w:rsid w:val="0004459C"/>
    <w:rsid w:val="000452CA"/>
    <w:rsid w:val="00045E35"/>
    <w:rsid w:val="00046205"/>
    <w:rsid w:val="00046DBE"/>
    <w:rsid w:val="000473FB"/>
    <w:rsid w:val="0005024D"/>
    <w:rsid w:val="00051914"/>
    <w:rsid w:val="0005396A"/>
    <w:rsid w:val="000539AD"/>
    <w:rsid w:val="00054339"/>
    <w:rsid w:val="000546CD"/>
    <w:rsid w:val="00056427"/>
    <w:rsid w:val="00056AAF"/>
    <w:rsid w:val="00056B68"/>
    <w:rsid w:val="000578AE"/>
    <w:rsid w:val="00060105"/>
    <w:rsid w:val="000608FD"/>
    <w:rsid w:val="00060EEB"/>
    <w:rsid w:val="00061459"/>
    <w:rsid w:val="00061890"/>
    <w:rsid w:val="00062555"/>
    <w:rsid w:val="0006343D"/>
    <w:rsid w:val="00063FD3"/>
    <w:rsid w:val="00064445"/>
    <w:rsid w:val="00066736"/>
    <w:rsid w:val="000668CB"/>
    <w:rsid w:val="00066F1E"/>
    <w:rsid w:val="00066FCE"/>
    <w:rsid w:val="00067157"/>
    <w:rsid w:val="00067675"/>
    <w:rsid w:val="00067B9D"/>
    <w:rsid w:val="000701A2"/>
    <w:rsid w:val="00070262"/>
    <w:rsid w:val="00070555"/>
    <w:rsid w:val="00070656"/>
    <w:rsid w:val="00071C1C"/>
    <w:rsid w:val="00071F6A"/>
    <w:rsid w:val="00073BA9"/>
    <w:rsid w:val="00073F72"/>
    <w:rsid w:val="000740A3"/>
    <w:rsid w:val="000751D9"/>
    <w:rsid w:val="000762D8"/>
    <w:rsid w:val="00076B3A"/>
    <w:rsid w:val="00077FD7"/>
    <w:rsid w:val="000809E5"/>
    <w:rsid w:val="00080BD5"/>
    <w:rsid w:val="00082C60"/>
    <w:rsid w:val="00083472"/>
    <w:rsid w:val="000856AE"/>
    <w:rsid w:val="00085BD4"/>
    <w:rsid w:val="00086703"/>
    <w:rsid w:val="000871F3"/>
    <w:rsid w:val="0008796D"/>
    <w:rsid w:val="0009034B"/>
    <w:rsid w:val="00090446"/>
    <w:rsid w:val="0009089C"/>
    <w:rsid w:val="00091A7A"/>
    <w:rsid w:val="00092A18"/>
    <w:rsid w:val="00092AC7"/>
    <w:rsid w:val="000934D7"/>
    <w:rsid w:val="00093875"/>
    <w:rsid w:val="000939AF"/>
    <w:rsid w:val="000948A4"/>
    <w:rsid w:val="00094C19"/>
    <w:rsid w:val="00095063"/>
    <w:rsid w:val="000962F8"/>
    <w:rsid w:val="00096DFE"/>
    <w:rsid w:val="000A1403"/>
    <w:rsid w:val="000A2705"/>
    <w:rsid w:val="000A2A77"/>
    <w:rsid w:val="000A4CCC"/>
    <w:rsid w:val="000A4E9A"/>
    <w:rsid w:val="000A6A31"/>
    <w:rsid w:val="000A738B"/>
    <w:rsid w:val="000B0FA7"/>
    <w:rsid w:val="000B120F"/>
    <w:rsid w:val="000B12FD"/>
    <w:rsid w:val="000B14B4"/>
    <w:rsid w:val="000B27A8"/>
    <w:rsid w:val="000B2BB1"/>
    <w:rsid w:val="000B2DAC"/>
    <w:rsid w:val="000B3124"/>
    <w:rsid w:val="000B47BE"/>
    <w:rsid w:val="000B4E4D"/>
    <w:rsid w:val="000B63DD"/>
    <w:rsid w:val="000B6555"/>
    <w:rsid w:val="000B67D4"/>
    <w:rsid w:val="000B6E10"/>
    <w:rsid w:val="000B7624"/>
    <w:rsid w:val="000C0C01"/>
    <w:rsid w:val="000C0CF3"/>
    <w:rsid w:val="000C1211"/>
    <w:rsid w:val="000C23EB"/>
    <w:rsid w:val="000C2545"/>
    <w:rsid w:val="000C43AB"/>
    <w:rsid w:val="000C44D0"/>
    <w:rsid w:val="000C53EE"/>
    <w:rsid w:val="000C593B"/>
    <w:rsid w:val="000C5C69"/>
    <w:rsid w:val="000D02B5"/>
    <w:rsid w:val="000D09F4"/>
    <w:rsid w:val="000D12F0"/>
    <w:rsid w:val="000D1487"/>
    <w:rsid w:val="000D1F15"/>
    <w:rsid w:val="000D2689"/>
    <w:rsid w:val="000D2996"/>
    <w:rsid w:val="000D29B8"/>
    <w:rsid w:val="000D3032"/>
    <w:rsid w:val="000D39DC"/>
    <w:rsid w:val="000D4401"/>
    <w:rsid w:val="000D5372"/>
    <w:rsid w:val="000D570B"/>
    <w:rsid w:val="000D60D4"/>
    <w:rsid w:val="000D60E1"/>
    <w:rsid w:val="000D61F6"/>
    <w:rsid w:val="000D6686"/>
    <w:rsid w:val="000D66E3"/>
    <w:rsid w:val="000D7C94"/>
    <w:rsid w:val="000E0D1F"/>
    <w:rsid w:val="000E0D78"/>
    <w:rsid w:val="000E0DE2"/>
    <w:rsid w:val="000E166F"/>
    <w:rsid w:val="000E17A4"/>
    <w:rsid w:val="000E2688"/>
    <w:rsid w:val="000E3644"/>
    <w:rsid w:val="000E3C9C"/>
    <w:rsid w:val="000E4923"/>
    <w:rsid w:val="000E4E12"/>
    <w:rsid w:val="000E51CA"/>
    <w:rsid w:val="000E5D05"/>
    <w:rsid w:val="000E69A9"/>
    <w:rsid w:val="000E709F"/>
    <w:rsid w:val="000E749F"/>
    <w:rsid w:val="000E7CCE"/>
    <w:rsid w:val="000F02A0"/>
    <w:rsid w:val="000F1A65"/>
    <w:rsid w:val="000F2541"/>
    <w:rsid w:val="000F364A"/>
    <w:rsid w:val="000F38CF"/>
    <w:rsid w:val="000F3C5C"/>
    <w:rsid w:val="000F45DB"/>
    <w:rsid w:val="000F4B7C"/>
    <w:rsid w:val="000F4C68"/>
    <w:rsid w:val="000F4D6D"/>
    <w:rsid w:val="000F5F61"/>
    <w:rsid w:val="000F65EF"/>
    <w:rsid w:val="000F6B34"/>
    <w:rsid w:val="000F6FD0"/>
    <w:rsid w:val="000F7073"/>
    <w:rsid w:val="000F74BF"/>
    <w:rsid w:val="0010095A"/>
    <w:rsid w:val="00100A8F"/>
    <w:rsid w:val="00100EF1"/>
    <w:rsid w:val="00101A0A"/>
    <w:rsid w:val="00101B26"/>
    <w:rsid w:val="00101DD5"/>
    <w:rsid w:val="00101FC6"/>
    <w:rsid w:val="0010213F"/>
    <w:rsid w:val="00102BCF"/>
    <w:rsid w:val="0010312F"/>
    <w:rsid w:val="00103173"/>
    <w:rsid w:val="0010375F"/>
    <w:rsid w:val="00104230"/>
    <w:rsid w:val="00104C8A"/>
    <w:rsid w:val="00104DE3"/>
    <w:rsid w:val="0010513C"/>
    <w:rsid w:val="00105ED3"/>
    <w:rsid w:val="00106898"/>
    <w:rsid w:val="001068AD"/>
    <w:rsid w:val="0010733C"/>
    <w:rsid w:val="00107BC4"/>
    <w:rsid w:val="0011011C"/>
    <w:rsid w:val="001104DB"/>
    <w:rsid w:val="001105E2"/>
    <w:rsid w:val="0011060A"/>
    <w:rsid w:val="00111197"/>
    <w:rsid w:val="0011123A"/>
    <w:rsid w:val="00111C61"/>
    <w:rsid w:val="0011363A"/>
    <w:rsid w:val="00113D1F"/>
    <w:rsid w:val="00114633"/>
    <w:rsid w:val="0011480D"/>
    <w:rsid w:val="001164DB"/>
    <w:rsid w:val="00116A8A"/>
    <w:rsid w:val="00116F51"/>
    <w:rsid w:val="001172B6"/>
    <w:rsid w:val="001200BF"/>
    <w:rsid w:val="00121356"/>
    <w:rsid w:val="001222B6"/>
    <w:rsid w:val="00123495"/>
    <w:rsid w:val="00123AAD"/>
    <w:rsid w:val="001248BB"/>
    <w:rsid w:val="001249C1"/>
    <w:rsid w:val="0012505E"/>
    <w:rsid w:val="00125415"/>
    <w:rsid w:val="00126540"/>
    <w:rsid w:val="00126AEE"/>
    <w:rsid w:val="00126ED8"/>
    <w:rsid w:val="001306AE"/>
    <w:rsid w:val="00130C59"/>
    <w:rsid w:val="00131BCB"/>
    <w:rsid w:val="00132356"/>
    <w:rsid w:val="00132391"/>
    <w:rsid w:val="0013290C"/>
    <w:rsid w:val="00132C9C"/>
    <w:rsid w:val="00132ED0"/>
    <w:rsid w:val="001332C5"/>
    <w:rsid w:val="0013414B"/>
    <w:rsid w:val="001350B7"/>
    <w:rsid w:val="00135225"/>
    <w:rsid w:val="00135386"/>
    <w:rsid w:val="001354BB"/>
    <w:rsid w:val="00135F17"/>
    <w:rsid w:val="001360AF"/>
    <w:rsid w:val="0013616E"/>
    <w:rsid w:val="001362C0"/>
    <w:rsid w:val="001368E6"/>
    <w:rsid w:val="00136B2A"/>
    <w:rsid w:val="00137D50"/>
    <w:rsid w:val="0014078C"/>
    <w:rsid w:val="0014129D"/>
    <w:rsid w:val="001415AC"/>
    <w:rsid w:val="00142A1C"/>
    <w:rsid w:val="0014399F"/>
    <w:rsid w:val="00143A38"/>
    <w:rsid w:val="00144908"/>
    <w:rsid w:val="00145BA6"/>
    <w:rsid w:val="00150B4D"/>
    <w:rsid w:val="00152237"/>
    <w:rsid w:val="001522FF"/>
    <w:rsid w:val="0015232E"/>
    <w:rsid w:val="00152657"/>
    <w:rsid w:val="00153A91"/>
    <w:rsid w:val="00153AED"/>
    <w:rsid w:val="00153E17"/>
    <w:rsid w:val="001551C2"/>
    <w:rsid w:val="0015524B"/>
    <w:rsid w:val="001559E9"/>
    <w:rsid w:val="00156BB4"/>
    <w:rsid w:val="001571EE"/>
    <w:rsid w:val="0015721A"/>
    <w:rsid w:val="00161245"/>
    <w:rsid w:val="0016287D"/>
    <w:rsid w:val="00164006"/>
    <w:rsid w:val="0016621C"/>
    <w:rsid w:val="0016660F"/>
    <w:rsid w:val="00166A2E"/>
    <w:rsid w:val="00166B2C"/>
    <w:rsid w:val="001677D3"/>
    <w:rsid w:val="0016786F"/>
    <w:rsid w:val="00167DCB"/>
    <w:rsid w:val="00167E46"/>
    <w:rsid w:val="001701C4"/>
    <w:rsid w:val="00170CE0"/>
    <w:rsid w:val="001714D4"/>
    <w:rsid w:val="001716C1"/>
    <w:rsid w:val="00171894"/>
    <w:rsid w:val="00171934"/>
    <w:rsid w:val="00172049"/>
    <w:rsid w:val="0017240B"/>
    <w:rsid w:val="001726C5"/>
    <w:rsid w:val="00172782"/>
    <w:rsid w:val="00172899"/>
    <w:rsid w:val="0017291D"/>
    <w:rsid w:val="00173F89"/>
    <w:rsid w:val="00174296"/>
    <w:rsid w:val="00175D3A"/>
    <w:rsid w:val="00177798"/>
    <w:rsid w:val="0017794F"/>
    <w:rsid w:val="00177C55"/>
    <w:rsid w:val="00177D1C"/>
    <w:rsid w:val="00180F83"/>
    <w:rsid w:val="00181B61"/>
    <w:rsid w:val="00182798"/>
    <w:rsid w:val="00182BBD"/>
    <w:rsid w:val="00183C0B"/>
    <w:rsid w:val="00184380"/>
    <w:rsid w:val="00184850"/>
    <w:rsid w:val="0018497E"/>
    <w:rsid w:val="001857B1"/>
    <w:rsid w:val="001860F6"/>
    <w:rsid w:val="00186689"/>
    <w:rsid w:val="00186D19"/>
    <w:rsid w:val="00187145"/>
    <w:rsid w:val="001874B9"/>
    <w:rsid w:val="00190543"/>
    <w:rsid w:val="00190AA9"/>
    <w:rsid w:val="001925D9"/>
    <w:rsid w:val="001937F0"/>
    <w:rsid w:val="001938AA"/>
    <w:rsid w:val="00193B64"/>
    <w:rsid w:val="0019404B"/>
    <w:rsid w:val="001948BE"/>
    <w:rsid w:val="00196C6F"/>
    <w:rsid w:val="00196D16"/>
    <w:rsid w:val="0019770C"/>
    <w:rsid w:val="001A1608"/>
    <w:rsid w:val="001A24A2"/>
    <w:rsid w:val="001A2FC1"/>
    <w:rsid w:val="001A317E"/>
    <w:rsid w:val="001A338E"/>
    <w:rsid w:val="001A36B7"/>
    <w:rsid w:val="001A37FE"/>
    <w:rsid w:val="001A3CB0"/>
    <w:rsid w:val="001A3E4B"/>
    <w:rsid w:val="001A4269"/>
    <w:rsid w:val="001A54CE"/>
    <w:rsid w:val="001A580B"/>
    <w:rsid w:val="001A5DA6"/>
    <w:rsid w:val="001A6BBE"/>
    <w:rsid w:val="001A7FCB"/>
    <w:rsid w:val="001B039A"/>
    <w:rsid w:val="001B05EE"/>
    <w:rsid w:val="001B12ED"/>
    <w:rsid w:val="001B1473"/>
    <w:rsid w:val="001B147F"/>
    <w:rsid w:val="001B390C"/>
    <w:rsid w:val="001B487F"/>
    <w:rsid w:val="001B4FB0"/>
    <w:rsid w:val="001B5900"/>
    <w:rsid w:val="001B5F07"/>
    <w:rsid w:val="001B6851"/>
    <w:rsid w:val="001B6D5F"/>
    <w:rsid w:val="001B709C"/>
    <w:rsid w:val="001B7132"/>
    <w:rsid w:val="001B7902"/>
    <w:rsid w:val="001C159F"/>
    <w:rsid w:val="001C18AD"/>
    <w:rsid w:val="001C3446"/>
    <w:rsid w:val="001C644C"/>
    <w:rsid w:val="001C654F"/>
    <w:rsid w:val="001C7A5C"/>
    <w:rsid w:val="001C7AA2"/>
    <w:rsid w:val="001D0600"/>
    <w:rsid w:val="001D0977"/>
    <w:rsid w:val="001D0BA6"/>
    <w:rsid w:val="001D1C79"/>
    <w:rsid w:val="001D420E"/>
    <w:rsid w:val="001D5548"/>
    <w:rsid w:val="001D6269"/>
    <w:rsid w:val="001D768B"/>
    <w:rsid w:val="001E001B"/>
    <w:rsid w:val="001E0A3B"/>
    <w:rsid w:val="001E1C56"/>
    <w:rsid w:val="001E2445"/>
    <w:rsid w:val="001E25B4"/>
    <w:rsid w:val="001E2C90"/>
    <w:rsid w:val="001E2FA2"/>
    <w:rsid w:val="001E4874"/>
    <w:rsid w:val="001E64C9"/>
    <w:rsid w:val="001E7097"/>
    <w:rsid w:val="001E78C7"/>
    <w:rsid w:val="001E7ED8"/>
    <w:rsid w:val="001F02D8"/>
    <w:rsid w:val="001F08F7"/>
    <w:rsid w:val="001F1C02"/>
    <w:rsid w:val="001F1F42"/>
    <w:rsid w:val="001F2AD9"/>
    <w:rsid w:val="001F2C9E"/>
    <w:rsid w:val="001F399E"/>
    <w:rsid w:val="001F48D8"/>
    <w:rsid w:val="001F4F18"/>
    <w:rsid w:val="001F7D57"/>
    <w:rsid w:val="001F7F98"/>
    <w:rsid w:val="00200EB2"/>
    <w:rsid w:val="00201CFB"/>
    <w:rsid w:val="00202379"/>
    <w:rsid w:val="002032BD"/>
    <w:rsid w:val="0020465E"/>
    <w:rsid w:val="0020505A"/>
    <w:rsid w:val="0020540F"/>
    <w:rsid w:val="00205E66"/>
    <w:rsid w:val="00206734"/>
    <w:rsid w:val="00206A85"/>
    <w:rsid w:val="002073DC"/>
    <w:rsid w:val="00207D8D"/>
    <w:rsid w:val="00211E93"/>
    <w:rsid w:val="00212B4F"/>
    <w:rsid w:val="00212EE2"/>
    <w:rsid w:val="0021330B"/>
    <w:rsid w:val="00213B57"/>
    <w:rsid w:val="002159C9"/>
    <w:rsid w:val="00216977"/>
    <w:rsid w:val="00217A58"/>
    <w:rsid w:val="002208C2"/>
    <w:rsid w:val="002209AF"/>
    <w:rsid w:val="00220C37"/>
    <w:rsid w:val="00221047"/>
    <w:rsid w:val="00222B5E"/>
    <w:rsid w:val="0022346C"/>
    <w:rsid w:val="002235E0"/>
    <w:rsid w:val="00226FD4"/>
    <w:rsid w:val="00230246"/>
    <w:rsid w:val="00231119"/>
    <w:rsid w:val="00232965"/>
    <w:rsid w:val="002329DC"/>
    <w:rsid w:val="0023464D"/>
    <w:rsid w:val="002351BA"/>
    <w:rsid w:val="00235DE9"/>
    <w:rsid w:val="002365D7"/>
    <w:rsid w:val="00236D1B"/>
    <w:rsid w:val="00236D45"/>
    <w:rsid w:val="00237074"/>
    <w:rsid w:val="002376A6"/>
    <w:rsid w:val="00240F1F"/>
    <w:rsid w:val="00240F36"/>
    <w:rsid w:val="002411FB"/>
    <w:rsid w:val="00241D6E"/>
    <w:rsid w:val="00243121"/>
    <w:rsid w:val="00243363"/>
    <w:rsid w:val="00243CC0"/>
    <w:rsid w:val="00244827"/>
    <w:rsid w:val="00245471"/>
    <w:rsid w:val="002457EF"/>
    <w:rsid w:val="00245E9A"/>
    <w:rsid w:val="0024600F"/>
    <w:rsid w:val="00246175"/>
    <w:rsid w:val="00246642"/>
    <w:rsid w:val="002513F4"/>
    <w:rsid w:val="0025198D"/>
    <w:rsid w:val="0025212A"/>
    <w:rsid w:val="0025229A"/>
    <w:rsid w:val="002527C4"/>
    <w:rsid w:val="00253239"/>
    <w:rsid w:val="0025573C"/>
    <w:rsid w:val="00256800"/>
    <w:rsid w:val="00256F08"/>
    <w:rsid w:val="002577A0"/>
    <w:rsid w:val="002618B1"/>
    <w:rsid w:val="00261940"/>
    <w:rsid w:val="00261A23"/>
    <w:rsid w:val="00261F3E"/>
    <w:rsid w:val="0026377F"/>
    <w:rsid w:val="00263951"/>
    <w:rsid w:val="00264926"/>
    <w:rsid w:val="00264E80"/>
    <w:rsid w:val="0026574F"/>
    <w:rsid w:val="00267ABB"/>
    <w:rsid w:val="00267F43"/>
    <w:rsid w:val="002704C8"/>
    <w:rsid w:val="0027098F"/>
    <w:rsid w:val="00271126"/>
    <w:rsid w:val="00271968"/>
    <w:rsid w:val="00272297"/>
    <w:rsid w:val="00272804"/>
    <w:rsid w:val="00272CCA"/>
    <w:rsid w:val="00273C48"/>
    <w:rsid w:val="0027447E"/>
    <w:rsid w:val="00274625"/>
    <w:rsid w:val="00275659"/>
    <w:rsid w:val="00275B71"/>
    <w:rsid w:val="00276C39"/>
    <w:rsid w:val="002778E7"/>
    <w:rsid w:val="00277DB0"/>
    <w:rsid w:val="00277E46"/>
    <w:rsid w:val="00281AD4"/>
    <w:rsid w:val="00282086"/>
    <w:rsid w:val="002821A9"/>
    <w:rsid w:val="00282B6E"/>
    <w:rsid w:val="00283BA7"/>
    <w:rsid w:val="00284981"/>
    <w:rsid w:val="002855B4"/>
    <w:rsid w:val="0028609F"/>
    <w:rsid w:val="00287841"/>
    <w:rsid w:val="00291713"/>
    <w:rsid w:val="0029198C"/>
    <w:rsid w:val="00292027"/>
    <w:rsid w:val="0029236E"/>
    <w:rsid w:val="00292B85"/>
    <w:rsid w:val="00292CA0"/>
    <w:rsid w:val="00293361"/>
    <w:rsid w:val="00294557"/>
    <w:rsid w:val="00294874"/>
    <w:rsid w:val="00294BD4"/>
    <w:rsid w:val="00295030"/>
    <w:rsid w:val="0029538B"/>
    <w:rsid w:val="00295521"/>
    <w:rsid w:val="0029559A"/>
    <w:rsid w:val="00295AEA"/>
    <w:rsid w:val="00295B9B"/>
    <w:rsid w:val="00295C61"/>
    <w:rsid w:val="00296AB7"/>
    <w:rsid w:val="002971AA"/>
    <w:rsid w:val="002977A2"/>
    <w:rsid w:val="00297A16"/>
    <w:rsid w:val="002A0EC9"/>
    <w:rsid w:val="002A246D"/>
    <w:rsid w:val="002A2EBE"/>
    <w:rsid w:val="002A34AE"/>
    <w:rsid w:val="002A3BD0"/>
    <w:rsid w:val="002A5330"/>
    <w:rsid w:val="002A6CA6"/>
    <w:rsid w:val="002A6DA1"/>
    <w:rsid w:val="002A75F0"/>
    <w:rsid w:val="002A77AF"/>
    <w:rsid w:val="002A7DE1"/>
    <w:rsid w:val="002B0122"/>
    <w:rsid w:val="002B0A0D"/>
    <w:rsid w:val="002B0A42"/>
    <w:rsid w:val="002B1505"/>
    <w:rsid w:val="002B1C3F"/>
    <w:rsid w:val="002B1C51"/>
    <w:rsid w:val="002B1F84"/>
    <w:rsid w:val="002B21C7"/>
    <w:rsid w:val="002B35DE"/>
    <w:rsid w:val="002B4DFB"/>
    <w:rsid w:val="002B504A"/>
    <w:rsid w:val="002B55CE"/>
    <w:rsid w:val="002B5651"/>
    <w:rsid w:val="002B57DF"/>
    <w:rsid w:val="002B6D56"/>
    <w:rsid w:val="002B7915"/>
    <w:rsid w:val="002C1139"/>
    <w:rsid w:val="002C4AEF"/>
    <w:rsid w:val="002C4EED"/>
    <w:rsid w:val="002C555F"/>
    <w:rsid w:val="002C5620"/>
    <w:rsid w:val="002C5B80"/>
    <w:rsid w:val="002C5CCD"/>
    <w:rsid w:val="002C5EB8"/>
    <w:rsid w:val="002C6D5B"/>
    <w:rsid w:val="002D0074"/>
    <w:rsid w:val="002D0316"/>
    <w:rsid w:val="002D0E0C"/>
    <w:rsid w:val="002D196C"/>
    <w:rsid w:val="002D19D6"/>
    <w:rsid w:val="002D20F8"/>
    <w:rsid w:val="002D31D4"/>
    <w:rsid w:val="002D35F3"/>
    <w:rsid w:val="002D385E"/>
    <w:rsid w:val="002D3E89"/>
    <w:rsid w:val="002D42C9"/>
    <w:rsid w:val="002D4347"/>
    <w:rsid w:val="002D4D97"/>
    <w:rsid w:val="002D4F55"/>
    <w:rsid w:val="002D5049"/>
    <w:rsid w:val="002D5463"/>
    <w:rsid w:val="002D62B5"/>
    <w:rsid w:val="002D6B0C"/>
    <w:rsid w:val="002D7BB1"/>
    <w:rsid w:val="002E0561"/>
    <w:rsid w:val="002E07C5"/>
    <w:rsid w:val="002E07D7"/>
    <w:rsid w:val="002E0F4E"/>
    <w:rsid w:val="002E1ABF"/>
    <w:rsid w:val="002E1F17"/>
    <w:rsid w:val="002E1F91"/>
    <w:rsid w:val="002E22AF"/>
    <w:rsid w:val="002E292A"/>
    <w:rsid w:val="002E2E49"/>
    <w:rsid w:val="002E340B"/>
    <w:rsid w:val="002E4626"/>
    <w:rsid w:val="002E4975"/>
    <w:rsid w:val="002E4D09"/>
    <w:rsid w:val="002E579C"/>
    <w:rsid w:val="002E5A46"/>
    <w:rsid w:val="002E6599"/>
    <w:rsid w:val="002E6684"/>
    <w:rsid w:val="002E6833"/>
    <w:rsid w:val="002E7550"/>
    <w:rsid w:val="002E7EC4"/>
    <w:rsid w:val="002F03B1"/>
    <w:rsid w:val="002F041C"/>
    <w:rsid w:val="002F0627"/>
    <w:rsid w:val="002F0A97"/>
    <w:rsid w:val="002F1249"/>
    <w:rsid w:val="002F15B4"/>
    <w:rsid w:val="002F270F"/>
    <w:rsid w:val="002F2ACF"/>
    <w:rsid w:val="002F302D"/>
    <w:rsid w:val="002F3FEF"/>
    <w:rsid w:val="002F458B"/>
    <w:rsid w:val="002F502E"/>
    <w:rsid w:val="002F5D0B"/>
    <w:rsid w:val="002F727A"/>
    <w:rsid w:val="0030079C"/>
    <w:rsid w:val="003008AA"/>
    <w:rsid w:val="003009EE"/>
    <w:rsid w:val="00301233"/>
    <w:rsid w:val="00303DD4"/>
    <w:rsid w:val="0030433E"/>
    <w:rsid w:val="00304395"/>
    <w:rsid w:val="003054B4"/>
    <w:rsid w:val="00307058"/>
    <w:rsid w:val="003102B1"/>
    <w:rsid w:val="003103D5"/>
    <w:rsid w:val="0031084B"/>
    <w:rsid w:val="00311238"/>
    <w:rsid w:val="00312C2A"/>
    <w:rsid w:val="00313688"/>
    <w:rsid w:val="00313A83"/>
    <w:rsid w:val="003147CE"/>
    <w:rsid w:val="003148E3"/>
    <w:rsid w:val="00315372"/>
    <w:rsid w:val="00315E6F"/>
    <w:rsid w:val="00316BC9"/>
    <w:rsid w:val="00316EAD"/>
    <w:rsid w:val="0031755D"/>
    <w:rsid w:val="003176E2"/>
    <w:rsid w:val="00317C00"/>
    <w:rsid w:val="00317DAB"/>
    <w:rsid w:val="003211C4"/>
    <w:rsid w:val="003215CF"/>
    <w:rsid w:val="003215ED"/>
    <w:rsid w:val="00322889"/>
    <w:rsid w:val="0032299E"/>
    <w:rsid w:val="00322A46"/>
    <w:rsid w:val="00322C5B"/>
    <w:rsid w:val="00322DBF"/>
    <w:rsid w:val="00323131"/>
    <w:rsid w:val="00323634"/>
    <w:rsid w:val="00326AD3"/>
    <w:rsid w:val="00326C60"/>
    <w:rsid w:val="003271DE"/>
    <w:rsid w:val="00327611"/>
    <w:rsid w:val="003276FA"/>
    <w:rsid w:val="00327DDC"/>
    <w:rsid w:val="003321DA"/>
    <w:rsid w:val="003328A8"/>
    <w:rsid w:val="0033307F"/>
    <w:rsid w:val="003339F2"/>
    <w:rsid w:val="0033650A"/>
    <w:rsid w:val="003409E0"/>
    <w:rsid w:val="00340CB9"/>
    <w:rsid w:val="00341515"/>
    <w:rsid w:val="003415CE"/>
    <w:rsid w:val="00342672"/>
    <w:rsid w:val="00342E9D"/>
    <w:rsid w:val="0034316D"/>
    <w:rsid w:val="00343C70"/>
    <w:rsid w:val="00344089"/>
    <w:rsid w:val="0034412D"/>
    <w:rsid w:val="00344519"/>
    <w:rsid w:val="0034469B"/>
    <w:rsid w:val="003449D6"/>
    <w:rsid w:val="003466F3"/>
    <w:rsid w:val="00346D7F"/>
    <w:rsid w:val="00347018"/>
    <w:rsid w:val="0034766F"/>
    <w:rsid w:val="003505BA"/>
    <w:rsid w:val="003509D7"/>
    <w:rsid w:val="0035243F"/>
    <w:rsid w:val="00353DA3"/>
    <w:rsid w:val="00354064"/>
    <w:rsid w:val="003541FD"/>
    <w:rsid w:val="00354319"/>
    <w:rsid w:val="003557BB"/>
    <w:rsid w:val="00355DA8"/>
    <w:rsid w:val="003566B5"/>
    <w:rsid w:val="0035671C"/>
    <w:rsid w:val="00357A05"/>
    <w:rsid w:val="00360742"/>
    <w:rsid w:val="00360DE9"/>
    <w:rsid w:val="0036148F"/>
    <w:rsid w:val="00361C9E"/>
    <w:rsid w:val="00362474"/>
    <w:rsid w:val="00362566"/>
    <w:rsid w:val="003638EC"/>
    <w:rsid w:val="00364623"/>
    <w:rsid w:val="00364E9C"/>
    <w:rsid w:val="00365063"/>
    <w:rsid w:val="0036551E"/>
    <w:rsid w:val="00365CC6"/>
    <w:rsid w:val="00366767"/>
    <w:rsid w:val="00366EA4"/>
    <w:rsid w:val="00367976"/>
    <w:rsid w:val="00367B48"/>
    <w:rsid w:val="00367EB1"/>
    <w:rsid w:val="00367FA7"/>
    <w:rsid w:val="00370006"/>
    <w:rsid w:val="003703EB"/>
    <w:rsid w:val="00370716"/>
    <w:rsid w:val="003715E1"/>
    <w:rsid w:val="00371675"/>
    <w:rsid w:val="00371D6D"/>
    <w:rsid w:val="00371E3B"/>
    <w:rsid w:val="00372372"/>
    <w:rsid w:val="00373008"/>
    <w:rsid w:val="00373239"/>
    <w:rsid w:val="00373D52"/>
    <w:rsid w:val="0037539A"/>
    <w:rsid w:val="003774F5"/>
    <w:rsid w:val="0037786F"/>
    <w:rsid w:val="003807D7"/>
    <w:rsid w:val="00381999"/>
    <w:rsid w:val="00381B21"/>
    <w:rsid w:val="003838BA"/>
    <w:rsid w:val="00384619"/>
    <w:rsid w:val="00384D16"/>
    <w:rsid w:val="0038506E"/>
    <w:rsid w:val="00385982"/>
    <w:rsid w:val="003879BD"/>
    <w:rsid w:val="00387B74"/>
    <w:rsid w:val="00387BE8"/>
    <w:rsid w:val="00390202"/>
    <w:rsid w:val="003915F8"/>
    <w:rsid w:val="00392039"/>
    <w:rsid w:val="00392774"/>
    <w:rsid w:val="00392CFC"/>
    <w:rsid w:val="0039605E"/>
    <w:rsid w:val="00396AC4"/>
    <w:rsid w:val="003A0243"/>
    <w:rsid w:val="003A02F3"/>
    <w:rsid w:val="003A06A9"/>
    <w:rsid w:val="003A25F0"/>
    <w:rsid w:val="003A2988"/>
    <w:rsid w:val="003A31FB"/>
    <w:rsid w:val="003A3789"/>
    <w:rsid w:val="003A39A9"/>
    <w:rsid w:val="003A5B11"/>
    <w:rsid w:val="003A6379"/>
    <w:rsid w:val="003B0AAA"/>
    <w:rsid w:val="003B19BE"/>
    <w:rsid w:val="003B1E82"/>
    <w:rsid w:val="003B1F92"/>
    <w:rsid w:val="003B2A0E"/>
    <w:rsid w:val="003B3B7A"/>
    <w:rsid w:val="003B3EF0"/>
    <w:rsid w:val="003B5BC4"/>
    <w:rsid w:val="003B6234"/>
    <w:rsid w:val="003B716F"/>
    <w:rsid w:val="003C0031"/>
    <w:rsid w:val="003C0561"/>
    <w:rsid w:val="003C0CBD"/>
    <w:rsid w:val="003C1EB5"/>
    <w:rsid w:val="003C2208"/>
    <w:rsid w:val="003C29CD"/>
    <w:rsid w:val="003C3E64"/>
    <w:rsid w:val="003C4C10"/>
    <w:rsid w:val="003C5425"/>
    <w:rsid w:val="003C60CF"/>
    <w:rsid w:val="003C6A1F"/>
    <w:rsid w:val="003C6B33"/>
    <w:rsid w:val="003C70C2"/>
    <w:rsid w:val="003C7504"/>
    <w:rsid w:val="003C7680"/>
    <w:rsid w:val="003D0385"/>
    <w:rsid w:val="003D06A1"/>
    <w:rsid w:val="003D0971"/>
    <w:rsid w:val="003D0D4F"/>
    <w:rsid w:val="003D0FE8"/>
    <w:rsid w:val="003D139B"/>
    <w:rsid w:val="003D1F79"/>
    <w:rsid w:val="003D2BA7"/>
    <w:rsid w:val="003D2F3A"/>
    <w:rsid w:val="003D30A9"/>
    <w:rsid w:val="003D3453"/>
    <w:rsid w:val="003D34C1"/>
    <w:rsid w:val="003D3C5E"/>
    <w:rsid w:val="003D3DE9"/>
    <w:rsid w:val="003D3E63"/>
    <w:rsid w:val="003D4755"/>
    <w:rsid w:val="003D4A3E"/>
    <w:rsid w:val="003D66A0"/>
    <w:rsid w:val="003D69FC"/>
    <w:rsid w:val="003D7270"/>
    <w:rsid w:val="003D7291"/>
    <w:rsid w:val="003D7E84"/>
    <w:rsid w:val="003E017B"/>
    <w:rsid w:val="003E0F23"/>
    <w:rsid w:val="003E13A9"/>
    <w:rsid w:val="003E193C"/>
    <w:rsid w:val="003E2F51"/>
    <w:rsid w:val="003E3660"/>
    <w:rsid w:val="003E3F2B"/>
    <w:rsid w:val="003E4879"/>
    <w:rsid w:val="003E6B73"/>
    <w:rsid w:val="003E6EE3"/>
    <w:rsid w:val="003E73B5"/>
    <w:rsid w:val="003E7C20"/>
    <w:rsid w:val="003F0703"/>
    <w:rsid w:val="003F08FC"/>
    <w:rsid w:val="003F171E"/>
    <w:rsid w:val="003F1FC6"/>
    <w:rsid w:val="003F3094"/>
    <w:rsid w:val="003F37D0"/>
    <w:rsid w:val="003F3BB4"/>
    <w:rsid w:val="003F3D32"/>
    <w:rsid w:val="003F4B87"/>
    <w:rsid w:val="003F56A8"/>
    <w:rsid w:val="003F6216"/>
    <w:rsid w:val="003F6354"/>
    <w:rsid w:val="003F6760"/>
    <w:rsid w:val="003F6A14"/>
    <w:rsid w:val="003F6C00"/>
    <w:rsid w:val="003F6D79"/>
    <w:rsid w:val="00402329"/>
    <w:rsid w:val="00402A30"/>
    <w:rsid w:val="00402B15"/>
    <w:rsid w:val="00402B67"/>
    <w:rsid w:val="004036AB"/>
    <w:rsid w:val="004045F9"/>
    <w:rsid w:val="00404664"/>
    <w:rsid w:val="0040497F"/>
    <w:rsid w:val="00404CB4"/>
    <w:rsid w:val="00406619"/>
    <w:rsid w:val="0040669C"/>
    <w:rsid w:val="00406DDB"/>
    <w:rsid w:val="00407E8C"/>
    <w:rsid w:val="00410B79"/>
    <w:rsid w:val="00410B92"/>
    <w:rsid w:val="00410DD5"/>
    <w:rsid w:val="00410F50"/>
    <w:rsid w:val="00412FB4"/>
    <w:rsid w:val="00413710"/>
    <w:rsid w:val="0041387C"/>
    <w:rsid w:val="00413EAB"/>
    <w:rsid w:val="00414390"/>
    <w:rsid w:val="00415B64"/>
    <w:rsid w:val="00416710"/>
    <w:rsid w:val="0041721C"/>
    <w:rsid w:val="00417E2D"/>
    <w:rsid w:val="0042054A"/>
    <w:rsid w:val="00421599"/>
    <w:rsid w:val="004218F4"/>
    <w:rsid w:val="00421A20"/>
    <w:rsid w:val="00422605"/>
    <w:rsid w:val="004234D3"/>
    <w:rsid w:val="004235D5"/>
    <w:rsid w:val="00423805"/>
    <w:rsid w:val="00423E4F"/>
    <w:rsid w:val="00424940"/>
    <w:rsid w:val="00425AE8"/>
    <w:rsid w:val="00426907"/>
    <w:rsid w:val="00426F5A"/>
    <w:rsid w:val="0042754E"/>
    <w:rsid w:val="004275D7"/>
    <w:rsid w:val="00427C40"/>
    <w:rsid w:val="00427CB1"/>
    <w:rsid w:val="0043026E"/>
    <w:rsid w:val="00430872"/>
    <w:rsid w:val="00430CA9"/>
    <w:rsid w:val="004311A4"/>
    <w:rsid w:val="00431533"/>
    <w:rsid w:val="00431B92"/>
    <w:rsid w:val="0043224E"/>
    <w:rsid w:val="0043246F"/>
    <w:rsid w:val="00432796"/>
    <w:rsid w:val="004329E3"/>
    <w:rsid w:val="00432AAA"/>
    <w:rsid w:val="0043304A"/>
    <w:rsid w:val="00433F75"/>
    <w:rsid w:val="004341FA"/>
    <w:rsid w:val="004342BE"/>
    <w:rsid w:val="0043561D"/>
    <w:rsid w:val="00435E02"/>
    <w:rsid w:val="00436765"/>
    <w:rsid w:val="00437422"/>
    <w:rsid w:val="004400F0"/>
    <w:rsid w:val="00441354"/>
    <w:rsid w:val="004416EC"/>
    <w:rsid w:val="00441906"/>
    <w:rsid w:val="00441E78"/>
    <w:rsid w:val="0044235C"/>
    <w:rsid w:val="00442A41"/>
    <w:rsid w:val="00442B5D"/>
    <w:rsid w:val="00442BEA"/>
    <w:rsid w:val="004433A2"/>
    <w:rsid w:val="00443806"/>
    <w:rsid w:val="004440F7"/>
    <w:rsid w:val="00445A02"/>
    <w:rsid w:val="004462E1"/>
    <w:rsid w:val="00447A3B"/>
    <w:rsid w:val="00447BBD"/>
    <w:rsid w:val="00450708"/>
    <w:rsid w:val="0045106A"/>
    <w:rsid w:val="00451893"/>
    <w:rsid w:val="00451AAD"/>
    <w:rsid w:val="004524DA"/>
    <w:rsid w:val="00452B7F"/>
    <w:rsid w:val="00452B80"/>
    <w:rsid w:val="00452EC4"/>
    <w:rsid w:val="00453E4A"/>
    <w:rsid w:val="00453ED8"/>
    <w:rsid w:val="004549D8"/>
    <w:rsid w:val="00454DE1"/>
    <w:rsid w:val="00454FF8"/>
    <w:rsid w:val="004552F2"/>
    <w:rsid w:val="00455D37"/>
    <w:rsid w:val="0045605B"/>
    <w:rsid w:val="00456305"/>
    <w:rsid w:val="00456588"/>
    <w:rsid w:val="00456C14"/>
    <w:rsid w:val="00456CFE"/>
    <w:rsid w:val="004572A1"/>
    <w:rsid w:val="0046048D"/>
    <w:rsid w:val="00460F9B"/>
    <w:rsid w:val="00461B0E"/>
    <w:rsid w:val="004623DE"/>
    <w:rsid w:val="00463237"/>
    <w:rsid w:val="00463741"/>
    <w:rsid w:val="00463E54"/>
    <w:rsid w:val="00463EDE"/>
    <w:rsid w:val="004643E4"/>
    <w:rsid w:val="004645C5"/>
    <w:rsid w:val="00464E5E"/>
    <w:rsid w:val="0046682B"/>
    <w:rsid w:val="00466CE6"/>
    <w:rsid w:val="00467FC3"/>
    <w:rsid w:val="0047073B"/>
    <w:rsid w:val="00470E6F"/>
    <w:rsid w:val="00471897"/>
    <w:rsid w:val="00475D94"/>
    <w:rsid w:val="004761CF"/>
    <w:rsid w:val="00476208"/>
    <w:rsid w:val="00476995"/>
    <w:rsid w:val="0048007C"/>
    <w:rsid w:val="00480403"/>
    <w:rsid w:val="004816DC"/>
    <w:rsid w:val="00481706"/>
    <w:rsid w:val="00482189"/>
    <w:rsid w:val="004826EC"/>
    <w:rsid w:val="0048487D"/>
    <w:rsid w:val="00484922"/>
    <w:rsid w:val="0048657D"/>
    <w:rsid w:val="004865A7"/>
    <w:rsid w:val="00487750"/>
    <w:rsid w:val="004929E0"/>
    <w:rsid w:val="00494183"/>
    <w:rsid w:val="00494FA6"/>
    <w:rsid w:val="00495D60"/>
    <w:rsid w:val="00497CC0"/>
    <w:rsid w:val="004A1377"/>
    <w:rsid w:val="004A1BB6"/>
    <w:rsid w:val="004A1CF2"/>
    <w:rsid w:val="004A278D"/>
    <w:rsid w:val="004A2F99"/>
    <w:rsid w:val="004A3130"/>
    <w:rsid w:val="004A31BE"/>
    <w:rsid w:val="004A45CF"/>
    <w:rsid w:val="004A4DF1"/>
    <w:rsid w:val="004A696E"/>
    <w:rsid w:val="004A71C5"/>
    <w:rsid w:val="004B0ECD"/>
    <w:rsid w:val="004B220C"/>
    <w:rsid w:val="004B3139"/>
    <w:rsid w:val="004B346F"/>
    <w:rsid w:val="004B34C7"/>
    <w:rsid w:val="004B3E5D"/>
    <w:rsid w:val="004B432F"/>
    <w:rsid w:val="004B467B"/>
    <w:rsid w:val="004B4A6F"/>
    <w:rsid w:val="004B54DA"/>
    <w:rsid w:val="004B55BE"/>
    <w:rsid w:val="004B704D"/>
    <w:rsid w:val="004B7479"/>
    <w:rsid w:val="004B79E6"/>
    <w:rsid w:val="004B7E08"/>
    <w:rsid w:val="004C184F"/>
    <w:rsid w:val="004C26FC"/>
    <w:rsid w:val="004C3892"/>
    <w:rsid w:val="004C3ED8"/>
    <w:rsid w:val="004C483A"/>
    <w:rsid w:val="004C4C4F"/>
    <w:rsid w:val="004C5031"/>
    <w:rsid w:val="004C58EC"/>
    <w:rsid w:val="004C5D9A"/>
    <w:rsid w:val="004C5F2F"/>
    <w:rsid w:val="004C5F85"/>
    <w:rsid w:val="004C6167"/>
    <w:rsid w:val="004C6168"/>
    <w:rsid w:val="004D0318"/>
    <w:rsid w:val="004D06C3"/>
    <w:rsid w:val="004D0DA6"/>
    <w:rsid w:val="004D13A7"/>
    <w:rsid w:val="004D184C"/>
    <w:rsid w:val="004D2294"/>
    <w:rsid w:val="004D29BA"/>
    <w:rsid w:val="004D340D"/>
    <w:rsid w:val="004D4B6A"/>
    <w:rsid w:val="004D5131"/>
    <w:rsid w:val="004D5AB7"/>
    <w:rsid w:val="004D61B5"/>
    <w:rsid w:val="004D6216"/>
    <w:rsid w:val="004D664C"/>
    <w:rsid w:val="004D6A83"/>
    <w:rsid w:val="004D6AC5"/>
    <w:rsid w:val="004D7A82"/>
    <w:rsid w:val="004D7E87"/>
    <w:rsid w:val="004E0781"/>
    <w:rsid w:val="004E11AE"/>
    <w:rsid w:val="004E1525"/>
    <w:rsid w:val="004E19EA"/>
    <w:rsid w:val="004E28C8"/>
    <w:rsid w:val="004E29A3"/>
    <w:rsid w:val="004E340A"/>
    <w:rsid w:val="004E3C25"/>
    <w:rsid w:val="004E54FD"/>
    <w:rsid w:val="004E557A"/>
    <w:rsid w:val="004E5646"/>
    <w:rsid w:val="004E5873"/>
    <w:rsid w:val="004E5960"/>
    <w:rsid w:val="004E65E3"/>
    <w:rsid w:val="004E7EA6"/>
    <w:rsid w:val="004F10C6"/>
    <w:rsid w:val="004F1118"/>
    <w:rsid w:val="004F2377"/>
    <w:rsid w:val="004F33FF"/>
    <w:rsid w:val="004F3FA3"/>
    <w:rsid w:val="004F4BD7"/>
    <w:rsid w:val="004F5435"/>
    <w:rsid w:val="004F5848"/>
    <w:rsid w:val="0050098F"/>
    <w:rsid w:val="005016CA"/>
    <w:rsid w:val="00503331"/>
    <w:rsid w:val="00504110"/>
    <w:rsid w:val="005042FC"/>
    <w:rsid w:val="0050447D"/>
    <w:rsid w:val="00504942"/>
    <w:rsid w:val="0050506A"/>
    <w:rsid w:val="0050535C"/>
    <w:rsid w:val="00505C06"/>
    <w:rsid w:val="00505D68"/>
    <w:rsid w:val="0050689D"/>
    <w:rsid w:val="00506B60"/>
    <w:rsid w:val="00507079"/>
    <w:rsid w:val="00507BBD"/>
    <w:rsid w:val="00507C7F"/>
    <w:rsid w:val="00510576"/>
    <w:rsid w:val="00512243"/>
    <w:rsid w:val="005131E6"/>
    <w:rsid w:val="005158D6"/>
    <w:rsid w:val="005159C1"/>
    <w:rsid w:val="0051690E"/>
    <w:rsid w:val="00517B54"/>
    <w:rsid w:val="00517C12"/>
    <w:rsid w:val="00517D07"/>
    <w:rsid w:val="005200E8"/>
    <w:rsid w:val="00520366"/>
    <w:rsid w:val="00520CA0"/>
    <w:rsid w:val="00521E9E"/>
    <w:rsid w:val="005226B5"/>
    <w:rsid w:val="00522BE2"/>
    <w:rsid w:val="00522EE7"/>
    <w:rsid w:val="0052371B"/>
    <w:rsid w:val="00523935"/>
    <w:rsid w:val="00524BDE"/>
    <w:rsid w:val="00525363"/>
    <w:rsid w:val="00530054"/>
    <w:rsid w:val="00530461"/>
    <w:rsid w:val="00530680"/>
    <w:rsid w:val="005308B2"/>
    <w:rsid w:val="00530DED"/>
    <w:rsid w:val="005313F1"/>
    <w:rsid w:val="00532329"/>
    <w:rsid w:val="00532E5B"/>
    <w:rsid w:val="00533426"/>
    <w:rsid w:val="0053360B"/>
    <w:rsid w:val="00533A98"/>
    <w:rsid w:val="00534781"/>
    <w:rsid w:val="00535479"/>
    <w:rsid w:val="00536BE8"/>
    <w:rsid w:val="00537777"/>
    <w:rsid w:val="00537CD6"/>
    <w:rsid w:val="00537D5A"/>
    <w:rsid w:val="00540AEE"/>
    <w:rsid w:val="0054212A"/>
    <w:rsid w:val="005422FC"/>
    <w:rsid w:val="005426EE"/>
    <w:rsid w:val="00543500"/>
    <w:rsid w:val="005448D2"/>
    <w:rsid w:val="005448DB"/>
    <w:rsid w:val="00544DC7"/>
    <w:rsid w:val="00545126"/>
    <w:rsid w:val="0054558B"/>
    <w:rsid w:val="0054585A"/>
    <w:rsid w:val="00545C82"/>
    <w:rsid w:val="0054690E"/>
    <w:rsid w:val="00546B0B"/>
    <w:rsid w:val="005510DA"/>
    <w:rsid w:val="00551AD4"/>
    <w:rsid w:val="00554355"/>
    <w:rsid w:val="005544D8"/>
    <w:rsid w:val="0055506B"/>
    <w:rsid w:val="00555CF8"/>
    <w:rsid w:val="00556E0C"/>
    <w:rsid w:val="005604D3"/>
    <w:rsid w:val="00560C14"/>
    <w:rsid w:val="00561CB2"/>
    <w:rsid w:val="00563F73"/>
    <w:rsid w:val="0056436D"/>
    <w:rsid w:val="005649F8"/>
    <w:rsid w:val="0056553A"/>
    <w:rsid w:val="00565CBA"/>
    <w:rsid w:val="00565D07"/>
    <w:rsid w:val="005660EC"/>
    <w:rsid w:val="005666AA"/>
    <w:rsid w:val="00570347"/>
    <w:rsid w:val="00570899"/>
    <w:rsid w:val="00570C11"/>
    <w:rsid w:val="00570F1B"/>
    <w:rsid w:val="0057124F"/>
    <w:rsid w:val="005722E3"/>
    <w:rsid w:val="00572A78"/>
    <w:rsid w:val="00572F59"/>
    <w:rsid w:val="0057371D"/>
    <w:rsid w:val="005750E9"/>
    <w:rsid w:val="00575398"/>
    <w:rsid w:val="00576E4B"/>
    <w:rsid w:val="00577408"/>
    <w:rsid w:val="00580348"/>
    <w:rsid w:val="00581929"/>
    <w:rsid w:val="005819C9"/>
    <w:rsid w:val="00581C5C"/>
    <w:rsid w:val="00582F3B"/>
    <w:rsid w:val="00583284"/>
    <w:rsid w:val="005853F2"/>
    <w:rsid w:val="005854F5"/>
    <w:rsid w:val="00585A6E"/>
    <w:rsid w:val="0058695D"/>
    <w:rsid w:val="005875B4"/>
    <w:rsid w:val="00587F7E"/>
    <w:rsid w:val="005901B4"/>
    <w:rsid w:val="00590354"/>
    <w:rsid w:val="00590B5F"/>
    <w:rsid w:val="00590B8C"/>
    <w:rsid w:val="00590C60"/>
    <w:rsid w:val="00590D78"/>
    <w:rsid w:val="00591005"/>
    <w:rsid w:val="00591A71"/>
    <w:rsid w:val="00592AE3"/>
    <w:rsid w:val="0059319C"/>
    <w:rsid w:val="00593C88"/>
    <w:rsid w:val="00594317"/>
    <w:rsid w:val="00594A51"/>
    <w:rsid w:val="0059521D"/>
    <w:rsid w:val="005952CE"/>
    <w:rsid w:val="005962B4"/>
    <w:rsid w:val="0059661C"/>
    <w:rsid w:val="00596DBC"/>
    <w:rsid w:val="00597A11"/>
    <w:rsid w:val="005A0E9A"/>
    <w:rsid w:val="005A2167"/>
    <w:rsid w:val="005A2FC7"/>
    <w:rsid w:val="005A3009"/>
    <w:rsid w:val="005A533E"/>
    <w:rsid w:val="005A5E3A"/>
    <w:rsid w:val="005A666E"/>
    <w:rsid w:val="005A76CB"/>
    <w:rsid w:val="005A7751"/>
    <w:rsid w:val="005A79E4"/>
    <w:rsid w:val="005A7F99"/>
    <w:rsid w:val="005B1794"/>
    <w:rsid w:val="005B207E"/>
    <w:rsid w:val="005B243B"/>
    <w:rsid w:val="005B3E99"/>
    <w:rsid w:val="005B4C23"/>
    <w:rsid w:val="005B5540"/>
    <w:rsid w:val="005B77DF"/>
    <w:rsid w:val="005C0173"/>
    <w:rsid w:val="005C08D0"/>
    <w:rsid w:val="005C1016"/>
    <w:rsid w:val="005C129D"/>
    <w:rsid w:val="005C17A8"/>
    <w:rsid w:val="005C17BC"/>
    <w:rsid w:val="005C19EF"/>
    <w:rsid w:val="005C2475"/>
    <w:rsid w:val="005C2B55"/>
    <w:rsid w:val="005C4E2F"/>
    <w:rsid w:val="005C5A3F"/>
    <w:rsid w:val="005C5C5A"/>
    <w:rsid w:val="005C5F09"/>
    <w:rsid w:val="005C640C"/>
    <w:rsid w:val="005C6932"/>
    <w:rsid w:val="005C6E2C"/>
    <w:rsid w:val="005C79F5"/>
    <w:rsid w:val="005C7D8F"/>
    <w:rsid w:val="005D0C3F"/>
    <w:rsid w:val="005D1618"/>
    <w:rsid w:val="005D1E7B"/>
    <w:rsid w:val="005D238B"/>
    <w:rsid w:val="005D2F12"/>
    <w:rsid w:val="005D30AF"/>
    <w:rsid w:val="005D3AAB"/>
    <w:rsid w:val="005D582E"/>
    <w:rsid w:val="005D62AE"/>
    <w:rsid w:val="005D6E9C"/>
    <w:rsid w:val="005D6EFC"/>
    <w:rsid w:val="005D753C"/>
    <w:rsid w:val="005D7C7B"/>
    <w:rsid w:val="005D7FC1"/>
    <w:rsid w:val="005E0388"/>
    <w:rsid w:val="005E0547"/>
    <w:rsid w:val="005E0824"/>
    <w:rsid w:val="005E0B3D"/>
    <w:rsid w:val="005E0C1B"/>
    <w:rsid w:val="005E1311"/>
    <w:rsid w:val="005E1468"/>
    <w:rsid w:val="005E2C0A"/>
    <w:rsid w:val="005E3787"/>
    <w:rsid w:val="005E46E3"/>
    <w:rsid w:val="005E47CA"/>
    <w:rsid w:val="005E495D"/>
    <w:rsid w:val="005E4D4F"/>
    <w:rsid w:val="005E4DBD"/>
    <w:rsid w:val="005E54C7"/>
    <w:rsid w:val="005E5680"/>
    <w:rsid w:val="005E577E"/>
    <w:rsid w:val="005E61DC"/>
    <w:rsid w:val="005E64DE"/>
    <w:rsid w:val="005E79F9"/>
    <w:rsid w:val="005E7A07"/>
    <w:rsid w:val="005E7EE4"/>
    <w:rsid w:val="005F1BD4"/>
    <w:rsid w:val="005F291C"/>
    <w:rsid w:val="005F298E"/>
    <w:rsid w:val="005F39D0"/>
    <w:rsid w:val="005F4449"/>
    <w:rsid w:val="005F4F5E"/>
    <w:rsid w:val="005F5736"/>
    <w:rsid w:val="005F762A"/>
    <w:rsid w:val="005F7CCC"/>
    <w:rsid w:val="00600A39"/>
    <w:rsid w:val="00600BE9"/>
    <w:rsid w:val="00600CAF"/>
    <w:rsid w:val="00601966"/>
    <w:rsid w:val="00601DAF"/>
    <w:rsid w:val="00602816"/>
    <w:rsid w:val="006038D9"/>
    <w:rsid w:val="0060422A"/>
    <w:rsid w:val="00604B73"/>
    <w:rsid w:val="006052F4"/>
    <w:rsid w:val="00606EE4"/>
    <w:rsid w:val="00607886"/>
    <w:rsid w:val="0061017F"/>
    <w:rsid w:val="006105EE"/>
    <w:rsid w:val="00610678"/>
    <w:rsid w:val="006108F6"/>
    <w:rsid w:val="00610A76"/>
    <w:rsid w:val="00610BBC"/>
    <w:rsid w:val="006118D9"/>
    <w:rsid w:val="006129E7"/>
    <w:rsid w:val="00612FA2"/>
    <w:rsid w:val="006131DC"/>
    <w:rsid w:val="006133CA"/>
    <w:rsid w:val="006137F4"/>
    <w:rsid w:val="00614270"/>
    <w:rsid w:val="00614D58"/>
    <w:rsid w:val="0061676A"/>
    <w:rsid w:val="0061769F"/>
    <w:rsid w:val="00617761"/>
    <w:rsid w:val="00620381"/>
    <w:rsid w:val="00620B4F"/>
    <w:rsid w:val="0062163A"/>
    <w:rsid w:val="00621A00"/>
    <w:rsid w:val="00622CBA"/>
    <w:rsid w:val="0062330D"/>
    <w:rsid w:val="00623A1F"/>
    <w:rsid w:val="00623C48"/>
    <w:rsid w:val="006240C3"/>
    <w:rsid w:val="00625C13"/>
    <w:rsid w:val="00625EC6"/>
    <w:rsid w:val="0062718D"/>
    <w:rsid w:val="00627E77"/>
    <w:rsid w:val="00630012"/>
    <w:rsid w:val="00630053"/>
    <w:rsid w:val="00630141"/>
    <w:rsid w:val="0063065A"/>
    <w:rsid w:val="00630A7B"/>
    <w:rsid w:val="00631564"/>
    <w:rsid w:val="00631C0D"/>
    <w:rsid w:val="00633999"/>
    <w:rsid w:val="00633B07"/>
    <w:rsid w:val="00633E61"/>
    <w:rsid w:val="00634125"/>
    <w:rsid w:val="0063419C"/>
    <w:rsid w:val="00635669"/>
    <w:rsid w:val="006358AD"/>
    <w:rsid w:val="00635994"/>
    <w:rsid w:val="00635ADA"/>
    <w:rsid w:val="00642DD3"/>
    <w:rsid w:val="00643018"/>
    <w:rsid w:val="006431CA"/>
    <w:rsid w:val="00643321"/>
    <w:rsid w:val="0064381D"/>
    <w:rsid w:val="0064442E"/>
    <w:rsid w:val="00645045"/>
    <w:rsid w:val="0064549A"/>
    <w:rsid w:val="00645B19"/>
    <w:rsid w:val="00646629"/>
    <w:rsid w:val="00646772"/>
    <w:rsid w:val="00650ECA"/>
    <w:rsid w:val="00651B84"/>
    <w:rsid w:val="0065215E"/>
    <w:rsid w:val="00653ABE"/>
    <w:rsid w:val="00653FED"/>
    <w:rsid w:val="0065491A"/>
    <w:rsid w:val="006566D2"/>
    <w:rsid w:val="00656898"/>
    <w:rsid w:val="006604C6"/>
    <w:rsid w:val="006609B2"/>
    <w:rsid w:val="0066181B"/>
    <w:rsid w:val="006619AC"/>
    <w:rsid w:val="00662044"/>
    <w:rsid w:val="006620D6"/>
    <w:rsid w:val="00662645"/>
    <w:rsid w:val="00662C76"/>
    <w:rsid w:val="00663161"/>
    <w:rsid w:val="006631AB"/>
    <w:rsid w:val="006636DE"/>
    <w:rsid w:val="00663B51"/>
    <w:rsid w:val="00664291"/>
    <w:rsid w:val="0066462A"/>
    <w:rsid w:val="006647B8"/>
    <w:rsid w:val="00664EB6"/>
    <w:rsid w:val="00665003"/>
    <w:rsid w:val="00665446"/>
    <w:rsid w:val="0066544A"/>
    <w:rsid w:val="00665B05"/>
    <w:rsid w:val="006672A6"/>
    <w:rsid w:val="006674B7"/>
    <w:rsid w:val="00667CFE"/>
    <w:rsid w:val="00670558"/>
    <w:rsid w:val="006705F1"/>
    <w:rsid w:val="00670FA6"/>
    <w:rsid w:val="00671B91"/>
    <w:rsid w:val="00671BB9"/>
    <w:rsid w:val="00671D90"/>
    <w:rsid w:val="00671EE6"/>
    <w:rsid w:val="0067239C"/>
    <w:rsid w:val="00672B67"/>
    <w:rsid w:val="00672EC1"/>
    <w:rsid w:val="00673794"/>
    <w:rsid w:val="00675290"/>
    <w:rsid w:val="00675BCA"/>
    <w:rsid w:val="00675BD4"/>
    <w:rsid w:val="00675D4D"/>
    <w:rsid w:val="0067640E"/>
    <w:rsid w:val="006767F8"/>
    <w:rsid w:val="00676AC6"/>
    <w:rsid w:val="00676CB4"/>
    <w:rsid w:val="00680C62"/>
    <w:rsid w:val="006829A4"/>
    <w:rsid w:val="006829C5"/>
    <w:rsid w:val="00682E8A"/>
    <w:rsid w:val="00682F81"/>
    <w:rsid w:val="00684543"/>
    <w:rsid w:val="006849DB"/>
    <w:rsid w:val="00684C88"/>
    <w:rsid w:val="00687A70"/>
    <w:rsid w:val="00687A86"/>
    <w:rsid w:val="0069229F"/>
    <w:rsid w:val="006925EA"/>
    <w:rsid w:val="00693053"/>
    <w:rsid w:val="006946A0"/>
    <w:rsid w:val="006954E4"/>
    <w:rsid w:val="00695612"/>
    <w:rsid w:val="00695DAF"/>
    <w:rsid w:val="006967A4"/>
    <w:rsid w:val="00696DED"/>
    <w:rsid w:val="00697BF9"/>
    <w:rsid w:val="006A090F"/>
    <w:rsid w:val="006A16E0"/>
    <w:rsid w:val="006A1755"/>
    <w:rsid w:val="006A195E"/>
    <w:rsid w:val="006A425A"/>
    <w:rsid w:val="006A4907"/>
    <w:rsid w:val="006A4BF3"/>
    <w:rsid w:val="006A4E7E"/>
    <w:rsid w:val="006A4FB0"/>
    <w:rsid w:val="006A5C49"/>
    <w:rsid w:val="006A6253"/>
    <w:rsid w:val="006A695D"/>
    <w:rsid w:val="006A6D09"/>
    <w:rsid w:val="006A7AE4"/>
    <w:rsid w:val="006B00B4"/>
    <w:rsid w:val="006B055E"/>
    <w:rsid w:val="006B0788"/>
    <w:rsid w:val="006B09E6"/>
    <w:rsid w:val="006B0D64"/>
    <w:rsid w:val="006B148C"/>
    <w:rsid w:val="006B2175"/>
    <w:rsid w:val="006B40AF"/>
    <w:rsid w:val="006B40C8"/>
    <w:rsid w:val="006B5544"/>
    <w:rsid w:val="006B6512"/>
    <w:rsid w:val="006B6E36"/>
    <w:rsid w:val="006B72D8"/>
    <w:rsid w:val="006B76EC"/>
    <w:rsid w:val="006B7B92"/>
    <w:rsid w:val="006B7F14"/>
    <w:rsid w:val="006B7F2B"/>
    <w:rsid w:val="006C0540"/>
    <w:rsid w:val="006C0697"/>
    <w:rsid w:val="006C0E6D"/>
    <w:rsid w:val="006C14AA"/>
    <w:rsid w:val="006C152D"/>
    <w:rsid w:val="006C201C"/>
    <w:rsid w:val="006C29EA"/>
    <w:rsid w:val="006C2CB9"/>
    <w:rsid w:val="006C4216"/>
    <w:rsid w:val="006C4487"/>
    <w:rsid w:val="006C4BAB"/>
    <w:rsid w:val="006C4EC9"/>
    <w:rsid w:val="006C53C4"/>
    <w:rsid w:val="006C675E"/>
    <w:rsid w:val="006C68B7"/>
    <w:rsid w:val="006C69D7"/>
    <w:rsid w:val="006C6F3A"/>
    <w:rsid w:val="006C78D7"/>
    <w:rsid w:val="006C7EDD"/>
    <w:rsid w:val="006D0D99"/>
    <w:rsid w:val="006D19BF"/>
    <w:rsid w:val="006D2735"/>
    <w:rsid w:val="006D36DD"/>
    <w:rsid w:val="006D405A"/>
    <w:rsid w:val="006D41D4"/>
    <w:rsid w:val="006D4276"/>
    <w:rsid w:val="006D44B7"/>
    <w:rsid w:val="006D4517"/>
    <w:rsid w:val="006D46EC"/>
    <w:rsid w:val="006D4C50"/>
    <w:rsid w:val="006D514F"/>
    <w:rsid w:val="006D5686"/>
    <w:rsid w:val="006D570D"/>
    <w:rsid w:val="006D6EFE"/>
    <w:rsid w:val="006D7637"/>
    <w:rsid w:val="006E0F71"/>
    <w:rsid w:val="006E10E5"/>
    <w:rsid w:val="006E17B4"/>
    <w:rsid w:val="006E251C"/>
    <w:rsid w:val="006E25C5"/>
    <w:rsid w:val="006E25F9"/>
    <w:rsid w:val="006E3094"/>
    <w:rsid w:val="006E34A1"/>
    <w:rsid w:val="006E416D"/>
    <w:rsid w:val="006E46C9"/>
    <w:rsid w:val="006E5426"/>
    <w:rsid w:val="006E60B8"/>
    <w:rsid w:val="006E675C"/>
    <w:rsid w:val="006E67B0"/>
    <w:rsid w:val="006E7AEB"/>
    <w:rsid w:val="006F0298"/>
    <w:rsid w:val="006F07B7"/>
    <w:rsid w:val="006F0DBF"/>
    <w:rsid w:val="006F0EA2"/>
    <w:rsid w:val="006F1B52"/>
    <w:rsid w:val="006F1BAE"/>
    <w:rsid w:val="006F2200"/>
    <w:rsid w:val="006F2770"/>
    <w:rsid w:val="006F465D"/>
    <w:rsid w:val="006F5129"/>
    <w:rsid w:val="006F56E9"/>
    <w:rsid w:val="006F6A83"/>
    <w:rsid w:val="006F6EB5"/>
    <w:rsid w:val="00700A22"/>
    <w:rsid w:val="00700A89"/>
    <w:rsid w:val="007015CE"/>
    <w:rsid w:val="00704539"/>
    <w:rsid w:val="007061B6"/>
    <w:rsid w:val="00707780"/>
    <w:rsid w:val="00711016"/>
    <w:rsid w:val="007110F1"/>
    <w:rsid w:val="00711C9D"/>
    <w:rsid w:val="007122A8"/>
    <w:rsid w:val="007126AA"/>
    <w:rsid w:val="007127DA"/>
    <w:rsid w:val="00712E94"/>
    <w:rsid w:val="00712EE4"/>
    <w:rsid w:val="007130F7"/>
    <w:rsid w:val="007131D8"/>
    <w:rsid w:val="007137DD"/>
    <w:rsid w:val="00714B58"/>
    <w:rsid w:val="00715474"/>
    <w:rsid w:val="00715690"/>
    <w:rsid w:val="00715A66"/>
    <w:rsid w:val="00716751"/>
    <w:rsid w:val="00716DD6"/>
    <w:rsid w:val="00716E31"/>
    <w:rsid w:val="0071779B"/>
    <w:rsid w:val="00720032"/>
    <w:rsid w:val="0072053A"/>
    <w:rsid w:val="00720E9A"/>
    <w:rsid w:val="0072102B"/>
    <w:rsid w:val="007218E0"/>
    <w:rsid w:val="00721C4E"/>
    <w:rsid w:val="00721CFF"/>
    <w:rsid w:val="00721EBD"/>
    <w:rsid w:val="00723081"/>
    <w:rsid w:val="00723358"/>
    <w:rsid w:val="00723EDC"/>
    <w:rsid w:val="00724033"/>
    <w:rsid w:val="007257F5"/>
    <w:rsid w:val="007265EE"/>
    <w:rsid w:val="00726E66"/>
    <w:rsid w:val="00727985"/>
    <w:rsid w:val="00730A3A"/>
    <w:rsid w:val="00730AB4"/>
    <w:rsid w:val="00730D70"/>
    <w:rsid w:val="00731E38"/>
    <w:rsid w:val="00732361"/>
    <w:rsid w:val="0073364A"/>
    <w:rsid w:val="0073497E"/>
    <w:rsid w:val="00734E7C"/>
    <w:rsid w:val="007353B5"/>
    <w:rsid w:val="00736BE1"/>
    <w:rsid w:val="0074026D"/>
    <w:rsid w:val="007408C4"/>
    <w:rsid w:val="00742097"/>
    <w:rsid w:val="007421D9"/>
    <w:rsid w:val="00742257"/>
    <w:rsid w:val="00742EB6"/>
    <w:rsid w:val="00743017"/>
    <w:rsid w:val="00743132"/>
    <w:rsid w:val="00744145"/>
    <w:rsid w:val="007444B2"/>
    <w:rsid w:val="00746622"/>
    <w:rsid w:val="007466F3"/>
    <w:rsid w:val="007466FA"/>
    <w:rsid w:val="0074670E"/>
    <w:rsid w:val="00747225"/>
    <w:rsid w:val="0074747A"/>
    <w:rsid w:val="007478F1"/>
    <w:rsid w:val="007479F0"/>
    <w:rsid w:val="00747E82"/>
    <w:rsid w:val="007506CF"/>
    <w:rsid w:val="00750E5C"/>
    <w:rsid w:val="00751850"/>
    <w:rsid w:val="00751F7F"/>
    <w:rsid w:val="007523FA"/>
    <w:rsid w:val="007524EC"/>
    <w:rsid w:val="00752E62"/>
    <w:rsid w:val="00753332"/>
    <w:rsid w:val="00753904"/>
    <w:rsid w:val="00753F0C"/>
    <w:rsid w:val="007558F4"/>
    <w:rsid w:val="00755BED"/>
    <w:rsid w:val="00756BE7"/>
    <w:rsid w:val="00757C76"/>
    <w:rsid w:val="00760389"/>
    <w:rsid w:val="00760994"/>
    <w:rsid w:val="00761E03"/>
    <w:rsid w:val="00763D83"/>
    <w:rsid w:val="007651DA"/>
    <w:rsid w:val="007661E7"/>
    <w:rsid w:val="0076667E"/>
    <w:rsid w:val="00766831"/>
    <w:rsid w:val="00766B2F"/>
    <w:rsid w:val="00767099"/>
    <w:rsid w:val="007673CC"/>
    <w:rsid w:val="00767F2D"/>
    <w:rsid w:val="0077019F"/>
    <w:rsid w:val="007716DD"/>
    <w:rsid w:val="00772DFF"/>
    <w:rsid w:val="00773399"/>
    <w:rsid w:val="00774B15"/>
    <w:rsid w:val="00775764"/>
    <w:rsid w:val="00775B95"/>
    <w:rsid w:val="00776404"/>
    <w:rsid w:val="00776B79"/>
    <w:rsid w:val="00776F03"/>
    <w:rsid w:val="00777078"/>
    <w:rsid w:val="007775D6"/>
    <w:rsid w:val="00777FD2"/>
    <w:rsid w:val="00780A25"/>
    <w:rsid w:val="00780AAF"/>
    <w:rsid w:val="00781446"/>
    <w:rsid w:val="00782260"/>
    <w:rsid w:val="00782373"/>
    <w:rsid w:val="00782442"/>
    <w:rsid w:val="00782673"/>
    <w:rsid w:val="00784777"/>
    <w:rsid w:val="00784E40"/>
    <w:rsid w:val="007851AD"/>
    <w:rsid w:val="007851B7"/>
    <w:rsid w:val="00785E19"/>
    <w:rsid w:val="00786939"/>
    <w:rsid w:val="00787746"/>
    <w:rsid w:val="00787CCE"/>
    <w:rsid w:val="00787D3E"/>
    <w:rsid w:val="007903E8"/>
    <w:rsid w:val="007909A6"/>
    <w:rsid w:val="007915E5"/>
    <w:rsid w:val="00791AE4"/>
    <w:rsid w:val="00791CAB"/>
    <w:rsid w:val="00792BF5"/>
    <w:rsid w:val="00792E79"/>
    <w:rsid w:val="00793CB4"/>
    <w:rsid w:val="00793D9E"/>
    <w:rsid w:val="00793FDD"/>
    <w:rsid w:val="00794260"/>
    <w:rsid w:val="00794E23"/>
    <w:rsid w:val="00795533"/>
    <w:rsid w:val="00797F2E"/>
    <w:rsid w:val="007A0200"/>
    <w:rsid w:val="007A1251"/>
    <w:rsid w:val="007A19F1"/>
    <w:rsid w:val="007A1FCA"/>
    <w:rsid w:val="007A501E"/>
    <w:rsid w:val="007A5A4A"/>
    <w:rsid w:val="007A5CD3"/>
    <w:rsid w:val="007A5EFE"/>
    <w:rsid w:val="007A6859"/>
    <w:rsid w:val="007A6D7E"/>
    <w:rsid w:val="007A7371"/>
    <w:rsid w:val="007B0330"/>
    <w:rsid w:val="007B0513"/>
    <w:rsid w:val="007B2842"/>
    <w:rsid w:val="007B36F0"/>
    <w:rsid w:val="007B3D0E"/>
    <w:rsid w:val="007B476D"/>
    <w:rsid w:val="007B4E02"/>
    <w:rsid w:val="007B62E9"/>
    <w:rsid w:val="007B6568"/>
    <w:rsid w:val="007B7894"/>
    <w:rsid w:val="007B7DE9"/>
    <w:rsid w:val="007C0D32"/>
    <w:rsid w:val="007C1446"/>
    <w:rsid w:val="007C191C"/>
    <w:rsid w:val="007C1E85"/>
    <w:rsid w:val="007C1F58"/>
    <w:rsid w:val="007C205F"/>
    <w:rsid w:val="007C21B1"/>
    <w:rsid w:val="007C3C4F"/>
    <w:rsid w:val="007C3E51"/>
    <w:rsid w:val="007C4E5E"/>
    <w:rsid w:val="007C54F4"/>
    <w:rsid w:val="007C5793"/>
    <w:rsid w:val="007C591E"/>
    <w:rsid w:val="007C597D"/>
    <w:rsid w:val="007C5D78"/>
    <w:rsid w:val="007C60A2"/>
    <w:rsid w:val="007C7310"/>
    <w:rsid w:val="007C79A6"/>
    <w:rsid w:val="007D121B"/>
    <w:rsid w:val="007D1433"/>
    <w:rsid w:val="007D1512"/>
    <w:rsid w:val="007D20ED"/>
    <w:rsid w:val="007D24AC"/>
    <w:rsid w:val="007D2BBE"/>
    <w:rsid w:val="007D2D8F"/>
    <w:rsid w:val="007D30BB"/>
    <w:rsid w:val="007D3539"/>
    <w:rsid w:val="007D39EA"/>
    <w:rsid w:val="007D52A7"/>
    <w:rsid w:val="007D62F0"/>
    <w:rsid w:val="007D7DA6"/>
    <w:rsid w:val="007E0798"/>
    <w:rsid w:val="007E0C17"/>
    <w:rsid w:val="007E0C41"/>
    <w:rsid w:val="007E11BD"/>
    <w:rsid w:val="007E28B8"/>
    <w:rsid w:val="007E3304"/>
    <w:rsid w:val="007E330C"/>
    <w:rsid w:val="007E3509"/>
    <w:rsid w:val="007E51F5"/>
    <w:rsid w:val="007E5369"/>
    <w:rsid w:val="007E6AA4"/>
    <w:rsid w:val="007E6B3A"/>
    <w:rsid w:val="007E6C2C"/>
    <w:rsid w:val="007E7033"/>
    <w:rsid w:val="007F1755"/>
    <w:rsid w:val="007F2255"/>
    <w:rsid w:val="007F2428"/>
    <w:rsid w:val="007F2AC1"/>
    <w:rsid w:val="007F4101"/>
    <w:rsid w:val="007F49A0"/>
    <w:rsid w:val="007F4F0A"/>
    <w:rsid w:val="007F699C"/>
    <w:rsid w:val="007F7137"/>
    <w:rsid w:val="00800A4D"/>
    <w:rsid w:val="008022CD"/>
    <w:rsid w:val="00802443"/>
    <w:rsid w:val="008025CF"/>
    <w:rsid w:val="00802BC4"/>
    <w:rsid w:val="00803F4A"/>
    <w:rsid w:val="008051AA"/>
    <w:rsid w:val="00805E85"/>
    <w:rsid w:val="008068F9"/>
    <w:rsid w:val="00806E36"/>
    <w:rsid w:val="00807616"/>
    <w:rsid w:val="008079AE"/>
    <w:rsid w:val="00810768"/>
    <w:rsid w:val="00810890"/>
    <w:rsid w:val="00810A0C"/>
    <w:rsid w:val="00810E99"/>
    <w:rsid w:val="0081108C"/>
    <w:rsid w:val="00811794"/>
    <w:rsid w:val="00812510"/>
    <w:rsid w:val="00812E9D"/>
    <w:rsid w:val="008130EE"/>
    <w:rsid w:val="00813764"/>
    <w:rsid w:val="008139F9"/>
    <w:rsid w:val="00814610"/>
    <w:rsid w:val="00814B36"/>
    <w:rsid w:val="0081573B"/>
    <w:rsid w:val="008172C8"/>
    <w:rsid w:val="00817B93"/>
    <w:rsid w:val="00820AAA"/>
    <w:rsid w:val="00822F4B"/>
    <w:rsid w:val="0082508E"/>
    <w:rsid w:val="00825541"/>
    <w:rsid w:val="00826099"/>
    <w:rsid w:val="008262D7"/>
    <w:rsid w:val="00826A44"/>
    <w:rsid w:val="00826CFA"/>
    <w:rsid w:val="00830598"/>
    <w:rsid w:val="00830618"/>
    <w:rsid w:val="00832334"/>
    <w:rsid w:val="008327BF"/>
    <w:rsid w:val="00833511"/>
    <w:rsid w:val="00833D54"/>
    <w:rsid w:val="00834F17"/>
    <w:rsid w:val="00834F5B"/>
    <w:rsid w:val="0083533C"/>
    <w:rsid w:val="00835F8A"/>
    <w:rsid w:val="00836BCE"/>
    <w:rsid w:val="008372BB"/>
    <w:rsid w:val="0084132D"/>
    <w:rsid w:val="008416C7"/>
    <w:rsid w:val="00841913"/>
    <w:rsid w:val="00842206"/>
    <w:rsid w:val="008422AB"/>
    <w:rsid w:val="0084272B"/>
    <w:rsid w:val="00843958"/>
    <w:rsid w:val="00843D65"/>
    <w:rsid w:val="00844F70"/>
    <w:rsid w:val="008451B2"/>
    <w:rsid w:val="008458C5"/>
    <w:rsid w:val="0084733A"/>
    <w:rsid w:val="0085167B"/>
    <w:rsid w:val="008525A5"/>
    <w:rsid w:val="00852F0F"/>
    <w:rsid w:val="008531F2"/>
    <w:rsid w:val="008533DF"/>
    <w:rsid w:val="00853918"/>
    <w:rsid w:val="00853DE2"/>
    <w:rsid w:val="008552B1"/>
    <w:rsid w:val="008555C6"/>
    <w:rsid w:val="00856F00"/>
    <w:rsid w:val="0085755C"/>
    <w:rsid w:val="0085761E"/>
    <w:rsid w:val="00857D29"/>
    <w:rsid w:val="00860AEB"/>
    <w:rsid w:val="00861B95"/>
    <w:rsid w:val="00861DDC"/>
    <w:rsid w:val="00861E69"/>
    <w:rsid w:val="0086213D"/>
    <w:rsid w:val="008627C9"/>
    <w:rsid w:val="00863573"/>
    <w:rsid w:val="00863815"/>
    <w:rsid w:val="00864A56"/>
    <w:rsid w:val="00864C53"/>
    <w:rsid w:val="0086641D"/>
    <w:rsid w:val="0086681B"/>
    <w:rsid w:val="00866DA7"/>
    <w:rsid w:val="00866F52"/>
    <w:rsid w:val="0086797F"/>
    <w:rsid w:val="0087044B"/>
    <w:rsid w:val="008706BF"/>
    <w:rsid w:val="00871A51"/>
    <w:rsid w:val="00871D36"/>
    <w:rsid w:val="00872A91"/>
    <w:rsid w:val="00872E04"/>
    <w:rsid w:val="00872E85"/>
    <w:rsid w:val="00873671"/>
    <w:rsid w:val="0087456B"/>
    <w:rsid w:val="0087636E"/>
    <w:rsid w:val="00876BF6"/>
    <w:rsid w:val="00876D13"/>
    <w:rsid w:val="0087779B"/>
    <w:rsid w:val="0087796C"/>
    <w:rsid w:val="008801B6"/>
    <w:rsid w:val="00880719"/>
    <w:rsid w:val="00881F52"/>
    <w:rsid w:val="00884155"/>
    <w:rsid w:val="00884297"/>
    <w:rsid w:val="008849C3"/>
    <w:rsid w:val="00884A3A"/>
    <w:rsid w:val="008858A0"/>
    <w:rsid w:val="0088618B"/>
    <w:rsid w:val="00886A79"/>
    <w:rsid w:val="00886B45"/>
    <w:rsid w:val="00890BD3"/>
    <w:rsid w:val="00890C83"/>
    <w:rsid w:val="00890CF1"/>
    <w:rsid w:val="00890EB8"/>
    <w:rsid w:val="00891166"/>
    <w:rsid w:val="00891A06"/>
    <w:rsid w:val="00892595"/>
    <w:rsid w:val="00892BE8"/>
    <w:rsid w:val="00892C0F"/>
    <w:rsid w:val="00893427"/>
    <w:rsid w:val="00893F6F"/>
    <w:rsid w:val="0089545C"/>
    <w:rsid w:val="008956E9"/>
    <w:rsid w:val="00895AB8"/>
    <w:rsid w:val="00895E8F"/>
    <w:rsid w:val="008961F4"/>
    <w:rsid w:val="0089678A"/>
    <w:rsid w:val="008A0D13"/>
    <w:rsid w:val="008A0EAC"/>
    <w:rsid w:val="008A0F6C"/>
    <w:rsid w:val="008A2688"/>
    <w:rsid w:val="008A2842"/>
    <w:rsid w:val="008A4077"/>
    <w:rsid w:val="008A426D"/>
    <w:rsid w:val="008A6DD3"/>
    <w:rsid w:val="008A73FA"/>
    <w:rsid w:val="008A7632"/>
    <w:rsid w:val="008A77D0"/>
    <w:rsid w:val="008B18C7"/>
    <w:rsid w:val="008B1D4D"/>
    <w:rsid w:val="008B2A2B"/>
    <w:rsid w:val="008B4728"/>
    <w:rsid w:val="008B472E"/>
    <w:rsid w:val="008B4E15"/>
    <w:rsid w:val="008B638D"/>
    <w:rsid w:val="008B6444"/>
    <w:rsid w:val="008B6D8F"/>
    <w:rsid w:val="008B7115"/>
    <w:rsid w:val="008B7518"/>
    <w:rsid w:val="008C00D6"/>
    <w:rsid w:val="008C0431"/>
    <w:rsid w:val="008C113A"/>
    <w:rsid w:val="008C1524"/>
    <w:rsid w:val="008C3482"/>
    <w:rsid w:val="008C3A05"/>
    <w:rsid w:val="008C3C48"/>
    <w:rsid w:val="008C434C"/>
    <w:rsid w:val="008C5B3F"/>
    <w:rsid w:val="008C5B6E"/>
    <w:rsid w:val="008C606C"/>
    <w:rsid w:val="008C6798"/>
    <w:rsid w:val="008D0577"/>
    <w:rsid w:val="008D0AB0"/>
    <w:rsid w:val="008D12E9"/>
    <w:rsid w:val="008D1713"/>
    <w:rsid w:val="008D1D93"/>
    <w:rsid w:val="008D2393"/>
    <w:rsid w:val="008D26E9"/>
    <w:rsid w:val="008D2F6E"/>
    <w:rsid w:val="008D40AB"/>
    <w:rsid w:val="008D483F"/>
    <w:rsid w:val="008D4E47"/>
    <w:rsid w:val="008D57C0"/>
    <w:rsid w:val="008D61A5"/>
    <w:rsid w:val="008D64D6"/>
    <w:rsid w:val="008D66CE"/>
    <w:rsid w:val="008D6B37"/>
    <w:rsid w:val="008D7060"/>
    <w:rsid w:val="008D7303"/>
    <w:rsid w:val="008D77FA"/>
    <w:rsid w:val="008E06D4"/>
    <w:rsid w:val="008E0A30"/>
    <w:rsid w:val="008E17B0"/>
    <w:rsid w:val="008E1A49"/>
    <w:rsid w:val="008E2A61"/>
    <w:rsid w:val="008E3CF8"/>
    <w:rsid w:val="008E449C"/>
    <w:rsid w:val="008E44A4"/>
    <w:rsid w:val="008E6079"/>
    <w:rsid w:val="008E6830"/>
    <w:rsid w:val="008E7068"/>
    <w:rsid w:val="008E71E9"/>
    <w:rsid w:val="008E72E8"/>
    <w:rsid w:val="008E7D94"/>
    <w:rsid w:val="008F0C0C"/>
    <w:rsid w:val="008F241B"/>
    <w:rsid w:val="008F24E4"/>
    <w:rsid w:val="008F2810"/>
    <w:rsid w:val="008F3012"/>
    <w:rsid w:val="008F5A63"/>
    <w:rsid w:val="008F62DE"/>
    <w:rsid w:val="008F6EB6"/>
    <w:rsid w:val="008F7036"/>
    <w:rsid w:val="008F7518"/>
    <w:rsid w:val="008F770F"/>
    <w:rsid w:val="008F7C3A"/>
    <w:rsid w:val="008F7E95"/>
    <w:rsid w:val="00900ABB"/>
    <w:rsid w:val="00901398"/>
    <w:rsid w:val="009018B6"/>
    <w:rsid w:val="00901BBE"/>
    <w:rsid w:val="00901C63"/>
    <w:rsid w:val="009020AE"/>
    <w:rsid w:val="009032E5"/>
    <w:rsid w:val="00903988"/>
    <w:rsid w:val="00904D66"/>
    <w:rsid w:val="00904EEC"/>
    <w:rsid w:val="0090741D"/>
    <w:rsid w:val="00907927"/>
    <w:rsid w:val="00907A2B"/>
    <w:rsid w:val="00910792"/>
    <w:rsid w:val="00911255"/>
    <w:rsid w:val="009113C6"/>
    <w:rsid w:val="0091192D"/>
    <w:rsid w:val="00912E46"/>
    <w:rsid w:val="009130D0"/>
    <w:rsid w:val="00913DAC"/>
    <w:rsid w:val="0091479E"/>
    <w:rsid w:val="009148F3"/>
    <w:rsid w:val="0091501D"/>
    <w:rsid w:val="00915EDE"/>
    <w:rsid w:val="00915F4D"/>
    <w:rsid w:val="009160B0"/>
    <w:rsid w:val="0092066D"/>
    <w:rsid w:val="0092158A"/>
    <w:rsid w:val="00921682"/>
    <w:rsid w:val="0092274D"/>
    <w:rsid w:val="00922A68"/>
    <w:rsid w:val="009238AC"/>
    <w:rsid w:val="00923E7A"/>
    <w:rsid w:val="009244A7"/>
    <w:rsid w:val="009251BA"/>
    <w:rsid w:val="00925891"/>
    <w:rsid w:val="00925C05"/>
    <w:rsid w:val="00925E07"/>
    <w:rsid w:val="00926062"/>
    <w:rsid w:val="009300D1"/>
    <w:rsid w:val="009301BA"/>
    <w:rsid w:val="00930851"/>
    <w:rsid w:val="00931986"/>
    <w:rsid w:val="00931E46"/>
    <w:rsid w:val="00931E90"/>
    <w:rsid w:val="009326F4"/>
    <w:rsid w:val="009327F2"/>
    <w:rsid w:val="00933DFC"/>
    <w:rsid w:val="00933F37"/>
    <w:rsid w:val="00934934"/>
    <w:rsid w:val="009352D3"/>
    <w:rsid w:val="00935BB4"/>
    <w:rsid w:val="00936101"/>
    <w:rsid w:val="009367CF"/>
    <w:rsid w:val="009379AD"/>
    <w:rsid w:val="00937E55"/>
    <w:rsid w:val="009406DD"/>
    <w:rsid w:val="0094169C"/>
    <w:rsid w:val="00941E3E"/>
    <w:rsid w:val="009420C9"/>
    <w:rsid w:val="00943143"/>
    <w:rsid w:val="00944709"/>
    <w:rsid w:val="00944C20"/>
    <w:rsid w:val="009462FD"/>
    <w:rsid w:val="00946DB0"/>
    <w:rsid w:val="00946E87"/>
    <w:rsid w:val="00950A6C"/>
    <w:rsid w:val="00951010"/>
    <w:rsid w:val="009513EB"/>
    <w:rsid w:val="00952FF5"/>
    <w:rsid w:val="00954865"/>
    <w:rsid w:val="00954E00"/>
    <w:rsid w:val="00955211"/>
    <w:rsid w:val="0095540F"/>
    <w:rsid w:val="0095576C"/>
    <w:rsid w:val="009557A9"/>
    <w:rsid w:val="00955B37"/>
    <w:rsid w:val="00955D39"/>
    <w:rsid w:val="009575DC"/>
    <w:rsid w:val="0096094A"/>
    <w:rsid w:val="00962B40"/>
    <w:rsid w:val="00963240"/>
    <w:rsid w:val="0096335B"/>
    <w:rsid w:val="00965283"/>
    <w:rsid w:val="0096545B"/>
    <w:rsid w:val="009654F5"/>
    <w:rsid w:val="009655BC"/>
    <w:rsid w:val="009656F0"/>
    <w:rsid w:val="00967996"/>
    <w:rsid w:val="009707B2"/>
    <w:rsid w:val="009714EE"/>
    <w:rsid w:val="00972AC3"/>
    <w:rsid w:val="00973929"/>
    <w:rsid w:val="009740C8"/>
    <w:rsid w:val="009745DF"/>
    <w:rsid w:val="00974774"/>
    <w:rsid w:val="00974B68"/>
    <w:rsid w:val="00974DC3"/>
    <w:rsid w:val="00974FA4"/>
    <w:rsid w:val="00975104"/>
    <w:rsid w:val="009751BD"/>
    <w:rsid w:val="0097554A"/>
    <w:rsid w:val="00975EA7"/>
    <w:rsid w:val="00977112"/>
    <w:rsid w:val="00977BA2"/>
    <w:rsid w:val="00977D60"/>
    <w:rsid w:val="009802A3"/>
    <w:rsid w:val="00980E34"/>
    <w:rsid w:val="00981E24"/>
    <w:rsid w:val="0098224B"/>
    <w:rsid w:val="00983CCA"/>
    <w:rsid w:val="00983D40"/>
    <w:rsid w:val="00983D74"/>
    <w:rsid w:val="00984274"/>
    <w:rsid w:val="00984545"/>
    <w:rsid w:val="00984787"/>
    <w:rsid w:val="00984A7F"/>
    <w:rsid w:val="009855F1"/>
    <w:rsid w:val="00985CC4"/>
    <w:rsid w:val="009863F6"/>
    <w:rsid w:val="00986A11"/>
    <w:rsid w:val="009872A6"/>
    <w:rsid w:val="009874D8"/>
    <w:rsid w:val="00987794"/>
    <w:rsid w:val="00990A79"/>
    <w:rsid w:val="00990B48"/>
    <w:rsid w:val="00990F52"/>
    <w:rsid w:val="009916CB"/>
    <w:rsid w:val="00992A10"/>
    <w:rsid w:val="00992DE4"/>
    <w:rsid w:val="0099386A"/>
    <w:rsid w:val="00994217"/>
    <w:rsid w:val="0099473C"/>
    <w:rsid w:val="00995226"/>
    <w:rsid w:val="00995AAD"/>
    <w:rsid w:val="00995B05"/>
    <w:rsid w:val="0099688B"/>
    <w:rsid w:val="009A0D7B"/>
    <w:rsid w:val="009A1495"/>
    <w:rsid w:val="009A2526"/>
    <w:rsid w:val="009A2904"/>
    <w:rsid w:val="009A2A65"/>
    <w:rsid w:val="009A3278"/>
    <w:rsid w:val="009A3BBF"/>
    <w:rsid w:val="009B32FA"/>
    <w:rsid w:val="009B371B"/>
    <w:rsid w:val="009B3817"/>
    <w:rsid w:val="009B42C7"/>
    <w:rsid w:val="009B686A"/>
    <w:rsid w:val="009B69A2"/>
    <w:rsid w:val="009B7B61"/>
    <w:rsid w:val="009B7F05"/>
    <w:rsid w:val="009C008B"/>
    <w:rsid w:val="009C0A11"/>
    <w:rsid w:val="009C0A8B"/>
    <w:rsid w:val="009C182D"/>
    <w:rsid w:val="009C1E7D"/>
    <w:rsid w:val="009C24AF"/>
    <w:rsid w:val="009C2F95"/>
    <w:rsid w:val="009C2FC4"/>
    <w:rsid w:val="009C3489"/>
    <w:rsid w:val="009C3EF1"/>
    <w:rsid w:val="009C3FCF"/>
    <w:rsid w:val="009C4AA7"/>
    <w:rsid w:val="009C4DCA"/>
    <w:rsid w:val="009C6B36"/>
    <w:rsid w:val="009C6FF9"/>
    <w:rsid w:val="009C78A0"/>
    <w:rsid w:val="009C78AC"/>
    <w:rsid w:val="009D0DB8"/>
    <w:rsid w:val="009D12E5"/>
    <w:rsid w:val="009D1682"/>
    <w:rsid w:val="009D171A"/>
    <w:rsid w:val="009D18C8"/>
    <w:rsid w:val="009D2360"/>
    <w:rsid w:val="009D2BC0"/>
    <w:rsid w:val="009D30E1"/>
    <w:rsid w:val="009D3668"/>
    <w:rsid w:val="009D3851"/>
    <w:rsid w:val="009D4C8D"/>
    <w:rsid w:val="009D651B"/>
    <w:rsid w:val="009D6850"/>
    <w:rsid w:val="009D737F"/>
    <w:rsid w:val="009D7572"/>
    <w:rsid w:val="009E0F9C"/>
    <w:rsid w:val="009E186D"/>
    <w:rsid w:val="009E2268"/>
    <w:rsid w:val="009E3233"/>
    <w:rsid w:val="009E35F6"/>
    <w:rsid w:val="009E3FAF"/>
    <w:rsid w:val="009E4836"/>
    <w:rsid w:val="009E4D0D"/>
    <w:rsid w:val="009E680F"/>
    <w:rsid w:val="009E6AF5"/>
    <w:rsid w:val="009E6DD3"/>
    <w:rsid w:val="009E6EFB"/>
    <w:rsid w:val="009E70B6"/>
    <w:rsid w:val="009E7C6B"/>
    <w:rsid w:val="009E7F9A"/>
    <w:rsid w:val="009F0200"/>
    <w:rsid w:val="009F0368"/>
    <w:rsid w:val="009F12A3"/>
    <w:rsid w:val="009F1863"/>
    <w:rsid w:val="009F1A63"/>
    <w:rsid w:val="009F2DC2"/>
    <w:rsid w:val="009F2F50"/>
    <w:rsid w:val="009F335B"/>
    <w:rsid w:val="009F33B1"/>
    <w:rsid w:val="009F49D7"/>
    <w:rsid w:val="009F5896"/>
    <w:rsid w:val="009F5D4C"/>
    <w:rsid w:val="009F6BC1"/>
    <w:rsid w:val="00A019DC"/>
    <w:rsid w:val="00A02282"/>
    <w:rsid w:val="00A023AE"/>
    <w:rsid w:val="00A02C6D"/>
    <w:rsid w:val="00A03C40"/>
    <w:rsid w:val="00A046BB"/>
    <w:rsid w:val="00A0481F"/>
    <w:rsid w:val="00A04C57"/>
    <w:rsid w:val="00A054E3"/>
    <w:rsid w:val="00A0580C"/>
    <w:rsid w:val="00A06CFE"/>
    <w:rsid w:val="00A06FFE"/>
    <w:rsid w:val="00A07542"/>
    <w:rsid w:val="00A076CB"/>
    <w:rsid w:val="00A10661"/>
    <w:rsid w:val="00A10A00"/>
    <w:rsid w:val="00A1128A"/>
    <w:rsid w:val="00A115C9"/>
    <w:rsid w:val="00A13CEE"/>
    <w:rsid w:val="00A1437A"/>
    <w:rsid w:val="00A1635E"/>
    <w:rsid w:val="00A16735"/>
    <w:rsid w:val="00A16B98"/>
    <w:rsid w:val="00A17CEE"/>
    <w:rsid w:val="00A2072F"/>
    <w:rsid w:val="00A2075B"/>
    <w:rsid w:val="00A2094A"/>
    <w:rsid w:val="00A20DB9"/>
    <w:rsid w:val="00A218A0"/>
    <w:rsid w:val="00A21B45"/>
    <w:rsid w:val="00A2298A"/>
    <w:rsid w:val="00A22A63"/>
    <w:rsid w:val="00A22ACE"/>
    <w:rsid w:val="00A248D5"/>
    <w:rsid w:val="00A2522A"/>
    <w:rsid w:val="00A2550F"/>
    <w:rsid w:val="00A258A8"/>
    <w:rsid w:val="00A25DFD"/>
    <w:rsid w:val="00A27D95"/>
    <w:rsid w:val="00A3000A"/>
    <w:rsid w:val="00A30AD0"/>
    <w:rsid w:val="00A30AF5"/>
    <w:rsid w:val="00A31281"/>
    <w:rsid w:val="00A31483"/>
    <w:rsid w:val="00A31606"/>
    <w:rsid w:val="00A323F0"/>
    <w:rsid w:val="00A33617"/>
    <w:rsid w:val="00A33EBD"/>
    <w:rsid w:val="00A34244"/>
    <w:rsid w:val="00A34340"/>
    <w:rsid w:val="00A349F3"/>
    <w:rsid w:val="00A34A3F"/>
    <w:rsid w:val="00A34B9E"/>
    <w:rsid w:val="00A35525"/>
    <w:rsid w:val="00A35846"/>
    <w:rsid w:val="00A35EE7"/>
    <w:rsid w:val="00A360C2"/>
    <w:rsid w:val="00A3670C"/>
    <w:rsid w:val="00A378B0"/>
    <w:rsid w:val="00A4015F"/>
    <w:rsid w:val="00A40590"/>
    <w:rsid w:val="00A41402"/>
    <w:rsid w:val="00A417B0"/>
    <w:rsid w:val="00A43115"/>
    <w:rsid w:val="00A44045"/>
    <w:rsid w:val="00A44A2F"/>
    <w:rsid w:val="00A45788"/>
    <w:rsid w:val="00A46277"/>
    <w:rsid w:val="00A465A1"/>
    <w:rsid w:val="00A469F5"/>
    <w:rsid w:val="00A46D85"/>
    <w:rsid w:val="00A473C3"/>
    <w:rsid w:val="00A505F1"/>
    <w:rsid w:val="00A510B9"/>
    <w:rsid w:val="00A516F7"/>
    <w:rsid w:val="00A51A76"/>
    <w:rsid w:val="00A5205E"/>
    <w:rsid w:val="00A526B3"/>
    <w:rsid w:val="00A52ABD"/>
    <w:rsid w:val="00A53910"/>
    <w:rsid w:val="00A53CF9"/>
    <w:rsid w:val="00A5460C"/>
    <w:rsid w:val="00A54BEE"/>
    <w:rsid w:val="00A555EE"/>
    <w:rsid w:val="00A55877"/>
    <w:rsid w:val="00A56152"/>
    <w:rsid w:val="00A567C7"/>
    <w:rsid w:val="00A567E7"/>
    <w:rsid w:val="00A57729"/>
    <w:rsid w:val="00A57A2B"/>
    <w:rsid w:val="00A604A9"/>
    <w:rsid w:val="00A60B5C"/>
    <w:rsid w:val="00A61547"/>
    <w:rsid w:val="00A61D06"/>
    <w:rsid w:val="00A631C0"/>
    <w:rsid w:val="00A649C6"/>
    <w:rsid w:val="00A65789"/>
    <w:rsid w:val="00A65ED7"/>
    <w:rsid w:val="00A65FB0"/>
    <w:rsid w:val="00A6632B"/>
    <w:rsid w:val="00A66AC6"/>
    <w:rsid w:val="00A67122"/>
    <w:rsid w:val="00A70443"/>
    <w:rsid w:val="00A70634"/>
    <w:rsid w:val="00A71D6A"/>
    <w:rsid w:val="00A723A9"/>
    <w:rsid w:val="00A7286D"/>
    <w:rsid w:val="00A73966"/>
    <w:rsid w:val="00A74C0C"/>
    <w:rsid w:val="00A75342"/>
    <w:rsid w:val="00A75A04"/>
    <w:rsid w:val="00A768A8"/>
    <w:rsid w:val="00A7755E"/>
    <w:rsid w:val="00A8013D"/>
    <w:rsid w:val="00A80AEA"/>
    <w:rsid w:val="00A80D71"/>
    <w:rsid w:val="00A81A0D"/>
    <w:rsid w:val="00A81D9A"/>
    <w:rsid w:val="00A81F2B"/>
    <w:rsid w:val="00A829B0"/>
    <w:rsid w:val="00A83446"/>
    <w:rsid w:val="00A835B8"/>
    <w:rsid w:val="00A83A1D"/>
    <w:rsid w:val="00A84E0C"/>
    <w:rsid w:val="00A858E5"/>
    <w:rsid w:val="00A86077"/>
    <w:rsid w:val="00A86318"/>
    <w:rsid w:val="00A870BE"/>
    <w:rsid w:val="00A871D5"/>
    <w:rsid w:val="00A87B1F"/>
    <w:rsid w:val="00A91419"/>
    <w:rsid w:val="00A91717"/>
    <w:rsid w:val="00A91D0E"/>
    <w:rsid w:val="00A91DCD"/>
    <w:rsid w:val="00A9201B"/>
    <w:rsid w:val="00A9231C"/>
    <w:rsid w:val="00A92353"/>
    <w:rsid w:val="00A92780"/>
    <w:rsid w:val="00A92D58"/>
    <w:rsid w:val="00A9394B"/>
    <w:rsid w:val="00A94C61"/>
    <w:rsid w:val="00A9547F"/>
    <w:rsid w:val="00A96343"/>
    <w:rsid w:val="00A97B42"/>
    <w:rsid w:val="00AA000A"/>
    <w:rsid w:val="00AA07A4"/>
    <w:rsid w:val="00AA0A3A"/>
    <w:rsid w:val="00AA0CDC"/>
    <w:rsid w:val="00AA11D5"/>
    <w:rsid w:val="00AA1745"/>
    <w:rsid w:val="00AA2947"/>
    <w:rsid w:val="00AA295F"/>
    <w:rsid w:val="00AA2BD6"/>
    <w:rsid w:val="00AA2E62"/>
    <w:rsid w:val="00AA4318"/>
    <w:rsid w:val="00AA45C3"/>
    <w:rsid w:val="00AA49B1"/>
    <w:rsid w:val="00AA5D86"/>
    <w:rsid w:val="00AA64A2"/>
    <w:rsid w:val="00AA6941"/>
    <w:rsid w:val="00AA75CF"/>
    <w:rsid w:val="00AA774D"/>
    <w:rsid w:val="00AB0091"/>
    <w:rsid w:val="00AB0FD5"/>
    <w:rsid w:val="00AB1778"/>
    <w:rsid w:val="00AB17A9"/>
    <w:rsid w:val="00AB1FB5"/>
    <w:rsid w:val="00AB3A1D"/>
    <w:rsid w:val="00AB3CCA"/>
    <w:rsid w:val="00AB3DD7"/>
    <w:rsid w:val="00AB5155"/>
    <w:rsid w:val="00AB5B13"/>
    <w:rsid w:val="00AB5C55"/>
    <w:rsid w:val="00AB5CF3"/>
    <w:rsid w:val="00AB5EAE"/>
    <w:rsid w:val="00AB602E"/>
    <w:rsid w:val="00AC028E"/>
    <w:rsid w:val="00AC4235"/>
    <w:rsid w:val="00AC4BA0"/>
    <w:rsid w:val="00AC4E22"/>
    <w:rsid w:val="00AC4FAE"/>
    <w:rsid w:val="00AC669E"/>
    <w:rsid w:val="00AC6732"/>
    <w:rsid w:val="00AC6BD2"/>
    <w:rsid w:val="00AC6C8E"/>
    <w:rsid w:val="00AC705F"/>
    <w:rsid w:val="00AD008B"/>
    <w:rsid w:val="00AD03F7"/>
    <w:rsid w:val="00AD0BAC"/>
    <w:rsid w:val="00AD0EA3"/>
    <w:rsid w:val="00AD2653"/>
    <w:rsid w:val="00AD41F1"/>
    <w:rsid w:val="00AD51A0"/>
    <w:rsid w:val="00AD5DF5"/>
    <w:rsid w:val="00AD677A"/>
    <w:rsid w:val="00AD7459"/>
    <w:rsid w:val="00AD79C0"/>
    <w:rsid w:val="00AE0678"/>
    <w:rsid w:val="00AE0BC8"/>
    <w:rsid w:val="00AE0F4F"/>
    <w:rsid w:val="00AE1245"/>
    <w:rsid w:val="00AE21AB"/>
    <w:rsid w:val="00AE2C1F"/>
    <w:rsid w:val="00AE3FC3"/>
    <w:rsid w:val="00AE51B8"/>
    <w:rsid w:val="00AE53E3"/>
    <w:rsid w:val="00AE5468"/>
    <w:rsid w:val="00AE5503"/>
    <w:rsid w:val="00AE5D76"/>
    <w:rsid w:val="00AE6E97"/>
    <w:rsid w:val="00AE6F23"/>
    <w:rsid w:val="00AE7A31"/>
    <w:rsid w:val="00AF04A7"/>
    <w:rsid w:val="00AF0FA2"/>
    <w:rsid w:val="00AF1769"/>
    <w:rsid w:val="00AF2BD0"/>
    <w:rsid w:val="00AF38C0"/>
    <w:rsid w:val="00AF39D3"/>
    <w:rsid w:val="00AF4F03"/>
    <w:rsid w:val="00AF5734"/>
    <w:rsid w:val="00AF58E5"/>
    <w:rsid w:val="00AF686A"/>
    <w:rsid w:val="00AF68B0"/>
    <w:rsid w:val="00AF6A1D"/>
    <w:rsid w:val="00AF7A99"/>
    <w:rsid w:val="00B0070B"/>
    <w:rsid w:val="00B013B4"/>
    <w:rsid w:val="00B015A4"/>
    <w:rsid w:val="00B02362"/>
    <w:rsid w:val="00B02BAC"/>
    <w:rsid w:val="00B02C36"/>
    <w:rsid w:val="00B030E9"/>
    <w:rsid w:val="00B034E7"/>
    <w:rsid w:val="00B0523A"/>
    <w:rsid w:val="00B053F0"/>
    <w:rsid w:val="00B0553F"/>
    <w:rsid w:val="00B0594C"/>
    <w:rsid w:val="00B05EDF"/>
    <w:rsid w:val="00B06300"/>
    <w:rsid w:val="00B066DC"/>
    <w:rsid w:val="00B06E3F"/>
    <w:rsid w:val="00B1096E"/>
    <w:rsid w:val="00B111F4"/>
    <w:rsid w:val="00B11A7E"/>
    <w:rsid w:val="00B11B74"/>
    <w:rsid w:val="00B12E36"/>
    <w:rsid w:val="00B13199"/>
    <w:rsid w:val="00B13E95"/>
    <w:rsid w:val="00B149F2"/>
    <w:rsid w:val="00B15238"/>
    <w:rsid w:val="00B15931"/>
    <w:rsid w:val="00B15CC3"/>
    <w:rsid w:val="00B15F98"/>
    <w:rsid w:val="00B16F1C"/>
    <w:rsid w:val="00B20911"/>
    <w:rsid w:val="00B20F45"/>
    <w:rsid w:val="00B21118"/>
    <w:rsid w:val="00B221E6"/>
    <w:rsid w:val="00B225C2"/>
    <w:rsid w:val="00B22D26"/>
    <w:rsid w:val="00B23A8C"/>
    <w:rsid w:val="00B23CB3"/>
    <w:rsid w:val="00B23F5B"/>
    <w:rsid w:val="00B24BC5"/>
    <w:rsid w:val="00B25C09"/>
    <w:rsid w:val="00B26384"/>
    <w:rsid w:val="00B26B34"/>
    <w:rsid w:val="00B2792E"/>
    <w:rsid w:val="00B30055"/>
    <w:rsid w:val="00B303BC"/>
    <w:rsid w:val="00B30691"/>
    <w:rsid w:val="00B3203F"/>
    <w:rsid w:val="00B32DC7"/>
    <w:rsid w:val="00B33733"/>
    <w:rsid w:val="00B345F6"/>
    <w:rsid w:val="00B35B93"/>
    <w:rsid w:val="00B36159"/>
    <w:rsid w:val="00B36CE3"/>
    <w:rsid w:val="00B36D82"/>
    <w:rsid w:val="00B37285"/>
    <w:rsid w:val="00B4457E"/>
    <w:rsid w:val="00B4497E"/>
    <w:rsid w:val="00B455A6"/>
    <w:rsid w:val="00B465DA"/>
    <w:rsid w:val="00B467F5"/>
    <w:rsid w:val="00B47922"/>
    <w:rsid w:val="00B4799C"/>
    <w:rsid w:val="00B50A1C"/>
    <w:rsid w:val="00B5188B"/>
    <w:rsid w:val="00B51BE5"/>
    <w:rsid w:val="00B51E47"/>
    <w:rsid w:val="00B532CD"/>
    <w:rsid w:val="00B534EB"/>
    <w:rsid w:val="00B53D65"/>
    <w:rsid w:val="00B53E55"/>
    <w:rsid w:val="00B54950"/>
    <w:rsid w:val="00B557AD"/>
    <w:rsid w:val="00B55A24"/>
    <w:rsid w:val="00B576F0"/>
    <w:rsid w:val="00B6032A"/>
    <w:rsid w:val="00B62338"/>
    <w:rsid w:val="00B627B7"/>
    <w:rsid w:val="00B62ADD"/>
    <w:rsid w:val="00B64EDC"/>
    <w:rsid w:val="00B65DD0"/>
    <w:rsid w:val="00B65F03"/>
    <w:rsid w:val="00B66015"/>
    <w:rsid w:val="00B66126"/>
    <w:rsid w:val="00B66C1B"/>
    <w:rsid w:val="00B67812"/>
    <w:rsid w:val="00B67A9C"/>
    <w:rsid w:val="00B721C0"/>
    <w:rsid w:val="00B72D96"/>
    <w:rsid w:val="00B737AC"/>
    <w:rsid w:val="00B73885"/>
    <w:rsid w:val="00B74B73"/>
    <w:rsid w:val="00B759B2"/>
    <w:rsid w:val="00B75AFA"/>
    <w:rsid w:val="00B767F1"/>
    <w:rsid w:val="00B76EAD"/>
    <w:rsid w:val="00B802BF"/>
    <w:rsid w:val="00B80BD9"/>
    <w:rsid w:val="00B80FED"/>
    <w:rsid w:val="00B81BA8"/>
    <w:rsid w:val="00B8242A"/>
    <w:rsid w:val="00B82ADA"/>
    <w:rsid w:val="00B82B38"/>
    <w:rsid w:val="00B83B62"/>
    <w:rsid w:val="00B84951"/>
    <w:rsid w:val="00B864C9"/>
    <w:rsid w:val="00B865E7"/>
    <w:rsid w:val="00B86D1E"/>
    <w:rsid w:val="00B86F5F"/>
    <w:rsid w:val="00B87127"/>
    <w:rsid w:val="00B90076"/>
    <w:rsid w:val="00B90171"/>
    <w:rsid w:val="00B91E93"/>
    <w:rsid w:val="00B92324"/>
    <w:rsid w:val="00B9275D"/>
    <w:rsid w:val="00B92E50"/>
    <w:rsid w:val="00B9329D"/>
    <w:rsid w:val="00B9388F"/>
    <w:rsid w:val="00B93CF9"/>
    <w:rsid w:val="00B9407D"/>
    <w:rsid w:val="00B946D4"/>
    <w:rsid w:val="00B94AE4"/>
    <w:rsid w:val="00B94C4A"/>
    <w:rsid w:val="00B94DCA"/>
    <w:rsid w:val="00B95B05"/>
    <w:rsid w:val="00B96343"/>
    <w:rsid w:val="00B96D91"/>
    <w:rsid w:val="00B971A8"/>
    <w:rsid w:val="00B978C6"/>
    <w:rsid w:val="00B97B52"/>
    <w:rsid w:val="00B97DE7"/>
    <w:rsid w:val="00BA01F3"/>
    <w:rsid w:val="00BA17B2"/>
    <w:rsid w:val="00BA20E3"/>
    <w:rsid w:val="00BA249A"/>
    <w:rsid w:val="00BA3399"/>
    <w:rsid w:val="00BA33BC"/>
    <w:rsid w:val="00BA3E23"/>
    <w:rsid w:val="00BA4643"/>
    <w:rsid w:val="00BA484D"/>
    <w:rsid w:val="00BA4DAD"/>
    <w:rsid w:val="00BA4EC8"/>
    <w:rsid w:val="00BA5A81"/>
    <w:rsid w:val="00BA6D45"/>
    <w:rsid w:val="00BA6FBD"/>
    <w:rsid w:val="00BA70BB"/>
    <w:rsid w:val="00BA7C51"/>
    <w:rsid w:val="00BA7CE0"/>
    <w:rsid w:val="00BB0D7E"/>
    <w:rsid w:val="00BB13A3"/>
    <w:rsid w:val="00BB1C6C"/>
    <w:rsid w:val="00BB1FF0"/>
    <w:rsid w:val="00BB3EA2"/>
    <w:rsid w:val="00BB4261"/>
    <w:rsid w:val="00BB4D07"/>
    <w:rsid w:val="00BB65FA"/>
    <w:rsid w:val="00BB6B56"/>
    <w:rsid w:val="00BB6F2C"/>
    <w:rsid w:val="00BB7869"/>
    <w:rsid w:val="00BB7E73"/>
    <w:rsid w:val="00BC007C"/>
    <w:rsid w:val="00BC009F"/>
    <w:rsid w:val="00BC059B"/>
    <w:rsid w:val="00BC09EA"/>
    <w:rsid w:val="00BC37E1"/>
    <w:rsid w:val="00BC3CFA"/>
    <w:rsid w:val="00BC4888"/>
    <w:rsid w:val="00BC4E26"/>
    <w:rsid w:val="00BC4F8A"/>
    <w:rsid w:val="00BC5670"/>
    <w:rsid w:val="00BC6EFF"/>
    <w:rsid w:val="00BC6FE3"/>
    <w:rsid w:val="00BC71F8"/>
    <w:rsid w:val="00BC75EB"/>
    <w:rsid w:val="00BC79BA"/>
    <w:rsid w:val="00BD07D1"/>
    <w:rsid w:val="00BD0D93"/>
    <w:rsid w:val="00BD151F"/>
    <w:rsid w:val="00BD20BA"/>
    <w:rsid w:val="00BD2215"/>
    <w:rsid w:val="00BD3229"/>
    <w:rsid w:val="00BD38C1"/>
    <w:rsid w:val="00BD42F5"/>
    <w:rsid w:val="00BD4940"/>
    <w:rsid w:val="00BD4F97"/>
    <w:rsid w:val="00BD5AE1"/>
    <w:rsid w:val="00BD5D92"/>
    <w:rsid w:val="00BD6701"/>
    <w:rsid w:val="00BE0956"/>
    <w:rsid w:val="00BE0B20"/>
    <w:rsid w:val="00BE1673"/>
    <w:rsid w:val="00BE264B"/>
    <w:rsid w:val="00BE295E"/>
    <w:rsid w:val="00BE3174"/>
    <w:rsid w:val="00BE328E"/>
    <w:rsid w:val="00BE3EC9"/>
    <w:rsid w:val="00BE5339"/>
    <w:rsid w:val="00BE5B7B"/>
    <w:rsid w:val="00BE622C"/>
    <w:rsid w:val="00BE738D"/>
    <w:rsid w:val="00BE78F6"/>
    <w:rsid w:val="00BE7952"/>
    <w:rsid w:val="00BE7B23"/>
    <w:rsid w:val="00BE7D39"/>
    <w:rsid w:val="00BF05CE"/>
    <w:rsid w:val="00BF09A3"/>
    <w:rsid w:val="00BF155F"/>
    <w:rsid w:val="00BF17D1"/>
    <w:rsid w:val="00BF1A95"/>
    <w:rsid w:val="00BF1C7F"/>
    <w:rsid w:val="00BF260E"/>
    <w:rsid w:val="00BF2BE3"/>
    <w:rsid w:val="00BF2C3A"/>
    <w:rsid w:val="00BF3B84"/>
    <w:rsid w:val="00BF3F0E"/>
    <w:rsid w:val="00BF3F99"/>
    <w:rsid w:val="00BF4196"/>
    <w:rsid w:val="00BF436E"/>
    <w:rsid w:val="00BF4520"/>
    <w:rsid w:val="00BF45D4"/>
    <w:rsid w:val="00BF46DE"/>
    <w:rsid w:val="00BF4805"/>
    <w:rsid w:val="00BF48B2"/>
    <w:rsid w:val="00BF4CBD"/>
    <w:rsid w:val="00BF532C"/>
    <w:rsid w:val="00BF5C7B"/>
    <w:rsid w:val="00BF64DD"/>
    <w:rsid w:val="00BF6C3C"/>
    <w:rsid w:val="00BF7151"/>
    <w:rsid w:val="00BF74FC"/>
    <w:rsid w:val="00BF7997"/>
    <w:rsid w:val="00C0137D"/>
    <w:rsid w:val="00C01C5E"/>
    <w:rsid w:val="00C01D0B"/>
    <w:rsid w:val="00C0218D"/>
    <w:rsid w:val="00C03257"/>
    <w:rsid w:val="00C03350"/>
    <w:rsid w:val="00C03AAC"/>
    <w:rsid w:val="00C05069"/>
    <w:rsid w:val="00C05954"/>
    <w:rsid w:val="00C05DF3"/>
    <w:rsid w:val="00C07274"/>
    <w:rsid w:val="00C07B70"/>
    <w:rsid w:val="00C07E8C"/>
    <w:rsid w:val="00C1094C"/>
    <w:rsid w:val="00C13145"/>
    <w:rsid w:val="00C15090"/>
    <w:rsid w:val="00C151E9"/>
    <w:rsid w:val="00C15685"/>
    <w:rsid w:val="00C1569E"/>
    <w:rsid w:val="00C15D50"/>
    <w:rsid w:val="00C16FF2"/>
    <w:rsid w:val="00C178AD"/>
    <w:rsid w:val="00C205B2"/>
    <w:rsid w:val="00C21B4C"/>
    <w:rsid w:val="00C21C12"/>
    <w:rsid w:val="00C21E60"/>
    <w:rsid w:val="00C225EB"/>
    <w:rsid w:val="00C22F06"/>
    <w:rsid w:val="00C23D22"/>
    <w:rsid w:val="00C24ADB"/>
    <w:rsid w:val="00C24FBF"/>
    <w:rsid w:val="00C25964"/>
    <w:rsid w:val="00C25E5F"/>
    <w:rsid w:val="00C2629D"/>
    <w:rsid w:val="00C2755A"/>
    <w:rsid w:val="00C3004D"/>
    <w:rsid w:val="00C30076"/>
    <w:rsid w:val="00C30079"/>
    <w:rsid w:val="00C301D4"/>
    <w:rsid w:val="00C3158C"/>
    <w:rsid w:val="00C31945"/>
    <w:rsid w:val="00C31D71"/>
    <w:rsid w:val="00C33C52"/>
    <w:rsid w:val="00C37F96"/>
    <w:rsid w:val="00C410CB"/>
    <w:rsid w:val="00C41228"/>
    <w:rsid w:val="00C41447"/>
    <w:rsid w:val="00C41554"/>
    <w:rsid w:val="00C4159D"/>
    <w:rsid w:val="00C4291F"/>
    <w:rsid w:val="00C437DE"/>
    <w:rsid w:val="00C44591"/>
    <w:rsid w:val="00C4474B"/>
    <w:rsid w:val="00C4477E"/>
    <w:rsid w:val="00C4493C"/>
    <w:rsid w:val="00C44B35"/>
    <w:rsid w:val="00C44D36"/>
    <w:rsid w:val="00C450A6"/>
    <w:rsid w:val="00C45480"/>
    <w:rsid w:val="00C45A6E"/>
    <w:rsid w:val="00C46EF5"/>
    <w:rsid w:val="00C47B26"/>
    <w:rsid w:val="00C500CE"/>
    <w:rsid w:val="00C5017D"/>
    <w:rsid w:val="00C504F6"/>
    <w:rsid w:val="00C51605"/>
    <w:rsid w:val="00C51BDC"/>
    <w:rsid w:val="00C51FD6"/>
    <w:rsid w:val="00C51FE1"/>
    <w:rsid w:val="00C52352"/>
    <w:rsid w:val="00C52695"/>
    <w:rsid w:val="00C52842"/>
    <w:rsid w:val="00C539B7"/>
    <w:rsid w:val="00C54183"/>
    <w:rsid w:val="00C55626"/>
    <w:rsid w:val="00C55AA4"/>
    <w:rsid w:val="00C55FCF"/>
    <w:rsid w:val="00C561B4"/>
    <w:rsid w:val="00C5654A"/>
    <w:rsid w:val="00C57C96"/>
    <w:rsid w:val="00C604C1"/>
    <w:rsid w:val="00C61357"/>
    <w:rsid w:val="00C63C20"/>
    <w:rsid w:val="00C63C96"/>
    <w:rsid w:val="00C64D2A"/>
    <w:rsid w:val="00C64FDE"/>
    <w:rsid w:val="00C65C3B"/>
    <w:rsid w:val="00C661FD"/>
    <w:rsid w:val="00C66794"/>
    <w:rsid w:val="00C668B0"/>
    <w:rsid w:val="00C674EA"/>
    <w:rsid w:val="00C677F2"/>
    <w:rsid w:val="00C709B4"/>
    <w:rsid w:val="00C70ACE"/>
    <w:rsid w:val="00C70F88"/>
    <w:rsid w:val="00C71F02"/>
    <w:rsid w:val="00C727CC"/>
    <w:rsid w:val="00C72E86"/>
    <w:rsid w:val="00C73261"/>
    <w:rsid w:val="00C73FDE"/>
    <w:rsid w:val="00C74E65"/>
    <w:rsid w:val="00C75D29"/>
    <w:rsid w:val="00C766A1"/>
    <w:rsid w:val="00C771C1"/>
    <w:rsid w:val="00C77373"/>
    <w:rsid w:val="00C77523"/>
    <w:rsid w:val="00C776AC"/>
    <w:rsid w:val="00C77CE6"/>
    <w:rsid w:val="00C80641"/>
    <w:rsid w:val="00C80B31"/>
    <w:rsid w:val="00C824A8"/>
    <w:rsid w:val="00C8329F"/>
    <w:rsid w:val="00C83523"/>
    <w:rsid w:val="00C83CD5"/>
    <w:rsid w:val="00C83D52"/>
    <w:rsid w:val="00C83D5E"/>
    <w:rsid w:val="00C84294"/>
    <w:rsid w:val="00C85667"/>
    <w:rsid w:val="00C877A7"/>
    <w:rsid w:val="00C877B7"/>
    <w:rsid w:val="00C910F6"/>
    <w:rsid w:val="00C91BAF"/>
    <w:rsid w:val="00C92C3A"/>
    <w:rsid w:val="00C936CA"/>
    <w:rsid w:val="00C954CB"/>
    <w:rsid w:val="00C962C7"/>
    <w:rsid w:val="00C96968"/>
    <w:rsid w:val="00C9763C"/>
    <w:rsid w:val="00C97778"/>
    <w:rsid w:val="00CA0220"/>
    <w:rsid w:val="00CA03AD"/>
    <w:rsid w:val="00CA2857"/>
    <w:rsid w:val="00CA3403"/>
    <w:rsid w:val="00CA381C"/>
    <w:rsid w:val="00CA472D"/>
    <w:rsid w:val="00CA497D"/>
    <w:rsid w:val="00CA6020"/>
    <w:rsid w:val="00CA65BE"/>
    <w:rsid w:val="00CA74B8"/>
    <w:rsid w:val="00CA78E7"/>
    <w:rsid w:val="00CB0DC7"/>
    <w:rsid w:val="00CB149B"/>
    <w:rsid w:val="00CB55F7"/>
    <w:rsid w:val="00CB5885"/>
    <w:rsid w:val="00CB597D"/>
    <w:rsid w:val="00CB61A2"/>
    <w:rsid w:val="00CB666E"/>
    <w:rsid w:val="00CB6E11"/>
    <w:rsid w:val="00CB7D5C"/>
    <w:rsid w:val="00CB7D9A"/>
    <w:rsid w:val="00CC3868"/>
    <w:rsid w:val="00CC4D38"/>
    <w:rsid w:val="00CC5393"/>
    <w:rsid w:val="00CC543E"/>
    <w:rsid w:val="00CC55D2"/>
    <w:rsid w:val="00CC5B5D"/>
    <w:rsid w:val="00CC5EB1"/>
    <w:rsid w:val="00CC625E"/>
    <w:rsid w:val="00CC66B3"/>
    <w:rsid w:val="00CC7EE5"/>
    <w:rsid w:val="00CC7FE4"/>
    <w:rsid w:val="00CD0215"/>
    <w:rsid w:val="00CD045E"/>
    <w:rsid w:val="00CD09BE"/>
    <w:rsid w:val="00CD3F2C"/>
    <w:rsid w:val="00CD53D1"/>
    <w:rsid w:val="00CD55DA"/>
    <w:rsid w:val="00CD685F"/>
    <w:rsid w:val="00CD6F85"/>
    <w:rsid w:val="00CE0512"/>
    <w:rsid w:val="00CE1AAE"/>
    <w:rsid w:val="00CE2571"/>
    <w:rsid w:val="00CE2C83"/>
    <w:rsid w:val="00CE2D3A"/>
    <w:rsid w:val="00CE3C34"/>
    <w:rsid w:val="00CE466A"/>
    <w:rsid w:val="00CE4830"/>
    <w:rsid w:val="00CE4F03"/>
    <w:rsid w:val="00CE5160"/>
    <w:rsid w:val="00CE55E3"/>
    <w:rsid w:val="00CF03AA"/>
    <w:rsid w:val="00CF124A"/>
    <w:rsid w:val="00CF1ECA"/>
    <w:rsid w:val="00CF245C"/>
    <w:rsid w:val="00CF26E4"/>
    <w:rsid w:val="00CF2D59"/>
    <w:rsid w:val="00CF3949"/>
    <w:rsid w:val="00CF4118"/>
    <w:rsid w:val="00CF4440"/>
    <w:rsid w:val="00CF460F"/>
    <w:rsid w:val="00CF4C9E"/>
    <w:rsid w:val="00CF4F6F"/>
    <w:rsid w:val="00CF6088"/>
    <w:rsid w:val="00CF6DA2"/>
    <w:rsid w:val="00CF6EBB"/>
    <w:rsid w:val="00CF6EF5"/>
    <w:rsid w:val="00CF7456"/>
    <w:rsid w:val="00CF786D"/>
    <w:rsid w:val="00CF7F31"/>
    <w:rsid w:val="00D002D0"/>
    <w:rsid w:val="00D00CCE"/>
    <w:rsid w:val="00D00D59"/>
    <w:rsid w:val="00D0119E"/>
    <w:rsid w:val="00D01B56"/>
    <w:rsid w:val="00D03666"/>
    <w:rsid w:val="00D03B25"/>
    <w:rsid w:val="00D03F67"/>
    <w:rsid w:val="00D04E09"/>
    <w:rsid w:val="00D05EE0"/>
    <w:rsid w:val="00D05EE5"/>
    <w:rsid w:val="00D0647A"/>
    <w:rsid w:val="00D0699F"/>
    <w:rsid w:val="00D070B6"/>
    <w:rsid w:val="00D107E4"/>
    <w:rsid w:val="00D10F15"/>
    <w:rsid w:val="00D11273"/>
    <w:rsid w:val="00D11D5D"/>
    <w:rsid w:val="00D11F14"/>
    <w:rsid w:val="00D122A5"/>
    <w:rsid w:val="00D124D2"/>
    <w:rsid w:val="00D13205"/>
    <w:rsid w:val="00D15D28"/>
    <w:rsid w:val="00D15E8F"/>
    <w:rsid w:val="00D1674D"/>
    <w:rsid w:val="00D16D98"/>
    <w:rsid w:val="00D17118"/>
    <w:rsid w:val="00D17FB0"/>
    <w:rsid w:val="00D20647"/>
    <w:rsid w:val="00D21A2A"/>
    <w:rsid w:val="00D21B26"/>
    <w:rsid w:val="00D2272F"/>
    <w:rsid w:val="00D22ED5"/>
    <w:rsid w:val="00D2302E"/>
    <w:rsid w:val="00D23D9A"/>
    <w:rsid w:val="00D244D0"/>
    <w:rsid w:val="00D24656"/>
    <w:rsid w:val="00D24FE3"/>
    <w:rsid w:val="00D25168"/>
    <w:rsid w:val="00D25A4E"/>
    <w:rsid w:val="00D27377"/>
    <w:rsid w:val="00D27B42"/>
    <w:rsid w:val="00D27E9E"/>
    <w:rsid w:val="00D31817"/>
    <w:rsid w:val="00D3253B"/>
    <w:rsid w:val="00D3331C"/>
    <w:rsid w:val="00D334B9"/>
    <w:rsid w:val="00D3358A"/>
    <w:rsid w:val="00D340FB"/>
    <w:rsid w:val="00D34362"/>
    <w:rsid w:val="00D34698"/>
    <w:rsid w:val="00D3533A"/>
    <w:rsid w:val="00D353D4"/>
    <w:rsid w:val="00D36341"/>
    <w:rsid w:val="00D36B34"/>
    <w:rsid w:val="00D3719E"/>
    <w:rsid w:val="00D3792B"/>
    <w:rsid w:val="00D40393"/>
    <w:rsid w:val="00D40BDF"/>
    <w:rsid w:val="00D40E2E"/>
    <w:rsid w:val="00D415E2"/>
    <w:rsid w:val="00D41F7D"/>
    <w:rsid w:val="00D42121"/>
    <w:rsid w:val="00D42596"/>
    <w:rsid w:val="00D42F9C"/>
    <w:rsid w:val="00D43B71"/>
    <w:rsid w:val="00D43D45"/>
    <w:rsid w:val="00D45D09"/>
    <w:rsid w:val="00D45FE5"/>
    <w:rsid w:val="00D462F8"/>
    <w:rsid w:val="00D46E35"/>
    <w:rsid w:val="00D47493"/>
    <w:rsid w:val="00D474A1"/>
    <w:rsid w:val="00D47D4F"/>
    <w:rsid w:val="00D50041"/>
    <w:rsid w:val="00D50275"/>
    <w:rsid w:val="00D5068B"/>
    <w:rsid w:val="00D50D49"/>
    <w:rsid w:val="00D51537"/>
    <w:rsid w:val="00D51858"/>
    <w:rsid w:val="00D51A33"/>
    <w:rsid w:val="00D52508"/>
    <w:rsid w:val="00D539B3"/>
    <w:rsid w:val="00D53AA6"/>
    <w:rsid w:val="00D53B1C"/>
    <w:rsid w:val="00D541A3"/>
    <w:rsid w:val="00D54DFC"/>
    <w:rsid w:val="00D55442"/>
    <w:rsid w:val="00D5581B"/>
    <w:rsid w:val="00D561AD"/>
    <w:rsid w:val="00D561DB"/>
    <w:rsid w:val="00D570D9"/>
    <w:rsid w:val="00D57134"/>
    <w:rsid w:val="00D5721F"/>
    <w:rsid w:val="00D576FE"/>
    <w:rsid w:val="00D60AE5"/>
    <w:rsid w:val="00D618CF"/>
    <w:rsid w:val="00D61930"/>
    <w:rsid w:val="00D61A1A"/>
    <w:rsid w:val="00D61BE7"/>
    <w:rsid w:val="00D61EF6"/>
    <w:rsid w:val="00D6302B"/>
    <w:rsid w:val="00D64310"/>
    <w:rsid w:val="00D66392"/>
    <w:rsid w:val="00D66458"/>
    <w:rsid w:val="00D677B0"/>
    <w:rsid w:val="00D678DD"/>
    <w:rsid w:val="00D709C2"/>
    <w:rsid w:val="00D7119E"/>
    <w:rsid w:val="00D72395"/>
    <w:rsid w:val="00D72835"/>
    <w:rsid w:val="00D728C8"/>
    <w:rsid w:val="00D74097"/>
    <w:rsid w:val="00D74259"/>
    <w:rsid w:val="00D75337"/>
    <w:rsid w:val="00D75E92"/>
    <w:rsid w:val="00D75F5D"/>
    <w:rsid w:val="00D75F8B"/>
    <w:rsid w:val="00D76025"/>
    <w:rsid w:val="00D76AC2"/>
    <w:rsid w:val="00D774B9"/>
    <w:rsid w:val="00D77955"/>
    <w:rsid w:val="00D80013"/>
    <w:rsid w:val="00D809E2"/>
    <w:rsid w:val="00D80CAF"/>
    <w:rsid w:val="00D816B3"/>
    <w:rsid w:val="00D81702"/>
    <w:rsid w:val="00D81C42"/>
    <w:rsid w:val="00D82A67"/>
    <w:rsid w:val="00D847F8"/>
    <w:rsid w:val="00D84904"/>
    <w:rsid w:val="00D855CA"/>
    <w:rsid w:val="00D86629"/>
    <w:rsid w:val="00D86AD2"/>
    <w:rsid w:val="00D87D68"/>
    <w:rsid w:val="00D9047E"/>
    <w:rsid w:val="00D905CC"/>
    <w:rsid w:val="00D90D2D"/>
    <w:rsid w:val="00D91EF1"/>
    <w:rsid w:val="00D936B6"/>
    <w:rsid w:val="00D94383"/>
    <w:rsid w:val="00D945D8"/>
    <w:rsid w:val="00D94A43"/>
    <w:rsid w:val="00D94EBF"/>
    <w:rsid w:val="00D94F21"/>
    <w:rsid w:val="00D9581D"/>
    <w:rsid w:val="00D95EAD"/>
    <w:rsid w:val="00D9618E"/>
    <w:rsid w:val="00D961F0"/>
    <w:rsid w:val="00D9638B"/>
    <w:rsid w:val="00D9675B"/>
    <w:rsid w:val="00D975D1"/>
    <w:rsid w:val="00DA053A"/>
    <w:rsid w:val="00DA123A"/>
    <w:rsid w:val="00DA1356"/>
    <w:rsid w:val="00DA1930"/>
    <w:rsid w:val="00DA1B35"/>
    <w:rsid w:val="00DA1DE7"/>
    <w:rsid w:val="00DA2A31"/>
    <w:rsid w:val="00DA4643"/>
    <w:rsid w:val="00DA52FD"/>
    <w:rsid w:val="00DA5B20"/>
    <w:rsid w:val="00DA61ED"/>
    <w:rsid w:val="00DA6A73"/>
    <w:rsid w:val="00DB06A7"/>
    <w:rsid w:val="00DB0961"/>
    <w:rsid w:val="00DB0B23"/>
    <w:rsid w:val="00DB1357"/>
    <w:rsid w:val="00DB178F"/>
    <w:rsid w:val="00DB18AE"/>
    <w:rsid w:val="00DB22B9"/>
    <w:rsid w:val="00DB2A39"/>
    <w:rsid w:val="00DB37A6"/>
    <w:rsid w:val="00DB3E80"/>
    <w:rsid w:val="00DB44B2"/>
    <w:rsid w:val="00DB59B1"/>
    <w:rsid w:val="00DB6B76"/>
    <w:rsid w:val="00DB7193"/>
    <w:rsid w:val="00DB7598"/>
    <w:rsid w:val="00DB7A53"/>
    <w:rsid w:val="00DC03F2"/>
    <w:rsid w:val="00DC072D"/>
    <w:rsid w:val="00DC190A"/>
    <w:rsid w:val="00DC1D04"/>
    <w:rsid w:val="00DC1EC9"/>
    <w:rsid w:val="00DC26BD"/>
    <w:rsid w:val="00DC36F3"/>
    <w:rsid w:val="00DC3EFB"/>
    <w:rsid w:val="00DC44BF"/>
    <w:rsid w:val="00DC609F"/>
    <w:rsid w:val="00DC7377"/>
    <w:rsid w:val="00DD178E"/>
    <w:rsid w:val="00DD17CC"/>
    <w:rsid w:val="00DD1929"/>
    <w:rsid w:val="00DD1A1F"/>
    <w:rsid w:val="00DD1A24"/>
    <w:rsid w:val="00DD1E2A"/>
    <w:rsid w:val="00DD2E57"/>
    <w:rsid w:val="00DD3126"/>
    <w:rsid w:val="00DD3D72"/>
    <w:rsid w:val="00DD41B6"/>
    <w:rsid w:val="00DD4645"/>
    <w:rsid w:val="00DD64A8"/>
    <w:rsid w:val="00DE0912"/>
    <w:rsid w:val="00DE1025"/>
    <w:rsid w:val="00DE2247"/>
    <w:rsid w:val="00DE2DA9"/>
    <w:rsid w:val="00DE2E7D"/>
    <w:rsid w:val="00DE37F3"/>
    <w:rsid w:val="00DE3862"/>
    <w:rsid w:val="00DE45E7"/>
    <w:rsid w:val="00DE4AB3"/>
    <w:rsid w:val="00DE5D8C"/>
    <w:rsid w:val="00DE627A"/>
    <w:rsid w:val="00DE7404"/>
    <w:rsid w:val="00DE7E66"/>
    <w:rsid w:val="00DF04A1"/>
    <w:rsid w:val="00DF190A"/>
    <w:rsid w:val="00DF209A"/>
    <w:rsid w:val="00DF4675"/>
    <w:rsid w:val="00DF4FC6"/>
    <w:rsid w:val="00DF54DF"/>
    <w:rsid w:val="00DF5BD7"/>
    <w:rsid w:val="00DF5ECE"/>
    <w:rsid w:val="00DF60AC"/>
    <w:rsid w:val="00DF642D"/>
    <w:rsid w:val="00DF6CA0"/>
    <w:rsid w:val="00DF7235"/>
    <w:rsid w:val="00DF77A6"/>
    <w:rsid w:val="00DF7F7A"/>
    <w:rsid w:val="00E017B1"/>
    <w:rsid w:val="00E01F07"/>
    <w:rsid w:val="00E0279C"/>
    <w:rsid w:val="00E0308D"/>
    <w:rsid w:val="00E054BC"/>
    <w:rsid w:val="00E06141"/>
    <w:rsid w:val="00E06FE6"/>
    <w:rsid w:val="00E07B90"/>
    <w:rsid w:val="00E12379"/>
    <w:rsid w:val="00E126C6"/>
    <w:rsid w:val="00E1479D"/>
    <w:rsid w:val="00E15C08"/>
    <w:rsid w:val="00E15E47"/>
    <w:rsid w:val="00E160BF"/>
    <w:rsid w:val="00E16729"/>
    <w:rsid w:val="00E169F4"/>
    <w:rsid w:val="00E16A53"/>
    <w:rsid w:val="00E170AC"/>
    <w:rsid w:val="00E17496"/>
    <w:rsid w:val="00E1794D"/>
    <w:rsid w:val="00E21BAA"/>
    <w:rsid w:val="00E21FC4"/>
    <w:rsid w:val="00E22A88"/>
    <w:rsid w:val="00E24188"/>
    <w:rsid w:val="00E30B1D"/>
    <w:rsid w:val="00E328A6"/>
    <w:rsid w:val="00E3402E"/>
    <w:rsid w:val="00E34500"/>
    <w:rsid w:val="00E35B52"/>
    <w:rsid w:val="00E36D3E"/>
    <w:rsid w:val="00E376EA"/>
    <w:rsid w:val="00E40056"/>
    <w:rsid w:val="00E40C5F"/>
    <w:rsid w:val="00E41C48"/>
    <w:rsid w:val="00E42709"/>
    <w:rsid w:val="00E428EE"/>
    <w:rsid w:val="00E4316F"/>
    <w:rsid w:val="00E4359C"/>
    <w:rsid w:val="00E43A3A"/>
    <w:rsid w:val="00E43A75"/>
    <w:rsid w:val="00E454C6"/>
    <w:rsid w:val="00E45ED4"/>
    <w:rsid w:val="00E4619F"/>
    <w:rsid w:val="00E46297"/>
    <w:rsid w:val="00E47337"/>
    <w:rsid w:val="00E5017A"/>
    <w:rsid w:val="00E50401"/>
    <w:rsid w:val="00E5083C"/>
    <w:rsid w:val="00E5162A"/>
    <w:rsid w:val="00E51782"/>
    <w:rsid w:val="00E51FEE"/>
    <w:rsid w:val="00E52610"/>
    <w:rsid w:val="00E5290D"/>
    <w:rsid w:val="00E5381D"/>
    <w:rsid w:val="00E543AE"/>
    <w:rsid w:val="00E55376"/>
    <w:rsid w:val="00E55FF2"/>
    <w:rsid w:val="00E56011"/>
    <w:rsid w:val="00E560E9"/>
    <w:rsid w:val="00E56201"/>
    <w:rsid w:val="00E5659F"/>
    <w:rsid w:val="00E56C63"/>
    <w:rsid w:val="00E5705E"/>
    <w:rsid w:val="00E57207"/>
    <w:rsid w:val="00E57322"/>
    <w:rsid w:val="00E573E5"/>
    <w:rsid w:val="00E57ED2"/>
    <w:rsid w:val="00E60B87"/>
    <w:rsid w:val="00E61117"/>
    <w:rsid w:val="00E621A5"/>
    <w:rsid w:val="00E63C1F"/>
    <w:rsid w:val="00E640AE"/>
    <w:rsid w:val="00E64B0D"/>
    <w:rsid w:val="00E64F03"/>
    <w:rsid w:val="00E66F12"/>
    <w:rsid w:val="00E70CF6"/>
    <w:rsid w:val="00E7202D"/>
    <w:rsid w:val="00E72208"/>
    <w:rsid w:val="00E72921"/>
    <w:rsid w:val="00E74712"/>
    <w:rsid w:val="00E7546E"/>
    <w:rsid w:val="00E76103"/>
    <w:rsid w:val="00E76BE4"/>
    <w:rsid w:val="00E77D35"/>
    <w:rsid w:val="00E77DFC"/>
    <w:rsid w:val="00E8053B"/>
    <w:rsid w:val="00E816B2"/>
    <w:rsid w:val="00E82181"/>
    <w:rsid w:val="00E8221E"/>
    <w:rsid w:val="00E824D9"/>
    <w:rsid w:val="00E82579"/>
    <w:rsid w:val="00E82703"/>
    <w:rsid w:val="00E82909"/>
    <w:rsid w:val="00E82E8A"/>
    <w:rsid w:val="00E83594"/>
    <w:rsid w:val="00E8392B"/>
    <w:rsid w:val="00E86BC1"/>
    <w:rsid w:val="00E87CFA"/>
    <w:rsid w:val="00E901D6"/>
    <w:rsid w:val="00E9037A"/>
    <w:rsid w:val="00E90D8C"/>
    <w:rsid w:val="00E9153D"/>
    <w:rsid w:val="00E92765"/>
    <w:rsid w:val="00E93AE1"/>
    <w:rsid w:val="00E95305"/>
    <w:rsid w:val="00E95C2B"/>
    <w:rsid w:val="00E95D29"/>
    <w:rsid w:val="00E96116"/>
    <w:rsid w:val="00E965C2"/>
    <w:rsid w:val="00E965F4"/>
    <w:rsid w:val="00E966EF"/>
    <w:rsid w:val="00E96CF5"/>
    <w:rsid w:val="00E9700C"/>
    <w:rsid w:val="00E97098"/>
    <w:rsid w:val="00E974AA"/>
    <w:rsid w:val="00E97940"/>
    <w:rsid w:val="00EA04B7"/>
    <w:rsid w:val="00EA0B0A"/>
    <w:rsid w:val="00EA0C01"/>
    <w:rsid w:val="00EA2624"/>
    <w:rsid w:val="00EA267C"/>
    <w:rsid w:val="00EA2AA0"/>
    <w:rsid w:val="00EA3476"/>
    <w:rsid w:val="00EA38E8"/>
    <w:rsid w:val="00EA49AA"/>
    <w:rsid w:val="00EA4E31"/>
    <w:rsid w:val="00EA67EB"/>
    <w:rsid w:val="00EA68CC"/>
    <w:rsid w:val="00EA7DE8"/>
    <w:rsid w:val="00EB0CEB"/>
    <w:rsid w:val="00EB0F68"/>
    <w:rsid w:val="00EB18AD"/>
    <w:rsid w:val="00EB2476"/>
    <w:rsid w:val="00EB389D"/>
    <w:rsid w:val="00EB4C97"/>
    <w:rsid w:val="00EB4FD3"/>
    <w:rsid w:val="00EB5026"/>
    <w:rsid w:val="00EB560D"/>
    <w:rsid w:val="00EB644F"/>
    <w:rsid w:val="00EB69D8"/>
    <w:rsid w:val="00EB6E3A"/>
    <w:rsid w:val="00EB713E"/>
    <w:rsid w:val="00EB72C9"/>
    <w:rsid w:val="00EB795C"/>
    <w:rsid w:val="00EC0211"/>
    <w:rsid w:val="00EC0647"/>
    <w:rsid w:val="00EC109A"/>
    <w:rsid w:val="00EC328B"/>
    <w:rsid w:val="00EC41FD"/>
    <w:rsid w:val="00EC5A9F"/>
    <w:rsid w:val="00EC75E7"/>
    <w:rsid w:val="00EC7D2C"/>
    <w:rsid w:val="00EC7E75"/>
    <w:rsid w:val="00ED0252"/>
    <w:rsid w:val="00ED0478"/>
    <w:rsid w:val="00ED07B4"/>
    <w:rsid w:val="00ED127C"/>
    <w:rsid w:val="00ED1B2F"/>
    <w:rsid w:val="00ED23F2"/>
    <w:rsid w:val="00ED2A71"/>
    <w:rsid w:val="00ED3161"/>
    <w:rsid w:val="00ED373B"/>
    <w:rsid w:val="00ED3F67"/>
    <w:rsid w:val="00ED4E3F"/>
    <w:rsid w:val="00ED5550"/>
    <w:rsid w:val="00ED5AC3"/>
    <w:rsid w:val="00ED6F09"/>
    <w:rsid w:val="00EE0221"/>
    <w:rsid w:val="00EE06CD"/>
    <w:rsid w:val="00EE0AD8"/>
    <w:rsid w:val="00EE0EDA"/>
    <w:rsid w:val="00EE1469"/>
    <w:rsid w:val="00EE30C2"/>
    <w:rsid w:val="00EE387A"/>
    <w:rsid w:val="00EE3EC1"/>
    <w:rsid w:val="00EE4B1B"/>
    <w:rsid w:val="00EE526C"/>
    <w:rsid w:val="00EE585E"/>
    <w:rsid w:val="00EF0A71"/>
    <w:rsid w:val="00EF0FB3"/>
    <w:rsid w:val="00EF163A"/>
    <w:rsid w:val="00EF19A4"/>
    <w:rsid w:val="00EF1C30"/>
    <w:rsid w:val="00EF2890"/>
    <w:rsid w:val="00EF2C23"/>
    <w:rsid w:val="00EF2DE0"/>
    <w:rsid w:val="00EF331B"/>
    <w:rsid w:val="00EF3535"/>
    <w:rsid w:val="00EF3F6A"/>
    <w:rsid w:val="00EF425C"/>
    <w:rsid w:val="00EF453E"/>
    <w:rsid w:val="00EF6E13"/>
    <w:rsid w:val="00EF71B3"/>
    <w:rsid w:val="00F009D8"/>
    <w:rsid w:val="00F00D8E"/>
    <w:rsid w:val="00F00E41"/>
    <w:rsid w:val="00F0194E"/>
    <w:rsid w:val="00F01BB2"/>
    <w:rsid w:val="00F01DEC"/>
    <w:rsid w:val="00F02386"/>
    <w:rsid w:val="00F02469"/>
    <w:rsid w:val="00F029B3"/>
    <w:rsid w:val="00F03733"/>
    <w:rsid w:val="00F04605"/>
    <w:rsid w:val="00F05DE5"/>
    <w:rsid w:val="00F0650D"/>
    <w:rsid w:val="00F06957"/>
    <w:rsid w:val="00F06E69"/>
    <w:rsid w:val="00F06EB1"/>
    <w:rsid w:val="00F0773C"/>
    <w:rsid w:val="00F10653"/>
    <w:rsid w:val="00F106F2"/>
    <w:rsid w:val="00F10D3C"/>
    <w:rsid w:val="00F1152F"/>
    <w:rsid w:val="00F11C7C"/>
    <w:rsid w:val="00F11FE4"/>
    <w:rsid w:val="00F12206"/>
    <w:rsid w:val="00F1258C"/>
    <w:rsid w:val="00F12D53"/>
    <w:rsid w:val="00F1315C"/>
    <w:rsid w:val="00F13473"/>
    <w:rsid w:val="00F13CB1"/>
    <w:rsid w:val="00F1494E"/>
    <w:rsid w:val="00F14B03"/>
    <w:rsid w:val="00F14C54"/>
    <w:rsid w:val="00F15043"/>
    <w:rsid w:val="00F16480"/>
    <w:rsid w:val="00F17333"/>
    <w:rsid w:val="00F20848"/>
    <w:rsid w:val="00F20FFF"/>
    <w:rsid w:val="00F2130E"/>
    <w:rsid w:val="00F215CC"/>
    <w:rsid w:val="00F237D2"/>
    <w:rsid w:val="00F23E67"/>
    <w:rsid w:val="00F23F56"/>
    <w:rsid w:val="00F2414B"/>
    <w:rsid w:val="00F25255"/>
    <w:rsid w:val="00F261B5"/>
    <w:rsid w:val="00F27185"/>
    <w:rsid w:val="00F27C7D"/>
    <w:rsid w:val="00F30980"/>
    <w:rsid w:val="00F30C3F"/>
    <w:rsid w:val="00F3346C"/>
    <w:rsid w:val="00F343A2"/>
    <w:rsid w:val="00F34AC0"/>
    <w:rsid w:val="00F34AD0"/>
    <w:rsid w:val="00F364DC"/>
    <w:rsid w:val="00F36C29"/>
    <w:rsid w:val="00F37155"/>
    <w:rsid w:val="00F418F8"/>
    <w:rsid w:val="00F41CEE"/>
    <w:rsid w:val="00F42D9D"/>
    <w:rsid w:val="00F433FD"/>
    <w:rsid w:val="00F43BC2"/>
    <w:rsid w:val="00F43C4A"/>
    <w:rsid w:val="00F449BF"/>
    <w:rsid w:val="00F44A72"/>
    <w:rsid w:val="00F44B33"/>
    <w:rsid w:val="00F4565F"/>
    <w:rsid w:val="00F45FCF"/>
    <w:rsid w:val="00F460A2"/>
    <w:rsid w:val="00F46619"/>
    <w:rsid w:val="00F46949"/>
    <w:rsid w:val="00F472DF"/>
    <w:rsid w:val="00F47C8B"/>
    <w:rsid w:val="00F50000"/>
    <w:rsid w:val="00F50FEB"/>
    <w:rsid w:val="00F510DF"/>
    <w:rsid w:val="00F51636"/>
    <w:rsid w:val="00F520BC"/>
    <w:rsid w:val="00F534E7"/>
    <w:rsid w:val="00F53542"/>
    <w:rsid w:val="00F53546"/>
    <w:rsid w:val="00F536AF"/>
    <w:rsid w:val="00F53FF7"/>
    <w:rsid w:val="00F54ACB"/>
    <w:rsid w:val="00F55311"/>
    <w:rsid w:val="00F5570F"/>
    <w:rsid w:val="00F5602B"/>
    <w:rsid w:val="00F566AA"/>
    <w:rsid w:val="00F56D58"/>
    <w:rsid w:val="00F5732F"/>
    <w:rsid w:val="00F57984"/>
    <w:rsid w:val="00F579EB"/>
    <w:rsid w:val="00F57CA3"/>
    <w:rsid w:val="00F6040F"/>
    <w:rsid w:val="00F6144D"/>
    <w:rsid w:val="00F615CC"/>
    <w:rsid w:val="00F63AE8"/>
    <w:rsid w:val="00F643DB"/>
    <w:rsid w:val="00F65D68"/>
    <w:rsid w:val="00F6615C"/>
    <w:rsid w:val="00F66B97"/>
    <w:rsid w:val="00F675AD"/>
    <w:rsid w:val="00F7057B"/>
    <w:rsid w:val="00F70E2C"/>
    <w:rsid w:val="00F71845"/>
    <w:rsid w:val="00F71CC5"/>
    <w:rsid w:val="00F722B3"/>
    <w:rsid w:val="00F738A2"/>
    <w:rsid w:val="00F73904"/>
    <w:rsid w:val="00F73BD3"/>
    <w:rsid w:val="00F74B82"/>
    <w:rsid w:val="00F75190"/>
    <w:rsid w:val="00F75668"/>
    <w:rsid w:val="00F75A52"/>
    <w:rsid w:val="00F75BAC"/>
    <w:rsid w:val="00F76B1D"/>
    <w:rsid w:val="00F77112"/>
    <w:rsid w:val="00F77474"/>
    <w:rsid w:val="00F77B72"/>
    <w:rsid w:val="00F807E6"/>
    <w:rsid w:val="00F81367"/>
    <w:rsid w:val="00F815D1"/>
    <w:rsid w:val="00F82234"/>
    <w:rsid w:val="00F82D99"/>
    <w:rsid w:val="00F833CA"/>
    <w:rsid w:val="00F83816"/>
    <w:rsid w:val="00F8425A"/>
    <w:rsid w:val="00F86BE5"/>
    <w:rsid w:val="00F9047F"/>
    <w:rsid w:val="00F91154"/>
    <w:rsid w:val="00F91821"/>
    <w:rsid w:val="00F9205B"/>
    <w:rsid w:val="00F93221"/>
    <w:rsid w:val="00F93AD8"/>
    <w:rsid w:val="00F93E53"/>
    <w:rsid w:val="00F94CD0"/>
    <w:rsid w:val="00F95381"/>
    <w:rsid w:val="00F95D69"/>
    <w:rsid w:val="00F96361"/>
    <w:rsid w:val="00F96E47"/>
    <w:rsid w:val="00FA0185"/>
    <w:rsid w:val="00FA03DA"/>
    <w:rsid w:val="00FA16EC"/>
    <w:rsid w:val="00FA18BD"/>
    <w:rsid w:val="00FA1AF0"/>
    <w:rsid w:val="00FA2C91"/>
    <w:rsid w:val="00FA3B4E"/>
    <w:rsid w:val="00FA3EFC"/>
    <w:rsid w:val="00FA43C0"/>
    <w:rsid w:val="00FA5551"/>
    <w:rsid w:val="00FA5929"/>
    <w:rsid w:val="00FA626E"/>
    <w:rsid w:val="00FA656D"/>
    <w:rsid w:val="00FA69FA"/>
    <w:rsid w:val="00FA712E"/>
    <w:rsid w:val="00FB028C"/>
    <w:rsid w:val="00FB144C"/>
    <w:rsid w:val="00FB1600"/>
    <w:rsid w:val="00FB1B66"/>
    <w:rsid w:val="00FB2405"/>
    <w:rsid w:val="00FB2C4A"/>
    <w:rsid w:val="00FB2DFD"/>
    <w:rsid w:val="00FB31BA"/>
    <w:rsid w:val="00FB42ED"/>
    <w:rsid w:val="00FB590F"/>
    <w:rsid w:val="00FB67C9"/>
    <w:rsid w:val="00FB67EF"/>
    <w:rsid w:val="00FB6CFB"/>
    <w:rsid w:val="00FB6DA8"/>
    <w:rsid w:val="00FC04B5"/>
    <w:rsid w:val="00FC09E5"/>
    <w:rsid w:val="00FC0B41"/>
    <w:rsid w:val="00FC0DB2"/>
    <w:rsid w:val="00FC29ED"/>
    <w:rsid w:val="00FC2E44"/>
    <w:rsid w:val="00FC3480"/>
    <w:rsid w:val="00FC3CB3"/>
    <w:rsid w:val="00FC3D72"/>
    <w:rsid w:val="00FC418F"/>
    <w:rsid w:val="00FC469A"/>
    <w:rsid w:val="00FC4A87"/>
    <w:rsid w:val="00FC4FD4"/>
    <w:rsid w:val="00FC5092"/>
    <w:rsid w:val="00FC64A8"/>
    <w:rsid w:val="00FC6685"/>
    <w:rsid w:val="00FC67CC"/>
    <w:rsid w:val="00FC7897"/>
    <w:rsid w:val="00FD0041"/>
    <w:rsid w:val="00FD0DED"/>
    <w:rsid w:val="00FD0E25"/>
    <w:rsid w:val="00FD16C3"/>
    <w:rsid w:val="00FD2971"/>
    <w:rsid w:val="00FD30E3"/>
    <w:rsid w:val="00FD4FD2"/>
    <w:rsid w:val="00FD702A"/>
    <w:rsid w:val="00FD726B"/>
    <w:rsid w:val="00FD7B8B"/>
    <w:rsid w:val="00FD7C48"/>
    <w:rsid w:val="00FE02DF"/>
    <w:rsid w:val="00FE083F"/>
    <w:rsid w:val="00FE1366"/>
    <w:rsid w:val="00FE1D06"/>
    <w:rsid w:val="00FE1FA7"/>
    <w:rsid w:val="00FE3D44"/>
    <w:rsid w:val="00FE4404"/>
    <w:rsid w:val="00FE47A4"/>
    <w:rsid w:val="00FE5543"/>
    <w:rsid w:val="00FE5899"/>
    <w:rsid w:val="00FE5917"/>
    <w:rsid w:val="00FE6CD2"/>
    <w:rsid w:val="00FF069D"/>
    <w:rsid w:val="00FF0AA7"/>
    <w:rsid w:val="00FF0EAD"/>
    <w:rsid w:val="00FF1D9B"/>
    <w:rsid w:val="00FF2DB0"/>
    <w:rsid w:val="00FF31DC"/>
    <w:rsid w:val="00FF361C"/>
    <w:rsid w:val="00FF3A93"/>
    <w:rsid w:val="00FF3C4C"/>
    <w:rsid w:val="00FF4D31"/>
    <w:rsid w:val="00FF565F"/>
    <w:rsid w:val="00FF6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2E45F5"/>
  <w15:docId w15:val="{8C445D93-9DC4-47D2-ABCD-E36870B7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2">
    <w:name w:val="Normal"/>
    <w:qFormat/>
    <w:rsid w:val="00C709B4"/>
    <w:pPr>
      <w:spacing w:after="0" w:line="240" w:lineRule="auto"/>
      <w:jc w:val="both"/>
    </w:pPr>
    <w:rPr>
      <w:rFonts w:ascii="Times New Roman" w:hAnsi="Times New Roman"/>
      <w:sz w:val="28"/>
    </w:rPr>
  </w:style>
  <w:style w:type="paragraph" w:styleId="1">
    <w:name w:val="heading 1"/>
    <w:basedOn w:val="a2"/>
    <w:next w:val="a2"/>
    <w:link w:val="11"/>
    <w:qFormat/>
    <w:rsid w:val="00503331"/>
    <w:pPr>
      <w:keepNext/>
      <w:keepLines/>
      <w:numPr>
        <w:numId w:val="6"/>
      </w:numPr>
      <w:spacing w:before="240" w:after="240"/>
      <w:outlineLvl w:val="0"/>
    </w:pPr>
    <w:rPr>
      <w:rFonts w:eastAsiaTheme="majorEastAsia" w:cstheme="majorBidi"/>
      <w:b/>
      <w:bCs/>
      <w:szCs w:val="28"/>
    </w:rPr>
  </w:style>
  <w:style w:type="paragraph" w:styleId="20">
    <w:name w:val="heading 2"/>
    <w:basedOn w:val="a2"/>
    <w:next w:val="a2"/>
    <w:link w:val="22"/>
    <w:unhideWhenUsed/>
    <w:qFormat/>
    <w:rsid w:val="00503331"/>
    <w:pPr>
      <w:keepNext/>
      <w:keepLines/>
      <w:numPr>
        <w:ilvl w:val="1"/>
        <w:numId w:val="6"/>
      </w:numPr>
      <w:spacing w:before="240" w:after="240"/>
      <w:outlineLvl w:val="1"/>
    </w:pPr>
    <w:rPr>
      <w:rFonts w:eastAsiaTheme="majorEastAsia" w:cstheme="majorBidi"/>
      <w:b/>
      <w:bCs/>
      <w:szCs w:val="26"/>
    </w:rPr>
  </w:style>
  <w:style w:type="paragraph" w:styleId="31">
    <w:name w:val="heading 3"/>
    <w:basedOn w:val="a2"/>
    <w:next w:val="a2"/>
    <w:link w:val="32"/>
    <w:unhideWhenUsed/>
    <w:qFormat/>
    <w:rsid w:val="00B15931"/>
    <w:pPr>
      <w:keepNext/>
      <w:keepLines/>
      <w:numPr>
        <w:ilvl w:val="2"/>
        <w:numId w:val="6"/>
      </w:numPr>
      <w:spacing w:before="240" w:after="240"/>
      <w:outlineLvl w:val="2"/>
    </w:pPr>
    <w:rPr>
      <w:rFonts w:eastAsiaTheme="majorEastAsia" w:cstheme="majorBidi"/>
      <w:b/>
      <w:bCs/>
    </w:rPr>
  </w:style>
  <w:style w:type="paragraph" w:styleId="40">
    <w:name w:val="heading 4"/>
    <w:basedOn w:val="a2"/>
    <w:next w:val="a2"/>
    <w:link w:val="41"/>
    <w:unhideWhenUsed/>
    <w:qFormat/>
    <w:rsid w:val="00E74712"/>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nhideWhenUsed/>
    <w:qFormat/>
    <w:rsid w:val="00E74712"/>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2"/>
    <w:next w:val="a2"/>
    <w:link w:val="60"/>
    <w:unhideWhenUsed/>
    <w:qFormat/>
    <w:rsid w:val="00E74712"/>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2"/>
    <w:next w:val="a2"/>
    <w:link w:val="70"/>
    <w:unhideWhenUsed/>
    <w:qFormat/>
    <w:rsid w:val="00E74712"/>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9"/>
    <w:unhideWhenUsed/>
    <w:qFormat/>
    <w:rsid w:val="00E74712"/>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iPriority w:val="9"/>
    <w:unhideWhenUsed/>
    <w:qFormat/>
    <w:rsid w:val="00E74712"/>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link w:val="a7"/>
    <w:uiPriority w:val="99"/>
    <w:qFormat/>
    <w:rsid w:val="00184850"/>
    <w:pPr>
      <w:spacing w:after="0" w:line="240" w:lineRule="auto"/>
      <w:jc w:val="both"/>
    </w:pPr>
    <w:rPr>
      <w:rFonts w:ascii="Times New Roman" w:hAnsi="Times New Roman"/>
      <w:sz w:val="28"/>
    </w:rPr>
  </w:style>
  <w:style w:type="character" w:customStyle="1" w:styleId="11">
    <w:name w:val="Заголовок 1 Знак"/>
    <w:basedOn w:val="a3"/>
    <w:link w:val="1"/>
    <w:rsid w:val="00503331"/>
    <w:rPr>
      <w:rFonts w:ascii="Times New Roman" w:eastAsiaTheme="majorEastAsia" w:hAnsi="Times New Roman" w:cstheme="majorBidi"/>
      <w:b/>
      <w:bCs/>
      <w:sz w:val="28"/>
      <w:szCs w:val="28"/>
    </w:rPr>
  </w:style>
  <w:style w:type="character" w:customStyle="1" w:styleId="22">
    <w:name w:val="Заголовок 2 Знак"/>
    <w:basedOn w:val="a3"/>
    <w:link w:val="20"/>
    <w:rsid w:val="00503331"/>
    <w:rPr>
      <w:rFonts w:ascii="Times New Roman" w:eastAsiaTheme="majorEastAsia" w:hAnsi="Times New Roman" w:cstheme="majorBidi"/>
      <w:b/>
      <w:bCs/>
      <w:sz w:val="28"/>
      <w:szCs w:val="26"/>
    </w:rPr>
  </w:style>
  <w:style w:type="paragraph" w:styleId="a8">
    <w:name w:val="TOC Heading"/>
    <w:basedOn w:val="1"/>
    <w:next w:val="a2"/>
    <w:uiPriority w:val="39"/>
    <w:unhideWhenUsed/>
    <w:qFormat/>
    <w:rsid w:val="00E74712"/>
    <w:pPr>
      <w:spacing w:line="276" w:lineRule="auto"/>
      <w:jc w:val="left"/>
      <w:outlineLvl w:val="9"/>
    </w:pPr>
    <w:rPr>
      <w:rFonts w:asciiTheme="majorHAnsi" w:hAnsiTheme="majorHAnsi"/>
      <w:color w:val="365F91" w:themeColor="accent1" w:themeShade="BF"/>
    </w:rPr>
  </w:style>
  <w:style w:type="paragraph" w:styleId="12">
    <w:name w:val="toc 1"/>
    <w:basedOn w:val="a2"/>
    <w:next w:val="a2"/>
    <w:autoRedefine/>
    <w:uiPriority w:val="39"/>
    <w:unhideWhenUsed/>
    <w:rsid w:val="00AF39D3"/>
    <w:pPr>
      <w:tabs>
        <w:tab w:val="left" w:pos="440"/>
        <w:tab w:val="right" w:leader="dot" w:pos="9345"/>
      </w:tabs>
      <w:spacing w:after="100"/>
    </w:pPr>
  </w:style>
  <w:style w:type="character" w:styleId="a9">
    <w:name w:val="Hyperlink"/>
    <w:basedOn w:val="a3"/>
    <w:uiPriority w:val="99"/>
    <w:unhideWhenUsed/>
    <w:rsid w:val="00E74712"/>
    <w:rPr>
      <w:color w:val="0000FF" w:themeColor="hyperlink"/>
      <w:u w:val="single"/>
    </w:rPr>
  </w:style>
  <w:style w:type="paragraph" w:styleId="aa">
    <w:name w:val="Balloon Text"/>
    <w:basedOn w:val="a2"/>
    <w:link w:val="ab"/>
    <w:unhideWhenUsed/>
    <w:rsid w:val="00E74712"/>
    <w:rPr>
      <w:rFonts w:ascii="Tahoma" w:hAnsi="Tahoma" w:cs="Tahoma"/>
      <w:sz w:val="16"/>
      <w:szCs w:val="16"/>
    </w:rPr>
  </w:style>
  <w:style w:type="character" w:customStyle="1" w:styleId="ab">
    <w:name w:val="Текст выноски Знак"/>
    <w:basedOn w:val="a3"/>
    <w:link w:val="aa"/>
    <w:rsid w:val="00E74712"/>
    <w:rPr>
      <w:rFonts w:ascii="Tahoma" w:hAnsi="Tahoma" w:cs="Tahoma"/>
      <w:sz w:val="16"/>
      <w:szCs w:val="16"/>
    </w:rPr>
  </w:style>
  <w:style w:type="character" w:customStyle="1" w:styleId="32">
    <w:name w:val="Заголовок 3 Знак"/>
    <w:basedOn w:val="a3"/>
    <w:link w:val="31"/>
    <w:rsid w:val="00B15931"/>
    <w:rPr>
      <w:rFonts w:ascii="Times New Roman" w:eastAsiaTheme="majorEastAsia" w:hAnsi="Times New Roman" w:cstheme="majorBidi"/>
      <w:b/>
      <w:bCs/>
      <w:sz w:val="28"/>
    </w:rPr>
  </w:style>
  <w:style w:type="paragraph" w:styleId="23">
    <w:name w:val="toc 2"/>
    <w:basedOn w:val="a2"/>
    <w:next w:val="a2"/>
    <w:autoRedefine/>
    <w:uiPriority w:val="39"/>
    <w:unhideWhenUsed/>
    <w:rsid w:val="00AF39D3"/>
    <w:pPr>
      <w:spacing w:after="100"/>
      <w:ind w:left="220"/>
    </w:pPr>
  </w:style>
  <w:style w:type="paragraph" w:styleId="33">
    <w:name w:val="toc 3"/>
    <w:basedOn w:val="a2"/>
    <w:next w:val="a2"/>
    <w:autoRedefine/>
    <w:uiPriority w:val="39"/>
    <w:unhideWhenUsed/>
    <w:rsid w:val="00AF39D3"/>
    <w:pPr>
      <w:ind w:left="440"/>
    </w:pPr>
  </w:style>
  <w:style w:type="character" w:customStyle="1" w:styleId="41">
    <w:name w:val="Заголовок 4 Знак"/>
    <w:basedOn w:val="a3"/>
    <w:link w:val="40"/>
    <w:rsid w:val="00E74712"/>
    <w:rPr>
      <w:rFonts w:asciiTheme="majorHAnsi" w:eastAsiaTheme="majorEastAsia" w:hAnsiTheme="majorHAnsi" w:cstheme="majorBidi"/>
      <w:b/>
      <w:bCs/>
      <w:i/>
      <w:iCs/>
      <w:color w:val="4F81BD" w:themeColor="accent1"/>
      <w:sz w:val="28"/>
    </w:rPr>
  </w:style>
  <w:style w:type="character" w:customStyle="1" w:styleId="50">
    <w:name w:val="Заголовок 5 Знак"/>
    <w:basedOn w:val="a3"/>
    <w:link w:val="5"/>
    <w:rsid w:val="00E74712"/>
    <w:rPr>
      <w:rFonts w:asciiTheme="majorHAnsi" w:eastAsiaTheme="majorEastAsia" w:hAnsiTheme="majorHAnsi" w:cstheme="majorBidi"/>
      <w:color w:val="243F60" w:themeColor="accent1" w:themeShade="7F"/>
      <w:sz w:val="28"/>
    </w:rPr>
  </w:style>
  <w:style w:type="character" w:customStyle="1" w:styleId="60">
    <w:name w:val="Заголовок 6 Знак"/>
    <w:basedOn w:val="a3"/>
    <w:link w:val="6"/>
    <w:rsid w:val="00E74712"/>
    <w:rPr>
      <w:rFonts w:asciiTheme="majorHAnsi" w:eastAsiaTheme="majorEastAsia" w:hAnsiTheme="majorHAnsi" w:cstheme="majorBidi"/>
      <w:i/>
      <w:iCs/>
      <w:color w:val="243F60" w:themeColor="accent1" w:themeShade="7F"/>
      <w:sz w:val="28"/>
    </w:rPr>
  </w:style>
  <w:style w:type="character" w:customStyle="1" w:styleId="70">
    <w:name w:val="Заголовок 7 Знак"/>
    <w:basedOn w:val="a3"/>
    <w:link w:val="7"/>
    <w:rsid w:val="00E74712"/>
    <w:rPr>
      <w:rFonts w:asciiTheme="majorHAnsi" w:eastAsiaTheme="majorEastAsia" w:hAnsiTheme="majorHAnsi" w:cstheme="majorBidi"/>
      <w:i/>
      <w:iCs/>
      <w:color w:val="404040" w:themeColor="text1" w:themeTint="BF"/>
      <w:sz w:val="28"/>
    </w:rPr>
  </w:style>
  <w:style w:type="character" w:customStyle="1" w:styleId="80">
    <w:name w:val="Заголовок 8 Знак"/>
    <w:basedOn w:val="a3"/>
    <w:link w:val="8"/>
    <w:uiPriority w:val="9"/>
    <w:rsid w:val="00E74712"/>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3"/>
    <w:link w:val="9"/>
    <w:uiPriority w:val="9"/>
    <w:rsid w:val="00E74712"/>
    <w:rPr>
      <w:rFonts w:asciiTheme="majorHAnsi" w:eastAsiaTheme="majorEastAsia" w:hAnsiTheme="majorHAnsi" w:cstheme="majorBidi"/>
      <w:i/>
      <w:iCs/>
      <w:color w:val="404040" w:themeColor="text1" w:themeTint="BF"/>
      <w:sz w:val="20"/>
      <w:szCs w:val="20"/>
    </w:rPr>
  </w:style>
  <w:style w:type="character" w:customStyle="1" w:styleId="a7">
    <w:name w:val="Без интервала Знак"/>
    <w:link w:val="a6"/>
    <w:uiPriority w:val="99"/>
    <w:rsid w:val="00184850"/>
    <w:rPr>
      <w:rFonts w:ascii="Times New Roman" w:hAnsi="Times New Roman"/>
      <w:sz w:val="28"/>
    </w:rPr>
  </w:style>
  <w:style w:type="paragraph" w:styleId="ac">
    <w:name w:val="footer"/>
    <w:basedOn w:val="a2"/>
    <w:link w:val="ad"/>
    <w:rsid w:val="008D4E47"/>
    <w:pPr>
      <w:tabs>
        <w:tab w:val="center" w:pos="4677"/>
        <w:tab w:val="right" w:pos="9355"/>
      </w:tabs>
      <w:suppressAutoHyphens/>
    </w:pPr>
    <w:rPr>
      <w:rFonts w:eastAsia="Times New Roman" w:cs="Times New Roman"/>
      <w:sz w:val="24"/>
      <w:szCs w:val="24"/>
      <w:lang w:eastAsia="ar-SA"/>
    </w:rPr>
  </w:style>
  <w:style w:type="character" w:customStyle="1" w:styleId="ad">
    <w:name w:val="Нижний колонтитул Знак"/>
    <w:basedOn w:val="a3"/>
    <w:link w:val="ac"/>
    <w:rsid w:val="008D4E47"/>
    <w:rPr>
      <w:rFonts w:ascii="Times New Roman" w:eastAsia="Times New Roman" w:hAnsi="Times New Roman" w:cs="Times New Roman"/>
      <w:sz w:val="24"/>
      <w:szCs w:val="24"/>
      <w:lang w:eastAsia="ar-SA"/>
    </w:rPr>
  </w:style>
  <w:style w:type="table" w:styleId="ae">
    <w:name w:val="Table Grid"/>
    <w:basedOn w:val="a4"/>
    <w:rsid w:val="00BC0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ВерхКолонтитул"/>
    <w:basedOn w:val="a2"/>
    <w:link w:val="af0"/>
    <w:unhideWhenUsed/>
    <w:rsid w:val="00C07E8C"/>
    <w:pPr>
      <w:tabs>
        <w:tab w:val="center" w:pos="4677"/>
        <w:tab w:val="right" w:pos="9355"/>
      </w:tabs>
    </w:pPr>
  </w:style>
  <w:style w:type="character" w:customStyle="1" w:styleId="af0">
    <w:name w:val="Верхний колонтитул Знак"/>
    <w:aliases w:val="ВерхКолонтитул Знак"/>
    <w:basedOn w:val="a3"/>
    <w:link w:val="af"/>
    <w:rsid w:val="00C07E8C"/>
  </w:style>
  <w:style w:type="character" w:styleId="af1">
    <w:name w:val="Emphasis"/>
    <w:basedOn w:val="a3"/>
    <w:qFormat/>
    <w:rsid w:val="008706BF"/>
    <w:rPr>
      <w:i/>
      <w:iCs/>
    </w:rPr>
  </w:style>
  <w:style w:type="table" w:customStyle="1" w:styleId="24">
    <w:name w:val="Сетка таблицы2"/>
    <w:basedOn w:val="a4"/>
    <w:next w:val="ae"/>
    <w:uiPriority w:val="59"/>
    <w:rsid w:val="00205E66"/>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FollowedHyperlink"/>
    <w:basedOn w:val="a3"/>
    <w:uiPriority w:val="99"/>
    <w:unhideWhenUsed/>
    <w:rsid w:val="00FA656D"/>
    <w:rPr>
      <w:color w:val="800080" w:themeColor="followedHyperlink"/>
      <w:u w:val="single"/>
    </w:rPr>
  </w:style>
  <w:style w:type="paragraph" w:styleId="HTML">
    <w:name w:val="HTML Preformatted"/>
    <w:basedOn w:val="a2"/>
    <w:link w:val="HTML0"/>
    <w:unhideWhenUsed/>
    <w:rsid w:val="00341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3415CE"/>
    <w:rPr>
      <w:rFonts w:ascii="Courier New" w:eastAsiaTheme="minorEastAsia" w:hAnsi="Courier New" w:cs="Courier New"/>
      <w:sz w:val="20"/>
      <w:szCs w:val="20"/>
      <w:lang w:eastAsia="ru-RU"/>
    </w:rPr>
  </w:style>
  <w:style w:type="paragraph" w:styleId="af3">
    <w:name w:val="footnote text"/>
    <w:aliases w:val="Table_Footnote_last Знак,Table_Footnote_last Знак Знак,Table_Footnote_last"/>
    <w:basedOn w:val="a2"/>
    <w:link w:val="af4"/>
    <w:uiPriority w:val="99"/>
    <w:unhideWhenUsed/>
    <w:rsid w:val="00E46297"/>
    <w:rPr>
      <w:sz w:val="20"/>
      <w:szCs w:val="20"/>
    </w:rPr>
  </w:style>
  <w:style w:type="character" w:customStyle="1" w:styleId="af4">
    <w:name w:val="Текст сноски Знак"/>
    <w:aliases w:val="Table_Footnote_last Знак Знак1,Table_Footnote_last Знак Знак Знак,Table_Footnote_last Знак1"/>
    <w:basedOn w:val="a3"/>
    <w:link w:val="af3"/>
    <w:uiPriority w:val="99"/>
    <w:rsid w:val="00E46297"/>
    <w:rPr>
      <w:sz w:val="20"/>
      <w:szCs w:val="20"/>
    </w:rPr>
  </w:style>
  <w:style w:type="character" w:styleId="af5">
    <w:name w:val="footnote reference"/>
    <w:basedOn w:val="a3"/>
    <w:uiPriority w:val="99"/>
    <w:unhideWhenUsed/>
    <w:rsid w:val="00E46297"/>
    <w:rPr>
      <w:vertAlign w:val="superscript"/>
    </w:rPr>
  </w:style>
  <w:style w:type="paragraph" w:customStyle="1" w:styleId="portlet-title">
    <w:name w:val="portlet-title"/>
    <w:basedOn w:val="a2"/>
    <w:rsid w:val="00A51A76"/>
    <w:pPr>
      <w:spacing w:before="100" w:beforeAutospacing="1" w:after="100" w:afterAutospacing="1"/>
    </w:pPr>
    <w:rPr>
      <w:rFonts w:eastAsia="Times New Roman" w:cs="Times New Roman"/>
      <w:sz w:val="24"/>
      <w:szCs w:val="24"/>
    </w:rPr>
  </w:style>
  <w:style w:type="table" w:customStyle="1" w:styleId="13">
    <w:name w:val="Сетка таблицы1"/>
    <w:basedOn w:val="a4"/>
    <w:next w:val="ae"/>
    <w:uiPriority w:val="59"/>
    <w:rsid w:val="00D206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4"/>
    <w:next w:val="ae"/>
    <w:rsid w:val="00D206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1F91"/>
    <w:pPr>
      <w:widowControl w:val="0"/>
      <w:autoSpaceDE w:val="0"/>
      <w:autoSpaceDN w:val="0"/>
      <w:adjustRightInd w:val="0"/>
      <w:spacing w:after="0" w:line="240" w:lineRule="auto"/>
    </w:pPr>
    <w:rPr>
      <w:rFonts w:ascii="Arial" w:hAnsi="Arial" w:cs="Arial"/>
      <w:sz w:val="20"/>
      <w:szCs w:val="20"/>
    </w:rPr>
  </w:style>
  <w:style w:type="paragraph" w:customStyle="1" w:styleId="110">
    <w:name w:val="Знак Знак Знак1 Знак Знак Знак Знак Знак Знак1 Знак Знак Знак Знак"/>
    <w:basedOn w:val="a2"/>
    <w:rsid w:val="00422605"/>
    <w:pPr>
      <w:keepLines/>
      <w:spacing w:after="160" w:line="240" w:lineRule="exact"/>
    </w:pPr>
    <w:rPr>
      <w:rFonts w:ascii="Verdana" w:eastAsia="MS Mincho" w:hAnsi="Verdana" w:cs="Franklin Gothic Book"/>
      <w:sz w:val="20"/>
      <w:szCs w:val="20"/>
      <w:lang w:val="en-US"/>
    </w:rPr>
  </w:style>
  <w:style w:type="table" w:customStyle="1" w:styleId="42">
    <w:name w:val="Сетка таблицы4"/>
    <w:basedOn w:val="a4"/>
    <w:next w:val="ae"/>
    <w:uiPriority w:val="59"/>
    <w:rsid w:val="008D64D6"/>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4"/>
    <w:next w:val="ae"/>
    <w:uiPriority w:val="59"/>
    <w:rsid w:val="00890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basedOn w:val="a2"/>
    <w:next w:val="a2"/>
    <w:link w:val="af7"/>
    <w:qFormat/>
    <w:rsid w:val="00760994"/>
    <w:pPr>
      <w:spacing w:before="120" w:after="120"/>
    </w:pPr>
    <w:rPr>
      <w:rFonts w:eastAsia="Times New Roman" w:cs="Times New Roman"/>
      <w:b/>
      <w:sz w:val="20"/>
      <w:szCs w:val="20"/>
    </w:rPr>
  </w:style>
  <w:style w:type="table" w:customStyle="1" w:styleId="410">
    <w:name w:val="Сетка таблицы41"/>
    <w:basedOn w:val="a4"/>
    <w:next w:val="ae"/>
    <w:uiPriority w:val="59"/>
    <w:rsid w:val="0013290C"/>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4"/>
    <w:next w:val="ae"/>
    <w:uiPriority w:val="59"/>
    <w:rsid w:val="00AB5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4"/>
    <w:next w:val="ae"/>
    <w:uiPriority w:val="59"/>
    <w:rsid w:val="00AB5C55"/>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4"/>
    <w:next w:val="ae"/>
    <w:uiPriority w:val="59"/>
    <w:rsid w:val="00AB5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e"/>
    <w:uiPriority w:val="59"/>
    <w:rsid w:val="00633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5"/>
    <w:uiPriority w:val="99"/>
    <w:semiHidden/>
    <w:unhideWhenUsed/>
    <w:rsid w:val="00633E61"/>
  </w:style>
  <w:style w:type="table" w:customStyle="1" w:styleId="91">
    <w:name w:val="Сетка таблицы9"/>
    <w:basedOn w:val="a4"/>
    <w:next w:val="ae"/>
    <w:uiPriority w:val="59"/>
    <w:rsid w:val="00633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4"/>
    <w:next w:val="ae"/>
    <w:uiPriority w:val="59"/>
    <w:rsid w:val="00633E61"/>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4"/>
    <w:next w:val="ae"/>
    <w:uiPriority w:val="59"/>
    <w:rsid w:val="00633E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4"/>
    <w:next w:val="ae"/>
    <w:rsid w:val="00633E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4"/>
    <w:next w:val="ae"/>
    <w:uiPriority w:val="59"/>
    <w:rsid w:val="00633E61"/>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4"/>
    <w:next w:val="ae"/>
    <w:uiPriority w:val="59"/>
    <w:rsid w:val="00633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mark">
    <w:name w:val="bookmark"/>
    <w:basedOn w:val="a3"/>
    <w:rsid w:val="00633E61"/>
  </w:style>
  <w:style w:type="paragraph" w:customStyle="1" w:styleId="af8">
    <w:name w:val="Примечание"/>
    <w:basedOn w:val="a2"/>
    <w:rsid w:val="00633E61"/>
    <w:pPr>
      <w:widowControl w:val="0"/>
      <w:shd w:val="clear" w:color="auto" w:fill="FFFFFF"/>
      <w:autoSpaceDE w:val="0"/>
      <w:autoSpaceDN w:val="0"/>
      <w:adjustRightInd w:val="0"/>
      <w:spacing w:before="120" w:after="120"/>
      <w:ind w:firstLine="284"/>
    </w:pPr>
    <w:rPr>
      <w:rFonts w:eastAsia="Times New Roman" w:cs="Times New Roman"/>
      <w:sz w:val="20"/>
      <w:szCs w:val="20"/>
    </w:rPr>
  </w:style>
  <w:style w:type="paragraph" w:customStyle="1" w:styleId="af9">
    <w:name w:val="таблица"/>
    <w:basedOn w:val="a2"/>
    <w:rsid w:val="00633E61"/>
    <w:pPr>
      <w:widowControl w:val="0"/>
      <w:shd w:val="clear" w:color="auto" w:fill="FFFFFF"/>
      <w:autoSpaceDE w:val="0"/>
      <w:autoSpaceDN w:val="0"/>
      <w:adjustRightInd w:val="0"/>
      <w:spacing w:before="120" w:after="120"/>
      <w:ind w:firstLine="284"/>
    </w:pPr>
    <w:rPr>
      <w:rFonts w:eastAsia="Times New Roman" w:cs="Times New Roman"/>
      <w:sz w:val="24"/>
      <w:szCs w:val="24"/>
    </w:rPr>
  </w:style>
  <w:style w:type="character" w:customStyle="1" w:styleId="apple-converted-space">
    <w:name w:val="apple-converted-space"/>
    <w:basedOn w:val="a3"/>
    <w:rsid w:val="00633E61"/>
  </w:style>
  <w:style w:type="numbering" w:customStyle="1" w:styleId="112">
    <w:name w:val="Нет списка11"/>
    <w:next w:val="a5"/>
    <w:uiPriority w:val="99"/>
    <w:semiHidden/>
    <w:unhideWhenUsed/>
    <w:rsid w:val="00633E61"/>
  </w:style>
  <w:style w:type="paragraph" w:styleId="afa">
    <w:name w:val="List Paragraph"/>
    <w:basedOn w:val="a2"/>
    <w:link w:val="afb"/>
    <w:uiPriority w:val="99"/>
    <w:qFormat/>
    <w:rsid w:val="00633E61"/>
    <w:pPr>
      <w:spacing w:line="312" w:lineRule="auto"/>
      <w:ind w:left="720" w:firstLine="709"/>
      <w:contextualSpacing/>
    </w:pPr>
    <w:rPr>
      <w:rFonts w:eastAsia="Times New Roman" w:cs="Times New Roman"/>
      <w:sz w:val="24"/>
    </w:rPr>
  </w:style>
  <w:style w:type="paragraph" w:customStyle="1" w:styleId="15">
    <w:name w:val="Название1"/>
    <w:basedOn w:val="a2"/>
    <w:next w:val="a2"/>
    <w:uiPriority w:val="10"/>
    <w:qFormat/>
    <w:rsid w:val="00633E61"/>
    <w:pPr>
      <w:pBdr>
        <w:bottom w:val="single" w:sz="8" w:space="4" w:color="4F81BD"/>
      </w:pBdr>
      <w:spacing w:after="300"/>
      <w:contextualSpacing/>
    </w:pPr>
    <w:rPr>
      <w:rFonts w:eastAsia="Times New Roman" w:cs="Times New Roman"/>
      <w:spacing w:val="5"/>
      <w:kern w:val="28"/>
      <w:szCs w:val="52"/>
    </w:rPr>
  </w:style>
  <w:style w:type="character" w:customStyle="1" w:styleId="afc">
    <w:name w:val="Заголовок Знак"/>
    <w:basedOn w:val="a3"/>
    <w:link w:val="afd"/>
    <w:uiPriority w:val="10"/>
    <w:rsid w:val="00633E61"/>
    <w:rPr>
      <w:rFonts w:ascii="Times New Roman" w:eastAsia="Times New Roman" w:hAnsi="Times New Roman" w:cs="Times New Roman"/>
      <w:spacing w:val="5"/>
      <w:kern w:val="28"/>
      <w:sz w:val="28"/>
      <w:szCs w:val="52"/>
    </w:rPr>
  </w:style>
  <w:style w:type="paragraph" w:styleId="afe">
    <w:name w:val="Normal (Web)"/>
    <w:basedOn w:val="a2"/>
    <w:uiPriority w:val="99"/>
    <w:unhideWhenUsed/>
    <w:rsid w:val="00633E61"/>
    <w:pPr>
      <w:spacing w:before="100" w:beforeAutospacing="1" w:after="100" w:afterAutospacing="1"/>
    </w:pPr>
    <w:rPr>
      <w:rFonts w:eastAsia="Times New Roman" w:cs="Times New Roman"/>
      <w:sz w:val="24"/>
      <w:szCs w:val="24"/>
    </w:rPr>
  </w:style>
  <w:style w:type="table" w:customStyle="1" w:styleId="610">
    <w:name w:val="Сетка таблицы61"/>
    <w:basedOn w:val="a4"/>
    <w:next w:val="ae"/>
    <w:uiPriority w:val="59"/>
    <w:rsid w:val="00633E6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Body Text Indent"/>
    <w:aliases w:val="Основной текст с отступом Знак1"/>
    <w:basedOn w:val="a2"/>
    <w:link w:val="aff0"/>
    <w:rsid w:val="00633E61"/>
    <w:pPr>
      <w:spacing w:after="120"/>
      <w:ind w:left="283"/>
    </w:pPr>
    <w:rPr>
      <w:rFonts w:eastAsia="Times New Roman" w:cs="Times New Roman"/>
      <w:szCs w:val="24"/>
    </w:rPr>
  </w:style>
  <w:style w:type="character" w:customStyle="1" w:styleId="aff0">
    <w:name w:val="Основной текст с отступом Знак"/>
    <w:aliases w:val="Основной текст с отступом Знак1 Знак2"/>
    <w:basedOn w:val="a3"/>
    <w:link w:val="aff"/>
    <w:rsid w:val="00633E61"/>
    <w:rPr>
      <w:rFonts w:ascii="Times New Roman" w:eastAsia="Times New Roman" w:hAnsi="Times New Roman" w:cs="Times New Roman"/>
      <w:sz w:val="28"/>
      <w:szCs w:val="24"/>
      <w:lang w:eastAsia="ru-RU"/>
    </w:rPr>
  </w:style>
  <w:style w:type="character" w:styleId="aff1">
    <w:name w:val="Strong"/>
    <w:basedOn w:val="a3"/>
    <w:uiPriority w:val="22"/>
    <w:qFormat/>
    <w:rsid w:val="00633E61"/>
    <w:rPr>
      <w:b/>
      <w:bCs/>
    </w:rPr>
  </w:style>
  <w:style w:type="character" w:styleId="aff2">
    <w:name w:val="Placeholder Text"/>
    <w:basedOn w:val="a3"/>
    <w:uiPriority w:val="99"/>
    <w:semiHidden/>
    <w:rsid w:val="00633E61"/>
    <w:rPr>
      <w:color w:val="808080"/>
    </w:rPr>
  </w:style>
  <w:style w:type="paragraph" w:styleId="aff3">
    <w:name w:val="Body Text"/>
    <w:aliases w:val="Основной текст Знак Знак Знак"/>
    <w:basedOn w:val="a2"/>
    <w:link w:val="16"/>
    <w:rsid w:val="00633E61"/>
    <w:pPr>
      <w:spacing w:after="120"/>
    </w:pPr>
    <w:rPr>
      <w:rFonts w:eastAsia="Times New Roman" w:cs="Times New Roman"/>
      <w:sz w:val="24"/>
      <w:szCs w:val="24"/>
    </w:rPr>
  </w:style>
  <w:style w:type="character" w:customStyle="1" w:styleId="aff4">
    <w:name w:val="Основной текст Знак"/>
    <w:basedOn w:val="a3"/>
    <w:uiPriority w:val="99"/>
    <w:rsid w:val="00633E61"/>
  </w:style>
  <w:style w:type="character" w:customStyle="1" w:styleId="16">
    <w:name w:val="Основной текст Знак1"/>
    <w:aliases w:val="Основной текст Знак Знак Знак Знак"/>
    <w:basedOn w:val="a3"/>
    <w:link w:val="aff3"/>
    <w:rsid w:val="00633E61"/>
    <w:rPr>
      <w:rFonts w:ascii="Times New Roman" w:eastAsia="Times New Roman" w:hAnsi="Times New Roman" w:cs="Times New Roman"/>
      <w:sz w:val="24"/>
      <w:szCs w:val="24"/>
      <w:lang w:eastAsia="ru-RU"/>
    </w:rPr>
  </w:style>
  <w:style w:type="paragraph" w:customStyle="1" w:styleId="311">
    <w:name w:val="31"/>
    <w:basedOn w:val="a2"/>
    <w:rsid w:val="00633E61"/>
    <w:pPr>
      <w:spacing w:after="120"/>
      <w:ind w:left="283"/>
    </w:pPr>
    <w:rPr>
      <w:rFonts w:eastAsia="Calibri" w:cs="Times New Roman"/>
      <w:sz w:val="16"/>
      <w:szCs w:val="16"/>
    </w:rPr>
  </w:style>
  <w:style w:type="paragraph" w:customStyle="1" w:styleId="312">
    <w:name w:val="Основной текст с отступом 31"/>
    <w:basedOn w:val="a2"/>
    <w:rsid w:val="00633E61"/>
    <w:pPr>
      <w:suppressAutoHyphens/>
      <w:spacing w:after="120"/>
      <w:ind w:left="283"/>
    </w:pPr>
    <w:rPr>
      <w:rFonts w:eastAsia="Times New Roman" w:cs="Times New Roman"/>
      <w:sz w:val="16"/>
      <w:szCs w:val="16"/>
      <w:lang w:eastAsia="ar-SA"/>
    </w:rPr>
  </w:style>
  <w:style w:type="paragraph" w:styleId="afd">
    <w:name w:val="Title"/>
    <w:basedOn w:val="a2"/>
    <w:next w:val="a2"/>
    <w:link w:val="afc"/>
    <w:uiPriority w:val="10"/>
    <w:qFormat/>
    <w:rsid w:val="00633E61"/>
    <w:pPr>
      <w:pBdr>
        <w:bottom w:val="single" w:sz="8" w:space="4" w:color="4F81BD" w:themeColor="accent1"/>
      </w:pBdr>
      <w:spacing w:after="300"/>
      <w:contextualSpacing/>
    </w:pPr>
    <w:rPr>
      <w:rFonts w:eastAsia="Times New Roman" w:cs="Times New Roman"/>
      <w:spacing w:val="5"/>
      <w:kern w:val="28"/>
      <w:szCs w:val="52"/>
    </w:rPr>
  </w:style>
  <w:style w:type="character" w:customStyle="1" w:styleId="17">
    <w:name w:val="Название Знак1"/>
    <w:basedOn w:val="a3"/>
    <w:uiPriority w:val="10"/>
    <w:rsid w:val="00633E61"/>
    <w:rPr>
      <w:rFonts w:asciiTheme="majorHAnsi" w:eastAsiaTheme="majorEastAsia" w:hAnsiTheme="majorHAnsi" w:cstheme="majorBidi"/>
      <w:color w:val="17365D" w:themeColor="text2" w:themeShade="BF"/>
      <w:spacing w:val="5"/>
      <w:kern w:val="28"/>
      <w:sz w:val="52"/>
      <w:szCs w:val="52"/>
    </w:rPr>
  </w:style>
  <w:style w:type="paragraph" w:styleId="44">
    <w:name w:val="toc 4"/>
    <w:basedOn w:val="a2"/>
    <w:next w:val="a2"/>
    <w:autoRedefine/>
    <w:uiPriority w:val="39"/>
    <w:unhideWhenUsed/>
    <w:rsid w:val="00633E61"/>
    <w:pPr>
      <w:spacing w:after="100"/>
      <w:ind w:left="660"/>
    </w:pPr>
  </w:style>
  <w:style w:type="paragraph" w:styleId="52">
    <w:name w:val="toc 5"/>
    <w:basedOn w:val="a2"/>
    <w:next w:val="a2"/>
    <w:autoRedefine/>
    <w:uiPriority w:val="39"/>
    <w:unhideWhenUsed/>
    <w:rsid w:val="00633E61"/>
    <w:pPr>
      <w:spacing w:after="100"/>
      <w:ind w:left="880"/>
    </w:pPr>
  </w:style>
  <w:style w:type="paragraph" w:styleId="62">
    <w:name w:val="toc 6"/>
    <w:basedOn w:val="a2"/>
    <w:next w:val="a2"/>
    <w:autoRedefine/>
    <w:uiPriority w:val="39"/>
    <w:unhideWhenUsed/>
    <w:rsid w:val="00633E61"/>
    <w:pPr>
      <w:spacing w:after="100"/>
      <w:ind w:left="1100"/>
    </w:pPr>
  </w:style>
  <w:style w:type="paragraph" w:styleId="72">
    <w:name w:val="toc 7"/>
    <w:basedOn w:val="a2"/>
    <w:next w:val="a2"/>
    <w:autoRedefine/>
    <w:uiPriority w:val="39"/>
    <w:unhideWhenUsed/>
    <w:rsid w:val="00633E61"/>
    <w:pPr>
      <w:spacing w:after="100"/>
      <w:ind w:left="1320"/>
    </w:pPr>
  </w:style>
  <w:style w:type="paragraph" w:styleId="82">
    <w:name w:val="toc 8"/>
    <w:basedOn w:val="a2"/>
    <w:next w:val="a2"/>
    <w:autoRedefine/>
    <w:uiPriority w:val="39"/>
    <w:unhideWhenUsed/>
    <w:rsid w:val="00633E61"/>
    <w:pPr>
      <w:spacing w:after="100"/>
      <w:ind w:left="1540"/>
    </w:pPr>
  </w:style>
  <w:style w:type="paragraph" w:styleId="92">
    <w:name w:val="toc 9"/>
    <w:basedOn w:val="a2"/>
    <w:next w:val="a2"/>
    <w:autoRedefine/>
    <w:uiPriority w:val="39"/>
    <w:unhideWhenUsed/>
    <w:rsid w:val="00633E61"/>
    <w:pPr>
      <w:spacing w:after="100"/>
      <w:ind w:left="1760"/>
    </w:pPr>
  </w:style>
  <w:style w:type="table" w:customStyle="1" w:styleId="710">
    <w:name w:val="Сетка таблицы71"/>
    <w:basedOn w:val="a4"/>
    <w:next w:val="ae"/>
    <w:uiPriority w:val="59"/>
    <w:rsid w:val="00633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4"/>
    <w:next w:val="ae"/>
    <w:uiPriority w:val="59"/>
    <w:rsid w:val="00633E6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
    <w:name w:val="u"/>
    <w:basedOn w:val="a3"/>
    <w:rsid w:val="00633E61"/>
  </w:style>
  <w:style w:type="paragraph" w:customStyle="1" w:styleId="25">
    <w:name w:val="Знак Знак Знак2 Знак Знак Знак Знак"/>
    <w:basedOn w:val="a2"/>
    <w:rsid w:val="00633E61"/>
    <w:pPr>
      <w:spacing w:after="160" w:line="240" w:lineRule="exact"/>
    </w:pPr>
    <w:rPr>
      <w:rFonts w:eastAsia="Times New Roman" w:cs="Times New Roman"/>
      <w:sz w:val="24"/>
      <w:szCs w:val="20"/>
      <w:lang w:val="en-US"/>
    </w:rPr>
  </w:style>
  <w:style w:type="table" w:customStyle="1" w:styleId="101">
    <w:name w:val="Сетка таблицы10"/>
    <w:basedOn w:val="a4"/>
    <w:next w:val="ae"/>
    <w:uiPriority w:val="59"/>
    <w:rsid w:val="00946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4"/>
    <w:next w:val="ae"/>
    <w:uiPriority w:val="59"/>
    <w:rsid w:val="00946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5"/>
    <w:uiPriority w:val="99"/>
    <w:semiHidden/>
    <w:unhideWhenUsed/>
    <w:rsid w:val="00442B5D"/>
  </w:style>
  <w:style w:type="table" w:customStyle="1" w:styleId="120">
    <w:name w:val="Сетка таблицы12"/>
    <w:basedOn w:val="a4"/>
    <w:next w:val="ae"/>
    <w:uiPriority w:val="59"/>
    <w:rsid w:val="00442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4"/>
    <w:next w:val="ae"/>
    <w:uiPriority w:val="59"/>
    <w:rsid w:val="00442B5D"/>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e"/>
    <w:uiPriority w:val="59"/>
    <w:rsid w:val="00442B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e"/>
    <w:rsid w:val="00442B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4"/>
    <w:next w:val="ae"/>
    <w:uiPriority w:val="59"/>
    <w:rsid w:val="00442B5D"/>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3"/>
    <w:basedOn w:val="a4"/>
    <w:next w:val="ae"/>
    <w:uiPriority w:val="59"/>
    <w:rsid w:val="00442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5"/>
    <w:uiPriority w:val="99"/>
    <w:semiHidden/>
    <w:unhideWhenUsed/>
    <w:rsid w:val="00442B5D"/>
  </w:style>
  <w:style w:type="table" w:customStyle="1" w:styleId="620">
    <w:name w:val="Сетка таблицы62"/>
    <w:basedOn w:val="a4"/>
    <w:next w:val="ae"/>
    <w:uiPriority w:val="59"/>
    <w:rsid w:val="00442B5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0">
    <w:name w:val="Сетка таблицы72"/>
    <w:basedOn w:val="a4"/>
    <w:next w:val="ae"/>
    <w:uiPriority w:val="59"/>
    <w:rsid w:val="00442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4"/>
    <w:next w:val="ae"/>
    <w:uiPriority w:val="59"/>
    <w:rsid w:val="00442B5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0">
    <w:name w:val="Сетка таблицы91"/>
    <w:basedOn w:val="a4"/>
    <w:next w:val="ae"/>
    <w:uiPriority w:val="59"/>
    <w:rsid w:val="00442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5"/>
    <w:uiPriority w:val="99"/>
    <w:semiHidden/>
    <w:unhideWhenUsed/>
    <w:rsid w:val="00442B5D"/>
  </w:style>
  <w:style w:type="table" w:customStyle="1" w:styleId="140">
    <w:name w:val="Сетка таблицы14"/>
    <w:basedOn w:val="a4"/>
    <w:next w:val="ae"/>
    <w:uiPriority w:val="59"/>
    <w:rsid w:val="00442B5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
    <w:name w:val="Нет списка4"/>
    <w:next w:val="a5"/>
    <w:uiPriority w:val="99"/>
    <w:semiHidden/>
    <w:unhideWhenUsed/>
    <w:rsid w:val="00442B5D"/>
  </w:style>
  <w:style w:type="table" w:customStyle="1" w:styleId="150">
    <w:name w:val="Сетка таблицы15"/>
    <w:basedOn w:val="a4"/>
    <w:next w:val="ae"/>
    <w:uiPriority w:val="59"/>
    <w:rsid w:val="00442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4"/>
    <w:next w:val="ae"/>
    <w:uiPriority w:val="59"/>
    <w:rsid w:val="00442B5D"/>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4"/>
    <w:next w:val="ae"/>
    <w:uiPriority w:val="39"/>
    <w:rsid w:val="00442B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4"/>
    <w:next w:val="ae"/>
    <w:rsid w:val="00442B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4"/>
    <w:next w:val="ae"/>
    <w:uiPriority w:val="59"/>
    <w:rsid w:val="00442B5D"/>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4"/>
    <w:basedOn w:val="a4"/>
    <w:next w:val="ae"/>
    <w:uiPriority w:val="59"/>
    <w:rsid w:val="00442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5"/>
    <w:uiPriority w:val="99"/>
    <w:semiHidden/>
    <w:unhideWhenUsed/>
    <w:rsid w:val="00442B5D"/>
  </w:style>
  <w:style w:type="table" w:customStyle="1" w:styleId="63">
    <w:name w:val="Сетка таблицы63"/>
    <w:basedOn w:val="a4"/>
    <w:next w:val="ae"/>
    <w:uiPriority w:val="59"/>
    <w:rsid w:val="00442B5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4"/>
    <w:next w:val="ae"/>
    <w:uiPriority w:val="59"/>
    <w:rsid w:val="00442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4"/>
    <w:next w:val="ae"/>
    <w:uiPriority w:val="59"/>
    <w:rsid w:val="00442B5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0">
    <w:name w:val="Сетка таблицы92"/>
    <w:basedOn w:val="a4"/>
    <w:next w:val="ae"/>
    <w:uiPriority w:val="59"/>
    <w:rsid w:val="00442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4"/>
    <w:next w:val="ae"/>
    <w:uiPriority w:val="59"/>
    <w:rsid w:val="00014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e"/>
    <w:uiPriority w:val="59"/>
    <w:rsid w:val="00603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4"/>
    <w:next w:val="ae"/>
    <w:uiPriority w:val="59"/>
    <w:rsid w:val="00603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e"/>
    <w:uiPriority w:val="59"/>
    <w:rsid w:val="00603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3"/>
    <w:basedOn w:val="a2"/>
    <w:link w:val="38"/>
    <w:unhideWhenUsed/>
    <w:rsid w:val="002618B1"/>
    <w:pPr>
      <w:spacing w:after="120"/>
    </w:pPr>
    <w:rPr>
      <w:sz w:val="16"/>
      <w:szCs w:val="16"/>
    </w:rPr>
  </w:style>
  <w:style w:type="character" w:customStyle="1" w:styleId="38">
    <w:name w:val="Основной текст 3 Знак"/>
    <w:basedOn w:val="a3"/>
    <w:link w:val="37"/>
    <w:rsid w:val="002618B1"/>
    <w:rPr>
      <w:sz w:val="16"/>
      <w:szCs w:val="16"/>
    </w:rPr>
  </w:style>
  <w:style w:type="numbering" w:customStyle="1" w:styleId="55">
    <w:name w:val="Нет списка5"/>
    <w:next w:val="a5"/>
    <w:semiHidden/>
    <w:rsid w:val="002618B1"/>
  </w:style>
  <w:style w:type="paragraph" w:styleId="27">
    <w:name w:val="Body Text 2"/>
    <w:basedOn w:val="a2"/>
    <w:link w:val="29"/>
    <w:rsid w:val="002618B1"/>
    <w:pPr>
      <w:spacing w:after="120" w:line="480" w:lineRule="auto"/>
    </w:pPr>
    <w:rPr>
      <w:rFonts w:eastAsia="Times New Roman" w:cs="Times New Roman"/>
      <w:sz w:val="20"/>
      <w:szCs w:val="20"/>
    </w:rPr>
  </w:style>
  <w:style w:type="character" w:customStyle="1" w:styleId="29">
    <w:name w:val="Основной текст 2 Знак"/>
    <w:basedOn w:val="a3"/>
    <w:link w:val="27"/>
    <w:rsid w:val="002618B1"/>
    <w:rPr>
      <w:rFonts w:ascii="Times New Roman" w:eastAsia="Times New Roman" w:hAnsi="Times New Roman" w:cs="Times New Roman"/>
      <w:sz w:val="20"/>
      <w:szCs w:val="20"/>
      <w:lang w:eastAsia="ru-RU"/>
    </w:rPr>
  </w:style>
  <w:style w:type="paragraph" w:styleId="2a">
    <w:name w:val="Body Text Indent 2"/>
    <w:aliases w:val="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Знак Знак Знак Знак Знак"/>
    <w:basedOn w:val="a2"/>
    <w:link w:val="2b"/>
    <w:uiPriority w:val="99"/>
    <w:rsid w:val="002618B1"/>
    <w:pPr>
      <w:spacing w:after="120" w:line="480" w:lineRule="auto"/>
      <w:ind w:left="283"/>
    </w:pPr>
    <w:rPr>
      <w:rFonts w:eastAsia="Times New Roman" w:cs="Times New Roman"/>
      <w:sz w:val="20"/>
      <w:szCs w:val="20"/>
    </w:rPr>
  </w:style>
  <w:style w:type="character" w:customStyle="1" w:styleId="2b">
    <w:name w:val="Основной текст с отступом 2 Знак"/>
    <w:aliases w:val=" Знак Знак Знак Знак Знак Знак Знак1, Знак Знак Знак Знак Знак Знак Знак Знак2,Знак Знак Знак Знак Знак Знак3,Знак Знак Знак Знак Знак Знак Знак Знак2,Знак Знак Знак Знак Знак Знак Знак Знак Знак Знак2"/>
    <w:basedOn w:val="a3"/>
    <w:link w:val="2a"/>
    <w:uiPriority w:val="99"/>
    <w:rsid w:val="002618B1"/>
    <w:rPr>
      <w:rFonts w:ascii="Times New Roman" w:eastAsia="Times New Roman" w:hAnsi="Times New Roman" w:cs="Times New Roman"/>
      <w:sz w:val="20"/>
      <w:szCs w:val="20"/>
      <w:lang w:eastAsia="ru-RU"/>
    </w:rPr>
  </w:style>
  <w:style w:type="paragraph" w:customStyle="1" w:styleId="321">
    <w:name w:val="Основной текст с отступом 32"/>
    <w:basedOn w:val="a2"/>
    <w:rsid w:val="002618B1"/>
    <w:pPr>
      <w:ind w:left="9356"/>
    </w:pPr>
    <w:rPr>
      <w:rFonts w:eastAsia="Times New Roman" w:cs="Times New Roman"/>
      <w:sz w:val="20"/>
      <w:szCs w:val="20"/>
    </w:rPr>
  </w:style>
  <w:style w:type="paragraph" w:styleId="aff5">
    <w:name w:val="endnote text"/>
    <w:basedOn w:val="a2"/>
    <w:link w:val="aff6"/>
    <w:rsid w:val="002618B1"/>
    <w:rPr>
      <w:rFonts w:eastAsia="Times New Roman" w:cs="Times New Roman"/>
      <w:sz w:val="20"/>
      <w:szCs w:val="20"/>
    </w:rPr>
  </w:style>
  <w:style w:type="character" w:customStyle="1" w:styleId="aff6">
    <w:name w:val="Текст концевой сноски Знак"/>
    <w:basedOn w:val="a3"/>
    <w:link w:val="aff5"/>
    <w:rsid w:val="002618B1"/>
    <w:rPr>
      <w:rFonts w:ascii="Times New Roman" w:eastAsia="Times New Roman" w:hAnsi="Times New Roman" w:cs="Times New Roman"/>
      <w:sz w:val="20"/>
      <w:szCs w:val="20"/>
      <w:lang w:eastAsia="ru-RU"/>
    </w:rPr>
  </w:style>
  <w:style w:type="paragraph" w:styleId="39">
    <w:name w:val="Body Text Indent 3"/>
    <w:basedOn w:val="a2"/>
    <w:link w:val="3a"/>
    <w:rsid w:val="002618B1"/>
    <w:pPr>
      <w:ind w:left="9356"/>
    </w:pPr>
    <w:rPr>
      <w:rFonts w:eastAsia="Times New Roman" w:cs="Times New Roman"/>
      <w:sz w:val="20"/>
      <w:szCs w:val="20"/>
    </w:rPr>
  </w:style>
  <w:style w:type="character" w:customStyle="1" w:styleId="3a">
    <w:name w:val="Основной текст с отступом 3 Знак"/>
    <w:basedOn w:val="a3"/>
    <w:link w:val="39"/>
    <w:rsid w:val="002618B1"/>
    <w:rPr>
      <w:rFonts w:ascii="Times New Roman" w:eastAsia="Times New Roman" w:hAnsi="Times New Roman" w:cs="Times New Roman"/>
      <w:sz w:val="20"/>
      <w:szCs w:val="20"/>
      <w:lang w:eastAsia="ru-RU"/>
    </w:rPr>
  </w:style>
  <w:style w:type="paragraph" w:styleId="aff7">
    <w:name w:val="annotation text"/>
    <w:basedOn w:val="a2"/>
    <w:link w:val="aff8"/>
    <w:semiHidden/>
    <w:rsid w:val="002618B1"/>
    <w:rPr>
      <w:rFonts w:eastAsia="Times New Roman" w:cs="Times New Roman"/>
      <w:sz w:val="20"/>
      <w:szCs w:val="20"/>
    </w:rPr>
  </w:style>
  <w:style w:type="character" w:customStyle="1" w:styleId="aff8">
    <w:name w:val="Текст примечания Знак"/>
    <w:basedOn w:val="a3"/>
    <w:link w:val="aff7"/>
    <w:semiHidden/>
    <w:rsid w:val="002618B1"/>
    <w:rPr>
      <w:rFonts w:ascii="Times New Roman" w:eastAsia="Times New Roman" w:hAnsi="Times New Roman" w:cs="Times New Roman"/>
      <w:sz w:val="20"/>
      <w:szCs w:val="20"/>
      <w:lang w:eastAsia="ru-RU"/>
    </w:rPr>
  </w:style>
  <w:style w:type="table" w:customStyle="1" w:styleId="200">
    <w:name w:val="Сетка таблицы20"/>
    <w:basedOn w:val="a4"/>
    <w:next w:val="ae"/>
    <w:rsid w:val="002618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4"/>
    <w:next w:val="ae"/>
    <w:uiPriority w:val="59"/>
    <w:rsid w:val="007C591E"/>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4"/>
    <w:next w:val="ae"/>
    <w:uiPriority w:val="59"/>
    <w:rsid w:val="009E680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F566AA"/>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250">
    <w:name w:val="Сетка таблицы25"/>
    <w:basedOn w:val="a4"/>
    <w:next w:val="ae"/>
    <w:uiPriority w:val="39"/>
    <w:rsid w:val="00B221E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n2r">
    <w:name w:val="fn2r"/>
    <w:basedOn w:val="a2"/>
    <w:rsid w:val="00BF4805"/>
    <w:pPr>
      <w:spacing w:before="100" w:beforeAutospacing="1" w:after="100" w:afterAutospacing="1"/>
    </w:pPr>
    <w:rPr>
      <w:rFonts w:eastAsia="Times New Roman" w:cs="Times New Roman"/>
      <w:sz w:val="24"/>
      <w:szCs w:val="24"/>
    </w:rPr>
  </w:style>
  <w:style w:type="paragraph" w:customStyle="1" w:styleId="1a">
    <w:name w:val="Обычный1"/>
    <w:link w:val="Normal"/>
    <w:rsid w:val="001368E6"/>
    <w:pPr>
      <w:suppressAutoHyphens/>
      <w:spacing w:before="100" w:after="100" w:line="240" w:lineRule="auto"/>
    </w:pPr>
    <w:rPr>
      <w:rFonts w:ascii="Times New Roman" w:eastAsia="Arial" w:hAnsi="Times New Roman" w:cs="Times New Roman"/>
      <w:sz w:val="24"/>
      <w:szCs w:val="20"/>
      <w:lang w:eastAsia="ar-SA"/>
    </w:rPr>
  </w:style>
  <w:style w:type="character" w:customStyle="1" w:styleId="Normal">
    <w:name w:val="Normal Знак"/>
    <w:link w:val="1a"/>
    <w:rsid w:val="001368E6"/>
    <w:rPr>
      <w:rFonts w:ascii="Times New Roman" w:eastAsia="Arial" w:hAnsi="Times New Roman" w:cs="Times New Roman"/>
      <w:sz w:val="24"/>
      <w:szCs w:val="20"/>
      <w:lang w:eastAsia="ar-SA"/>
    </w:rPr>
  </w:style>
  <w:style w:type="paragraph" w:customStyle="1" w:styleId="Default">
    <w:name w:val="Default"/>
    <w:rsid w:val="009B7F05"/>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03">
    <w:name w:val="Стиль нумерованный103"/>
    <w:rsid w:val="00D3253B"/>
    <w:pPr>
      <w:numPr>
        <w:numId w:val="7"/>
      </w:numPr>
    </w:pPr>
  </w:style>
  <w:style w:type="numbering" w:customStyle="1" w:styleId="64">
    <w:name w:val="Нет списка6"/>
    <w:next w:val="a5"/>
    <w:uiPriority w:val="99"/>
    <w:semiHidden/>
    <w:unhideWhenUsed/>
    <w:rsid w:val="00663B51"/>
  </w:style>
  <w:style w:type="table" w:customStyle="1" w:styleId="260">
    <w:name w:val="Сетка таблицы26"/>
    <w:basedOn w:val="a4"/>
    <w:next w:val="ae"/>
    <w:uiPriority w:val="59"/>
    <w:rsid w:val="00663B5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4"/>
    <w:next w:val="ae"/>
    <w:uiPriority w:val="59"/>
    <w:rsid w:val="00663B5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 (???)"/>
    <w:basedOn w:val="a2"/>
    <w:rsid w:val="00663B51"/>
    <w:pPr>
      <w:suppressAutoHyphens/>
      <w:overflowPunct w:val="0"/>
      <w:autoSpaceDE w:val="0"/>
      <w:spacing w:before="45" w:after="280"/>
      <w:textAlignment w:val="baseline"/>
    </w:pPr>
    <w:rPr>
      <w:rFonts w:eastAsia="Times New Roman" w:cs="Times New Roman"/>
      <w:sz w:val="24"/>
      <w:szCs w:val="20"/>
      <w:lang w:eastAsia="ar-SA"/>
    </w:rPr>
  </w:style>
  <w:style w:type="character" w:customStyle="1" w:styleId="mw-headline">
    <w:name w:val="mw-headline"/>
    <w:basedOn w:val="a3"/>
    <w:rsid w:val="00663B51"/>
  </w:style>
  <w:style w:type="character" w:customStyle="1" w:styleId="FontStyle156">
    <w:name w:val="Font Style156"/>
    <w:basedOn w:val="a3"/>
    <w:rsid w:val="00663B51"/>
    <w:rPr>
      <w:rFonts w:ascii="Times New Roman" w:hAnsi="Times New Roman" w:cs="Times New Roman"/>
      <w:sz w:val="24"/>
      <w:szCs w:val="24"/>
    </w:rPr>
  </w:style>
  <w:style w:type="paragraph" w:customStyle="1" w:styleId="Style9">
    <w:name w:val="Style9"/>
    <w:basedOn w:val="a2"/>
    <w:rsid w:val="00663B51"/>
    <w:pPr>
      <w:widowControl w:val="0"/>
      <w:autoSpaceDE w:val="0"/>
      <w:spacing w:line="448" w:lineRule="exact"/>
      <w:ind w:firstLine="533"/>
    </w:pPr>
    <w:rPr>
      <w:rFonts w:ascii="Arial" w:eastAsia="Times New Roman" w:hAnsi="Arial" w:cs="Arial"/>
      <w:sz w:val="24"/>
      <w:szCs w:val="24"/>
      <w:lang w:eastAsia="ar-SA"/>
    </w:rPr>
  </w:style>
  <w:style w:type="character" w:styleId="affa">
    <w:name w:val="page number"/>
    <w:basedOn w:val="a3"/>
    <w:rsid w:val="00663B51"/>
  </w:style>
  <w:style w:type="paragraph" w:customStyle="1" w:styleId="ConsPlusNonformat">
    <w:name w:val="ConsPlusNonformat"/>
    <w:uiPriority w:val="99"/>
    <w:rsid w:val="00663B5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0">
    <w:name w:val="Пункт1"/>
    <w:basedOn w:val="a2"/>
    <w:next w:val="21"/>
    <w:rsid w:val="00663B51"/>
    <w:pPr>
      <w:widowControl w:val="0"/>
      <w:numPr>
        <w:numId w:val="17"/>
      </w:numPr>
      <w:tabs>
        <w:tab w:val="clear" w:pos="1130"/>
        <w:tab w:val="left" w:pos="1134"/>
      </w:tabs>
      <w:autoSpaceDE w:val="0"/>
      <w:autoSpaceDN w:val="0"/>
      <w:adjustRightInd w:val="0"/>
      <w:spacing w:before="240"/>
      <w:ind w:left="0" w:firstLine="720"/>
    </w:pPr>
    <w:rPr>
      <w:rFonts w:eastAsia="Times New Roman" w:cs="Times New Roman"/>
      <w:b/>
      <w:sz w:val="24"/>
      <w:szCs w:val="20"/>
    </w:rPr>
  </w:style>
  <w:style w:type="paragraph" w:customStyle="1" w:styleId="21">
    <w:name w:val="Пункт2"/>
    <w:basedOn w:val="a2"/>
    <w:rsid w:val="00663B51"/>
    <w:pPr>
      <w:widowControl w:val="0"/>
      <w:numPr>
        <w:ilvl w:val="1"/>
        <w:numId w:val="17"/>
      </w:numPr>
      <w:tabs>
        <w:tab w:val="left" w:pos="426"/>
      </w:tabs>
      <w:autoSpaceDE w:val="0"/>
      <w:autoSpaceDN w:val="0"/>
      <w:adjustRightInd w:val="0"/>
    </w:pPr>
    <w:rPr>
      <w:rFonts w:eastAsia="Times New Roman" w:cs="Times New Roman"/>
      <w:sz w:val="24"/>
      <w:szCs w:val="20"/>
    </w:rPr>
  </w:style>
  <w:style w:type="paragraph" w:customStyle="1" w:styleId="affb">
    <w:name w:val="Таблица"/>
    <w:basedOn w:val="a2"/>
    <w:link w:val="affc"/>
    <w:rsid w:val="00663B51"/>
    <w:pPr>
      <w:spacing w:before="80" w:after="80"/>
      <w:jc w:val="center"/>
    </w:pPr>
    <w:rPr>
      <w:rFonts w:ascii="Arial" w:eastAsia="Times New Roman" w:hAnsi="Arial" w:cs="Times New Roman"/>
      <w:szCs w:val="20"/>
    </w:rPr>
  </w:style>
  <w:style w:type="paragraph" w:customStyle="1" w:styleId="2c">
    <w:name w:val="заголовок 2"/>
    <w:basedOn w:val="a2"/>
    <w:next w:val="a2"/>
    <w:rsid w:val="00663B51"/>
    <w:pPr>
      <w:keepNext/>
      <w:spacing w:before="240" w:after="120"/>
      <w:jc w:val="center"/>
      <w:outlineLvl w:val="1"/>
    </w:pPr>
    <w:rPr>
      <w:rFonts w:eastAsia="Times New Roman" w:cs="Arial"/>
      <w:b/>
      <w:iCs/>
      <w:szCs w:val="24"/>
    </w:rPr>
  </w:style>
  <w:style w:type="character" w:customStyle="1" w:styleId="affc">
    <w:name w:val="Таблица Знак"/>
    <w:basedOn w:val="a3"/>
    <w:link w:val="affb"/>
    <w:locked/>
    <w:rsid w:val="00663B51"/>
    <w:rPr>
      <w:rFonts w:ascii="Arial" w:eastAsia="Times New Roman" w:hAnsi="Arial" w:cs="Times New Roman"/>
      <w:sz w:val="28"/>
      <w:szCs w:val="20"/>
    </w:rPr>
  </w:style>
  <w:style w:type="paragraph" w:customStyle="1" w:styleId="1b">
    <w:name w:val="Штамп1"/>
    <w:basedOn w:val="a2"/>
    <w:rsid w:val="00663B51"/>
    <w:pPr>
      <w:widowControl w:val="0"/>
      <w:jc w:val="center"/>
    </w:pPr>
    <w:rPr>
      <w:rFonts w:eastAsia="Times New Roman" w:cs="Times New Roman"/>
      <w:sz w:val="24"/>
      <w:szCs w:val="20"/>
    </w:rPr>
  </w:style>
  <w:style w:type="character" w:styleId="HTML1">
    <w:name w:val="HTML Typewriter"/>
    <w:basedOn w:val="a3"/>
    <w:unhideWhenUsed/>
    <w:rsid w:val="00663B51"/>
    <w:rPr>
      <w:rFonts w:ascii="Courier New" w:eastAsia="Times New Roman" w:hAnsi="Courier New" w:cs="Courier New" w:hint="default"/>
      <w:sz w:val="20"/>
      <w:szCs w:val="20"/>
    </w:rPr>
  </w:style>
  <w:style w:type="paragraph" w:styleId="1c">
    <w:name w:val="index 1"/>
    <w:basedOn w:val="a2"/>
    <w:next w:val="a2"/>
    <w:autoRedefine/>
    <w:unhideWhenUsed/>
    <w:rsid w:val="00663B51"/>
    <w:pPr>
      <w:ind w:left="240" w:hanging="240"/>
    </w:pPr>
    <w:rPr>
      <w:rFonts w:eastAsia="Times New Roman" w:cs="Times New Roman"/>
      <w:sz w:val="24"/>
      <w:szCs w:val="24"/>
    </w:rPr>
  </w:style>
  <w:style w:type="paragraph" w:styleId="affd">
    <w:name w:val="Normal Indent"/>
    <w:basedOn w:val="a2"/>
    <w:unhideWhenUsed/>
    <w:rsid w:val="00663B51"/>
    <w:pPr>
      <w:ind w:left="720"/>
    </w:pPr>
    <w:rPr>
      <w:rFonts w:eastAsia="Times New Roman" w:cs="Times New Roman"/>
      <w:sz w:val="20"/>
      <w:szCs w:val="20"/>
    </w:rPr>
  </w:style>
  <w:style w:type="paragraph" w:styleId="affe">
    <w:name w:val="List"/>
    <w:basedOn w:val="a2"/>
    <w:unhideWhenUsed/>
    <w:rsid w:val="00663B51"/>
    <w:pPr>
      <w:ind w:left="283" w:hanging="283"/>
    </w:pPr>
    <w:rPr>
      <w:rFonts w:eastAsia="Times New Roman" w:cs="Times New Roman"/>
      <w:sz w:val="20"/>
      <w:szCs w:val="20"/>
    </w:rPr>
  </w:style>
  <w:style w:type="paragraph" w:styleId="a">
    <w:name w:val="List Bullet"/>
    <w:basedOn w:val="a2"/>
    <w:autoRedefine/>
    <w:unhideWhenUsed/>
    <w:rsid w:val="00663B51"/>
    <w:pPr>
      <w:numPr>
        <w:numId w:val="18"/>
      </w:numPr>
      <w:tabs>
        <w:tab w:val="clear" w:pos="360"/>
        <w:tab w:val="num" w:pos="0"/>
      </w:tabs>
      <w:spacing w:line="360" w:lineRule="auto"/>
    </w:pPr>
    <w:rPr>
      <w:rFonts w:eastAsia="Times New Roman" w:cs="Times New Roman"/>
      <w:sz w:val="24"/>
      <w:szCs w:val="20"/>
    </w:rPr>
  </w:style>
  <w:style w:type="paragraph" w:styleId="2d">
    <w:name w:val="List 2"/>
    <w:basedOn w:val="a2"/>
    <w:unhideWhenUsed/>
    <w:rsid w:val="00663B51"/>
    <w:pPr>
      <w:ind w:left="566" w:hanging="283"/>
    </w:pPr>
    <w:rPr>
      <w:rFonts w:eastAsia="Times New Roman" w:cs="Times New Roman"/>
      <w:sz w:val="32"/>
      <w:szCs w:val="20"/>
    </w:rPr>
  </w:style>
  <w:style w:type="paragraph" w:styleId="3b">
    <w:name w:val="List 3"/>
    <w:basedOn w:val="a2"/>
    <w:unhideWhenUsed/>
    <w:rsid w:val="00663B51"/>
    <w:pPr>
      <w:ind w:left="849" w:hanging="283"/>
    </w:pPr>
    <w:rPr>
      <w:rFonts w:eastAsia="Times New Roman" w:cs="Times New Roman"/>
      <w:sz w:val="32"/>
      <w:szCs w:val="20"/>
    </w:rPr>
  </w:style>
  <w:style w:type="paragraph" w:styleId="2">
    <w:name w:val="List Bullet 2"/>
    <w:basedOn w:val="a2"/>
    <w:autoRedefine/>
    <w:unhideWhenUsed/>
    <w:rsid w:val="00663B51"/>
    <w:pPr>
      <w:numPr>
        <w:numId w:val="19"/>
      </w:numPr>
      <w:tabs>
        <w:tab w:val="clear" w:pos="643"/>
      </w:tabs>
      <w:spacing w:line="360" w:lineRule="auto"/>
      <w:ind w:left="0" w:firstLine="709"/>
      <w:outlineLvl w:val="0"/>
    </w:pPr>
    <w:rPr>
      <w:rFonts w:eastAsia="Times New Roman" w:cs="Times New Roman"/>
      <w:sz w:val="24"/>
      <w:szCs w:val="20"/>
    </w:rPr>
  </w:style>
  <w:style w:type="paragraph" w:styleId="3">
    <w:name w:val="List Bullet 3"/>
    <w:basedOn w:val="a2"/>
    <w:autoRedefine/>
    <w:unhideWhenUsed/>
    <w:rsid w:val="00663B51"/>
    <w:pPr>
      <w:numPr>
        <w:numId w:val="20"/>
      </w:numPr>
      <w:tabs>
        <w:tab w:val="clear" w:pos="926"/>
      </w:tabs>
      <w:spacing w:line="360" w:lineRule="auto"/>
      <w:ind w:left="0" w:firstLine="709"/>
    </w:pPr>
    <w:rPr>
      <w:rFonts w:eastAsia="Times New Roman" w:cs="Times New Roman"/>
      <w:b/>
      <w:bCs/>
      <w:sz w:val="24"/>
      <w:szCs w:val="20"/>
    </w:rPr>
  </w:style>
  <w:style w:type="paragraph" w:styleId="4">
    <w:name w:val="List Bullet 4"/>
    <w:basedOn w:val="a2"/>
    <w:autoRedefine/>
    <w:unhideWhenUsed/>
    <w:rsid w:val="00663B51"/>
    <w:pPr>
      <w:numPr>
        <w:numId w:val="21"/>
      </w:numPr>
      <w:tabs>
        <w:tab w:val="clear" w:pos="1209"/>
        <w:tab w:val="num" w:pos="0"/>
      </w:tabs>
      <w:spacing w:line="360" w:lineRule="auto"/>
      <w:ind w:left="0" w:firstLine="566"/>
    </w:pPr>
    <w:rPr>
      <w:rFonts w:eastAsia="Times New Roman" w:cs="Times New Roman"/>
      <w:sz w:val="24"/>
      <w:szCs w:val="20"/>
    </w:rPr>
  </w:style>
  <w:style w:type="paragraph" w:styleId="afff">
    <w:name w:val="Signature"/>
    <w:basedOn w:val="a2"/>
    <w:link w:val="afff0"/>
    <w:unhideWhenUsed/>
    <w:rsid w:val="00663B51"/>
    <w:pPr>
      <w:ind w:left="4252"/>
    </w:pPr>
    <w:rPr>
      <w:rFonts w:eastAsia="Times New Roman" w:cs="Times New Roman"/>
      <w:sz w:val="24"/>
      <w:szCs w:val="24"/>
    </w:rPr>
  </w:style>
  <w:style w:type="character" w:customStyle="1" w:styleId="afff0">
    <w:name w:val="Подпись Знак"/>
    <w:basedOn w:val="a3"/>
    <w:link w:val="afff"/>
    <w:rsid w:val="00663B51"/>
    <w:rPr>
      <w:rFonts w:ascii="Times New Roman" w:eastAsia="Times New Roman" w:hAnsi="Times New Roman" w:cs="Times New Roman"/>
      <w:sz w:val="24"/>
      <w:szCs w:val="24"/>
    </w:rPr>
  </w:style>
  <w:style w:type="paragraph" w:styleId="afff1">
    <w:name w:val="List Continue"/>
    <w:basedOn w:val="a2"/>
    <w:unhideWhenUsed/>
    <w:rsid w:val="00663B51"/>
    <w:pPr>
      <w:spacing w:after="120"/>
      <w:ind w:left="283"/>
    </w:pPr>
    <w:rPr>
      <w:rFonts w:eastAsia="Times New Roman" w:cs="Times New Roman"/>
      <w:sz w:val="32"/>
      <w:szCs w:val="20"/>
    </w:rPr>
  </w:style>
  <w:style w:type="paragraph" w:styleId="2e">
    <w:name w:val="List Continue 2"/>
    <w:basedOn w:val="a2"/>
    <w:unhideWhenUsed/>
    <w:rsid w:val="00663B51"/>
    <w:pPr>
      <w:spacing w:after="120"/>
      <w:ind w:left="566"/>
    </w:pPr>
    <w:rPr>
      <w:rFonts w:eastAsia="Times New Roman" w:cs="Times New Roman"/>
      <w:sz w:val="32"/>
      <w:szCs w:val="20"/>
    </w:rPr>
  </w:style>
  <w:style w:type="paragraph" w:styleId="afff2">
    <w:name w:val="Subtitle"/>
    <w:basedOn w:val="a2"/>
    <w:link w:val="afff3"/>
    <w:qFormat/>
    <w:rsid w:val="00663B51"/>
    <w:pPr>
      <w:spacing w:line="360" w:lineRule="auto"/>
      <w:ind w:firstLine="720"/>
      <w:jc w:val="center"/>
    </w:pPr>
    <w:rPr>
      <w:rFonts w:eastAsia="Times New Roman" w:cs="Times New Roman"/>
      <w:b/>
      <w:sz w:val="24"/>
      <w:szCs w:val="20"/>
    </w:rPr>
  </w:style>
  <w:style w:type="character" w:customStyle="1" w:styleId="afff3">
    <w:name w:val="Подзаголовок Знак"/>
    <w:basedOn w:val="a3"/>
    <w:link w:val="afff2"/>
    <w:rsid w:val="00663B51"/>
    <w:rPr>
      <w:rFonts w:ascii="Times New Roman" w:eastAsia="Times New Roman" w:hAnsi="Times New Roman" w:cs="Times New Roman"/>
      <w:b/>
      <w:sz w:val="24"/>
      <w:szCs w:val="20"/>
    </w:rPr>
  </w:style>
  <w:style w:type="paragraph" w:styleId="afff4">
    <w:name w:val="Block Text"/>
    <w:basedOn w:val="a2"/>
    <w:unhideWhenUsed/>
    <w:rsid w:val="00663B51"/>
    <w:pPr>
      <w:ind w:left="1134" w:right="1134"/>
      <w:jc w:val="center"/>
    </w:pPr>
    <w:rPr>
      <w:rFonts w:eastAsia="Times New Roman" w:cs="Times New Roman"/>
      <w:sz w:val="24"/>
      <w:szCs w:val="20"/>
      <w:lang w:val="en-US"/>
    </w:rPr>
  </w:style>
  <w:style w:type="paragraph" w:styleId="afff5">
    <w:name w:val="Document Map"/>
    <w:basedOn w:val="a2"/>
    <w:link w:val="afff6"/>
    <w:unhideWhenUsed/>
    <w:rsid w:val="00663B51"/>
    <w:pPr>
      <w:shd w:val="clear" w:color="auto" w:fill="000080"/>
    </w:pPr>
    <w:rPr>
      <w:rFonts w:ascii="Tahoma" w:eastAsia="Times New Roman" w:hAnsi="Tahoma" w:cs="Tahoma"/>
      <w:sz w:val="20"/>
      <w:szCs w:val="20"/>
    </w:rPr>
  </w:style>
  <w:style w:type="character" w:customStyle="1" w:styleId="afff6">
    <w:name w:val="Схема документа Знак"/>
    <w:basedOn w:val="a3"/>
    <w:link w:val="afff5"/>
    <w:rsid w:val="00663B51"/>
    <w:rPr>
      <w:rFonts w:ascii="Tahoma" w:eastAsia="Times New Roman" w:hAnsi="Tahoma" w:cs="Tahoma"/>
      <w:sz w:val="20"/>
      <w:szCs w:val="20"/>
      <w:shd w:val="clear" w:color="auto" w:fill="000080"/>
    </w:rPr>
  </w:style>
  <w:style w:type="paragraph" w:styleId="afff7">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2"/>
    <w:link w:val="afff8"/>
    <w:unhideWhenUsed/>
    <w:rsid w:val="00663B51"/>
    <w:rPr>
      <w:rFonts w:ascii="Courier New" w:eastAsia="Times New Roman" w:hAnsi="Courier New" w:cs="Courier New"/>
      <w:sz w:val="20"/>
      <w:szCs w:val="20"/>
    </w:rPr>
  </w:style>
  <w:style w:type="character" w:customStyle="1" w:styleId="afff8">
    <w:name w:val="Текст Знак"/>
    <w:aliases w:val="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basedOn w:val="a3"/>
    <w:link w:val="afff7"/>
    <w:rsid w:val="00663B51"/>
    <w:rPr>
      <w:rFonts w:ascii="Courier New" w:eastAsia="Times New Roman" w:hAnsi="Courier New" w:cs="Courier New"/>
      <w:sz w:val="20"/>
      <w:szCs w:val="20"/>
    </w:rPr>
  </w:style>
  <w:style w:type="paragraph" w:customStyle="1" w:styleId="afff9">
    <w:name w:val="Краткий обратный адрес"/>
    <w:basedOn w:val="a2"/>
    <w:rsid w:val="00663B51"/>
    <w:rPr>
      <w:rFonts w:eastAsia="Times New Roman" w:cs="Times New Roman"/>
      <w:sz w:val="24"/>
      <w:szCs w:val="24"/>
    </w:rPr>
  </w:style>
  <w:style w:type="paragraph" w:customStyle="1" w:styleId="PP">
    <w:name w:val="Строка PP"/>
    <w:basedOn w:val="afff"/>
    <w:rsid w:val="00663B51"/>
  </w:style>
  <w:style w:type="paragraph" w:customStyle="1" w:styleId="afffa">
    <w:name w:val="Адресат"/>
    <w:basedOn w:val="a2"/>
    <w:rsid w:val="00663B51"/>
    <w:rPr>
      <w:rFonts w:eastAsia="Times New Roman" w:cs="Times New Roman"/>
      <w:sz w:val="24"/>
      <w:szCs w:val="24"/>
    </w:rPr>
  </w:style>
  <w:style w:type="paragraph" w:customStyle="1" w:styleId="2f">
    <w:name w:val="Штамп2"/>
    <w:basedOn w:val="20"/>
    <w:rsid w:val="00663B51"/>
    <w:pPr>
      <w:keepLines w:val="0"/>
      <w:numPr>
        <w:ilvl w:val="0"/>
        <w:numId w:val="0"/>
      </w:numPr>
      <w:spacing w:before="0" w:after="0"/>
      <w:ind w:left="34" w:right="34"/>
      <w:outlineLvl w:val="9"/>
    </w:pPr>
    <w:rPr>
      <w:rFonts w:eastAsia="Times New Roman" w:cs="Times New Roman"/>
      <w:bCs w:val="0"/>
      <w:sz w:val="24"/>
      <w:szCs w:val="20"/>
    </w:rPr>
  </w:style>
  <w:style w:type="paragraph" w:customStyle="1" w:styleId="3c">
    <w:name w:val="Штам3"/>
    <w:basedOn w:val="a2"/>
    <w:rsid w:val="00663B51"/>
    <w:pPr>
      <w:ind w:left="34" w:right="34"/>
      <w:jc w:val="center"/>
    </w:pPr>
    <w:rPr>
      <w:rFonts w:eastAsia="Times New Roman" w:cs="Times New Roman"/>
      <w:sz w:val="16"/>
      <w:szCs w:val="20"/>
    </w:rPr>
  </w:style>
  <w:style w:type="paragraph" w:customStyle="1" w:styleId="46">
    <w:name w:val="Штам4"/>
    <w:basedOn w:val="a2"/>
    <w:rsid w:val="00663B51"/>
    <w:pPr>
      <w:spacing w:before="120"/>
      <w:ind w:left="-227" w:right="-227"/>
    </w:pPr>
    <w:rPr>
      <w:rFonts w:eastAsia="Times New Roman" w:cs="Times New Roman"/>
      <w:sz w:val="16"/>
      <w:szCs w:val="20"/>
    </w:rPr>
  </w:style>
  <w:style w:type="paragraph" w:customStyle="1" w:styleId="afffb">
    <w:name w:val="Оновкка"/>
    <w:rsid w:val="00663B51"/>
    <w:pPr>
      <w:spacing w:after="0" w:line="240" w:lineRule="auto"/>
      <w:ind w:firstLine="709"/>
      <w:jc w:val="both"/>
    </w:pPr>
    <w:rPr>
      <w:rFonts w:ascii="Times New Roman" w:eastAsia="Times New Roman" w:hAnsi="Times New Roman" w:cs="Times New Roman"/>
      <w:sz w:val="24"/>
      <w:szCs w:val="28"/>
    </w:rPr>
  </w:style>
  <w:style w:type="paragraph" w:customStyle="1" w:styleId="211">
    <w:name w:val="Основной текст с отступом 21"/>
    <w:basedOn w:val="a2"/>
    <w:rsid w:val="00663B51"/>
    <w:pPr>
      <w:widowControl w:val="0"/>
      <w:spacing w:line="259" w:lineRule="auto"/>
      <w:ind w:left="160" w:firstLine="700"/>
    </w:pPr>
    <w:rPr>
      <w:rFonts w:eastAsia="Times New Roman" w:cs="Times New Roman"/>
      <w:szCs w:val="20"/>
    </w:rPr>
  </w:style>
  <w:style w:type="paragraph" w:customStyle="1" w:styleId="212">
    <w:name w:val="Основной текст 21"/>
    <w:basedOn w:val="a2"/>
    <w:rsid w:val="00663B51"/>
    <w:pPr>
      <w:overflowPunct w:val="0"/>
      <w:autoSpaceDE w:val="0"/>
      <w:autoSpaceDN w:val="0"/>
      <w:adjustRightInd w:val="0"/>
    </w:pPr>
    <w:rPr>
      <w:rFonts w:eastAsia="Times New Roman" w:cs="Times New Roman"/>
      <w:szCs w:val="20"/>
    </w:rPr>
  </w:style>
  <w:style w:type="paragraph" w:customStyle="1" w:styleId="afffc">
    <w:name w:val="Заголовок статьи"/>
    <w:basedOn w:val="a2"/>
    <w:next w:val="a2"/>
    <w:rsid w:val="00663B51"/>
    <w:pPr>
      <w:widowControl w:val="0"/>
      <w:autoSpaceDE w:val="0"/>
      <w:autoSpaceDN w:val="0"/>
      <w:adjustRightInd w:val="0"/>
      <w:ind w:left="1612" w:hanging="892"/>
    </w:pPr>
    <w:rPr>
      <w:rFonts w:ascii="Arial" w:eastAsia="Times New Roman" w:hAnsi="Arial" w:cs="Arial"/>
      <w:sz w:val="20"/>
      <w:szCs w:val="20"/>
    </w:rPr>
  </w:style>
  <w:style w:type="paragraph" w:customStyle="1" w:styleId="2f0">
    <w:name w:val="Заг. уровень 2"/>
    <w:rsid w:val="00663B51"/>
    <w:pPr>
      <w:spacing w:after="0" w:line="240" w:lineRule="auto"/>
      <w:jc w:val="center"/>
      <w:outlineLvl w:val="1"/>
    </w:pPr>
    <w:rPr>
      <w:rFonts w:ascii="Times New Roman" w:eastAsia="Times New Roman" w:hAnsi="Times New Roman" w:cs="Times New Roman"/>
      <w:b/>
      <w:sz w:val="24"/>
      <w:szCs w:val="20"/>
    </w:rPr>
  </w:style>
  <w:style w:type="paragraph" w:customStyle="1" w:styleId="afffd">
    <w:name w:val="Таблицы (моноширинный)"/>
    <w:basedOn w:val="a2"/>
    <w:next w:val="a2"/>
    <w:rsid w:val="00663B51"/>
    <w:pPr>
      <w:autoSpaceDE w:val="0"/>
      <w:autoSpaceDN w:val="0"/>
      <w:adjustRightInd w:val="0"/>
    </w:pPr>
    <w:rPr>
      <w:rFonts w:ascii="Courier New" w:eastAsia="Times New Roman" w:hAnsi="Courier New" w:cs="Courier New"/>
      <w:sz w:val="20"/>
      <w:szCs w:val="20"/>
    </w:rPr>
  </w:style>
  <w:style w:type="paragraph" w:customStyle="1" w:styleId="1d">
    <w:name w:val="Стиль1"/>
    <w:basedOn w:val="a2"/>
    <w:rsid w:val="00663B51"/>
    <w:pPr>
      <w:spacing w:line="360" w:lineRule="auto"/>
      <w:ind w:firstLine="709"/>
      <w:outlineLvl w:val="1"/>
    </w:pPr>
    <w:rPr>
      <w:rFonts w:eastAsia="Times New Roman" w:cs="Times New Roman"/>
      <w:color w:val="000000"/>
      <w:sz w:val="24"/>
      <w:szCs w:val="24"/>
    </w:rPr>
  </w:style>
  <w:style w:type="paragraph" w:customStyle="1" w:styleId="ConsPlusTitle">
    <w:name w:val="ConsPlusTitle"/>
    <w:rsid w:val="00663B51"/>
    <w:pPr>
      <w:widowControl w:val="0"/>
      <w:autoSpaceDE w:val="0"/>
      <w:autoSpaceDN w:val="0"/>
      <w:adjustRightInd w:val="0"/>
      <w:spacing w:after="0" w:line="240" w:lineRule="auto"/>
      <w:jc w:val="both"/>
    </w:pPr>
    <w:rPr>
      <w:rFonts w:ascii="Arial" w:eastAsia="Times New Roman" w:hAnsi="Arial" w:cs="Arial"/>
      <w:b/>
      <w:bCs/>
      <w:sz w:val="20"/>
      <w:szCs w:val="20"/>
    </w:rPr>
  </w:style>
  <w:style w:type="character" w:customStyle="1" w:styleId="afffe">
    <w:name w:val="Основное Знак"/>
    <w:basedOn w:val="a3"/>
    <w:link w:val="affff"/>
    <w:locked/>
    <w:rsid w:val="00663B51"/>
    <w:rPr>
      <w:color w:val="000000"/>
      <w:sz w:val="24"/>
      <w:szCs w:val="24"/>
    </w:rPr>
  </w:style>
  <w:style w:type="paragraph" w:customStyle="1" w:styleId="affff">
    <w:name w:val="Основное"/>
    <w:link w:val="afffe"/>
    <w:autoRedefine/>
    <w:rsid w:val="00663B51"/>
    <w:pPr>
      <w:spacing w:after="0" w:line="240" w:lineRule="auto"/>
      <w:ind w:firstLine="709"/>
      <w:jc w:val="both"/>
    </w:pPr>
    <w:rPr>
      <w:color w:val="000000"/>
      <w:sz w:val="24"/>
      <w:szCs w:val="24"/>
    </w:rPr>
  </w:style>
  <w:style w:type="character" w:styleId="affff0">
    <w:name w:val="endnote reference"/>
    <w:basedOn w:val="a3"/>
    <w:unhideWhenUsed/>
    <w:rsid w:val="00663B51"/>
    <w:rPr>
      <w:vertAlign w:val="superscript"/>
    </w:rPr>
  </w:style>
  <w:style w:type="character" w:customStyle="1" w:styleId="affff1">
    <w:name w:val="Гипертекстовая ссылка"/>
    <w:basedOn w:val="a3"/>
    <w:rsid w:val="00663B51"/>
    <w:rPr>
      <w:color w:val="008000"/>
      <w:sz w:val="20"/>
      <w:szCs w:val="20"/>
      <w:u w:val="single"/>
    </w:rPr>
  </w:style>
  <w:style w:type="character" w:customStyle="1" w:styleId="affff2">
    <w:name w:val="Цветовое выделение"/>
    <w:rsid w:val="00663B51"/>
    <w:rPr>
      <w:b/>
      <w:bCs/>
      <w:color w:val="000080"/>
      <w:sz w:val="20"/>
      <w:szCs w:val="20"/>
    </w:rPr>
  </w:style>
  <w:style w:type="character" w:customStyle="1" w:styleId="postbody">
    <w:name w:val="postbody"/>
    <w:basedOn w:val="a3"/>
    <w:rsid w:val="00663B51"/>
  </w:style>
  <w:style w:type="numbering" w:customStyle="1" w:styleId="affff3">
    <w:name w:val="Стиль нумерованный"/>
    <w:rsid w:val="00663B51"/>
  </w:style>
  <w:style w:type="paragraph" w:customStyle="1" w:styleId="affff4">
    <w:name w:val="Содержимое таблицы"/>
    <w:basedOn w:val="a2"/>
    <w:rsid w:val="00663B51"/>
    <w:pPr>
      <w:suppressLineNumbers/>
      <w:suppressAutoHyphens/>
      <w:overflowPunct w:val="0"/>
      <w:autoSpaceDE w:val="0"/>
      <w:textAlignment w:val="baseline"/>
    </w:pPr>
    <w:rPr>
      <w:rFonts w:eastAsia="Times New Roman" w:cs="Times New Roman"/>
      <w:szCs w:val="20"/>
      <w:lang w:eastAsia="ar-SA"/>
    </w:rPr>
  </w:style>
  <w:style w:type="paragraph" w:customStyle="1" w:styleId="affff5">
    <w:name w:val="Знак"/>
    <w:basedOn w:val="a2"/>
    <w:rsid w:val="00663B51"/>
    <w:pPr>
      <w:spacing w:line="240" w:lineRule="exact"/>
    </w:pPr>
    <w:rPr>
      <w:rFonts w:eastAsia="Times New Roman" w:cs="Times New Roman"/>
      <w:sz w:val="24"/>
      <w:szCs w:val="24"/>
      <w:lang w:val="en-US" w:eastAsia="en-US"/>
    </w:rPr>
  </w:style>
  <w:style w:type="paragraph" w:customStyle="1" w:styleId="S">
    <w:name w:val="S_Обычный"/>
    <w:basedOn w:val="a2"/>
    <w:link w:val="S0"/>
    <w:qFormat/>
    <w:rsid w:val="00663B51"/>
    <w:pPr>
      <w:spacing w:line="360" w:lineRule="auto"/>
      <w:ind w:firstLine="709"/>
    </w:pPr>
    <w:rPr>
      <w:rFonts w:eastAsia="Times New Roman" w:cs="Times New Roman"/>
      <w:sz w:val="24"/>
      <w:szCs w:val="24"/>
    </w:rPr>
  </w:style>
  <w:style w:type="character" w:customStyle="1" w:styleId="S0">
    <w:name w:val="S_Обычный Знак"/>
    <w:basedOn w:val="a3"/>
    <w:link w:val="S"/>
    <w:rsid w:val="00663B51"/>
    <w:rPr>
      <w:rFonts w:ascii="Times New Roman" w:eastAsia="Times New Roman" w:hAnsi="Times New Roman" w:cs="Times New Roman"/>
      <w:sz w:val="24"/>
      <w:szCs w:val="24"/>
    </w:rPr>
  </w:style>
  <w:style w:type="paragraph" w:customStyle="1" w:styleId="3d">
    <w:name w:val="???????? ????? 3"/>
    <w:basedOn w:val="a2"/>
    <w:rsid w:val="00663B51"/>
    <w:pPr>
      <w:widowControl w:val="0"/>
      <w:suppressAutoHyphens/>
      <w:overflowPunct w:val="0"/>
      <w:autoSpaceDE w:val="0"/>
      <w:spacing w:after="120"/>
      <w:textAlignment w:val="baseline"/>
    </w:pPr>
    <w:rPr>
      <w:rFonts w:eastAsia="Times New Roman" w:cs="Times New Roman"/>
      <w:sz w:val="16"/>
      <w:szCs w:val="20"/>
      <w:lang w:eastAsia="ar-SA"/>
    </w:rPr>
  </w:style>
  <w:style w:type="paragraph" w:customStyle="1" w:styleId="xl24">
    <w:name w:val="xl24"/>
    <w:basedOn w:val="a2"/>
    <w:rsid w:val="00663B51"/>
    <w:pPr>
      <w:suppressAutoHyphens/>
      <w:overflowPunct w:val="0"/>
      <w:autoSpaceDE w:val="0"/>
      <w:spacing w:before="280" w:after="280"/>
      <w:jc w:val="center"/>
      <w:textAlignment w:val="baseline"/>
    </w:pPr>
    <w:rPr>
      <w:rFonts w:eastAsia="Times New Roman" w:cs="Times New Roman"/>
      <w:sz w:val="24"/>
      <w:szCs w:val="20"/>
      <w:lang w:eastAsia="ar-SA"/>
    </w:rPr>
  </w:style>
  <w:style w:type="paragraph" w:customStyle="1" w:styleId="113">
    <w:name w:val="Знак1 Знак Знак Знак Знак Знак Знак Знак Знак Знак Знак Знак Знак Знак Знак Знак Знак Знак Знак Знак Знак Знак Знак1 Знак Знак Знак Знак"/>
    <w:basedOn w:val="a2"/>
    <w:rsid w:val="00663B51"/>
    <w:pPr>
      <w:spacing w:after="160" w:line="240" w:lineRule="exact"/>
    </w:pPr>
    <w:rPr>
      <w:rFonts w:ascii="Verdana" w:eastAsia="Times New Roman" w:hAnsi="Verdana" w:cs="Times New Roman"/>
      <w:sz w:val="24"/>
      <w:szCs w:val="24"/>
      <w:lang w:val="en-US" w:eastAsia="en-US"/>
    </w:rPr>
  </w:style>
  <w:style w:type="paragraph" w:customStyle="1" w:styleId="ConsNonformat">
    <w:name w:val="ConsNonformat"/>
    <w:rsid w:val="00663B51"/>
    <w:pPr>
      <w:widowControl w:val="0"/>
      <w:numPr>
        <w:numId w:val="25"/>
      </w:numPr>
      <w:tabs>
        <w:tab w:val="clear" w:pos="360"/>
      </w:tabs>
      <w:autoSpaceDE w:val="0"/>
      <w:autoSpaceDN w:val="0"/>
      <w:adjustRightInd w:val="0"/>
      <w:spacing w:after="0" w:line="240" w:lineRule="auto"/>
      <w:ind w:left="0" w:firstLine="0"/>
      <w:jc w:val="both"/>
    </w:pPr>
    <w:rPr>
      <w:rFonts w:ascii="Courier New" w:eastAsia="Times New Roman" w:hAnsi="Courier New" w:cs="Courier New"/>
      <w:sz w:val="20"/>
      <w:szCs w:val="20"/>
    </w:rPr>
  </w:style>
  <w:style w:type="character" w:customStyle="1" w:styleId="1e">
    <w:name w:val="Знак Знак Знак1"/>
    <w:basedOn w:val="a3"/>
    <w:semiHidden/>
    <w:rsid w:val="00663B51"/>
  </w:style>
  <w:style w:type="paragraph" w:customStyle="1" w:styleId="affff6">
    <w:name w:val="Для записок"/>
    <w:basedOn w:val="a2"/>
    <w:rsid w:val="00663B51"/>
    <w:pPr>
      <w:spacing w:before="120"/>
      <w:ind w:firstLine="720"/>
    </w:pPr>
    <w:rPr>
      <w:rFonts w:eastAsia="Times New Roman" w:cs="Times New Roman"/>
      <w:sz w:val="24"/>
      <w:szCs w:val="20"/>
    </w:rPr>
  </w:style>
  <w:style w:type="paragraph" w:customStyle="1" w:styleId="221">
    <w:name w:val="Основной текст 22"/>
    <w:basedOn w:val="1a"/>
    <w:rsid w:val="00663B51"/>
    <w:pPr>
      <w:overflowPunct w:val="0"/>
      <w:autoSpaceDE w:val="0"/>
      <w:spacing w:before="0" w:after="0"/>
      <w:jc w:val="both"/>
      <w:textAlignment w:val="baseline"/>
    </w:pPr>
    <w:rPr>
      <w:sz w:val="22"/>
    </w:rPr>
  </w:style>
  <w:style w:type="paragraph" w:customStyle="1" w:styleId="FR2">
    <w:name w:val="FR2"/>
    <w:rsid w:val="00663B51"/>
    <w:pPr>
      <w:widowControl w:val="0"/>
      <w:suppressAutoHyphens/>
      <w:overflowPunct w:val="0"/>
      <w:autoSpaceDE w:val="0"/>
      <w:spacing w:before="120" w:after="0" w:line="240" w:lineRule="auto"/>
      <w:ind w:left="560"/>
      <w:jc w:val="both"/>
      <w:textAlignment w:val="baseline"/>
    </w:pPr>
    <w:rPr>
      <w:rFonts w:ascii="Times New Roman" w:eastAsia="Arial" w:hAnsi="Times New Roman" w:cs="Times New Roman"/>
      <w:sz w:val="18"/>
      <w:szCs w:val="20"/>
      <w:lang w:eastAsia="ar-SA"/>
    </w:rPr>
  </w:style>
  <w:style w:type="paragraph" w:customStyle="1" w:styleId="formattext">
    <w:name w:val="formattext"/>
    <w:rsid w:val="00663B51"/>
    <w:pPr>
      <w:widowControl w:val="0"/>
      <w:autoSpaceDE w:val="0"/>
      <w:autoSpaceDN w:val="0"/>
      <w:adjustRightInd w:val="0"/>
      <w:spacing w:after="0" w:line="240" w:lineRule="auto"/>
      <w:jc w:val="both"/>
    </w:pPr>
    <w:rPr>
      <w:rFonts w:ascii="Times New Roman" w:eastAsia="Times New Roman" w:hAnsi="Times New Roman" w:cs="Times New Roman"/>
      <w:sz w:val="18"/>
      <w:szCs w:val="18"/>
    </w:rPr>
  </w:style>
  <w:style w:type="character" w:customStyle="1" w:styleId="WW-Absatz-Standardschriftart111111111111111111111111111111111111">
    <w:name w:val="WW-Absatz-Standardschriftart111111111111111111111111111111111111"/>
    <w:rsid w:val="00663B51"/>
  </w:style>
  <w:style w:type="character" w:customStyle="1" w:styleId="affff7">
    <w:name w:val="???????? ????? ????"/>
    <w:basedOn w:val="a3"/>
    <w:rsid w:val="00663B51"/>
    <w:rPr>
      <w:rFonts w:ascii="Arial" w:hAnsi="Arial"/>
      <w:sz w:val="22"/>
      <w:lang w:val="ru-RU"/>
    </w:rPr>
  </w:style>
  <w:style w:type="paragraph" w:customStyle="1" w:styleId="S31">
    <w:name w:val="S_Нумерованный_3.1"/>
    <w:basedOn w:val="a2"/>
    <w:rsid w:val="00663B51"/>
    <w:pPr>
      <w:tabs>
        <w:tab w:val="num" w:pos="1800"/>
      </w:tabs>
      <w:suppressAutoHyphens/>
      <w:spacing w:line="360" w:lineRule="auto"/>
      <w:ind w:left="-14976"/>
    </w:pPr>
    <w:rPr>
      <w:rFonts w:eastAsia="Times New Roman" w:cs="Times New Roman"/>
      <w:szCs w:val="20"/>
      <w:lang w:eastAsia="ar-SA"/>
    </w:rPr>
  </w:style>
  <w:style w:type="character" w:customStyle="1" w:styleId="2f1">
    <w:name w:val="Основной текст с отступом Знак2"/>
    <w:aliases w:val="Основной текст с отступом Знак1 Знак"/>
    <w:basedOn w:val="a3"/>
    <w:rsid w:val="00663B51"/>
    <w:rPr>
      <w:rFonts w:ascii="Times New Roman" w:eastAsia="Times New Roman" w:hAnsi="Times New Roman" w:cs="Times New Roman"/>
      <w:sz w:val="28"/>
      <w:szCs w:val="20"/>
      <w:lang w:eastAsia="ar-SA"/>
    </w:rPr>
  </w:style>
  <w:style w:type="paragraph" w:customStyle="1" w:styleId="Style4">
    <w:name w:val="Style4"/>
    <w:basedOn w:val="a2"/>
    <w:rsid w:val="00663B51"/>
    <w:pPr>
      <w:widowControl w:val="0"/>
      <w:autoSpaceDE w:val="0"/>
      <w:autoSpaceDN w:val="0"/>
      <w:adjustRightInd w:val="0"/>
      <w:spacing w:line="432" w:lineRule="exact"/>
      <w:ind w:firstLine="178"/>
    </w:pPr>
    <w:rPr>
      <w:rFonts w:eastAsia="Times New Roman" w:cs="Times New Roman"/>
      <w:sz w:val="24"/>
      <w:szCs w:val="24"/>
    </w:rPr>
  </w:style>
  <w:style w:type="character" w:customStyle="1" w:styleId="FontStyle20">
    <w:name w:val="Font Style20"/>
    <w:basedOn w:val="a3"/>
    <w:rsid w:val="00663B51"/>
    <w:rPr>
      <w:rFonts w:ascii="Times New Roman" w:hAnsi="Times New Roman" w:cs="Times New Roman" w:hint="default"/>
      <w:color w:val="000000"/>
      <w:sz w:val="22"/>
      <w:szCs w:val="22"/>
    </w:rPr>
  </w:style>
  <w:style w:type="paragraph" w:customStyle="1" w:styleId="Style10">
    <w:name w:val="Style10"/>
    <w:basedOn w:val="a2"/>
    <w:rsid w:val="00663B51"/>
    <w:pPr>
      <w:widowControl w:val="0"/>
      <w:autoSpaceDE w:val="0"/>
      <w:autoSpaceDN w:val="0"/>
      <w:adjustRightInd w:val="0"/>
      <w:spacing w:line="442" w:lineRule="exact"/>
    </w:pPr>
    <w:rPr>
      <w:rFonts w:eastAsia="Times New Roman" w:cs="Times New Roman"/>
      <w:sz w:val="24"/>
      <w:szCs w:val="24"/>
    </w:rPr>
  </w:style>
  <w:style w:type="paragraph" w:customStyle="1" w:styleId="Style11">
    <w:name w:val="Style11"/>
    <w:basedOn w:val="a2"/>
    <w:rsid w:val="00663B51"/>
    <w:pPr>
      <w:widowControl w:val="0"/>
      <w:autoSpaceDE w:val="0"/>
      <w:autoSpaceDN w:val="0"/>
      <w:adjustRightInd w:val="0"/>
      <w:spacing w:line="437" w:lineRule="exact"/>
      <w:ind w:firstLine="355"/>
    </w:pPr>
    <w:rPr>
      <w:rFonts w:eastAsia="Times New Roman" w:cs="Times New Roman"/>
      <w:sz w:val="24"/>
      <w:szCs w:val="24"/>
    </w:rPr>
  </w:style>
  <w:style w:type="character" w:customStyle="1" w:styleId="FontStyle21">
    <w:name w:val="Font Style21"/>
    <w:basedOn w:val="a3"/>
    <w:rsid w:val="00663B51"/>
    <w:rPr>
      <w:rFonts w:ascii="Sylfaen" w:hAnsi="Sylfaen" w:cs="Sylfaen" w:hint="default"/>
      <w:b/>
      <w:bCs/>
      <w:color w:val="000000"/>
      <w:spacing w:val="-10"/>
      <w:sz w:val="26"/>
      <w:szCs w:val="26"/>
    </w:rPr>
  </w:style>
  <w:style w:type="paragraph" w:customStyle="1" w:styleId="Style7">
    <w:name w:val="Style7"/>
    <w:basedOn w:val="a2"/>
    <w:rsid w:val="00663B51"/>
    <w:pPr>
      <w:widowControl w:val="0"/>
      <w:autoSpaceDE w:val="0"/>
      <w:autoSpaceDN w:val="0"/>
      <w:adjustRightInd w:val="0"/>
      <w:spacing w:line="427" w:lineRule="exact"/>
      <w:ind w:firstLine="710"/>
    </w:pPr>
    <w:rPr>
      <w:rFonts w:eastAsia="Times New Roman" w:cs="Times New Roman"/>
      <w:sz w:val="24"/>
      <w:szCs w:val="24"/>
    </w:rPr>
  </w:style>
  <w:style w:type="paragraph" w:customStyle="1" w:styleId="Style13">
    <w:name w:val="Style13"/>
    <w:basedOn w:val="a2"/>
    <w:rsid w:val="00663B51"/>
    <w:pPr>
      <w:widowControl w:val="0"/>
      <w:autoSpaceDE w:val="0"/>
      <w:autoSpaceDN w:val="0"/>
      <w:adjustRightInd w:val="0"/>
      <w:spacing w:line="430" w:lineRule="exact"/>
    </w:pPr>
    <w:rPr>
      <w:rFonts w:eastAsia="Times New Roman" w:cs="Times New Roman"/>
      <w:sz w:val="24"/>
      <w:szCs w:val="24"/>
    </w:rPr>
  </w:style>
  <w:style w:type="paragraph" w:customStyle="1" w:styleId="Style14">
    <w:name w:val="Style14"/>
    <w:basedOn w:val="a2"/>
    <w:rsid w:val="00663B51"/>
    <w:pPr>
      <w:widowControl w:val="0"/>
      <w:autoSpaceDE w:val="0"/>
      <w:autoSpaceDN w:val="0"/>
      <w:adjustRightInd w:val="0"/>
      <w:spacing w:line="427" w:lineRule="exact"/>
      <w:ind w:firstLine="533"/>
    </w:pPr>
    <w:rPr>
      <w:rFonts w:eastAsia="Times New Roman" w:cs="Times New Roman"/>
      <w:sz w:val="24"/>
      <w:szCs w:val="24"/>
    </w:rPr>
  </w:style>
  <w:style w:type="paragraph" w:customStyle="1" w:styleId="affff8">
    <w:name w:val="основной"/>
    <w:basedOn w:val="aff3"/>
    <w:rsid w:val="00663B51"/>
    <w:pPr>
      <w:widowControl w:val="0"/>
      <w:spacing w:after="80"/>
      <w:ind w:firstLine="720"/>
    </w:pPr>
    <w:rPr>
      <w:szCs w:val="20"/>
    </w:rPr>
  </w:style>
  <w:style w:type="paragraph" w:customStyle="1" w:styleId="122">
    <w:name w:val="абзац 12"/>
    <w:basedOn w:val="a2"/>
    <w:rsid w:val="00663B51"/>
    <w:pPr>
      <w:overflowPunct w:val="0"/>
      <w:autoSpaceDE w:val="0"/>
      <w:autoSpaceDN w:val="0"/>
      <w:adjustRightInd w:val="0"/>
      <w:ind w:firstLine="709"/>
    </w:pPr>
    <w:rPr>
      <w:rFonts w:eastAsia="Times New Roman" w:cs="Times New Roman"/>
      <w:szCs w:val="20"/>
    </w:rPr>
  </w:style>
  <w:style w:type="paragraph" w:customStyle="1" w:styleId="1f">
    <w:name w:val="Основной текст1"/>
    <w:basedOn w:val="a2"/>
    <w:rsid w:val="00663B51"/>
    <w:rPr>
      <w:rFonts w:eastAsia="Times New Roman" w:cs="Times New Roman"/>
      <w:sz w:val="24"/>
      <w:szCs w:val="20"/>
    </w:rPr>
  </w:style>
  <w:style w:type="paragraph" w:customStyle="1" w:styleId="FR1">
    <w:name w:val="FR1"/>
    <w:semiHidden/>
    <w:rsid w:val="00663B51"/>
    <w:pPr>
      <w:widowControl w:val="0"/>
      <w:spacing w:before="220" w:after="0" w:line="340" w:lineRule="auto"/>
      <w:jc w:val="both"/>
    </w:pPr>
    <w:rPr>
      <w:rFonts w:ascii="Arial" w:eastAsia="Times New Roman" w:hAnsi="Arial" w:cs="Times New Roman"/>
      <w:sz w:val="20"/>
      <w:szCs w:val="20"/>
    </w:rPr>
  </w:style>
  <w:style w:type="character" w:customStyle="1" w:styleId="241">
    <w:name w:val="Знак Знак24"/>
    <w:basedOn w:val="a3"/>
    <w:rsid w:val="00663B51"/>
    <w:rPr>
      <w:rFonts w:ascii="Cambria" w:eastAsia="Times New Roman" w:hAnsi="Cambria" w:cs="Times New Roman"/>
      <w:b/>
      <w:bCs/>
      <w:kern w:val="32"/>
      <w:sz w:val="32"/>
      <w:szCs w:val="32"/>
      <w:lang w:eastAsia="ru-RU"/>
    </w:rPr>
  </w:style>
  <w:style w:type="paragraph" w:customStyle="1" w:styleId="MsoNormal0">
    <w:name w:val="Основной текст.MsoNormal"/>
    <w:basedOn w:val="a2"/>
    <w:rsid w:val="00663B51"/>
    <w:pPr>
      <w:widowControl w:val="0"/>
      <w:suppressAutoHyphens/>
      <w:autoSpaceDN w:val="0"/>
    </w:pPr>
    <w:rPr>
      <w:rFonts w:eastAsia="Arial Unicode MS" w:cs="Tahoma"/>
      <w:kern w:val="3"/>
      <w:sz w:val="24"/>
      <w:szCs w:val="24"/>
    </w:rPr>
  </w:style>
  <w:style w:type="paragraph" w:customStyle="1" w:styleId="313">
    <w:name w:val="Основной текст 31"/>
    <w:basedOn w:val="a2"/>
    <w:rsid w:val="00663B51"/>
    <w:pPr>
      <w:widowControl w:val="0"/>
      <w:jc w:val="center"/>
    </w:pPr>
    <w:rPr>
      <w:rFonts w:eastAsia="Times New Roman" w:cs="Times New Roman"/>
      <w:sz w:val="32"/>
      <w:szCs w:val="20"/>
    </w:rPr>
  </w:style>
  <w:style w:type="paragraph" w:customStyle="1" w:styleId="a1">
    <w:name w:val="сп"/>
    <w:basedOn w:val="a2"/>
    <w:rsid w:val="00663B51"/>
    <w:pPr>
      <w:widowControl w:val="0"/>
      <w:numPr>
        <w:numId w:val="27"/>
      </w:numPr>
      <w:tabs>
        <w:tab w:val="clear" w:pos="360"/>
        <w:tab w:val="left" w:pos="680"/>
        <w:tab w:val="num" w:pos="1040"/>
      </w:tabs>
      <w:ind w:left="680"/>
    </w:pPr>
    <w:rPr>
      <w:rFonts w:eastAsia="Times New Roman" w:cs="Times New Roman"/>
      <w:sz w:val="24"/>
      <w:szCs w:val="20"/>
    </w:rPr>
  </w:style>
  <w:style w:type="paragraph" w:customStyle="1" w:styleId="74">
    <w:name w:val="7"/>
    <w:basedOn w:val="a2"/>
    <w:rsid w:val="00663B51"/>
    <w:pPr>
      <w:spacing w:before="60"/>
      <w:ind w:left="720"/>
    </w:pPr>
    <w:rPr>
      <w:rFonts w:ascii="Times New Roman CYR" w:eastAsia="Times New Roman" w:hAnsi="Times New Roman CYR" w:cs="Times New Roman"/>
      <w:sz w:val="24"/>
      <w:szCs w:val="20"/>
    </w:rPr>
  </w:style>
  <w:style w:type="character" w:customStyle="1" w:styleId="1f0">
    <w:name w:val="Знак Знак Знак Знак Знак Знак Знак1"/>
    <w:aliases w:val=" Знак Знак Знак Знак Знак Знак Знак Знак,Знак Знак Знак Знак Знак Знак,Знак Знак Знак Знак Знак Знак Знак Знак,Знак Знак Знак Знак Знак Знак Знак Знак Знак Знак,Знак Знак Знак Знак Знак Знак1"/>
    <w:basedOn w:val="a3"/>
    <w:rsid w:val="00663B51"/>
    <w:rPr>
      <w:sz w:val="24"/>
      <w:szCs w:val="24"/>
      <w:lang w:val="ru-RU" w:eastAsia="ru-RU" w:bidi="ar-SA"/>
    </w:rPr>
  </w:style>
  <w:style w:type="paragraph" w:customStyle="1" w:styleId="xl32">
    <w:name w:val="xl32"/>
    <w:basedOn w:val="a2"/>
    <w:rsid w:val="00663B51"/>
    <w:pPr>
      <w:widowControl w:val="0"/>
      <w:adjustRightInd w:val="0"/>
      <w:spacing w:before="100" w:beforeAutospacing="1" w:after="100" w:afterAutospacing="1" w:line="360" w:lineRule="atLeast"/>
      <w:textAlignment w:val="baseline"/>
    </w:pPr>
    <w:rPr>
      <w:rFonts w:eastAsia="Times New Roman" w:cs="Times New Roman"/>
      <w:b/>
      <w:bCs/>
      <w:sz w:val="24"/>
      <w:szCs w:val="24"/>
    </w:rPr>
  </w:style>
  <w:style w:type="paragraph" w:customStyle="1" w:styleId="Report">
    <w:name w:val="Report"/>
    <w:basedOn w:val="a2"/>
    <w:rsid w:val="00663B51"/>
    <w:pPr>
      <w:widowControl w:val="0"/>
      <w:adjustRightInd w:val="0"/>
      <w:spacing w:line="360" w:lineRule="auto"/>
      <w:ind w:firstLine="567"/>
      <w:textAlignment w:val="baseline"/>
    </w:pPr>
    <w:rPr>
      <w:rFonts w:eastAsia="Times New Roman" w:cs="Times New Roman"/>
      <w:sz w:val="24"/>
      <w:szCs w:val="20"/>
    </w:rPr>
  </w:style>
  <w:style w:type="paragraph" w:customStyle="1" w:styleId="affff9">
    <w:name w:val="МОЕ"/>
    <w:basedOn w:val="a2"/>
    <w:rsid w:val="00663B51"/>
    <w:pPr>
      <w:ind w:firstLine="709"/>
    </w:pPr>
    <w:rPr>
      <w:rFonts w:eastAsia="Times New Roman" w:cs="Times New Roman"/>
      <w:spacing w:val="10"/>
      <w:szCs w:val="28"/>
    </w:rPr>
  </w:style>
  <w:style w:type="character" w:customStyle="1" w:styleId="apple-style-span">
    <w:name w:val="apple-style-span"/>
    <w:basedOn w:val="a3"/>
    <w:rsid w:val="00663B51"/>
  </w:style>
  <w:style w:type="paragraph" w:customStyle="1" w:styleId="FORMATTEXT0">
    <w:name w:val=".FORMATTEXT"/>
    <w:rsid w:val="00663B5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ffa">
    <w:name w:val="annotation reference"/>
    <w:basedOn w:val="a3"/>
    <w:semiHidden/>
    <w:rsid w:val="00663B51"/>
    <w:rPr>
      <w:sz w:val="16"/>
      <w:szCs w:val="16"/>
    </w:rPr>
  </w:style>
  <w:style w:type="paragraph" w:styleId="affffb">
    <w:name w:val="annotation subject"/>
    <w:basedOn w:val="aff7"/>
    <w:next w:val="aff7"/>
    <w:link w:val="affffc"/>
    <w:semiHidden/>
    <w:rsid w:val="00663B51"/>
    <w:pPr>
      <w:suppressAutoHyphens/>
      <w:overflowPunct w:val="0"/>
      <w:autoSpaceDE w:val="0"/>
      <w:textAlignment w:val="baseline"/>
    </w:pPr>
    <w:rPr>
      <w:b/>
      <w:bCs/>
      <w:lang w:eastAsia="ar-SA"/>
    </w:rPr>
  </w:style>
  <w:style w:type="character" w:customStyle="1" w:styleId="affffc">
    <w:name w:val="Тема примечания Знак"/>
    <w:basedOn w:val="aff8"/>
    <w:link w:val="affffb"/>
    <w:semiHidden/>
    <w:rsid w:val="00663B51"/>
    <w:rPr>
      <w:rFonts w:ascii="Times New Roman" w:eastAsia="Times New Roman" w:hAnsi="Times New Roman" w:cs="Times New Roman"/>
      <w:b/>
      <w:bCs/>
      <w:sz w:val="20"/>
      <w:szCs w:val="20"/>
      <w:lang w:eastAsia="ar-SA"/>
    </w:rPr>
  </w:style>
  <w:style w:type="paragraph" w:customStyle="1" w:styleId="xl67">
    <w:name w:val="xl6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s="Times New Roman"/>
      <w:sz w:val="20"/>
      <w:szCs w:val="20"/>
    </w:rPr>
  </w:style>
  <w:style w:type="paragraph" w:customStyle="1" w:styleId="ConsNormal">
    <w:name w:val="ConsNormal"/>
    <w:rsid w:val="00663B51"/>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character" w:customStyle="1" w:styleId="2f2">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basedOn w:val="a3"/>
    <w:rsid w:val="00663B51"/>
    <w:rPr>
      <w:sz w:val="24"/>
      <w:szCs w:val="24"/>
      <w:lang w:val="ru-RU" w:eastAsia="ru-RU" w:bidi="ar-SA"/>
    </w:rPr>
  </w:style>
  <w:style w:type="paragraph" w:customStyle="1" w:styleId="2f3">
    <w:name w:val="Обычный2"/>
    <w:rsid w:val="00663B51"/>
    <w:pPr>
      <w:suppressAutoHyphens/>
      <w:overflowPunct w:val="0"/>
      <w:autoSpaceDE w:val="0"/>
      <w:spacing w:after="0" w:line="240" w:lineRule="auto"/>
      <w:textAlignment w:val="baseline"/>
    </w:pPr>
    <w:rPr>
      <w:rFonts w:ascii="MS Sans Serif" w:eastAsia="Arial" w:hAnsi="MS Sans Serif" w:cs="Times New Roman"/>
      <w:sz w:val="20"/>
      <w:szCs w:val="20"/>
      <w:lang w:val="en-US" w:eastAsia="ar-SA"/>
    </w:rPr>
  </w:style>
  <w:style w:type="paragraph" w:customStyle="1" w:styleId="222">
    <w:name w:val="Основной текст с отступом 22"/>
    <w:basedOn w:val="a2"/>
    <w:rsid w:val="00663B51"/>
    <w:pPr>
      <w:widowControl w:val="0"/>
      <w:spacing w:line="259" w:lineRule="auto"/>
      <w:ind w:left="160" w:firstLine="700"/>
    </w:pPr>
    <w:rPr>
      <w:rFonts w:eastAsia="Times New Roman" w:cs="Times New Roman"/>
      <w:szCs w:val="20"/>
    </w:rPr>
  </w:style>
  <w:style w:type="paragraph" w:customStyle="1" w:styleId="2f4">
    <w:name w:val="Название2"/>
    <w:basedOn w:val="a2"/>
    <w:rsid w:val="00663B51"/>
    <w:pPr>
      <w:jc w:val="center"/>
    </w:pPr>
    <w:rPr>
      <w:rFonts w:eastAsia="Times New Roman" w:cs="Times New Roman"/>
      <w:b/>
      <w:sz w:val="24"/>
      <w:szCs w:val="20"/>
      <w:lang w:eastAsia="ar-SA"/>
    </w:rPr>
  </w:style>
  <w:style w:type="paragraph" w:customStyle="1" w:styleId="231">
    <w:name w:val="Основной текст 23"/>
    <w:basedOn w:val="2f3"/>
    <w:rsid w:val="00663B51"/>
    <w:rPr>
      <w:rFonts w:ascii="Times New Roman" w:hAnsi="Times New Roman"/>
      <w:sz w:val="22"/>
      <w:lang w:val="ru-RU"/>
    </w:rPr>
  </w:style>
  <w:style w:type="paragraph" w:customStyle="1" w:styleId="2f5">
    <w:name w:val="Основной текст2"/>
    <w:basedOn w:val="a2"/>
    <w:rsid w:val="00663B51"/>
    <w:rPr>
      <w:rFonts w:eastAsia="Times New Roman" w:cs="Times New Roman"/>
      <w:sz w:val="24"/>
      <w:szCs w:val="20"/>
    </w:rPr>
  </w:style>
  <w:style w:type="paragraph" w:customStyle="1" w:styleId="322">
    <w:name w:val="Основной текст 32"/>
    <w:basedOn w:val="a2"/>
    <w:rsid w:val="00663B51"/>
    <w:pPr>
      <w:widowControl w:val="0"/>
      <w:jc w:val="center"/>
    </w:pPr>
    <w:rPr>
      <w:rFonts w:eastAsia="Times New Roman" w:cs="Times New Roman"/>
      <w:sz w:val="32"/>
      <w:szCs w:val="20"/>
    </w:rPr>
  </w:style>
  <w:style w:type="paragraph" w:customStyle="1" w:styleId="affffd">
    <w:name w:val="Основной"/>
    <w:basedOn w:val="aff"/>
    <w:rsid w:val="00663B51"/>
    <w:pPr>
      <w:spacing w:after="0"/>
      <w:ind w:left="0" w:firstLine="680"/>
    </w:pPr>
  </w:style>
  <w:style w:type="paragraph" w:customStyle="1" w:styleId="1f1">
    <w:name w:val="Знак1 Знак Знак Знак Знак Знак Знак"/>
    <w:basedOn w:val="a2"/>
    <w:rsid w:val="00663B51"/>
    <w:pPr>
      <w:widowControl w:val="0"/>
      <w:adjustRightInd w:val="0"/>
      <w:spacing w:after="160" w:line="240" w:lineRule="exact"/>
      <w:jc w:val="right"/>
    </w:pPr>
    <w:rPr>
      <w:rFonts w:eastAsia="Times New Roman" w:cs="Times New Roman"/>
      <w:sz w:val="20"/>
      <w:szCs w:val="20"/>
      <w:lang w:val="en-GB" w:eastAsia="en-US"/>
    </w:rPr>
  </w:style>
  <w:style w:type="numbering" w:customStyle="1" w:styleId="142">
    <w:name w:val="Нет списка14"/>
    <w:next w:val="a5"/>
    <w:uiPriority w:val="99"/>
    <w:semiHidden/>
    <w:unhideWhenUsed/>
    <w:rsid w:val="00663B51"/>
  </w:style>
  <w:style w:type="character" w:customStyle="1" w:styleId="115">
    <w:name w:val="Основной текст с отступом Знак1 Знак1"/>
    <w:basedOn w:val="a3"/>
    <w:semiHidden/>
    <w:rsid w:val="00663B51"/>
    <w:rPr>
      <w:rFonts w:ascii="Times New Roman" w:eastAsia="Times New Roman" w:hAnsi="Times New Roman" w:cs="Times New Roman"/>
      <w:sz w:val="28"/>
      <w:szCs w:val="20"/>
      <w:lang w:eastAsia="ar-SA"/>
    </w:rPr>
  </w:style>
  <w:style w:type="numbering" w:customStyle="1" w:styleId="1f2">
    <w:name w:val="Стиль нумерованный1"/>
    <w:rsid w:val="00663B51"/>
  </w:style>
  <w:style w:type="table" w:customStyle="1" w:styleId="270">
    <w:name w:val="Сетка таблицы27"/>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4"/>
    <w:next w:val="ae"/>
    <w:uiPriority w:val="59"/>
    <w:rsid w:val="00663B51"/>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0">
    <w:name w:val="Сетка таблицы46"/>
    <w:basedOn w:val="a4"/>
    <w:next w:val="ae"/>
    <w:uiPriority w:val="59"/>
    <w:rsid w:val="00663B5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
    <w:name w:val="Нет списка21"/>
    <w:next w:val="a5"/>
    <w:uiPriority w:val="99"/>
    <w:semiHidden/>
    <w:unhideWhenUsed/>
    <w:rsid w:val="00663B51"/>
  </w:style>
  <w:style w:type="numbering" w:customStyle="1" w:styleId="2f6">
    <w:name w:val="Стиль нумерованный2"/>
    <w:rsid w:val="00663B51"/>
  </w:style>
  <w:style w:type="paragraph" w:customStyle="1" w:styleId="western">
    <w:name w:val="western"/>
    <w:basedOn w:val="a2"/>
    <w:rsid w:val="00663B51"/>
    <w:pPr>
      <w:spacing w:before="100" w:beforeAutospacing="1" w:after="100" w:afterAutospacing="1"/>
    </w:pPr>
    <w:rPr>
      <w:rFonts w:eastAsia="Times New Roman" w:cs="Times New Roman"/>
      <w:sz w:val="24"/>
      <w:szCs w:val="24"/>
    </w:rPr>
  </w:style>
  <w:style w:type="paragraph" w:customStyle="1" w:styleId="txt">
    <w:name w:val="txt"/>
    <w:basedOn w:val="a2"/>
    <w:rsid w:val="00663B51"/>
    <w:pPr>
      <w:spacing w:before="100" w:beforeAutospacing="1" w:after="100" w:afterAutospacing="1"/>
    </w:pPr>
    <w:rPr>
      <w:rFonts w:ascii="Verdana" w:eastAsia="Times New Roman" w:hAnsi="Verdana" w:cs="Times New Roman"/>
      <w:color w:val="000000"/>
      <w:sz w:val="17"/>
      <w:szCs w:val="17"/>
    </w:rPr>
  </w:style>
  <w:style w:type="numbering" w:customStyle="1" w:styleId="314">
    <w:name w:val="Нет списка31"/>
    <w:next w:val="a5"/>
    <w:uiPriority w:val="99"/>
    <w:semiHidden/>
    <w:unhideWhenUsed/>
    <w:rsid w:val="00663B51"/>
  </w:style>
  <w:style w:type="paragraph" w:customStyle="1" w:styleId="1f3">
    <w:name w:val="1"/>
    <w:basedOn w:val="a2"/>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affffe">
    <w:name w:val="Стиль главы"/>
    <w:basedOn w:val="a2"/>
    <w:rsid w:val="00663B51"/>
    <w:pPr>
      <w:keepNext/>
      <w:spacing w:before="240" w:after="60"/>
      <w:jc w:val="center"/>
      <w:outlineLvl w:val="0"/>
    </w:pPr>
    <w:rPr>
      <w:rFonts w:ascii="Arial" w:eastAsia="Times New Roman" w:hAnsi="Arial" w:cs="Arial"/>
      <w:b/>
      <w:kern w:val="28"/>
      <w:sz w:val="24"/>
      <w:szCs w:val="32"/>
    </w:rPr>
  </w:style>
  <w:style w:type="paragraph" w:customStyle="1" w:styleId="afffff">
    <w:name w:val="Стиль пункта схемы Знак Знак Знак Знак Знак Знак"/>
    <w:basedOn w:val="a2"/>
    <w:link w:val="afffff0"/>
    <w:rsid w:val="00663B51"/>
    <w:pPr>
      <w:autoSpaceDE w:val="0"/>
      <w:autoSpaceDN w:val="0"/>
      <w:adjustRightInd w:val="0"/>
      <w:spacing w:line="360" w:lineRule="auto"/>
      <w:ind w:firstLine="680"/>
    </w:pPr>
    <w:rPr>
      <w:rFonts w:eastAsia="Times New Roman" w:cs="Times New Roman"/>
      <w:szCs w:val="28"/>
    </w:rPr>
  </w:style>
  <w:style w:type="character" w:customStyle="1" w:styleId="afffff0">
    <w:name w:val="Стиль пункта схемы Знак Знак Знак Знак Знак Знак Знак"/>
    <w:link w:val="afffff"/>
    <w:rsid w:val="00663B51"/>
    <w:rPr>
      <w:rFonts w:ascii="Times New Roman" w:eastAsia="Times New Roman" w:hAnsi="Times New Roman" w:cs="Times New Roman"/>
      <w:sz w:val="28"/>
      <w:szCs w:val="28"/>
    </w:rPr>
  </w:style>
  <w:style w:type="paragraph" w:customStyle="1" w:styleId="afffff1">
    <w:name w:val="Стиль заключения Знак"/>
    <w:basedOn w:val="a2"/>
    <w:link w:val="afffff2"/>
    <w:rsid w:val="00663B51"/>
    <w:pPr>
      <w:spacing w:line="360" w:lineRule="auto"/>
      <w:ind w:firstLine="720"/>
    </w:pPr>
    <w:rPr>
      <w:rFonts w:eastAsia="Times New Roman" w:cs="Times New Roman"/>
      <w:szCs w:val="28"/>
    </w:rPr>
  </w:style>
  <w:style w:type="character" w:customStyle="1" w:styleId="afffff2">
    <w:name w:val="Стиль заключения Знак Знак"/>
    <w:link w:val="afffff1"/>
    <w:rsid w:val="00663B51"/>
    <w:rPr>
      <w:rFonts w:ascii="Times New Roman" w:eastAsia="Times New Roman" w:hAnsi="Times New Roman" w:cs="Times New Roman"/>
      <w:sz w:val="28"/>
      <w:szCs w:val="28"/>
    </w:rPr>
  </w:style>
  <w:style w:type="paragraph" w:customStyle="1" w:styleId="afffff3">
    <w:name w:val="Стиль порядка Знак"/>
    <w:basedOn w:val="a2"/>
    <w:link w:val="afffff4"/>
    <w:rsid w:val="00663B51"/>
    <w:pPr>
      <w:tabs>
        <w:tab w:val="left" w:pos="1080"/>
        <w:tab w:val="left" w:pos="1260"/>
      </w:tabs>
      <w:spacing w:line="360" w:lineRule="auto"/>
      <w:ind w:firstLine="720"/>
    </w:pPr>
    <w:rPr>
      <w:rFonts w:eastAsia="Times New Roman" w:cs="Times New Roman"/>
      <w:szCs w:val="28"/>
    </w:rPr>
  </w:style>
  <w:style w:type="character" w:customStyle="1" w:styleId="afffff4">
    <w:name w:val="Стиль порядка Знак Знак"/>
    <w:link w:val="afffff3"/>
    <w:rsid w:val="00663B51"/>
    <w:rPr>
      <w:rFonts w:ascii="Times New Roman" w:eastAsia="Times New Roman" w:hAnsi="Times New Roman" w:cs="Times New Roman"/>
      <w:sz w:val="28"/>
      <w:szCs w:val="28"/>
    </w:rPr>
  </w:style>
  <w:style w:type="paragraph" w:customStyle="1" w:styleId="afffff5">
    <w:name w:val="Стиль пункта схемы Знак Знак Знак Знак"/>
    <w:basedOn w:val="a2"/>
    <w:rsid w:val="00663B51"/>
    <w:pPr>
      <w:autoSpaceDE w:val="0"/>
      <w:autoSpaceDN w:val="0"/>
      <w:adjustRightInd w:val="0"/>
      <w:spacing w:line="360" w:lineRule="auto"/>
      <w:ind w:firstLine="680"/>
    </w:pPr>
    <w:rPr>
      <w:rFonts w:eastAsia="Times New Roman" w:cs="Times New Roman"/>
      <w:szCs w:val="28"/>
    </w:rPr>
  </w:style>
  <w:style w:type="paragraph" w:customStyle="1" w:styleId="afffff6">
    <w:name w:val="Стиль пункта схемы Знак"/>
    <w:basedOn w:val="a2"/>
    <w:link w:val="afffff7"/>
    <w:rsid w:val="00663B51"/>
    <w:pPr>
      <w:autoSpaceDE w:val="0"/>
      <w:autoSpaceDN w:val="0"/>
      <w:adjustRightInd w:val="0"/>
      <w:spacing w:line="360" w:lineRule="auto"/>
      <w:ind w:firstLine="680"/>
    </w:pPr>
    <w:rPr>
      <w:rFonts w:eastAsia="Times New Roman" w:cs="Times New Roman"/>
      <w:szCs w:val="28"/>
    </w:rPr>
  </w:style>
  <w:style w:type="character" w:customStyle="1" w:styleId="afffff7">
    <w:name w:val="Стиль пункта схемы Знак Знак"/>
    <w:link w:val="afffff6"/>
    <w:rsid w:val="00663B51"/>
    <w:rPr>
      <w:rFonts w:ascii="Times New Roman" w:eastAsia="Times New Roman" w:hAnsi="Times New Roman" w:cs="Times New Roman"/>
      <w:sz w:val="28"/>
      <w:szCs w:val="28"/>
    </w:rPr>
  </w:style>
  <w:style w:type="paragraph" w:customStyle="1" w:styleId="afffff8">
    <w:name w:val="Стиль пункта схемы"/>
    <w:basedOn w:val="a2"/>
    <w:rsid w:val="00663B51"/>
    <w:pPr>
      <w:autoSpaceDE w:val="0"/>
      <w:autoSpaceDN w:val="0"/>
      <w:adjustRightInd w:val="0"/>
      <w:spacing w:line="360" w:lineRule="auto"/>
      <w:ind w:firstLine="680"/>
    </w:pPr>
    <w:rPr>
      <w:rFonts w:eastAsia="Times New Roman" w:cs="Times New Roman"/>
      <w:szCs w:val="28"/>
    </w:rPr>
  </w:style>
  <w:style w:type="character" w:customStyle="1" w:styleId="47">
    <w:name w:val="Знак Знак4"/>
    <w:rsid w:val="00663B51"/>
    <w:rPr>
      <w:rFonts w:ascii="Times New Roman CYR" w:hAnsi="Times New Roman CYR"/>
      <w:lang w:val="ru-RU" w:eastAsia="ar-SA" w:bidi="ar-SA"/>
    </w:rPr>
  </w:style>
  <w:style w:type="paragraph" w:customStyle="1" w:styleId="1f4">
    <w:name w:val="Знак Знак Знак Знак Знак Знак Знак1 Знак Знак Знак"/>
    <w:basedOn w:val="a2"/>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117">
    <w:name w:val="1 Знак Знак Знак1 Знак Знак Знак Знак"/>
    <w:basedOn w:val="a2"/>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1f5">
    <w:name w:val="1 Знак Знак Знак Знак Знак Знак"/>
    <w:basedOn w:val="a2"/>
    <w:rsid w:val="00663B51"/>
    <w:pPr>
      <w:spacing w:after="160" w:line="240" w:lineRule="exact"/>
    </w:pPr>
    <w:rPr>
      <w:rFonts w:ascii="Verdana" w:eastAsia="Times New Roman" w:hAnsi="Verdana" w:cs="Times New Roman"/>
      <w:sz w:val="20"/>
      <w:szCs w:val="20"/>
      <w:lang w:val="en-US" w:eastAsia="en-US"/>
    </w:rPr>
  </w:style>
  <w:style w:type="paragraph" w:customStyle="1" w:styleId="Text">
    <w:name w:val="Text"/>
    <w:basedOn w:val="a2"/>
    <w:link w:val="Text0"/>
    <w:rsid w:val="00663B51"/>
    <w:pPr>
      <w:overflowPunct w:val="0"/>
      <w:autoSpaceDE w:val="0"/>
      <w:autoSpaceDN w:val="0"/>
      <w:adjustRightInd w:val="0"/>
      <w:spacing w:before="220"/>
      <w:textAlignment w:val="baseline"/>
    </w:pPr>
    <w:rPr>
      <w:rFonts w:eastAsia="Times New Roman" w:cs="Times New Roman"/>
      <w:sz w:val="24"/>
      <w:szCs w:val="24"/>
      <w:lang w:eastAsia="en-US"/>
    </w:rPr>
  </w:style>
  <w:style w:type="character" w:customStyle="1" w:styleId="Text0">
    <w:name w:val="Text Знак"/>
    <w:link w:val="Text"/>
    <w:rsid w:val="00663B51"/>
    <w:rPr>
      <w:rFonts w:ascii="Times New Roman" w:eastAsia="Times New Roman" w:hAnsi="Times New Roman" w:cs="Times New Roman"/>
      <w:sz w:val="24"/>
      <w:szCs w:val="24"/>
      <w:lang w:eastAsia="en-US"/>
    </w:rPr>
  </w:style>
  <w:style w:type="character" w:customStyle="1" w:styleId="afffff9">
    <w:name w:val="Стиль пункта схемы Знак Знак Знак"/>
    <w:rsid w:val="00663B51"/>
    <w:rPr>
      <w:sz w:val="28"/>
      <w:szCs w:val="28"/>
      <w:lang w:val="ru-RU" w:eastAsia="ru-RU" w:bidi="ar-SA"/>
    </w:rPr>
  </w:style>
  <w:style w:type="paragraph" w:customStyle="1" w:styleId="118">
    <w:name w:val="1 Знак Знак Знак1 Знак Знак Знак Знак Знак"/>
    <w:basedOn w:val="a2"/>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85">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textn">
    <w:name w:val="textn"/>
    <w:basedOn w:val="a2"/>
    <w:rsid w:val="00663B51"/>
    <w:pPr>
      <w:spacing w:before="100" w:beforeAutospacing="1" w:after="100" w:afterAutospacing="1"/>
    </w:pPr>
    <w:rPr>
      <w:rFonts w:eastAsia="Times New Roman" w:cs="Times New Roman"/>
      <w:sz w:val="24"/>
      <w:szCs w:val="24"/>
    </w:rPr>
  </w:style>
  <w:style w:type="paragraph" w:customStyle="1" w:styleId="119">
    <w:name w:val="Знак1 Знак Знак Знак Знак Знак Знак Знак Знак Знак Знак Знак Знак Знак Знак Знак1 Знак Знак Знак"/>
    <w:basedOn w:val="a2"/>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xl22">
    <w:name w:val="xl22"/>
    <w:basedOn w:val="a2"/>
    <w:rsid w:val="00663B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b/>
      <w:bCs/>
      <w:sz w:val="24"/>
      <w:szCs w:val="24"/>
    </w:rPr>
  </w:style>
  <w:style w:type="paragraph" w:customStyle="1" w:styleId="xl23">
    <w:name w:val="xl23"/>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25">
    <w:name w:val="xl25"/>
    <w:basedOn w:val="a2"/>
    <w:rsid w:val="00663B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b/>
      <w:bCs/>
      <w:sz w:val="24"/>
      <w:szCs w:val="24"/>
    </w:rPr>
  </w:style>
  <w:style w:type="paragraph" w:customStyle="1" w:styleId="xl26">
    <w:name w:val="xl26"/>
    <w:basedOn w:val="a2"/>
    <w:rsid w:val="00663B5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Times New Roman"/>
      <w:b/>
      <w:bCs/>
      <w:sz w:val="24"/>
      <w:szCs w:val="24"/>
    </w:rPr>
  </w:style>
  <w:style w:type="paragraph" w:customStyle="1" w:styleId="xl27">
    <w:name w:val="xl2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28">
    <w:name w:val="xl28"/>
    <w:basedOn w:val="a2"/>
    <w:rsid w:val="00663B5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29">
    <w:name w:val="xl29"/>
    <w:basedOn w:val="a2"/>
    <w:rsid w:val="00663B5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30">
    <w:name w:val="xl30"/>
    <w:basedOn w:val="a2"/>
    <w:rsid w:val="00663B5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sz w:val="24"/>
      <w:szCs w:val="24"/>
    </w:rPr>
  </w:style>
  <w:style w:type="paragraph" w:customStyle="1" w:styleId="3e">
    <w:name w:val="Обычный3"/>
    <w:rsid w:val="00663B51"/>
    <w:pPr>
      <w:spacing w:after="0" w:line="240" w:lineRule="auto"/>
    </w:pPr>
    <w:rPr>
      <w:rFonts w:ascii="Times New Roman" w:eastAsia="Times New Roman" w:hAnsi="Times New Roman" w:cs="Times New Roman"/>
      <w:sz w:val="24"/>
      <w:szCs w:val="20"/>
    </w:rPr>
  </w:style>
  <w:style w:type="table" w:customStyle="1" w:styleId="550">
    <w:name w:val="Сетка таблицы55"/>
    <w:basedOn w:val="a4"/>
    <w:next w:val="ae"/>
    <w:uiPriority w:val="39"/>
    <w:rsid w:val="00663B51"/>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6">
    <w:name w:val="Верхний колонтитул1"/>
    <w:basedOn w:val="a2"/>
    <w:rsid w:val="00663B51"/>
    <w:pPr>
      <w:widowControl w:val="0"/>
      <w:tabs>
        <w:tab w:val="center" w:pos="4153"/>
        <w:tab w:val="right" w:pos="8306"/>
      </w:tabs>
    </w:pPr>
    <w:rPr>
      <w:rFonts w:ascii="TimesDL" w:eastAsia="Times New Roman" w:hAnsi="TimesDL" w:cs="Times New Roman"/>
      <w:szCs w:val="20"/>
    </w:rPr>
  </w:style>
  <w:style w:type="paragraph" w:customStyle="1" w:styleId="xl38">
    <w:name w:val="xl38"/>
    <w:basedOn w:val="a2"/>
    <w:rsid w:val="00663B5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1f7">
    <w:name w:val="Нижний колонтитул1"/>
    <w:basedOn w:val="a2"/>
    <w:rsid w:val="00663B51"/>
    <w:pPr>
      <w:widowControl w:val="0"/>
      <w:tabs>
        <w:tab w:val="center" w:pos="4153"/>
        <w:tab w:val="right" w:pos="8306"/>
      </w:tabs>
    </w:pPr>
    <w:rPr>
      <w:rFonts w:ascii="TimesDL" w:eastAsia="Times New Roman" w:hAnsi="TimesDL" w:cs="Times New Roman"/>
      <w:szCs w:val="20"/>
    </w:rPr>
  </w:style>
  <w:style w:type="paragraph" w:customStyle="1" w:styleId="56">
    <w:name w:val="Стиль5"/>
    <w:basedOn w:val="3f"/>
    <w:rsid w:val="00663B51"/>
    <w:pPr>
      <w:tabs>
        <w:tab w:val="left" w:pos="8931"/>
      </w:tabs>
      <w:ind w:left="2694" w:right="901" w:firstLine="0"/>
    </w:pPr>
  </w:style>
  <w:style w:type="paragraph" w:customStyle="1" w:styleId="3f">
    <w:name w:val="Стиль3"/>
    <w:basedOn w:val="a2"/>
    <w:rsid w:val="00663B51"/>
    <w:pPr>
      <w:widowControl w:val="0"/>
      <w:spacing w:line="360" w:lineRule="auto"/>
      <w:ind w:firstLine="709"/>
    </w:pPr>
    <w:rPr>
      <w:rFonts w:ascii="TimesDL" w:eastAsia="Times New Roman" w:hAnsi="TimesDL" w:cs="Times New Roman"/>
      <w:szCs w:val="20"/>
    </w:rPr>
  </w:style>
  <w:style w:type="paragraph" w:customStyle="1" w:styleId="Kursiv14Kurs">
    <w:name w:val="Центр.курс..Kursiv.14.Kurs"/>
    <w:basedOn w:val="a2"/>
    <w:rsid w:val="00663B51"/>
    <w:pPr>
      <w:widowControl w:val="0"/>
      <w:spacing w:line="360" w:lineRule="auto"/>
      <w:ind w:firstLine="851"/>
      <w:jc w:val="center"/>
    </w:pPr>
    <w:rPr>
      <w:rFonts w:ascii="KursivC" w:eastAsia="Times New Roman" w:hAnsi="KursivC" w:cs="Times New Roman"/>
      <w:b/>
      <w:szCs w:val="20"/>
    </w:rPr>
  </w:style>
  <w:style w:type="paragraph" w:customStyle="1" w:styleId="Kurs-16">
    <w:name w:val="Kurs-16"/>
    <w:basedOn w:val="Kursiv14Kurs"/>
    <w:rsid w:val="00663B51"/>
    <w:rPr>
      <w:sz w:val="32"/>
    </w:rPr>
  </w:style>
  <w:style w:type="paragraph" w:customStyle="1" w:styleId="afffffa">
    <w:name w:val="отступ"/>
    <w:basedOn w:val="a2"/>
    <w:rsid w:val="00663B51"/>
    <w:pPr>
      <w:widowControl w:val="0"/>
      <w:spacing w:line="360" w:lineRule="auto"/>
      <w:ind w:firstLine="851"/>
      <w:jc w:val="center"/>
    </w:pPr>
    <w:rPr>
      <w:rFonts w:ascii="TimesDL" w:eastAsia="Times New Roman" w:hAnsi="TimesDL" w:cs="Times New Roman"/>
      <w:b/>
      <w:i/>
      <w:sz w:val="24"/>
      <w:szCs w:val="20"/>
    </w:rPr>
  </w:style>
  <w:style w:type="paragraph" w:customStyle="1" w:styleId="xl31">
    <w:name w:val="xl3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3">
    <w:name w:val="xl33"/>
    <w:basedOn w:val="a2"/>
    <w:rsid w:val="00663B51"/>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a2"/>
    <w:rsid w:val="00663B51"/>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a2"/>
    <w:rsid w:val="00663B51"/>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7">
    <w:name w:val="xl3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0">
    <w:name w:val="xl40"/>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41">
    <w:name w:val="xl41"/>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2">
    <w:name w:val="xl42"/>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a2"/>
    <w:rsid w:val="00663B5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5">
    <w:name w:val="xl45"/>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7">
    <w:name w:val="xl4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9">
    <w:name w:val="xl4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50">
    <w:name w:val="xl50"/>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1">
    <w:name w:val="xl5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52">
    <w:name w:val="xl52"/>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a2"/>
    <w:rsid w:val="00663B5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4">
    <w:name w:val="xl54"/>
    <w:basedOn w:val="a2"/>
    <w:rsid w:val="00663B5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5">
    <w:name w:val="xl55"/>
    <w:basedOn w:val="a2"/>
    <w:rsid w:val="00663B51"/>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6">
    <w:name w:val="xl5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2"/>
      <w:szCs w:val="12"/>
    </w:rPr>
  </w:style>
  <w:style w:type="paragraph" w:customStyle="1" w:styleId="xl57">
    <w:name w:val="xl5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4"/>
      <w:szCs w:val="14"/>
    </w:rPr>
  </w:style>
  <w:style w:type="paragraph" w:customStyle="1" w:styleId="xl58">
    <w:name w:val="xl58"/>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59">
    <w:name w:val="xl59"/>
    <w:basedOn w:val="a2"/>
    <w:rsid w:val="00663B51"/>
    <w:pPr>
      <w:spacing w:before="100" w:beforeAutospacing="1" w:after="100" w:afterAutospacing="1"/>
    </w:pPr>
    <w:rPr>
      <w:rFonts w:ascii="Arial" w:eastAsia="Arial Unicode MS" w:hAnsi="Arial" w:cs="Arial"/>
      <w:b/>
      <w:bCs/>
      <w:sz w:val="24"/>
      <w:szCs w:val="24"/>
    </w:rPr>
  </w:style>
  <w:style w:type="paragraph" w:customStyle="1" w:styleId="xl60">
    <w:name w:val="xl60"/>
    <w:basedOn w:val="a2"/>
    <w:rsid w:val="00663B5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1">
    <w:name w:val="xl6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2">
    <w:name w:val="xl62"/>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3">
    <w:name w:val="xl63"/>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4">
    <w:name w:val="xl64"/>
    <w:basedOn w:val="a2"/>
    <w:rsid w:val="00663B51"/>
    <w:pPr>
      <w:spacing w:before="100" w:beforeAutospacing="1" w:after="100" w:afterAutospacing="1"/>
    </w:pPr>
    <w:rPr>
      <w:rFonts w:ascii="Arial" w:eastAsia="Arial Unicode MS" w:hAnsi="Arial" w:cs="Arial"/>
      <w:i/>
      <w:iCs/>
      <w:sz w:val="24"/>
      <w:szCs w:val="24"/>
    </w:rPr>
  </w:style>
  <w:style w:type="paragraph" w:customStyle="1" w:styleId="xl65">
    <w:name w:val="xl65"/>
    <w:basedOn w:val="a2"/>
    <w:rsid w:val="00663B51"/>
    <w:pPr>
      <w:pBdr>
        <w:left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6">
    <w:name w:val="xl66"/>
    <w:basedOn w:val="a2"/>
    <w:rsid w:val="00663B51"/>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character" w:customStyle="1" w:styleId="2f7">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2,Текст Знак Знак Знак1, Знак3 Знак Знак Знак1, Знак3 Знак1 Знак1"/>
    <w:rsid w:val="00663B51"/>
    <w:rPr>
      <w:rFonts w:ascii="Courier New" w:hAnsi="Courier New" w:cs="Courier New"/>
    </w:rPr>
  </w:style>
  <w:style w:type="paragraph" w:customStyle="1" w:styleId="afffffb">
    <w:name w:val="Стиль"/>
    <w:rsid w:val="00663B51"/>
    <w:pPr>
      <w:spacing w:before="40" w:after="40" w:line="240" w:lineRule="auto"/>
      <w:ind w:firstLine="113"/>
    </w:pPr>
    <w:rPr>
      <w:rFonts w:ascii="Times New Roman" w:eastAsia="Times New Roman" w:hAnsi="Times New Roman" w:cs="Times New Roman"/>
      <w:sz w:val="24"/>
      <w:szCs w:val="20"/>
    </w:rPr>
  </w:style>
  <w:style w:type="paragraph" w:customStyle="1" w:styleId="1f8">
    <w:name w:val="Номер страницы1"/>
    <w:basedOn w:val="a2"/>
    <w:next w:val="a2"/>
    <w:rsid w:val="00663B51"/>
    <w:rPr>
      <w:rFonts w:ascii="Utopia" w:eastAsia="Times New Roman" w:hAnsi="Utopia" w:cs="Times New Roman"/>
      <w:sz w:val="20"/>
      <w:szCs w:val="20"/>
    </w:rPr>
  </w:style>
  <w:style w:type="paragraph" w:customStyle="1" w:styleId="Iniiaiieoaeno21">
    <w:name w:val="Iniiaiie oaeno 21"/>
    <w:basedOn w:val="a2"/>
    <w:rsid w:val="00663B51"/>
    <w:pPr>
      <w:widowControl w:val="0"/>
      <w:tabs>
        <w:tab w:val="right" w:pos="9356"/>
      </w:tabs>
      <w:overflowPunct w:val="0"/>
      <w:autoSpaceDE w:val="0"/>
      <w:autoSpaceDN w:val="0"/>
      <w:adjustRightInd w:val="0"/>
      <w:ind w:right="46" w:firstLine="567"/>
      <w:textAlignment w:val="baseline"/>
    </w:pPr>
    <w:rPr>
      <w:rFonts w:ascii="NTHelvetica/Cyrillic" w:eastAsia="Times New Roman" w:hAnsi="NTHelvetica/Cyrillic" w:cs="Times New Roman"/>
      <w:sz w:val="30"/>
      <w:szCs w:val="30"/>
    </w:rPr>
  </w:style>
  <w:style w:type="paragraph" w:customStyle="1" w:styleId="1f9">
    <w:name w:val="Цитата1"/>
    <w:basedOn w:val="a2"/>
    <w:rsid w:val="00663B51"/>
    <w:pPr>
      <w:overflowPunct w:val="0"/>
      <w:autoSpaceDE w:val="0"/>
      <w:autoSpaceDN w:val="0"/>
      <w:adjustRightInd w:val="0"/>
      <w:spacing w:line="360" w:lineRule="auto"/>
      <w:ind w:left="-426" w:right="-908"/>
      <w:textAlignment w:val="baseline"/>
    </w:pPr>
    <w:rPr>
      <w:rFonts w:eastAsia="Times New Roman" w:cs="Times New Roman"/>
      <w:szCs w:val="20"/>
    </w:rPr>
  </w:style>
  <w:style w:type="paragraph" w:customStyle="1" w:styleId="xl48">
    <w:name w:val="xl48"/>
    <w:basedOn w:val="a2"/>
    <w:rsid w:val="00663B51"/>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character" w:customStyle="1" w:styleId="FontStyle48">
    <w:name w:val="Font Style48"/>
    <w:rsid w:val="00663B51"/>
    <w:rPr>
      <w:rFonts w:ascii="Times New Roman" w:hAnsi="Times New Roman" w:cs="Times New Roman"/>
      <w:sz w:val="24"/>
      <w:szCs w:val="24"/>
    </w:rPr>
  </w:style>
  <w:style w:type="paragraph" w:customStyle="1" w:styleId="1fa">
    <w:name w:val="Название объекта1"/>
    <w:next w:val="a2"/>
    <w:rsid w:val="00663B51"/>
    <w:pPr>
      <w:suppressAutoHyphens/>
      <w:spacing w:before="240" w:after="60" w:line="240" w:lineRule="auto"/>
    </w:pPr>
    <w:rPr>
      <w:rFonts w:ascii="Times New Roman" w:eastAsia="Times New Roman" w:hAnsi="Times New Roman" w:cs="Times New Roman"/>
      <w:sz w:val="26"/>
      <w:szCs w:val="20"/>
      <w:lang w:eastAsia="ar-SA"/>
    </w:rPr>
  </w:style>
  <w:style w:type="paragraph" w:customStyle="1" w:styleId="Normal10-022">
    <w:name w:val="Стиль Normal + 10 пт полужирный По центру Слева:  -02 см Справ...2"/>
    <w:basedOn w:val="a2"/>
    <w:rsid w:val="00663B51"/>
    <w:pPr>
      <w:snapToGrid w:val="0"/>
      <w:ind w:left="-113" w:right="-113"/>
      <w:jc w:val="center"/>
    </w:pPr>
    <w:rPr>
      <w:rFonts w:eastAsia="Times New Roman" w:cs="Times New Roman"/>
      <w:b/>
      <w:bCs/>
      <w:sz w:val="20"/>
      <w:szCs w:val="20"/>
    </w:rPr>
  </w:style>
  <w:style w:type="paragraph" w:customStyle="1" w:styleId="12701">
    <w:name w:val="Стиль Слева:  127 см Первая строка:  0 см1"/>
    <w:basedOn w:val="a2"/>
    <w:rsid w:val="00663B51"/>
    <w:pPr>
      <w:widowControl w:val="0"/>
      <w:autoSpaceDE w:val="0"/>
      <w:autoSpaceDN w:val="0"/>
      <w:adjustRightInd w:val="0"/>
      <w:spacing w:before="120"/>
      <w:ind w:left="720"/>
    </w:pPr>
    <w:rPr>
      <w:rFonts w:eastAsia="Times New Roman" w:cs="Times New Roman"/>
      <w:sz w:val="26"/>
      <w:szCs w:val="20"/>
    </w:rPr>
  </w:style>
  <w:style w:type="paragraph" w:customStyle="1" w:styleId="Normal10">
    <w:name w:val="Стиль Normal + 10 пт полужирный"/>
    <w:basedOn w:val="3e"/>
    <w:rsid w:val="00663B51"/>
    <w:pPr>
      <w:snapToGrid w:val="0"/>
      <w:ind w:left="-113" w:right="-113"/>
      <w:jc w:val="center"/>
    </w:pPr>
    <w:rPr>
      <w:b/>
      <w:bCs/>
      <w:sz w:val="20"/>
    </w:rPr>
  </w:style>
  <w:style w:type="paragraph" w:customStyle="1" w:styleId="Normal10-02">
    <w:name w:val="Стиль Normal + 10 пт полужирный По центру Слева:  -02 см Справ..."/>
    <w:basedOn w:val="3e"/>
    <w:rsid w:val="00663B51"/>
    <w:pPr>
      <w:ind w:left="-113" w:right="-113"/>
      <w:jc w:val="center"/>
    </w:pPr>
    <w:rPr>
      <w:b/>
      <w:bCs/>
      <w:sz w:val="20"/>
    </w:rPr>
  </w:style>
  <w:style w:type="paragraph" w:customStyle="1" w:styleId="afffffc">
    <w:name w:val="Основнй текст"/>
    <w:basedOn w:val="a2"/>
    <w:rsid w:val="00663B51"/>
    <w:pPr>
      <w:spacing w:line="360" w:lineRule="auto"/>
      <w:ind w:firstLine="709"/>
    </w:pPr>
    <w:rPr>
      <w:rFonts w:eastAsia="Times New Roman" w:cs="Times New Roman"/>
      <w:sz w:val="24"/>
      <w:szCs w:val="24"/>
    </w:rPr>
  </w:style>
  <w:style w:type="paragraph" w:customStyle="1" w:styleId="1270">
    <w:name w:val="Стиль Слева:  127 см Первая строка:  0 см"/>
    <w:basedOn w:val="a2"/>
    <w:rsid w:val="00663B51"/>
    <w:pPr>
      <w:widowControl w:val="0"/>
      <w:autoSpaceDE w:val="0"/>
      <w:autoSpaceDN w:val="0"/>
      <w:adjustRightInd w:val="0"/>
      <w:spacing w:before="120"/>
      <w:ind w:left="720"/>
    </w:pPr>
    <w:rPr>
      <w:rFonts w:eastAsia="Times New Roman" w:cs="Times New Roman"/>
      <w:sz w:val="26"/>
      <w:szCs w:val="20"/>
    </w:rPr>
  </w:style>
  <w:style w:type="paragraph" w:customStyle="1" w:styleId="131256">
    <w:name w:val="Стиль 13 пт По ширине Слева:  125 см Перед:  6 пт"/>
    <w:basedOn w:val="a2"/>
    <w:rsid w:val="00663B51"/>
    <w:pPr>
      <w:widowControl w:val="0"/>
      <w:autoSpaceDE w:val="0"/>
      <w:autoSpaceDN w:val="0"/>
      <w:adjustRightInd w:val="0"/>
      <w:spacing w:before="120"/>
      <w:ind w:firstLine="709"/>
    </w:pPr>
    <w:rPr>
      <w:rFonts w:eastAsia="Times New Roman" w:cs="Times New Roman"/>
      <w:sz w:val="26"/>
      <w:szCs w:val="20"/>
    </w:rPr>
  </w:style>
  <w:style w:type="paragraph" w:customStyle="1" w:styleId="11a">
    <w:name w:val="1 Знак Знак Знак1 Знак Знак Знак"/>
    <w:basedOn w:val="a2"/>
    <w:rsid w:val="00663B51"/>
    <w:pPr>
      <w:spacing w:after="160" w:line="240" w:lineRule="exact"/>
    </w:pPr>
    <w:rPr>
      <w:rFonts w:ascii="Verdana" w:eastAsia="Times New Roman" w:hAnsi="Verdana" w:cs="Times New Roman"/>
      <w:sz w:val="20"/>
      <w:szCs w:val="20"/>
      <w:lang w:val="en-US" w:eastAsia="en-US"/>
    </w:rPr>
  </w:style>
  <w:style w:type="paragraph" w:customStyle="1" w:styleId="OAENOAIEEAAA">
    <w:name w:val="OAENO AIEEAAA"/>
    <w:basedOn w:val="a2"/>
    <w:rsid w:val="00663B51"/>
    <w:pPr>
      <w:spacing w:line="360" w:lineRule="auto"/>
      <w:ind w:firstLine="709"/>
    </w:pPr>
    <w:rPr>
      <w:rFonts w:eastAsia="Times New Roman" w:cs="Times New Roman"/>
      <w:szCs w:val="20"/>
    </w:rPr>
  </w:style>
  <w:style w:type="paragraph" w:customStyle="1" w:styleId="1fb">
    <w:name w:val="1 Знак Знак Знак"/>
    <w:basedOn w:val="a2"/>
    <w:rsid w:val="00663B51"/>
    <w:pPr>
      <w:spacing w:after="160" w:line="240" w:lineRule="exact"/>
    </w:pPr>
    <w:rPr>
      <w:rFonts w:ascii="Verdana" w:eastAsia="Times New Roman" w:hAnsi="Verdana" w:cs="Times New Roman"/>
      <w:sz w:val="20"/>
      <w:szCs w:val="20"/>
      <w:lang w:val="en-US" w:eastAsia="en-US"/>
    </w:rPr>
  </w:style>
  <w:style w:type="paragraph" w:customStyle="1" w:styleId="2f8">
    <w:name w:val="Знак Знак Знак2"/>
    <w:basedOn w:val="a2"/>
    <w:rsid w:val="00663B51"/>
    <w:rPr>
      <w:rFonts w:ascii="Verdana" w:eastAsia="Times New Roman" w:hAnsi="Verdana" w:cs="Verdana"/>
      <w:sz w:val="20"/>
      <w:szCs w:val="20"/>
      <w:lang w:val="en-US" w:eastAsia="en-US"/>
    </w:rPr>
  </w:style>
  <w:style w:type="paragraph" w:customStyle="1" w:styleId="OTCHET00">
    <w:name w:val="OTCHET_00"/>
    <w:basedOn w:val="2f9"/>
    <w:rsid w:val="00663B51"/>
    <w:pPr>
      <w:tabs>
        <w:tab w:val="clear" w:pos="720"/>
        <w:tab w:val="left" w:pos="709"/>
        <w:tab w:val="left" w:pos="3402"/>
      </w:tabs>
      <w:spacing w:line="360" w:lineRule="auto"/>
      <w:ind w:left="0" w:firstLine="0"/>
    </w:pPr>
    <w:rPr>
      <w:sz w:val="24"/>
    </w:rPr>
  </w:style>
  <w:style w:type="paragraph" w:styleId="2f9">
    <w:name w:val="List Number 2"/>
    <w:basedOn w:val="a2"/>
    <w:rsid w:val="00663B51"/>
    <w:pPr>
      <w:tabs>
        <w:tab w:val="num" w:pos="720"/>
      </w:tabs>
      <w:ind w:left="720" w:hanging="360"/>
    </w:pPr>
    <w:rPr>
      <w:rFonts w:eastAsia="Times New Roman" w:cs="Times New Roman"/>
      <w:szCs w:val="20"/>
    </w:rPr>
  </w:style>
  <w:style w:type="paragraph" w:customStyle="1" w:styleId="11b">
    <w:name w:val="Знак Знак1 Знак1 Знак Знак"/>
    <w:basedOn w:val="a2"/>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afffffd">
    <w:name w:val="Основа"/>
    <w:basedOn w:val="a2"/>
    <w:rsid w:val="00663B51"/>
    <w:pPr>
      <w:spacing w:before="120"/>
      <w:ind w:firstLine="720"/>
    </w:pPr>
    <w:rPr>
      <w:rFonts w:eastAsia="Times New Roman" w:cs="Times New Roman"/>
      <w:sz w:val="24"/>
      <w:szCs w:val="20"/>
    </w:rPr>
  </w:style>
  <w:style w:type="paragraph" w:customStyle="1" w:styleId="afffffe">
    <w:name w:val="Знак Знак Знак Знак Знак Знак Знак Знак Знак Знак Знак Знак"/>
    <w:basedOn w:val="a2"/>
    <w:link w:val="affffff"/>
    <w:rsid w:val="00663B51"/>
    <w:pPr>
      <w:spacing w:after="160" w:line="240" w:lineRule="exact"/>
    </w:pPr>
    <w:rPr>
      <w:rFonts w:ascii="Verdana" w:eastAsia="Times New Roman" w:hAnsi="Verdana" w:cs="Times New Roman"/>
      <w:sz w:val="20"/>
      <w:szCs w:val="20"/>
      <w:lang w:val="en-US" w:eastAsia="en-US"/>
    </w:rPr>
  </w:style>
  <w:style w:type="character" w:customStyle="1" w:styleId="affffff">
    <w:name w:val="Знак Знак Знак Знак Знак Знак Знак Знак Знак Знак Знак Знак Знак"/>
    <w:link w:val="afffffe"/>
    <w:rsid w:val="00663B51"/>
    <w:rPr>
      <w:rFonts w:ascii="Verdana" w:eastAsia="Times New Roman" w:hAnsi="Verdana" w:cs="Times New Roman"/>
      <w:sz w:val="20"/>
      <w:szCs w:val="20"/>
      <w:lang w:val="en-US" w:eastAsia="en-US"/>
    </w:rPr>
  </w:style>
  <w:style w:type="paragraph" w:customStyle="1" w:styleId="11c">
    <w:name w:val="1 Знак Знак Знак Знак Знак Знак Знак Знак Знак1 Знак"/>
    <w:aliases w:val="Основной шрифт абзаца2"/>
    <w:basedOn w:val="a2"/>
    <w:rsid w:val="00663B51"/>
    <w:pPr>
      <w:spacing w:after="160" w:line="240" w:lineRule="exact"/>
    </w:pPr>
    <w:rPr>
      <w:rFonts w:ascii="Verdana" w:eastAsia="Times New Roman" w:hAnsi="Verdana" w:cs="Times New Roman"/>
      <w:sz w:val="20"/>
      <w:szCs w:val="20"/>
      <w:lang w:val="en-US" w:eastAsia="en-US"/>
    </w:rPr>
  </w:style>
  <w:style w:type="paragraph" w:customStyle="1" w:styleId="411">
    <w:name w:val="Знак4 Знак Знак Знак Знак Знак Знак Знак Знак Знак1 Знак Знак Знак Знак Знак Знак Знак Знак Знак Знак Знак"/>
    <w:basedOn w:val="a2"/>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11d">
    <w:name w:val="Знак11 Знак Знак Знак Знак Знак Знак Знак Знак Знак Знак Знак Знак Знак Знак Знак Знак Знак Знак Знак Знак Знак Знак Знак"/>
    <w:basedOn w:val="a2"/>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1fc">
    <w:name w:val="Знак1"/>
    <w:basedOn w:val="a2"/>
    <w:rsid w:val="00663B51"/>
    <w:rPr>
      <w:rFonts w:ascii="Verdana" w:eastAsia="Times New Roman" w:hAnsi="Verdana" w:cs="Verdana"/>
      <w:sz w:val="20"/>
      <w:szCs w:val="20"/>
      <w:lang w:val="en-US" w:eastAsia="en-US"/>
    </w:rPr>
  </w:style>
  <w:style w:type="paragraph" w:customStyle="1" w:styleId="11e">
    <w:name w:val="Знак1 Знак Знак Знак Знак Знак Знак Знак Знак Знак Знак Знак Знак Знак Знак Знак1 Знак Знак Знак Знак Знак"/>
    <w:basedOn w:val="a2"/>
    <w:rsid w:val="00663B51"/>
    <w:pPr>
      <w:widowControl w:val="0"/>
      <w:adjustRightInd w:val="0"/>
      <w:spacing w:after="160" w:line="240" w:lineRule="exact"/>
      <w:jc w:val="right"/>
    </w:pPr>
    <w:rPr>
      <w:rFonts w:eastAsia="Times New Roman" w:cs="Times New Roman"/>
      <w:sz w:val="20"/>
      <w:szCs w:val="20"/>
      <w:lang w:val="en-GB" w:eastAsia="en-US"/>
    </w:rPr>
  </w:style>
  <w:style w:type="numbering" w:customStyle="1" w:styleId="3f0">
    <w:name w:val="Стиль нумерованный3"/>
    <w:rsid w:val="00663B51"/>
  </w:style>
  <w:style w:type="numbering" w:customStyle="1" w:styleId="11f">
    <w:name w:val="Стиль нумерованный11"/>
    <w:rsid w:val="00663B51"/>
  </w:style>
  <w:style w:type="numbering" w:customStyle="1" w:styleId="216">
    <w:name w:val="Стиль нумерованный21"/>
    <w:rsid w:val="00663B51"/>
  </w:style>
  <w:style w:type="table" w:customStyle="1" w:styleId="511">
    <w:name w:val="Сетка таблицы511"/>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5"/>
    <w:uiPriority w:val="99"/>
    <w:semiHidden/>
    <w:unhideWhenUsed/>
    <w:rsid w:val="00663B51"/>
  </w:style>
  <w:style w:type="numbering" w:customStyle="1" w:styleId="1111">
    <w:name w:val="Нет списка1111"/>
    <w:next w:val="a5"/>
    <w:uiPriority w:val="99"/>
    <w:semiHidden/>
    <w:unhideWhenUsed/>
    <w:rsid w:val="00663B51"/>
  </w:style>
  <w:style w:type="numbering" w:customStyle="1" w:styleId="412">
    <w:name w:val="Нет списка41"/>
    <w:next w:val="a5"/>
    <w:uiPriority w:val="99"/>
    <w:semiHidden/>
    <w:unhideWhenUsed/>
    <w:rsid w:val="00663B51"/>
  </w:style>
  <w:style w:type="numbering" w:customStyle="1" w:styleId="1210">
    <w:name w:val="Нет списка121"/>
    <w:next w:val="a5"/>
    <w:uiPriority w:val="99"/>
    <w:semiHidden/>
    <w:unhideWhenUsed/>
    <w:rsid w:val="00663B51"/>
  </w:style>
  <w:style w:type="numbering" w:customStyle="1" w:styleId="1120">
    <w:name w:val="Нет списка112"/>
    <w:next w:val="a5"/>
    <w:uiPriority w:val="99"/>
    <w:semiHidden/>
    <w:unhideWhenUsed/>
    <w:rsid w:val="00663B51"/>
  </w:style>
  <w:style w:type="numbering" w:customStyle="1" w:styleId="2110">
    <w:name w:val="Нет списка211"/>
    <w:next w:val="a5"/>
    <w:uiPriority w:val="99"/>
    <w:semiHidden/>
    <w:unhideWhenUsed/>
    <w:rsid w:val="00663B51"/>
  </w:style>
  <w:style w:type="numbering" w:customStyle="1" w:styleId="3110">
    <w:name w:val="Нет списка311"/>
    <w:next w:val="a5"/>
    <w:uiPriority w:val="99"/>
    <w:semiHidden/>
    <w:unhideWhenUsed/>
    <w:rsid w:val="00663B51"/>
  </w:style>
  <w:style w:type="numbering" w:customStyle="1" w:styleId="512">
    <w:name w:val="Нет списка51"/>
    <w:next w:val="a5"/>
    <w:uiPriority w:val="99"/>
    <w:semiHidden/>
    <w:unhideWhenUsed/>
    <w:rsid w:val="00663B51"/>
  </w:style>
  <w:style w:type="numbering" w:customStyle="1" w:styleId="1310">
    <w:name w:val="Нет списка131"/>
    <w:next w:val="a5"/>
    <w:uiPriority w:val="99"/>
    <w:semiHidden/>
    <w:unhideWhenUsed/>
    <w:rsid w:val="00663B51"/>
  </w:style>
  <w:style w:type="table" w:customStyle="1" w:styleId="740">
    <w:name w:val="Сетка таблицы74"/>
    <w:basedOn w:val="a4"/>
    <w:next w:val="ae"/>
    <w:uiPriority w:val="3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Стиль нумерованный4"/>
    <w:rsid w:val="00663B51"/>
  </w:style>
  <w:style w:type="numbering" w:customStyle="1" w:styleId="1130">
    <w:name w:val="Нет списка113"/>
    <w:next w:val="a5"/>
    <w:uiPriority w:val="99"/>
    <w:semiHidden/>
    <w:unhideWhenUsed/>
    <w:rsid w:val="00663B51"/>
  </w:style>
  <w:style w:type="numbering" w:customStyle="1" w:styleId="123">
    <w:name w:val="Стиль нумерованный12"/>
    <w:rsid w:val="00663B51"/>
  </w:style>
  <w:style w:type="table" w:customStyle="1" w:styleId="2111">
    <w:name w:val="Сетка таблицы211"/>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4"/>
    <w:next w:val="ae"/>
    <w:uiPriority w:val="59"/>
    <w:rsid w:val="00663B5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0">
    <w:name w:val="Сетка таблицы411"/>
    <w:basedOn w:val="a4"/>
    <w:next w:val="ae"/>
    <w:uiPriority w:val="59"/>
    <w:rsid w:val="00663B5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3">
    <w:name w:val="Нет списка22"/>
    <w:next w:val="a5"/>
    <w:uiPriority w:val="99"/>
    <w:semiHidden/>
    <w:unhideWhenUsed/>
    <w:rsid w:val="00663B51"/>
  </w:style>
  <w:style w:type="numbering" w:customStyle="1" w:styleId="224">
    <w:name w:val="Стиль нумерованный22"/>
    <w:rsid w:val="00663B51"/>
  </w:style>
  <w:style w:type="numbering" w:customStyle="1" w:styleId="323">
    <w:name w:val="Нет списка32"/>
    <w:next w:val="a5"/>
    <w:uiPriority w:val="99"/>
    <w:semiHidden/>
    <w:unhideWhenUsed/>
    <w:rsid w:val="00663B51"/>
  </w:style>
  <w:style w:type="table" w:customStyle="1" w:styleId="611">
    <w:name w:val="Сетка таблицы611"/>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5"/>
    <w:uiPriority w:val="99"/>
    <w:semiHidden/>
    <w:unhideWhenUsed/>
    <w:rsid w:val="00663B51"/>
  </w:style>
  <w:style w:type="numbering" w:customStyle="1" w:styleId="1410">
    <w:name w:val="Нет списка141"/>
    <w:next w:val="a5"/>
    <w:uiPriority w:val="99"/>
    <w:semiHidden/>
    <w:unhideWhenUsed/>
    <w:rsid w:val="00663B51"/>
  </w:style>
  <w:style w:type="table" w:customStyle="1" w:styleId="850">
    <w:name w:val="Сетка таблицы85"/>
    <w:basedOn w:val="a4"/>
    <w:next w:val="ae"/>
    <w:uiPriority w:val="3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Стиль нумерованный5"/>
    <w:rsid w:val="00663B51"/>
  </w:style>
  <w:style w:type="numbering" w:customStyle="1" w:styleId="1140">
    <w:name w:val="Нет списка114"/>
    <w:next w:val="a5"/>
    <w:uiPriority w:val="99"/>
    <w:semiHidden/>
    <w:unhideWhenUsed/>
    <w:rsid w:val="00663B51"/>
  </w:style>
  <w:style w:type="table" w:customStyle="1" w:styleId="1211">
    <w:name w:val="Сетка таблицы121"/>
    <w:basedOn w:val="a4"/>
    <w:next w:val="ae"/>
    <w:uiPriority w:val="5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 нумерованный13"/>
    <w:rsid w:val="00663B51"/>
  </w:style>
  <w:style w:type="table" w:customStyle="1" w:styleId="2210">
    <w:name w:val="Сетка таблицы221"/>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4"/>
    <w:next w:val="ae"/>
    <w:uiPriority w:val="59"/>
    <w:rsid w:val="00663B5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
    <w:name w:val="Сетка таблицы421"/>
    <w:basedOn w:val="a4"/>
    <w:next w:val="ae"/>
    <w:uiPriority w:val="59"/>
    <w:rsid w:val="00663B5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
    <w:name w:val="Нет списка23"/>
    <w:next w:val="a5"/>
    <w:uiPriority w:val="99"/>
    <w:semiHidden/>
    <w:unhideWhenUsed/>
    <w:rsid w:val="00663B51"/>
  </w:style>
  <w:style w:type="numbering" w:customStyle="1" w:styleId="233">
    <w:name w:val="Стиль нумерованный23"/>
    <w:rsid w:val="00663B51"/>
  </w:style>
  <w:style w:type="numbering" w:customStyle="1" w:styleId="331">
    <w:name w:val="Нет списка33"/>
    <w:next w:val="a5"/>
    <w:uiPriority w:val="99"/>
    <w:semiHidden/>
    <w:unhideWhenUsed/>
    <w:rsid w:val="00663B51"/>
  </w:style>
  <w:style w:type="table" w:customStyle="1" w:styleId="521">
    <w:name w:val="Сетка таблицы521"/>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5"/>
    <w:uiPriority w:val="99"/>
    <w:semiHidden/>
    <w:unhideWhenUsed/>
    <w:rsid w:val="00663B51"/>
  </w:style>
  <w:style w:type="numbering" w:customStyle="1" w:styleId="152">
    <w:name w:val="Нет списка15"/>
    <w:next w:val="a5"/>
    <w:uiPriority w:val="99"/>
    <w:semiHidden/>
    <w:unhideWhenUsed/>
    <w:rsid w:val="00663B51"/>
  </w:style>
  <w:style w:type="table" w:customStyle="1" w:styleId="93">
    <w:name w:val="Сетка таблицы93"/>
    <w:basedOn w:val="a4"/>
    <w:next w:val="ae"/>
    <w:uiPriority w:val="3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Стиль нумерованный6"/>
    <w:rsid w:val="00663B51"/>
  </w:style>
  <w:style w:type="numbering" w:customStyle="1" w:styleId="1150">
    <w:name w:val="Нет списка115"/>
    <w:next w:val="a5"/>
    <w:uiPriority w:val="99"/>
    <w:semiHidden/>
    <w:unhideWhenUsed/>
    <w:rsid w:val="00663B51"/>
  </w:style>
  <w:style w:type="numbering" w:customStyle="1" w:styleId="143">
    <w:name w:val="Стиль нумерованный14"/>
    <w:rsid w:val="00663B51"/>
  </w:style>
  <w:style w:type="table" w:customStyle="1" w:styleId="2310">
    <w:name w:val="Сетка таблицы231"/>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4"/>
    <w:next w:val="ae"/>
    <w:uiPriority w:val="59"/>
    <w:rsid w:val="00663B5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
    <w:name w:val="Сетка таблицы431"/>
    <w:basedOn w:val="a4"/>
    <w:next w:val="ae"/>
    <w:uiPriority w:val="59"/>
    <w:rsid w:val="00663B5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2">
    <w:name w:val="Нет списка24"/>
    <w:next w:val="a5"/>
    <w:uiPriority w:val="99"/>
    <w:semiHidden/>
    <w:unhideWhenUsed/>
    <w:rsid w:val="00663B51"/>
  </w:style>
  <w:style w:type="numbering" w:customStyle="1" w:styleId="243">
    <w:name w:val="Стиль нумерованный24"/>
    <w:rsid w:val="00663B51"/>
  </w:style>
  <w:style w:type="numbering" w:customStyle="1" w:styleId="341">
    <w:name w:val="Нет списка34"/>
    <w:next w:val="a5"/>
    <w:uiPriority w:val="99"/>
    <w:semiHidden/>
    <w:unhideWhenUsed/>
    <w:rsid w:val="00663B51"/>
  </w:style>
  <w:style w:type="table" w:customStyle="1" w:styleId="531">
    <w:name w:val="Сетка таблицы531"/>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
    <w:next w:val="a5"/>
    <w:uiPriority w:val="99"/>
    <w:semiHidden/>
    <w:unhideWhenUsed/>
    <w:rsid w:val="00663B51"/>
  </w:style>
  <w:style w:type="table" w:customStyle="1" w:styleId="711">
    <w:name w:val="Сетка таблицы711"/>
    <w:basedOn w:val="a4"/>
    <w:next w:val="ae"/>
    <w:uiPriority w:val="3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Стиль нумерованный31"/>
    <w:rsid w:val="00663B51"/>
  </w:style>
  <w:style w:type="numbering" w:customStyle="1" w:styleId="12110">
    <w:name w:val="Нет списка1211"/>
    <w:next w:val="a5"/>
    <w:uiPriority w:val="99"/>
    <w:semiHidden/>
    <w:unhideWhenUsed/>
    <w:rsid w:val="00663B51"/>
  </w:style>
  <w:style w:type="table" w:customStyle="1" w:styleId="1112">
    <w:name w:val="Сетка таблицы111"/>
    <w:basedOn w:val="a4"/>
    <w:next w:val="ae"/>
    <w:uiPriority w:val="5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 нумерованный111"/>
    <w:rsid w:val="00663B51"/>
  </w:style>
  <w:style w:type="numbering" w:customStyle="1" w:styleId="21110">
    <w:name w:val="Нет списка2111"/>
    <w:next w:val="a5"/>
    <w:uiPriority w:val="99"/>
    <w:semiHidden/>
    <w:unhideWhenUsed/>
    <w:rsid w:val="00663B51"/>
  </w:style>
  <w:style w:type="numbering" w:customStyle="1" w:styleId="2112">
    <w:name w:val="Стиль нумерованный211"/>
    <w:rsid w:val="00663B51"/>
  </w:style>
  <w:style w:type="numbering" w:customStyle="1" w:styleId="31110">
    <w:name w:val="Нет списка3111"/>
    <w:next w:val="a5"/>
    <w:uiPriority w:val="99"/>
    <w:semiHidden/>
    <w:unhideWhenUsed/>
    <w:rsid w:val="00663B51"/>
  </w:style>
  <w:style w:type="numbering" w:customStyle="1" w:styleId="76">
    <w:name w:val="Стиль нумерованный7"/>
    <w:rsid w:val="00663B51"/>
  </w:style>
  <w:style w:type="numbering" w:customStyle="1" w:styleId="153">
    <w:name w:val="Стиль нумерованный15"/>
    <w:rsid w:val="00663B51"/>
  </w:style>
  <w:style w:type="numbering" w:customStyle="1" w:styleId="251">
    <w:name w:val="Стиль нумерованный25"/>
    <w:rsid w:val="00663B51"/>
  </w:style>
  <w:style w:type="numbering" w:customStyle="1" w:styleId="86">
    <w:name w:val="Стиль нумерованный8"/>
    <w:rsid w:val="00663B51"/>
  </w:style>
  <w:style w:type="numbering" w:customStyle="1" w:styleId="161">
    <w:name w:val="Стиль нумерованный16"/>
    <w:rsid w:val="00663B51"/>
  </w:style>
  <w:style w:type="numbering" w:customStyle="1" w:styleId="261">
    <w:name w:val="Стиль нумерованный26"/>
    <w:rsid w:val="00663B51"/>
  </w:style>
  <w:style w:type="numbering" w:customStyle="1" w:styleId="94">
    <w:name w:val="Стиль нумерованный9"/>
    <w:rsid w:val="00663B51"/>
  </w:style>
  <w:style w:type="numbering" w:customStyle="1" w:styleId="171">
    <w:name w:val="Стиль нумерованный17"/>
    <w:rsid w:val="00663B51"/>
  </w:style>
  <w:style w:type="numbering" w:customStyle="1" w:styleId="271">
    <w:name w:val="Стиль нумерованный27"/>
    <w:rsid w:val="00663B51"/>
  </w:style>
  <w:style w:type="numbering" w:customStyle="1" w:styleId="100">
    <w:name w:val="Стиль нумерованный10"/>
    <w:rsid w:val="00663B51"/>
    <w:pPr>
      <w:numPr>
        <w:numId w:val="22"/>
      </w:numPr>
    </w:pPr>
  </w:style>
  <w:style w:type="numbering" w:customStyle="1" w:styleId="180">
    <w:name w:val="Стиль нумерованный18"/>
    <w:rsid w:val="00663B51"/>
  </w:style>
  <w:style w:type="numbering" w:customStyle="1" w:styleId="28">
    <w:name w:val="Стиль нумерованный28"/>
    <w:rsid w:val="00663B51"/>
    <w:pPr>
      <w:numPr>
        <w:numId w:val="28"/>
      </w:numPr>
    </w:pPr>
  </w:style>
  <w:style w:type="numbering" w:customStyle="1" w:styleId="87">
    <w:name w:val="Нет списка8"/>
    <w:next w:val="a5"/>
    <w:uiPriority w:val="99"/>
    <w:semiHidden/>
    <w:unhideWhenUsed/>
    <w:rsid w:val="00663B51"/>
  </w:style>
  <w:style w:type="numbering" w:customStyle="1" w:styleId="162">
    <w:name w:val="Нет списка16"/>
    <w:next w:val="a5"/>
    <w:uiPriority w:val="99"/>
    <w:semiHidden/>
    <w:unhideWhenUsed/>
    <w:rsid w:val="00663B51"/>
  </w:style>
  <w:style w:type="table" w:customStyle="1" w:styleId="1010">
    <w:name w:val="Сетка таблицы101"/>
    <w:basedOn w:val="a4"/>
    <w:next w:val="ae"/>
    <w:uiPriority w:val="3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Стиль нумерованный19"/>
    <w:rsid w:val="00663B51"/>
    <w:pPr>
      <w:numPr>
        <w:numId w:val="21"/>
      </w:numPr>
    </w:pPr>
  </w:style>
  <w:style w:type="numbering" w:customStyle="1" w:styleId="1160">
    <w:name w:val="Нет списка116"/>
    <w:next w:val="a5"/>
    <w:uiPriority w:val="99"/>
    <w:semiHidden/>
    <w:unhideWhenUsed/>
    <w:rsid w:val="00663B51"/>
  </w:style>
  <w:style w:type="table" w:customStyle="1" w:styleId="1420">
    <w:name w:val="Сетка таблицы142"/>
    <w:basedOn w:val="a4"/>
    <w:next w:val="ae"/>
    <w:uiPriority w:val="5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Стиль нумерованный110"/>
    <w:rsid w:val="00663B51"/>
  </w:style>
  <w:style w:type="table" w:customStyle="1" w:styleId="2410">
    <w:name w:val="Сетка таблицы241"/>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4"/>
    <w:next w:val="ae"/>
    <w:uiPriority w:val="59"/>
    <w:rsid w:val="00663B5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
    <w:name w:val="Сетка таблицы441"/>
    <w:basedOn w:val="a4"/>
    <w:next w:val="ae"/>
    <w:uiPriority w:val="59"/>
    <w:rsid w:val="00663B5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2">
    <w:name w:val="Нет списка25"/>
    <w:next w:val="a5"/>
    <w:uiPriority w:val="99"/>
    <w:semiHidden/>
    <w:unhideWhenUsed/>
    <w:rsid w:val="00663B51"/>
  </w:style>
  <w:style w:type="numbering" w:customStyle="1" w:styleId="290">
    <w:name w:val="Стиль нумерованный29"/>
    <w:rsid w:val="00663B51"/>
  </w:style>
  <w:style w:type="numbering" w:customStyle="1" w:styleId="350">
    <w:name w:val="Нет списка35"/>
    <w:next w:val="a5"/>
    <w:uiPriority w:val="99"/>
    <w:semiHidden/>
    <w:unhideWhenUsed/>
    <w:rsid w:val="00663B51"/>
  </w:style>
  <w:style w:type="table" w:customStyle="1" w:styleId="541">
    <w:name w:val="Сетка таблицы541"/>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5"/>
    <w:uiPriority w:val="99"/>
    <w:semiHidden/>
    <w:unhideWhenUsed/>
    <w:rsid w:val="00663B51"/>
  </w:style>
  <w:style w:type="numbering" w:customStyle="1" w:styleId="172">
    <w:name w:val="Нет списка17"/>
    <w:next w:val="a5"/>
    <w:uiPriority w:val="99"/>
    <w:semiHidden/>
    <w:unhideWhenUsed/>
    <w:rsid w:val="00663B51"/>
  </w:style>
  <w:style w:type="numbering" w:customStyle="1" w:styleId="1170">
    <w:name w:val="Нет списка117"/>
    <w:next w:val="a5"/>
    <w:uiPriority w:val="99"/>
    <w:semiHidden/>
    <w:unhideWhenUsed/>
    <w:rsid w:val="00663B51"/>
  </w:style>
  <w:style w:type="numbering" w:customStyle="1" w:styleId="11111">
    <w:name w:val="Нет списка11111"/>
    <w:next w:val="a5"/>
    <w:uiPriority w:val="99"/>
    <w:semiHidden/>
    <w:unhideWhenUsed/>
    <w:rsid w:val="00663B51"/>
  </w:style>
  <w:style w:type="numbering" w:customStyle="1" w:styleId="201">
    <w:name w:val="Стиль нумерованный20"/>
    <w:rsid w:val="00663B51"/>
  </w:style>
  <w:style w:type="numbering" w:customStyle="1" w:styleId="111111">
    <w:name w:val="Нет списка111111"/>
    <w:next w:val="a5"/>
    <w:uiPriority w:val="99"/>
    <w:semiHidden/>
    <w:unhideWhenUsed/>
    <w:rsid w:val="00663B51"/>
  </w:style>
  <w:style w:type="numbering" w:customStyle="1" w:styleId="1121">
    <w:name w:val="Стиль нумерованный112"/>
    <w:rsid w:val="00663B51"/>
  </w:style>
  <w:style w:type="numbering" w:customStyle="1" w:styleId="262">
    <w:name w:val="Нет списка26"/>
    <w:next w:val="a5"/>
    <w:uiPriority w:val="99"/>
    <w:semiHidden/>
    <w:unhideWhenUsed/>
    <w:rsid w:val="00663B51"/>
  </w:style>
  <w:style w:type="numbering" w:customStyle="1" w:styleId="2100">
    <w:name w:val="Стиль нумерованный210"/>
    <w:rsid w:val="00663B51"/>
  </w:style>
  <w:style w:type="numbering" w:customStyle="1" w:styleId="360">
    <w:name w:val="Нет списка36"/>
    <w:next w:val="a5"/>
    <w:uiPriority w:val="99"/>
    <w:semiHidden/>
    <w:unhideWhenUsed/>
    <w:rsid w:val="00663B51"/>
  </w:style>
  <w:style w:type="numbering" w:customStyle="1" w:styleId="422">
    <w:name w:val="Нет списка42"/>
    <w:next w:val="a5"/>
    <w:uiPriority w:val="99"/>
    <w:semiHidden/>
    <w:unhideWhenUsed/>
    <w:rsid w:val="00663B51"/>
  </w:style>
  <w:style w:type="numbering" w:customStyle="1" w:styleId="1220">
    <w:name w:val="Нет списка122"/>
    <w:next w:val="a5"/>
    <w:uiPriority w:val="99"/>
    <w:semiHidden/>
    <w:unhideWhenUsed/>
    <w:rsid w:val="00663B51"/>
  </w:style>
  <w:style w:type="numbering" w:customStyle="1" w:styleId="324">
    <w:name w:val="Стиль нумерованный32"/>
    <w:rsid w:val="00663B51"/>
  </w:style>
  <w:style w:type="numbering" w:customStyle="1" w:styleId="11210">
    <w:name w:val="Нет списка1121"/>
    <w:next w:val="a5"/>
    <w:uiPriority w:val="99"/>
    <w:semiHidden/>
    <w:unhideWhenUsed/>
    <w:rsid w:val="00663B51"/>
  </w:style>
  <w:style w:type="numbering" w:customStyle="1" w:styleId="1131">
    <w:name w:val="Стиль нумерованный113"/>
    <w:rsid w:val="00663B51"/>
  </w:style>
  <w:style w:type="numbering" w:customStyle="1" w:styleId="2120">
    <w:name w:val="Нет списка212"/>
    <w:next w:val="a5"/>
    <w:uiPriority w:val="99"/>
    <w:semiHidden/>
    <w:unhideWhenUsed/>
    <w:rsid w:val="00663B51"/>
  </w:style>
  <w:style w:type="numbering" w:customStyle="1" w:styleId="2121">
    <w:name w:val="Стиль нумерованный212"/>
    <w:rsid w:val="00663B51"/>
  </w:style>
  <w:style w:type="numbering" w:customStyle="1" w:styleId="3120">
    <w:name w:val="Нет списка312"/>
    <w:next w:val="a5"/>
    <w:uiPriority w:val="99"/>
    <w:semiHidden/>
    <w:unhideWhenUsed/>
    <w:rsid w:val="00663B51"/>
  </w:style>
  <w:style w:type="numbering" w:customStyle="1" w:styleId="5110">
    <w:name w:val="Нет списка511"/>
    <w:next w:val="a5"/>
    <w:uiPriority w:val="99"/>
    <w:semiHidden/>
    <w:unhideWhenUsed/>
    <w:rsid w:val="00663B51"/>
  </w:style>
  <w:style w:type="numbering" w:customStyle="1" w:styleId="1311">
    <w:name w:val="Нет списка1311"/>
    <w:next w:val="a5"/>
    <w:uiPriority w:val="99"/>
    <w:semiHidden/>
    <w:unhideWhenUsed/>
    <w:rsid w:val="00663B51"/>
  </w:style>
  <w:style w:type="numbering" w:customStyle="1" w:styleId="413">
    <w:name w:val="Стиль нумерованный41"/>
    <w:rsid w:val="00663B51"/>
  </w:style>
  <w:style w:type="numbering" w:customStyle="1" w:styleId="11310">
    <w:name w:val="Нет списка1131"/>
    <w:next w:val="a5"/>
    <w:uiPriority w:val="99"/>
    <w:semiHidden/>
    <w:unhideWhenUsed/>
    <w:rsid w:val="00663B51"/>
  </w:style>
  <w:style w:type="numbering" w:customStyle="1" w:styleId="1212">
    <w:name w:val="Стиль нумерованный121"/>
    <w:rsid w:val="00663B51"/>
  </w:style>
  <w:style w:type="numbering" w:customStyle="1" w:styleId="2211">
    <w:name w:val="Нет списка221"/>
    <w:next w:val="a5"/>
    <w:uiPriority w:val="99"/>
    <w:semiHidden/>
    <w:unhideWhenUsed/>
    <w:rsid w:val="00663B51"/>
  </w:style>
  <w:style w:type="numbering" w:customStyle="1" w:styleId="2212">
    <w:name w:val="Стиль нумерованный221"/>
    <w:rsid w:val="00663B51"/>
  </w:style>
  <w:style w:type="numbering" w:customStyle="1" w:styleId="3211">
    <w:name w:val="Нет списка321"/>
    <w:next w:val="a5"/>
    <w:uiPriority w:val="99"/>
    <w:semiHidden/>
    <w:unhideWhenUsed/>
    <w:rsid w:val="00663B51"/>
  </w:style>
  <w:style w:type="numbering" w:customStyle="1" w:styleId="6110">
    <w:name w:val="Нет списка611"/>
    <w:next w:val="a5"/>
    <w:uiPriority w:val="99"/>
    <w:semiHidden/>
    <w:unhideWhenUsed/>
    <w:rsid w:val="00663B51"/>
  </w:style>
  <w:style w:type="numbering" w:customStyle="1" w:styleId="1411">
    <w:name w:val="Нет списка1411"/>
    <w:next w:val="a5"/>
    <w:uiPriority w:val="99"/>
    <w:semiHidden/>
    <w:unhideWhenUsed/>
    <w:rsid w:val="00663B51"/>
  </w:style>
  <w:style w:type="numbering" w:customStyle="1" w:styleId="513">
    <w:name w:val="Стиль нумерованный51"/>
    <w:rsid w:val="00663B51"/>
  </w:style>
  <w:style w:type="numbering" w:customStyle="1" w:styleId="1141">
    <w:name w:val="Нет списка1141"/>
    <w:next w:val="a5"/>
    <w:uiPriority w:val="99"/>
    <w:semiHidden/>
    <w:unhideWhenUsed/>
    <w:rsid w:val="00663B51"/>
  </w:style>
  <w:style w:type="numbering" w:customStyle="1" w:styleId="1312">
    <w:name w:val="Стиль нумерованный131"/>
    <w:rsid w:val="00663B51"/>
  </w:style>
  <w:style w:type="numbering" w:customStyle="1" w:styleId="2311">
    <w:name w:val="Нет списка231"/>
    <w:next w:val="a5"/>
    <w:uiPriority w:val="99"/>
    <w:semiHidden/>
    <w:unhideWhenUsed/>
    <w:rsid w:val="00663B51"/>
  </w:style>
  <w:style w:type="numbering" w:customStyle="1" w:styleId="2312">
    <w:name w:val="Стиль нумерованный231"/>
    <w:rsid w:val="00663B51"/>
  </w:style>
  <w:style w:type="numbering" w:customStyle="1" w:styleId="3311">
    <w:name w:val="Нет списка331"/>
    <w:next w:val="a5"/>
    <w:uiPriority w:val="99"/>
    <w:semiHidden/>
    <w:unhideWhenUsed/>
    <w:rsid w:val="00663B51"/>
  </w:style>
  <w:style w:type="numbering" w:customStyle="1" w:styleId="712">
    <w:name w:val="Нет списка71"/>
    <w:next w:val="a5"/>
    <w:uiPriority w:val="99"/>
    <w:semiHidden/>
    <w:unhideWhenUsed/>
    <w:rsid w:val="00663B51"/>
  </w:style>
  <w:style w:type="numbering" w:customStyle="1" w:styleId="1510">
    <w:name w:val="Нет списка151"/>
    <w:next w:val="a5"/>
    <w:uiPriority w:val="99"/>
    <w:semiHidden/>
    <w:unhideWhenUsed/>
    <w:rsid w:val="00663B51"/>
  </w:style>
  <w:style w:type="numbering" w:customStyle="1" w:styleId="613">
    <w:name w:val="Стиль нумерованный61"/>
    <w:rsid w:val="00663B51"/>
  </w:style>
  <w:style w:type="numbering" w:customStyle="1" w:styleId="1151">
    <w:name w:val="Нет списка1151"/>
    <w:next w:val="a5"/>
    <w:uiPriority w:val="99"/>
    <w:semiHidden/>
    <w:unhideWhenUsed/>
    <w:rsid w:val="00663B51"/>
  </w:style>
  <w:style w:type="numbering" w:customStyle="1" w:styleId="1412">
    <w:name w:val="Стиль нумерованный141"/>
    <w:rsid w:val="00663B51"/>
  </w:style>
  <w:style w:type="numbering" w:customStyle="1" w:styleId="2411">
    <w:name w:val="Нет списка241"/>
    <w:next w:val="a5"/>
    <w:uiPriority w:val="99"/>
    <w:semiHidden/>
    <w:unhideWhenUsed/>
    <w:rsid w:val="00663B51"/>
  </w:style>
  <w:style w:type="numbering" w:customStyle="1" w:styleId="2412">
    <w:name w:val="Стиль нумерованный241"/>
    <w:rsid w:val="00663B51"/>
  </w:style>
  <w:style w:type="numbering" w:customStyle="1" w:styleId="3411">
    <w:name w:val="Нет списка341"/>
    <w:next w:val="a5"/>
    <w:uiPriority w:val="99"/>
    <w:semiHidden/>
    <w:unhideWhenUsed/>
    <w:rsid w:val="00663B51"/>
  </w:style>
  <w:style w:type="numbering" w:customStyle="1" w:styleId="41110">
    <w:name w:val="Нет списка4111"/>
    <w:next w:val="a5"/>
    <w:uiPriority w:val="99"/>
    <w:semiHidden/>
    <w:unhideWhenUsed/>
    <w:rsid w:val="00663B51"/>
  </w:style>
  <w:style w:type="numbering" w:customStyle="1" w:styleId="3112">
    <w:name w:val="Стиль нумерованный311"/>
    <w:rsid w:val="00663B51"/>
  </w:style>
  <w:style w:type="numbering" w:customStyle="1" w:styleId="12111">
    <w:name w:val="Нет списка12111"/>
    <w:next w:val="a5"/>
    <w:uiPriority w:val="99"/>
    <w:semiHidden/>
    <w:unhideWhenUsed/>
    <w:rsid w:val="00663B51"/>
  </w:style>
  <w:style w:type="numbering" w:customStyle="1" w:styleId="11110">
    <w:name w:val="Стиль нумерованный1111"/>
    <w:rsid w:val="00663B51"/>
  </w:style>
  <w:style w:type="numbering" w:customStyle="1" w:styleId="21111">
    <w:name w:val="Нет списка21111"/>
    <w:next w:val="a5"/>
    <w:uiPriority w:val="99"/>
    <w:semiHidden/>
    <w:unhideWhenUsed/>
    <w:rsid w:val="00663B51"/>
  </w:style>
  <w:style w:type="numbering" w:customStyle="1" w:styleId="21112">
    <w:name w:val="Стиль нумерованный2111"/>
    <w:rsid w:val="00663B51"/>
  </w:style>
  <w:style w:type="numbering" w:customStyle="1" w:styleId="31111">
    <w:name w:val="Нет списка31111"/>
    <w:next w:val="a5"/>
    <w:uiPriority w:val="99"/>
    <w:semiHidden/>
    <w:unhideWhenUsed/>
    <w:rsid w:val="00663B51"/>
  </w:style>
  <w:style w:type="numbering" w:customStyle="1" w:styleId="713">
    <w:name w:val="Стиль нумерованный71"/>
    <w:rsid w:val="00663B51"/>
  </w:style>
  <w:style w:type="numbering" w:customStyle="1" w:styleId="1511">
    <w:name w:val="Стиль нумерованный151"/>
    <w:rsid w:val="00663B51"/>
  </w:style>
  <w:style w:type="numbering" w:customStyle="1" w:styleId="2510">
    <w:name w:val="Стиль нумерованный251"/>
    <w:rsid w:val="00663B51"/>
  </w:style>
  <w:style w:type="numbering" w:customStyle="1" w:styleId="811">
    <w:name w:val="Стиль нумерованный81"/>
    <w:rsid w:val="00663B51"/>
  </w:style>
  <w:style w:type="numbering" w:customStyle="1" w:styleId="1610">
    <w:name w:val="Стиль нумерованный161"/>
    <w:rsid w:val="00663B51"/>
  </w:style>
  <w:style w:type="numbering" w:customStyle="1" w:styleId="2610">
    <w:name w:val="Стиль нумерованный261"/>
    <w:rsid w:val="00663B51"/>
  </w:style>
  <w:style w:type="numbering" w:customStyle="1" w:styleId="911">
    <w:name w:val="Стиль нумерованный91"/>
    <w:rsid w:val="00663B51"/>
  </w:style>
  <w:style w:type="numbering" w:customStyle="1" w:styleId="1710">
    <w:name w:val="Стиль нумерованный171"/>
    <w:rsid w:val="00663B51"/>
  </w:style>
  <w:style w:type="numbering" w:customStyle="1" w:styleId="2710">
    <w:name w:val="Стиль нумерованный271"/>
    <w:rsid w:val="00663B51"/>
  </w:style>
  <w:style w:type="numbering" w:customStyle="1" w:styleId="1011">
    <w:name w:val="Стиль нумерованный101"/>
    <w:rsid w:val="00663B51"/>
  </w:style>
  <w:style w:type="numbering" w:customStyle="1" w:styleId="181">
    <w:name w:val="Стиль нумерованный181"/>
    <w:rsid w:val="00663B51"/>
  </w:style>
  <w:style w:type="numbering" w:customStyle="1" w:styleId="281">
    <w:name w:val="Стиль нумерованный281"/>
    <w:rsid w:val="00663B51"/>
  </w:style>
  <w:style w:type="numbering" w:customStyle="1" w:styleId="812">
    <w:name w:val="Нет списка81"/>
    <w:next w:val="a5"/>
    <w:uiPriority w:val="99"/>
    <w:semiHidden/>
    <w:unhideWhenUsed/>
    <w:rsid w:val="00663B51"/>
  </w:style>
  <w:style w:type="numbering" w:customStyle="1" w:styleId="1611">
    <w:name w:val="Нет списка161"/>
    <w:next w:val="a5"/>
    <w:uiPriority w:val="99"/>
    <w:semiHidden/>
    <w:unhideWhenUsed/>
    <w:rsid w:val="00663B51"/>
  </w:style>
  <w:style w:type="numbering" w:customStyle="1" w:styleId="191">
    <w:name w:val="Стиль нумерованный191"/>
    <w:rsid w:val="00663B51"/>
  </w:style>
  <w:style w:type="numbering" w:customStyle="1" w:styleId="1161">
    <w:name w:val="Нет списка1161"/>
    <w:next w:val="a5"/>
    <w:uiPriority w:val="99"/>
    <w:semiHidden/>
    <w:unhideWhenUsed/>
    <w:rsid w:val="00663B51"/>
  </w:style>
  <w:style w:type="numbering" w:customStyle="1" w:styleId="1101">
    <w:name w:val="Стиль нумерованный1101"/>
    <w:rsid w:val="00663B51"/>
  </w:style>
  <w:style w:type="numbering" w:customStyle="1" w:styleId="2511">
    <w:name w:val="Нет списка251"/>
    <w:next w:val="a5"/>
    <w:uiPriority w:val="99"/>
    <w:semiHidden/>
    <w:unhideWhenUsed/>
    <w:rsid w:val="00663B51"/>
  </w:style>
  <w:style w:type="numbering" w:customStyle="1" w:styleId="291">
    <w:name w:val="Стиль нумерованный291"/>
    <w:rsid w:val="00663B51"/>
  </w:style>
  <w:style w:type="numbering" w:customStyle="1" w:styleId="351">
    <w:name w:val="Нет списка351"/>
    <w:next w:val="a5"/>
    <w:uiPriority w:val="99"/>
    <w:semiHidden/>
    <w:unhideWhenUsed/>
    <w:rsid w:val="00663B51"/>
  </w:style>
  <w:style w:type="numbering" w:customStyle="1" w:styleId="104">
    <w:name w:val="Нет списка10"/>
    <w:next w:val="a5"/>
    <w:uiPriority w:val="99"/>
    <w:semiHidden/>
    <w:unhideWhenUsed/>
    <w:rsid w:val="00663B51"/>
  </w:style>
  <w:style w:type="numbering" w:customStyle="1" w:styleId="184">
    <w:name w:val="Нет списка18"/>
    <w:next w:val="a5"/>
    <w:uiPriority w:val="99"/>
    <w:semiHidden/>
    <w:unhideWhenUsed/>
    <w:rsid w:val="00663B51"/>
  </w:style>
  <w:style w:type="numbering" w:customStyle="1" w:styleId="1180">
    <w:name w:val="Нет списка118"/>
    <w:next w:val="a5"/>
    <w:uiPriority w:val="99"/>
    <w:semiHidden/>
    <w:unhideWhenUsed/>
    <w:rsid w:val="00663B51"/>
  </w:style>
  <w:style w:type="numbering" w:customStyle="1" w:styleId="30">
    <w:name w:val="Стиль нумерованный30"/>
    <w:rsid w:val="00663B51"/>
    <w:pPr>
      <w:numPr>
        <w:numId w:val="29"/>
      </w:numPr>
    </w:pPr>
  </w:style>
  <w:style w:type="numbering" w:customStyle="1" w:styleId="11120">
    <w:name w:val="Нет списка1112"/>
    <w:next w:val="a5"/>
    <w:uiPriority w:val="99"/>
    <w:semiHidden/>
    <w:unhideWhenUsed/>
    <w:rsid w:val="00663B51"/>
  </w:style>
  <w:style w:type="table" w:customStyle="1" w:styleId="1711">
    <w:name w:val="Сетка таблицы171"/>
    <w:basedOn w:val="a4"/>
    <w:next w:val="ae"/>
    <w:uiPriority w:val="5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 нумерованный114"/>
    <w:rsid w:val="00663B51"/>
    <w:pPr>
      <w:numPr>
        <w:numId w:val="30"/>
      </w:numPr>
    </w:pPr>
  </w:style>
  <w:style w:type="table" w:customStyle="1" w:styleId="352">
    <w:name w:val="Сетка таблицы35"/>
    <w:basedOn w:val="a4"/>
    <w:next w:val="ae"/>
    <w:uiPriority w:val="59"/>
    <w:rsid w:val="00663B5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
    <w:name w:val="Сетка таблицы451"/>
    <w:basedOn w:val="a4"/>
    <w:next w:val="ae"/>
    <w:uiPriority w:val="59"/>
    <w:rsid w:val="00663B5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2">
    <w:name w:val="Нет списка27"/>
    <w:next w:val="a5"/>
    <w:uiPriority w:val="99"/>
    <w:semiHidden/>
    <w:unhideWhenUsed/>
    <w:rsid w:val="00663B51"/>
  </w:style>
  <w:style w:type="numbering" w:customStyle="1" w:styleId="213">
    <w:name w:val="Стиль нумерованный213"/>
    <w:rsid w:val="00663B51"/>
    <w:pPr>
      <w:numPr>
        <w:numId w:val="31"/>
      </w:numPr>
    </w:pPr>
  </w:style>
  <w:style w:type="numbering" w:customStyle="1" w:styleId="370">
    <w:name w:val="Нет списка37"/>
    <w:next w:val="a5"/>
    <w:uiPriority w:val="99"/>
    <w:semiHidden/>
    <w:unhideWhenUsed/>
    <w:rsid w:val="00663B51"/>
  </w:style>
  <w:style w:type="table" w:customStyle="1" w:styleId="551">
    <w:name w:val="Сетка таблицы551"/>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5"/>
    <w:uiPriority w:val="99"/>
    <w:semiHidden/>
    <w:unhideWhenUsed/>
    <w:rsid w:val="00663B51"/>
  </w:style>
  <w:style w:type="numbering" w:customStyle="1" w:styleId="1230">
    <w:name w:val="Нет списка123"/>
    <w:next w:val="a5"/>
    <w:uiPriority w:val="99"/>
    <w:semiHidden/>
    <w:unhideWhenUsed/>
    <w:rsid w:val="00663B51"/>
  </w:style>
  <w:style w:type="numbering" w:customStyle="1" w:styleId="332">
    <w:name w:val="Стиль нумерованный33"/>
    <w:rsid w:val="00663B51"/>
  </w:style>
  <w:style w:type="numbering" w:customStyle="1" w:styleId="1122">
    <w:name w:val="Нет списка1122"/>
    <w:next w:val="a5"/>
    <w:uiPriority w:val="99"/>
    <w:semiHidden/>
    <w:unhideWhenUsed/>
    <w:rsid w:val="00663B51"/>
  </w:style>
  <w:style w:type="numbering" w:customStyle="1" w:styleId="1152">
    <w:name w:val="Стиль нумерованный115"/>
    <w:rsid w:val="00663B51"/>
  </w:style>
  <w:style w:type="numbering" w:customStyle="1" w:styleId="2130">
    <w:name w:val="Нет списка213"/>
    <w:next w:val="a5"/>
    <w:uiPriority w:val="99"/>
    <w:semiHidden/>
    <w:unhideWhenUsed/>
    <w:rsid w:val="00663B51"/>
  </w:style>
  <w:style w:type="numbering" w:customStyle="1" w:styleId="2140">
    <w:name w:val="Стиль нумерованный214"/>
    <w:rsid w:val="00663B51"/>
  </w:style>
  <w:style w:type="numbering" w:customStyle="1" w:styleId="3130">
    <w:name w:val="Нет списка313"/>
    <w:next w:val="a5"/>
    <w:uiPriority w:val="99"/>
    <w:semiHidden/>
    <w:unhideWhenUsed/>
    <w:rsid w:val="00663B51"/>
  </w:style>
  <w:style w:type="numbering" w:customStyle="1" w:styleId="522">
    <w:name w:val="Нет списка52"/>
    <w:next w:val="a5"/>
    <w:uiPriority w:val="99"/>
    <w:semiHidden/>
    <w:unhideWhenUsed/>
    <w:rsid w:val="00663B51"/>
  </w:style>
  <w:style w:type="numbering" w:customStyle="1" w:styleId="1320">
    <w:name w:val="Нет списка132"/>
    <w:next w:val="a5"/>
    <w:uiPriority w:val="99"/>
    <w:semiHidden/>
    <w:unhideWhenUsed/>
    <w:rsid w:val="00663B51"/>
  </w:style>
  <w:style w:type="table" w:customStyle="1" w:styleId="721">
    <w:name w:val="Сетка таблицы721"/>
    <w:basedOn w:val="a4"/>
    <w:next w:val="ae"/>
    <w:uiPriority w:val="3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Стиль нумерованный42"/>
    <w:rsid w:val="00663B51"/>
  </w:style>
  <w:style w:type="numbering" w:customStyle="1" w:styleId="1132">
    <w:name w:val="Нет списка1132"/>
    <w:next w:val="a5"/>
    <w:uiPriority w:val="99"/>
    <w:semiHidden/>
    <w:unhideWhenUsed/>
    <w:rsid w:val="00663B51"/>
  </w:style>
  <w:style w:type="table" w:customStyle="1" w:styleId="1123">
    <w:name w:val="Сетка таблицы112"/>
    <w:basedOn w:val="a4"/>
    <w:next w:val="ae"/>
    <w:uiPriority w:val="5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Стиль нумерованный122"/>
    <w:rsid w:val="00663B51"/>
  </w:style>
  <w:style w:type="table" w:customStyle="1" w:styleId="2122">
    <w:name w:val="Сетка таблицы212"/>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4"/>
    <w:next w:val="ae"/>
    <w:uiPriority w:val="59"/>
    <w:rsid w:val="00663B5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0">
    <w:name w:val="Сетка таблицы412"/>
    <w:basedOn w:val="a4"/>
    <w:next w:val="ae"/>
    <w:uiPriority w:val="59"/>
    <w:rsid w:val="00663B5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0">
    <w:name w:val="Нет списка222"/>
    <w:next w:val="a5"/>
    <w:uiPriority w:val="99"/>
    <w:semiHidden/>
    <w:unhideWhenUsed/>
    <w:rsid w:val="00663B51"/>
  </w:style>
  <w:style w:type="numbering" w:customStyle="1" w:styleId="2221">
    <w:name w:val="Стиль нумерованный222"/>
    <w:rsid w:val="00663B51"/>
  </w:style>
  <w:style w:type="numbering" w:customStyle="1" w:styleId="3220">
    <w:name w:val="Нет списка322"/>
    <w:next w:val="a5"/>
    <w:uiPriority w:val="99"/>
    <w:semiHidden/>
    <w:unhideWhenUsed/>
    <w:rsid w:val="00663B51"/>
  </w:style>
  <w:style w:type="table" w:customStyle="1" w:styleId="5120">
    <w:name w:val="Сетка таблицы512"/>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Нет списка62"/>
    <w:next w:val="a5"/>
    <w:uiPriority w:val="99"/>
    <w:semiHidden/>
    <w:unhideWhenUsed/>
    <w:rsid w:val="00663B51"/>
  </w:style>
  <w:style w:type="numbering" w:customStyle="1" w:styleId="1421">
    <w:name w:val="Нет списка142"/>
    <w:next w:val="a5"/>
    <w:uiPriority w:val="99"/>
    <w:semiHidden/>
    <w:unhideWhenUsed/>
    <w:rsid w:val="00663B51"/>
  </w:style>
  <w:style w:type="table" w:customStyle="1" w:styleId="8110">
    <w:name w:val="Сетка таблицы811"/>
    <w:basedOn w:val="a4"/>
    <w:next w:val="ae"/>
    <w:uiPriority w:val="3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Стиль нумерованный52"/>
    <w:rsid w:val="00663B51"/>
  </w:style>
  <w:style w:type="numbering" w:customStyle="1" w:styleId="1142">
    <w:name w:val="Нет списка1142"/>
    <w:next w:val="a5"/>
    <w:uiPriority w:val="99"/>
    <w:semiHidden/>
    <w:unhideWhenUsed/>
    <w:rsid w:val="00663B51"/>
  </w:style>
  <w:style w:type="numbering" w:customStyle="1" w:styleId="1321">
    <w:name w:val="Стиль нумерованный132"/>
    <w:rsid w:val="00663B51"/>
  </w:style>
  <w:style w:type="numbering" w:customStyle="1" w:styleId="2320">
    <w:name w:val="Нет списка232"/>
    <w:next w:val="a5"/>
    <w:uiPriority w:val="99"/>
    <w:semiHidden/>
    <w:unhideWhenUsed/>
    <w:rsid w:val="00663B51"/>
  </w:style>
  <w:style w:type="numbering" w:customStyle="1" w:styleId="2321">
    <w:name w:val="Стиль нумерованный232"/>
    <w:rsid w:val="00663B51"/>
  </w:style>
  <w:style w:type="numbering" w:customStyle="1" w:styleId="3320">
    <w:name w:val="Нет списка332"/>
    <w:next w:val="a5"/>
    <w:uiPriority w:val="99"/>
    <w:semiHidden/>
    <w:unhideWhenUsed/>
    <w:rsid w:val="00663B51"/>
  </w:style>
  <w:style w:type="numbering" w:customStyle="1" w:styleId="722">
    <w:name w:val="Нет списка72"/>
    <w:next w:val="a5"/>
    <w:uiPriority w:val="99"/>
    <w:semiHidden/>
    <w:unhideWhenUsed/>
    <w:rsid w:val="00663B51"/>
  </w:style>
  <w:style w:type="numbering" w:customStyle="1" w:styleId="1520">
    <w:name w:val="Нет списка152"/>
    <w:next w:val="a5"/>
    <w:uiPriority w:val="99"/>
    <w:semiHidden/>
    <w:unhideWhenUsed/>
    <w:rsid w:val="00663B51"/>
  </w:style>
  <w:style w:type="table" w:customStyle="1" w:styleId="9110">
    <w:name w:val="Сетка таблицы911"/>
    <w:basedOn w:val="a4"/>
    <w:next w:val="ae"/>
    <w:uiPriority w:val="3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
    <w:name w:val="Стиль нумерованный62"/>
    <w:rsid w:val="00663B51"/>
  </w:style>
  <w:style w:type="numbering" w:customStyle="1" w:styleId="11520">
    <w:name w:val="Нет списка1152"/>
    <w:next w:val="a5"/>
    <w:uiPriority w:val="99"/>
    <w:semiHidden/>
    <w:unhideWhenUsed/>
    <w:rsid w:val="00663B51"/>
  </w:style>
  <w:style w:type="table" w:customStyle="1" w:styleId="1313">
    <w:name w:val="Сетка таблицы131"/>
    <w:basedOn w:val="a4"/>
    <w:next w:val="ae"/>
    <w:uiPriority w:val="5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Стиль нумерованный142"/>
    <w:rsid w:val="00663B51"/>
  </w:style>
  <w:style w:type="numbering" w:customStyle="1" w:styleId="2420">
    <w:name w:val="Нет списка242"/>
    <w:next w:val="a5"/>
    <w:uiPriority w:val="99"/>
    <w:semiHidden/>
    <w:unhideWhenUsed/>
    <w:rsid w:val="00663B51"/>
  </w:style>
  <w:style w:type="numbering" w:customStyle="1" w:styleId="2421">
    <w:name w:val="Стиль нумерованный242"/>
    <w:rsid w:val="00663B51"/>
  </w:style>
  <w:style w:type="numbering" w:customStyle="1" w:styleId="342">
    <w:name w:val="Нет списка342"/>
    <w:next w:val="a5"/>
    <w:uiPriority w:val="99"/>
    <w:semiHidden/>
    <w:unhideWhenUsed/>
    <w:rsid w:val="00663B51"/>
  </w:style>
  <w:style w:type="numbering" w:customStyle="1" w:styleId="4121">
    <w:name w:val="Нет списка412"/>
    <w:next w:val="a5"/>
    <w:uiPriority w:val="99"/>
    <w:semiHidden/>
    <w:unhideWhenUsed/>
    <w:rsid w:val="00663B51"/>
  </w:style>
  <w:style w:type="numbering" w:customStyle="1" w:styleId="3122">
    <w:name w:val="Стиль нумерованный312"/>
    <w:rsid w:val="00663B51"/>
  </w:style>
  <w:style w:type="numbering" w:customStyle="1" w:styleId="12120">
    <w:name w:val="Нет списка1212"/>
    <w:next w:val="a5"/>
    <w:uiPriority w:val="99"/>
    <w:semiHidden/>
    <w:unhideWhenUsed/>
    <w:rsid w:val="00663B51"/>
  </w:style>
  <w:style w:type="table" w:customStyle="1" w:styleId="11112">
    <w:name w:val="Сетка таблицы1111"/>
    <w:basedOn w:val="a4"/>
    <w:next w:val="ae"/>
    <w:uiPriority w:val="5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Стиль нумерованный1112"/>
    <w:rsid w:val="00663B51"/>
  </w:style>
  <w:style w:type="table" w:customStyle="1" w:styleId="21113">
    <w:name w:val="Сетка таблицы2111"/>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
    <w:basedOn w:val="a4"/>
    <w:next w:val="ae"/>
    <w:uiPriority w:val="59"/>
    <w:rsid w:val="00663B5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
    <w:name w:val="Сетка таблицы4111"/>
    <w:basedOn w:val="a4"/>
    <w:next w:val="ae"/>
    <w:uiPriority w:val="59"/>
    <w:rsid w:val="00663B5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20">
    <w:name w:val="Нет списка2112"/>
    <w:next w:val="a5"/>
    <w:uiPriority w:val="99"/>
    <w:semiHidden/>
    <w:unhideWhenUsed/>
    <w:rsid w:val="00663B51"/>
  </w:style>
  <w:style w:type="numbering" w:customStyle="1" w:styleId="21121">
    <w:name w:val="Стиль нумерованный2112"/>
    <w:rsid w:val="00663B51"/>
  </w:style>
  <w:style w:type="numbering" w:customStyle="1" w:styleId="31120">
    <w:name w:val="Нет списка3112"/>
    <w:next w:val="a5"/>
    <w:uiPriority w:val="99"/>
    <w:semiHidden/>
    <w:unhideWhenUsed/>
    <w:rsid w:val="00663B51"/>
  </w:style>
  <w:style w:type="table" w:customStyle="1" w:styleId="5111">
    <w:name w:val="Сетка таблицы5111"/>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Стиль нумерованный72"/>
    <w:rsid w:val="00663B51"/>
  </w:style>
  <w:style w:type="numbering" w:customStyle="1" w:styleId="1521">
    <w:name w:val="Стиль нумерованный152"/>
    <w:rsid w:val="00663B51"/>
  </w:style>
  <w:style w:type="numbering" w:customStyle="1" w:styleId="2520">
    <w:name w:val="Стиль нумерованный252"/>
    <w:rsid w:val="00663B51"/>
  </w:style>
  <w:style w:type="numbering" w:customStyle="1" w:styleId="821">
    <w:name w:val="Стиль нумерованный82"/>
    <w:rsid w:val="00663B51"/>
  </w:style>
  <w:style w:type="numbering" w:customStyle="1" w:styleId="1620">
    <w:name w:val="Стиль нумерованный162"/>
    <w:rsid w:val="00663B51"/>
  </w:style>
  <w:style w:type="numbering" w:customStyle="1" w:styleId="2620">
    <w:name w:val="Стиль нумерованный262"/>
    <w:rsid w:val="00663B51"/>
  </w:style>
  <w:style w:type="numbering" w:customStyle="1" w:styleId="921">
    <w:name w:val="Стиль нумерованный92"/>
    <w:rsid w:val="00663B51"/>
  </w:style>
  <w:style w:type="numbering" w:customStyle="1" w:styleId="1720">
    <w:name w:val="Стиль нумерованный172"/>
    <w:rsid w:val="00663B51"/>
  </w:style>
  <w:style w:type="numbering" w:customStyle="1" w:styleId="2720">
    <w:name w:val="Стиль нумерованный272"/>
    <w:rsid w:val="00663B51"/>
  </w:style>
  <w:style w:type="numbering" w:customStyle="1" w:styleId="102">
    <w:name w:val="Стиль нумерованный102"/>
    <w:rsid w:val="00663B51"/>
    <w:pPr>
      <w:numPr>
        <w:numId w:val="33"/>
      </w:numPr>
    </w:pPr>
  </w:style>
  <w:style w:type="numbering" w:customStyle="1" w:styleId="182">
    <w:name w:val="Стиль нумерованный182"/>
    <w:rsid w:val="00663B51"/>
    <w:pPr>
      <w:numPr>
        <w:numId w:val="36"/>
      </w:numPr>
    </w:pPr>
  </w:style>
  <w:style w:type="numbering" w:customStyle="1" w:styleId="282">
    <w:name w:val="Стиль нумерованный282"/>
    <w:rsid w:val="00663B51"/>
    <w:pPr>
      <w:numPr>
        <w:numId w:val="24"/>
      </w:numPr>
    </w:pPr>
  </w:style>
  <w:style w:type="numbering" w:customStyle="1" w:styleId="822">
    <w:name w:val="Нет списка82"/>
    <w:next w:val="a5"/>
    <w:uiPriority w:val="99"/>
    <w:semiHidden/>
    <w:unhideWhenUsed/>
    <w:rsid w:val="00663B51"/>
  </w:style>
  <w:style w:type="numbering" w:customStyle="1" w:styleId="1621">
    <w:name w:val="Нет списка162"/>
    <w:next w:val="a5"/>
    <w:uiPriority w:val="99"/>
    <w:semiHidden/>
    <w:unhideWhenUsed/>
    <w:rsid w:val="00663B51"/>
  </w:style>
  <w:style w:type="numbering" w:customStyle="1" w:styleId="192">
    <w:name w:val="Стиль нумерованный192"/>
    <w:rsid w:val="00663B51"/>
    <w:pPr>
      <w:numPr>
        <w:numId w:val="32"/>
      </w:numPr>
    </w:pPr>
  </w:style>
  <w:style w:type="numbering" w:customStyle="1" w:styleId="1162">
    <w:name w:val="Нет списка1162"/>
    <w:next w:val="a5"/>
    <w:uiPriority w:val="99"/>
    <w:semiHidden/>
    <w:unhideWhenUsed/>
    <w:rsid w:val="00663B51"/>
  </w:style>
  <w:style w:type="table" w:customStyle="1" w:styleId="14110">
    <w:name w:val="Сетка таблицы1411"/>
    <w:basedOn w:val="a4"/>
    <w:next w:val="ae"/>
    <w:uiPriority w:val="5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Стиль нумерованный1102"/>
    <w:rsid w:val="00663B51"/>
    <w:pPr>
      <w:numPr>
        <w:numId w:val="34"/>
      </w:numPr>
    </w:pPr>
  </w:style>
  <w:style w:type="numbering" w:customStyle="1" w:styleId="2521">
    <w:name w:val="Нет списка252"/>
    <w:next w:val="a5"/>
    <w:uiPriority w:val="99"/>
    <w:semiHidden/>
    <w:unhideWhenUsed/>
    <w:rsid w:val="00663B51"/>
  </w:style>
  <w:style w:type="numbering" w:customStyle="1" w:styleId="292">
    <w:name w:val="Стиль нумерованный292"/>
    <w:rsid w:val="00663B51"/>
    <w:pPr>
      <w:numPr>
        <w:numId w:val="35"/>
      </w:numPr>
    </w:pPr>
  </w:style>
  <w:style w:type="numbering" w:customStyle="1" w:styleId="3520">
    <w:name w:val="Нет списка352"/>
    <w:next w:val="a5"/>
    <w:uiPriority w:val="99"/>
    <w:semiHidden/>
    <w:unhideWhenUsed/>
    <w:rsid w:val="00663B51"/>
  </w:style>
  <w:style w:type="table" w:customStyle="1" w:styleId="641">
    <w:name w:val="Сетка таблицы641"/>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
    <w:next w:val="a5"/>
    <w:uiPriority w:val="99"/>
    <w:semiHidden/>
    <w:unhideWhenUsed/>
    <w:rsid w:val="00663B51"/>
  </w:style>
  <w:style w:type="numbering" w:customStyle="1" w:styleId="1712">
    <w:name w:val="Нет списка171"/>
    <w:next w:val="a5"/>
    <w:uiPriority w:val="99"/>
    <w:semiHidden/>
    <w:unhideWhenUsed/>
    <w:rsid w:val="00663B51"/>
  </w:style>
  <w:style w:type="numbering" w:customStyle="1" w:styleId="1171">
    <w:name w:val="Нет списка1171"/>
    <w:next w:val="a5"/>
    <w:uiPriority w:val="99"/>
    <w:semiHidden/>
    <w:unhideWhenUsed/>
    <w:rsid w:val="00663B51"/>
  </w:style>
  <w:style w:type="numbering" w:customStyle="1" w:styleId="111120">
    <w:name w:val="Нет списка11112"/>
    <w:next w:val="a5"/>
    <w:uiPriority w:val="99"/>
    <w:semiHidden/>
    <w:unhideWhenUsed/>
    <w:rsid w:val="00663B51"/>
  </w:style>
  <w:style w:type="numbering" w:customStyle="1" w:styleId="2010">
    <w:name w:val="Стиль нумерованный201"/>
    <w:rsid w:val="00663B51"/>
  </w:style>
  <w:style w:type="numbering" w:customStyle="1" w:styleId="1111111">
    <w:name w:val="Нет списка1111111"/>
    <w:next w:val="a5"/>
    <w:uiPriority w:val="99"/>
    <w:semiHidden/>
    <w:unhideWhenUsed/>
    <w:rsid w:val="00663B51"/>
  </w:style>
  <w:style w:type="numbering" w:customStyle="1" w:styleId="11211">
    <w:name w:val="Стиль нумерованный1121"/>
    <w:rsid w:val="00663B51"/>
  </w:style>
  <w:style w:type="numbering" w:customStyle="1" w:styleId="2611">
    <w:name w:val="Нет списка261"/>
    <w:next w:val="a5"/>
    <w:uiPriority w:val="99"/>
    <w:semiHidden/>
    <w:unhideWhenUsed/>
    <w:rsid w:val="00663B51"/>
  </w:style>
  <w:style w:type="numbering" w:customStyle="1" w:styleId="2101">
    <w:name w:val="Стиль нумерованный2101"/>
    <w:rsid w:val="00663B51"/>
  </w:style>
  <w:style w:type="numbering" w:customStyle="1" w:styleId="361">
    <w:name w:val="Нет списка361"/>
    <w:next w:val="a5"/>
    <w:uiPriority w:val="99"/>
    <w:semiHidden/>
    <w:unhideWhenUsed/>
    <w:rsid w:val="00663B51"/>
  </w:style>
  <w:style w:type="numbering" w:customStyle="1" w:styleId="4210">
    <w:name w:val="Нет списка421"/>
    <w:next w:val="a5"/>
    <w:uiPriority w:val="99"/>
    <w:semiHidden/>
    <w:unhideWhenUsed/>
    <w:rsid w:val="00663B51"/>
  </w:style>
  <w:style w:type="numbering" w:customStyle="1" w:styleId="12210">
    <w:name w:val="Нет списка1221"/>
    <w:next w:val="a5"/>
    <w:uiPriority w:val="99"/>
    <w:semiHidden/>
    <w:unhideWhenUsed/>
    <w:rsid w:val="00663B51"/>
  </w:style>
  <w:style w:type="numbering" w:customStyle="1" w:styleId="3212">
    <w:name w:val="Стиль нумерованный321"/>
    <w:rsid w:val="00663B51"/>
  </w:style>
  <w:style w:type="numbering" w:customStyle="1" w:styleId="112110">
    <w:name w:val="Нет списка11211"/>
    <w:next w:val="a5"/>
    <w:uiPriority w:val="99"/>
    <w:semiHidden/>
    <w:unhideWhenUsed/>
    <w:rsid w:val="00663B51"/>
  </w:style>
  <w:style w:type="numbering" w:customStyle="1" w:styleId="11311">
    <w:name w:val="Стиль нумерованный1131"/>
    <w:rsid w:val="00663B51"/>
  </w:style>
  <w:style w:type="numbering" w:customStyle="1" w:styleId="21210">
    <w:name w:val="Нет списка2121"/>
    <w:next w:val="a5"/>
    <w:uiPriority w:val="99"/>
    <w:semiHidden/>
    <w:unhideWhenUsed/>
    <w:rsid w:val="00663B51"/>
  </w:style>
  <w:style w:type="numbering" w:customStyle="1" w:styleId="21211">
    <w:name w:val="Стиль нумерованный2121"/>
    <w:rsid w:val="00663B51"/>
  </w:style>
  <w:style w:type="numbering" w:customStyle="1" w:styleId="31210">
    <w:name w:val="Нет списка3121"/>
    <w:next w:val="a5"/>
    <w:uiPriority w:val="99"/>
    <w:semiHidden/>
    <w:unhideWhenUsed/>
    <w:rsid w:val="00663B51"/>
  </w:style>
  <w:style w:type="numbering" w:customStyle="1" w:styleId="51110">
    <w:name w:val="Нет списка5111"/>
    <w:next w:val="a5"/>
    <w:uiPriority w:val="99"/>
    <w:semiHidden/>
    <w:unhideWhenUsed/>
    <w:rsid w:val="00663B51"/>
  </w:style>
  <w:style w:type="numbering" w:customStyle="1" w:styleId="13111">
    <w:name w:val="Нет списка13111"/>
    <w:next w:val="a5"/>
    <w:uiPriority w:val="99"/>
    <w:semiHidden/>
    <w:unhideWhenUsed/>
    <w:rsid w:val="00663B51"/>
  </w:style>
  <w:style w:type="numbering" w:customStyle="1" w:styleId="4112">
    <w:name w:val="Стиль нумерованный411"/>
    <w:rsid w:val="00663B51"/>
  </w:style>
  <w:style w:type="numbering" w:customStyle="1" w:styleId="113110">
    <w:name w:val="Нет списка11311"/>
    <w:next w:val="a5"/>
    <w:uiPriority w:val="99"/>
    <w:semiHidden/>
    <w:unhideWhenUsed/>
    <w:rsid w:val="00663B51"/>
  </w:style>
  <w:style w:type="numbering" w:customStyle="1" w:styleId="12112">
    <w:name w:val="Стиль нумерованный1211"/>
    <w:rsid w:val="00663B51"/>
  </w:style>
  <w:style w:type="numbering" w:customStyle="1" w:styleId="22110">
    <w:name w:val="Нет списка2211"/>
    <w:next w:val="a5"/>
    <w:uiPriority w:val="99"/>
    <w:semiHidden/>
    <w:unhideWhenUsed/>
    <w:rsid w:val="00663B51"/>
  </w:style>
  <w:style w:type="numbering" w:customStyle="1" w:styleId="22111">
    <w:name w:val="Стиль нумерованный2211"/>
    <w:rsid w:val="00663B51"/>
  </w:style>
  <w:style w:type="numbering" w:customStyle="1" w:styleId="32110">
    <w:name w:val="Нет списка3211"/>
    <w:next w:val="a5"/>
    <w:uiPriority w:val="99"/>
    <w:semiHidden/>
    <w:unhideWhenUsed/>
    <w:rsid w:val="00663B51"/>
  </w:style>
  <w:style w:type="numbering" w:customStyle="1" w:styleId="61110">
    <w:name w:val="Нет списка6111"/>
    <w:next w:val="a5"/>
    <w:uiPriority w:val="99"/>
    <w:semiHidden/>
    <w:unhideWhenUsed/>
    <w:rsid w:val="00663B51"/>
  </w:style>
  <w:style w:type="numbering" w:customStyle="1" w:styleId="14111">
    <w:name w:val="Нет списка14111"/>
    <w:next w:val="a5"/>
    <w:uiPriority w:val="99"/>
    <w:semiHidden/>
    <w:unhideWhenUsed/>
    <w:rsid w:val="00663B51"/>
  </w:style>
  <w:style w:type="numbering" w:customStyle="1" w:styleId="5112">
    <w:name w:val="Стиль нумерованный511"/>
    <w:rsid w:val="00663B51"/>
  </w:style>
  <w:style w:type="numbering" w:customStyle="1" w:styleId="11411">
    <w:name w:val="Нет списка11411"/>
    <w:next w:val="a5"/>
    <w:uiPriority w:val="99"/>
    <w:semiHidden/>
    <w:unhideWhenUsed/>
    <w:rsid w:val="00663B51"/>
  </w:style>
  <w:style w:type="numbering" w:customStyle="1" w:styleId="13110">
    <w:name w:val="Стиль нумерованный1311"/>
    <w:rsid w:val="00663B51"/>
  </w:style>
  <w:style w:type="numbering" w:customStyle="1" w:styleId="23110">
    <w:name w:val="Нет списка2311"/>
    <w:next w:val="a5"/>
    <w:uiPriority w:val="99"/>
    <w:semiHidden/>
    <w:unhideWhenUsed/>
    <w:rsid w:val="00663B51"/>
  </w:style>
  <w:style w:type="numbering" w:customStyle="1" w:styleId="23111">
    <w:name w:val="Стиль нумерованный2311"/>
    <w:rsid w:val="00663B51"/>
  </w:style>
  <w:style w:type="numbering" w:customStyle="1" w:styleId="33110">
    <w:name w:val="Нет списка3311"/>
    <w:next w:val="a5"/>
    <w:uiPriority w:val="99"/>
    <w:semiHidden/>
    <w:unhideWhenUsed/>
    <w:rsid w:val="00663B51"/>
  </w:style>
  <w:style w:type="numbering" w:customStyle="1" w:styleId="7110">
    <w:name w:val="Нет списка711"/>
    <w:next w:val="a5"/>
    <w:uiPriority w:val="99"/>
    <w:semiHidden/>
    <w:unhideWhenUsed/>
    <w:rsid w:val="00663B51"/>
  </w:style>
  <w:style w:type="numbering" w:customStyle="1" w:styleId="15110">
    <w:name w:val="Нет списка1511"/>
    <w:next w:val="a5"/>
    <w:uiPriority w:val="99"/>
    <w:semiHidden/>
    <w:unhideWhenUsed/>
    <w:rsid w:val="00663B51"/>
  </w:style>
  <w:style w:type="numbering" w:customStyle="1" w:styleId="6112">
    <w:name w:val="Стиль нумерованный611"/>
    <w:rsid w:val="00663B51"/>
  </w:style>
  <w:style w:type="numbering" w:customStyle="1" w:styleId="11511">
    <w:name w:val="Нет списка11511"/>
    <w:next w:val="a5"/>
    <w:uiPriority w:val="99"/>
    <w:semiHidden/>
    <w:unhideWhenUsed/>
    <w:rsid w:val="00663B51"/>
  </w:style>
  <w:style w:type="numbering" w:customStyle="1" w:styleId="14112">
    <w:name w:val="Стиль нумерованный1411"/>
    <w:rsid w:val="00663B51"/>
  </w:style>
  <w:style w:type="numbering" w:customStyle="1" w:styleId="24110">
    <w:name w:val="Нет списка2411"/>
    <w:next w:val="a5"/>
    <w:uiPriority w:val="99"/>
    <w:semiHidden/>
    <w:unhideWhenUsed/>
    <w:rsid w:val="00663B51"/>
  </w:style>
  <w:style w:type="numbering" w:customStyle="1" w:styleId="24111">
    <w:name w:val="Стиль нумерованный2411"/>
    <w:rsid w:val="00663B51"/>
  </w:style>
  <w:style w:type="numbering" w:customStyle="1" w:styleId="34110">
    <w:name w:val="Нет списка3411"/>
    <w:next w:val="a5"/>
    <w:uiPriority w:val="99"/>
    <w:semiHidden/>
    <w:unhideWhenUsed/>
    <w:rsid w:val="00663B51"/>
  </w:style>
  <w:style w:type="numbering" w:customStyle="1" w:styleId="411110">
    <w:name w:val="Нет списка41111"/>
    <w:next w:val="a5"/>
    <w:uiPriority w:val="99"/>
    <w:semiHidden/>
    <w:unhideWhenUsed/>
    <w:rsid w:val="00663B51"/>
  </w:style>
  <w:style w:type="numbering" w:customStyle="1" w:styleId="31113">
    <w:name w:val="Стиль нумерованный3111"/>
    <w:rsid w:val="00663B51"/>
  </w:style>
  <w:style w:type="numbering" w:customStyle="1" w:styleId="121111">
    <w:name w:val="Нет списка121111"/>
    <w:next w:val="a5"/>
    <w:uiPriority w:val="99"/>
    <w:semiHidden/>
    <w:unhideWhenUsed/>
    <w:rsid w:val="00663B51"/>
  </w:style>
  <w:style w:type="numbering" w:customStyle="1" w:styleId="111110">
    <w:name w:val="Стиль нумерованный11111"/>
    <w:rsid w:val="00663B51"/>
  </w:style>
  <w:style w:type="numbering" w:customStyle="1" w:styleId="211111">
    <w:name w:val="Нет списка211111"/>
    <w:next w:val="a5"/>
    <w:uiPriority w:val="99"/>
    <w:semiHidden/>
    <w:unhideWhenUsed/>
    <w:rsid w:val="00663B51"/>
  </w:style>
  <w:style w:type="numbering" w:customStyle="1" w:styleId="211110">
    <w:name w:val="Стиль нумерованный21111"/>
    <w:rsid w:val="00663B51"/>
  </w:style>
  <w:style w:type="numbering" w:customStyle="1" w:styleId="311111">
    <w:name w:val="Нет списка311111"/>
    <w:next w:val="a5"/>
    <w:uiPriority w:val="99"/>
    <w:semiHidden/>
    <w:unhideWhenUsed/>
    <w:rsid w:val="00663B51"/>
  </w:style>
  <w:style w:type="numbering" w:customStyle="1" w:styleId="7111">
    <w:name w:val="Стиль нумерованный711"/>
    <w:rsid w:val="00663B51"/>
  </w:style>
  <w:style w:type="numbering" w:customStyle="1" w:styleId="15111">
    <w:name w:val="Стиль нумерованный1511"/>
    <w:rsid w:val="00663B51"/>
  </w:style>
  <w:style w:type="numbering" w:customStyle="1" w:styleId="25110">
    <w:name w:val="Стиль нумерованный2511"/>
    <w:rsid w:val="00663B51"/>
  </w:style>
  <w:style w:type="numbering" w:customStyle="1" w:styleId="8111">
    <w:name w:val="Стиль нумерованный811"/>
    <w:rsid w:val="00663B51"/>
  </w:style>
  <w:style w:type="numbering" w:customStyle="1" w:styleId="16110">
    <w:name w:val="Стиль нумерованный1611"/>
    <w:rsid w:val="00663B51"/>
  </w:style>
  <w:style w:type="numbering" w:customStyle="1" w:styleId="26110">
    <w:name w:val="Стиль нумерованный2611"/>
    <w:rsid w:val="00663B51"/>
  </w:style>
  <w:style w:type="numbering" w:customStyle="1" w:styleId="9111">
    <w:name w:val="Стиль нумерованный911"/>
    <w:rsid w:val="00663B51"/>
  </w:style>
  <w:style w:type="numbering" w:customStyle="1" w:styleId="17110">
    <w:name w:val="Стиль нумерованный1711"/>
    <w:rsid w:val="00663B51"/>
  </w:style>
  <w:style w:type="numbering" w:customStyle="1" w:styleId="2711">
    <w:name w:val="Стиль нумерованный2711"/>
    <w:rsid w:val="00663B51"/>
  </w:style>
  <w:style w:type="numbering" w:customStyle="1" w:styleId="10110">
    <w:name w:val="Стиль нумерованный1011"/>
    <w:rsid w:val="00663B51"/>
  </w:style>
  <w:style w:type="numbering" w:customStyle="1" w:styleId="1811">
    <w:name w:val="Стиль нумерованный1811"/>
    <w:rsid w:val="00663B51"/>
  </w:style>
  <w:style w:type="numbering" w:customStyle="1" w:styleId="2811">
    <w:name w:val="Стиль нумерованный2811"/>
    <w:rsid w:val="00663B51"/>
  </w:style>
  <w:style w:type="numbering" w:customStyle="1" w:styleId="8112">
    <w:name w:val="Нет списка811"/>
    <w:next w:val="a5"/>
    <w:uiPriority w:val="99"/>
    <w:semiHidden/>
    <w:unhideWhenUsed/>
    <w:rsid w:val="00663B51"/>
  </w:style>
  <w:style w:type="numbering" w:customStyle="1" w:styleId="16111">
    <w:name w:val="Нет списка1611"/>
    <w:next w:val="a5"/>
    <w:uiPriority w:val="99"/>
    <w:semiHidden/>
    <w:unhideWhenUsed/>
    <w:rsid w:val="00663B51"/>
  </w:style>
  <w:style w:type="numbering" w:customStyle="1" w:styleId="1911">
    <w:name w:val="Стиль нумерованный1911"/>
    <w:rsid w:val="00663B51"/>
  </w:style>
  <w:style w:type="numbering" w:customStyle="1" w:styleId="11611">
    <w:name w:val="Нет списка11611"/>
    <w:next w:val="a5"/>
    <w:uiPriority w:val="99"/>
    <w:semiHidden/>
    <w:unhideWhenUsed/>
    <w:rsid w:val="00663B51"/>
  </w:style>
  <w:style w:type="numbering" w:customStyle="1" w:styleId="11011">
    <w:name w:val="Стиль нумерованный11011"/>
    <w:rsid w:val="00663B51"/>
  </w:style>
  <w:style w:type="numbering" w:customStyle="1" w:styleId="25111">
    <w:name w:val="Нет списка2511"/>
    <w:next w:val="a5"/>
    <w:uiPriority w:val="99"/>
    <w:semiHidden/>
    <w:unhideWhenUsed/>
    <w:rsid w:val="00663B51"/>
  </w:style>
  <w:style w:type="numbering" w:customStyle="1" w:styleId="2911">
    <w:name w:val="Стиль нумерованный2911"/>
    <w:rsid w:val="00663B51"/>
  </w:style>
  <w:style w:type="numbering" w:customStyle="1" w:styleId="3511">
    <w:name w:val="Нет списка3511"/>
    <w:next w:val="a5"/>
    <w:uiPriority w:val="99"/>
    <w:semiHidden/>
    <w:unhideWhenUsed/>
    <w:rsid w:val="00663B51"/>
  </w:style>
  <w:style w:type="paragraph" w:customStyle="1" w:styleId="xl68">
    <w:name w:val="xl68"/>
    <w:basedOn w:val="a2"/>
    <w:rsid w:val="00663B51"/>
    <w:pPr>
      <w:spacing w:before="100" w:beforeAutospacing="1" w:after="100" w:afterAutospacing="1"/>
      <w:jc w:val="center"/>
      <w:textAlignment w:val="center"/>
    </w:pPr>
    <w:rPr>
      <w:rFonts w:eastAsia="Times New Roman" w:cs="Times New Roman"/>
      <w:sz w:val="20"/>
      <w:szCs w:val="20"/>
    </w:rPr>
  </w:style>
  <w:style w:type="paragraph" w:customStyle="1" w:styleId="xl69">
    <w:name w:val="xl6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70">
    <w:name w:val="xl70"/>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71">
    <w:name w:val="xl7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72">
    <w:name w:val="xl72"/>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73">
    <w:name w:val="xl73"/>
    <w:basedOn w:val="a2"/>
    <w:rsid w:val="00663B51"/>
    <w:pPr>
      <w:spacing w:before="100" w:beforeAutospacing="1" w:after="100" w:afterAutospacing="1"/>
      <w:textAlignment w:val="center"/>
    </w:pPr>
    <w:rPr>
      <w:rFonts w:eastAsia="Times New Roman" w:cs="Times New Roman"/>
      <w:sz w:val="20"/>
      <w:szCs w:val="20"/>
    </w:rPr>
  </w:style>
  <w:style w:type="paragraph" w:customStyle="1" w:styleId="xl74">
    <w:name w:val="xl74"/>
    <w:basedOn w:val="a2"/>
    <w:rsid w:val="00663B51"/>
    <w:pPr>
      <w:spacing w:before="100" w:beforeAutospacing="1" w:after="100" w:afterAutospacing="1"/>
    </w:pPr>
    <w:rPr>
      <w:rFonts w:eastAsia="Times New Roman" w:cs="Times New Roman"/>
      <w:sz w:val="20"/>
      <w:szCs w:val="20"/>
    </w:rPr>
  </w:style>
  <w:style w:type="paragraph" w:customStyle="1" w:styleId="xl75">
    <w:name w:val="xl75"/>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76">
    <w:name w:val="xl7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77">
    <w:name w:val="xl7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78">
    <w:name w:val="xl78"/>
    <w:basedOn w:val="a2"/>
    <w:rsid w:val="00663B51"/>
    <w:pPr>
      <w:spacing w:before="100" w:beforeAutospacing="1" w:after="100" w:afterAutospacing="1"/>
    </w:pPr>
    <w:rPr>
      <w:rFonts w:eastAsia="Times New Roman" w:cs="Times New Roman"/>
      <w:b/>
      <w:bCs/>
      <w:sz w:val="20"/>
      <w:szCs w:val="20"/>
    </w:rPr>
  </w:style>
  <w:style w:type="paragraph" w:customStyle="1" w:styleId="xl79">
    <w:name w:val="xl7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80">
    <w:name w:val="xl80"/>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81">
    <w:name w:val="xl81"/>
    <w:basedOn w:val="a2"/>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82">
    <w:name w:val="xl82"/>
    <w:basedOn w:val="a2"/>
    <w:rsid w:val="00663B5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20"/>
      <w:szCs w:val="20"/>
    </w:rPr>
  </w:style>
  <w:style w:type="paragraph" w:customStyle="1" w:styleId="xl83">
    <w:name w:val="xl83"/>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84">
    <w:name w:val="xl84"/>
    <w:basedOn w:val="a2"/>
    <w:rsid w:val="00663B51"/>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0"/>
      <w:szCs w:val="20"/>
    </w:rPr>
  </w:style>
  <w:style w:type="paragraph" w:customStyle="1" w:styleId="xl85">
    <w:name w:val="xl85"/>
    <w:basedOn w:val="a2"/>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86">
    <w:name w:val="xl86"/>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87">
    <w:name w:val="xl8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88">
    <w:name w:val="xl88"/>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89">
    <w:name w:val="xl8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90">
    <w:name w:val="xl90"/>
    <w:basedOn w:val="a2"/>
    <w:rsid w:val="00663B51"/>
    <w:pPr>
      <w:spacing w:before="100" w:beforeAutospacing="1" w:after="100" w:afterAutospacing="1"/>
      <w:jc w:val="center"/>
      <w:textAlignment w:val="center"/>
    </w:pPr>
    <w:rPr>
      <w:rFonts w:eastAsia="Times New Roman" w:cs="Times New Roman"/>
      <w:b/>
      <w:bCs/>
      <w:sz w:val="20"/>
      <w:szCs w:val="20"/>
    </w:rPr>
  </w:style>
  <w:style w:type="paragraph" w:customStyle="1" w:styleId="xl91">
    <w:name w:val="xl91"/>
    <w:basedOn w:val="a2"/>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92">
    <w:name w:val="xl92"/>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table" w:customStyle="1" w:styleId="1810">
    <w:name w:val="Сетка таблицы181"/>
    <w:basedOn w:val="a4"/>
    <w:next w:val="ae"/>
    <w:uiPriority w:val="59"/>
    <w:rsid w:val="00663B5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
    <w:next w:val="a5"/>
    <w:uiPriority w:val="99"/>
    <w:semiHidden/>
    <w:unhideWhenUsed/>
    <w:rsid w:val="00663B51"/>
  </w:style>
  <w:style w:type="numbering" w:customStyle="1" w:styleId="1104">
    <w:name w:val="Нет списка110"/>
    <w:next w:val="a5"/>
    <w:uiPriority w:val="99"/>
    <w:semiHidden/>
    <w:unhideWhenUsed/>
    <w:rsid w:val="00663B51"/>
  </w:style>
  <w:style w:type="numbering" w:customStyle="1" w:styleId="1190">
    <w:name w:val="Нет списка119"/>
    <w:next w:val="a5"/>
    <w:uiPriority w:val="99"/>
    <w:semiHidden/>
    <w:unhideWhenUsed/>
    <w:rsid w:val="00663B51"/>
  </w:style>
  <w:style w:type="table" w:customStyle="1" w:styleId="1910">
    <w:name w:val="Сетка таблицы191"/>
    <w:basedOn w:val="a4"/>
    <w:next w:val="ae"/>
    <w:uiPriority w:val="3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Стиль нумерованный34"/>
    <w:rsid w:val="00663B51"/>
    <w:pPr>
      <w:numPr>
        <w:numId w:val="23"/>
      </w:numPr>
    </w:pPr>
  </w:style>
  <w:style w:type="numbering" w:customStyle="1" w:styleId="11130">
    <w:name w:val="Нет списка1113"/>
    <w:next w:val="a5"/>
    <w:uiPriority w:val="99"/>
    <w:semiHidden/>
    <w:unhideWhenUsed/>
    <w:rsid w:val="00663B51"/>
  </w:style>
  <w:style w:type="table" w:customStyle="1" w:styleId="1105">
    <w:name w:val="Сетка таблицы110"/>
    <w:basedOn w:val="a4"/>
    <w:next w:val="ae"/>
    <w:uiPriority w:val="5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Стиль нумерованный116"/>
    <w:rsid w:val="00663B51"/>
    <w:pPr>
      <w:numPr>
        <w:numId w:val="25"/>
      </w:numPr>
    </w:pPr>
  </w:style>
  <w:style w:type="table" w:customStyle="1" w:styleId="2612">
    <w:name w:val="Сетка таблицы261"/>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
    <w:basedOn w:val="a4"/>
    <w:next w:val="ae"/>
    <w:uiPriority w:val="59"/>
    <w:rsid w:val="00663B5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Сетка таблицы461"/>
    <w:basedOn w:val="a4"/>
    <w:next w:val="ae"/>
    <w:uiPriority w:val="59"/>
    <w:rsid w:val="00663B5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5"/>
    <w:uiPriority w:val="99"/>
    <w:semiHidden/>
    <w:unhideWhenUsed/>
    <w:rsid w:val="00663B51"/>
  </w:style>
  <w:style w:type="numbering" w:customStyle="1" w:styleId="215">
    <w:name w:val="Стиль нумерованный215"/>
    <w:rsid w:val="00663B51"/>
    <w:pPr>
      <w:numPr>
        <w:numId w:val="26"/>
      </w:numPr>
    </w:pPr>
  </w:style>
  <w:style w:type="numbering" w:customStyle="1" w:styleId="380">
    <w:name w:val="Нет списка38"/>
    <w:next w:val="a5"/>
    <w:uiPriority w:val="99"/>
    <w:semiHidden/>
    <w:unhideWhenUsed/>
    <w:rsid w:val="00663B51"/>
  </w:style>
  <w:style w:type="table" w:customStyle="1" w:styleId="560">
    <w:name w:val="Сетка таблицы56"/>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
    <w:next w:val="a5"/>
    <w:uiPriority w:val="99"/>
    <w:semiHidden/>
    <w:unhideWhenUsed/>
    <w:rsid w:val="00663B51"/>
  </w:style>
  <w:style w:type="numbering" w:customStyle="1" w:styleId="124">
    <w:name w:val="Нет списка124"/>
    <w:next w:val="a5"/>
    <w:uiPriority w:val="99"/>
    <w:semiHidden/>
    <w:unhideWhenUsed/>
    <w:rsid w:val="00663B51"/>
  </w:style>
  <w:style w:type="numbering" w:customStyle="1" w:styleId="353">
    <w:name w:val="Стиль нумерованный35"/>
    <w:rsid w:val="00663B51"/>
  </w:style>
  <w:style w:type="numbering" w:customStyle="1" w:styleId="11230">
    <w:name w:val="Нет списка1123"/>
    <w:next w:val="a5"/>
    <w:uiPriority w:val="99"/>
    <w:semiHidden/>
    <w:unhideWhenUsed/>
    <w:rsid w:val="00663B51"/>
  </w:style>
  <w:style w:type="numbering" w:customStyle="1" w:styleId="1172">
    <w:name w:val="Стиль нумерованный117"/>
    <w:rsid w:val="00663B51"/>
  </w:style>
  <w:style w:type="numbering" w:customStyle="1" w:styleId="2141">
    <w:name w:val="Нет списка214"/>
    <w:next w:val="a5"/>
    <w:uiPriority w:val="99"/>
    <w:semiHidden/>
    <w:unhideWhenUsed/>
    <w:rsid w:val="00663B51"/>
  </w:style>
  <w:style w:type="numbering" w:customStyle="1" w:styleId="2160">
    <w:name w:val="Стиль нумерованный216"/>
    <w:rsid w:val="00663B51"/>
  </w:style>
  <w:style w:type="numbering" w:customStyle="1" w:styleId="3140">
    <w:name w:val="Нет списка314"/>
    <w:next w:val="a5"/>
    <w:uiPriority w:val="99"/>
    <w:semiHidden/>
    <w:unhideWhenUsed/>
    <w:rsid w:val="00663B51"/>
  </w:style>
  <w:style w:type="numbering" w:customStyle="1" w:styleId="530">
    <w:name w:val="Нет списка53"/>
    <w:next w:val="a5"/>
    <w:uiPriority w:val="99"/>
    <w:semiHidden/>
    <w:unhideWhenUsed/>
    <w:rsid w:val="00663B51"/>
  </w:style>
  <w:style w:type="numbering" w:customStyle="1" w:styleId="133">
    <w:name w:val="Нет списка133"/>
    <w:next w:val="a5"/>
    <w:uiPriority w:val="99"/>
    <w:semiHidden/>
    <w:unhideWhenUsed/>
    <w:rsid w:val="00663B51"/>
  </w:style>
  <w:style w:type="table" w:customStyle="1" w:styleId="731">
    <w:name w:val="Сетка таблицы731"/>
    <w:basedOn w:val="a4"/>
    <w:next w:val="ae"/>
    <w:uiPriority w:val="3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Стиль нумерованный43"/>
    <w:rsid w:val="00663B51"/>
  </w:style>
  <w:style w:type="numbering" w:customStyle="1" w:styleId="1133">
    <w:name w:val="Нет списка1133"/>
    <w:next w:val="a5"/>
    <w:uiPriority w:val="99"/>
    <w:semiHidden/>
    <w:unhideWhenUsed/>
    <w:rsid w:val="00663B51"/>
  </w:style>
  <w:style w:type="table" w:customStyle="1" w:styleId="1134">
    <w:name w:val="Сетка таблицы113"/>
    <w:basedOn w:val="a4"/>
    <w:next w:val="ae"/>
    <w:uiPriority w:val="5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Стиль нумерованный123"/>
    <w:rsid w:val="00663B51"/>
  </w:style>
  <w:style w:type="table" w:customStyle="1" w:styleId="2131">
    <w:name w:val="Сетка таблицы213"/>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4"/>
    <w:next w:val="ae"/>
    <w:uiPriority w:val="59"/>
    <w:rsid w:val="00663B5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0">
    <w:name w:val="Сетка таблицы413"/>
    <w:basedOn w:val="a4"/>
    <w:next w:val="ae"/>
    <w:uiPriority w:val="59"/>
    <w:rsid w:val="00663B5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30">
    <w:name w:val="Нет списка223"/>
    <w:next w:val="a5"/>
    <w:uiPriority w:val="99"/>
    <w:semiHidden/>
    <w:unhideWhenUsed/>
    <w:rsid w:val="00663B51"/>
  </w:style>
  <w:style w:type="numbering" w:customStyle="1" w:styleId="2231">
    <w:name w:val="Стиль нумерованный223"/>
    <w:rsid w:val="00663B51"/>
  </w:style>
  <w:style w:type="numbering" w:customStyle="1" w:styleId="3230">
    <w:name w:val="Нет списка323"/>
    <w:next w:val="a5"/>
    <w:uiPriority w:val="99"/>
    <w:semiHidden/>
    <w:unhideWhenUsed/>
    <w:rsid w:val="00663B51"/>
  </w:style>
  <w:style w:type="table" w:customStyle="1" w:styleId="5130">
    <w:name w:val="Сетка таблицы513"/>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0">
    <w:name w:val="Сетка таблицы613"/>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5"/>
    <w:uiPriority w:val="99"/>
    <w:semiHidden/>
    <w:unhideWhenUsed/>
    <w:rsid w:val="00663B51"/>
  </w:style>
  <w:style w:type="numbering" w:customStyle="1" w:styleId="1430">
    <w:name w:val="Нет списка143"/>
    <w:next w:val="a5"/>
    <w:uiPriority w:val="99"/>
    <w:semiHidden/>
    <w:unhideWhenUsed/>
    <w:rsid w:val="00663B51"/>
  </w:style>
  <w:style w:type="table" w:customStyle="1" w:styleId="8210">
    <w:name w:val="Сетка таблицы821"/>
    <w:basedOn w:val="a4"/>
    <w:next w:val="ae"/>
    <w:uiPriority w:val="3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
    <w:name w:val="Стиль нумерованный53"/>
    <w:rsid w:val="00663B51"/>
  </w:style>
  <w:style w:type="numbering" w:customStyle="1" w:styleId="1143">
    <w:name w:val="Нет списка1143"/>
    <w:next w:val="a5"/>
    <w:uiPriority w:val="99"/>
    <w:semiHidden/>
    <w:unhideWhenUsed/>
    <w:rsid w:val="00663B51"/>
  </w:style>
  <w:style w:type="table" w:customStyle="1" w:styleId="1222">
    <w:name w:val="Сетка таблицы122"/>
    <w:basedOn w:val="a4"/>
    <w:next w:val="ae"/>
    <w:uiPriority w:val="5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Стиль нумерованный133"/>
    <w:rsid w:val="00663B51"/>
  </w:style>
  <w:style w:type="table" w:customStyle="1" w:styleId="2222">
    <w:name w:val="Сетка таблицы222"/>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
    <w:basedOn w:val="a4"/>
    <w:next w:val="ae"/>
    <w:uiPriority w:val="59"/>
    <w:rsid w:val="00663B5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0">
    <w:name w:val="Сетка таблицы422"/>
    <w:basedOn w:val="a4"/>
    <w:next w:val="ae"/>
    <w:uiPriority w:val="59"/>
    <w:rsid w:val="00663B5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30">
    <w:name w:val="Нет списка233"/>
    <w:next w:val="a5"/>
    <w:uiPriority w:val="99"/>
    <w:semiHidden/>
    <w:unhideWhenUsed/>
    <w:rsid w:val="00663B51"/>
  </w:style>
  <w:style w:type="numbering" w:customStyle="1" w:styleId="2331">
    <w:name w:val="Стиль нумерованный233"/>
    <w:rsid w:val="00663B51"/>
  </w:style>
  <w:style w:type="numbering" w:customStyle="1" w:styleId="333">
    <w:name w:val="Нет списка333"/>
    <w:next w:val="a5"/>
    <w:uiPriority w:val="99"/>
    <w:semiHidden/>
    <w:unhideWhenUsed/>
    <w:rsid w:val="00663B51"/>
  </w:style>
  <w:style w:type="table" w:customStyle="1" w:styleId="5220">
    <w:name w:val="Сетка таблицы522"/>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5"/>
    <w:uiPriority w:val="99"/>
    <w:semiHidden/>
    <w:unhideWhenUsed/>
    <w:rsid w:val="00663B51"/>
  </w:style>
  <w:style w:type="numbering" w:customStyle="1" w:styleId="1530">
    <w:name w:val="Нет списка153"/>
    <w:next w:val="a5"/>
    <w:uiPriority w:val="99"/>
    <w:semiHidden/>
    <w:unhideWhenUsed/>
    <w:rsid w:val="00663B51"/>
  </w:style>
  <w:style w:type="table" w:customStyle="1" w:styleId="9210">
    <w:name w:val="Сетка таблицы921"/>
    <w:basedOn w:val="a4"/>
    <w:next w:val="ae"/>
    <w:uiPriority w:val="3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2">
    <w:name w:val="Стиль нумерованный63"/>
    <w:rsid w:val="00663B51"/>
  </w:style>
  <w:style w:type="numbering" w:customStyle="1" w:styleId="1153">
    <w:name w:val="Нет списка1153"/>
    <w:next w:val="a5"/>
    <w:uiPriority w:val="99"/>
    <w:semiHidden/>
    <w:unhideWhenUsed/>
    <w:rsid w:val="00663B51"/>
  </w:style>
  <w:style w:type="table" w:customStyle="1" w:styleId="1322">
    <w:name w:val="Сетка таблицы132"/>
    <w:basedOn w:val="a4"/>
    <w:next w:val="ae"/>
    <w:uiPriority w:val="5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Стиль нумерованный143"/>
    <w:rsid w:val="00663B51"/>
  </w:style>
  <w:style w:type="table" w:customStyle="1" w:styleId="2322">
    <w:name w:val="Сетка таблицы232"/>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
    <w:basedOn w:val="a4"/>
    <w:next w:val="ae"/>
    <w:uiPriority w:val="59"/>
    <w:rsid w:val="00663B5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0">
    <w:name w:val="Сетка таблицы432"/>
    <w:basedOn w:val="a4"/>
    <w:next w:val="ae"/>
    <w:uiPriority w:val="59"/>
    <w:rsid w:val="00663B5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30">
    <w:name w:val="Нет списка243"/>
    <w:next w:val="a5"/>
    <w:uiPriority w:val="99"/>
    <w:semiHidden/>
    <w:unhideWhenUsed/>
    <w:rsid w:val="00663B51"/>
  </w:style>
  <w:style w:type="numbering" w:customStyle="1" w:styleId="2431">
    <w:name w:val="Стиль нумерованный243"/>
    <w:rsid w:val="00663B51"/>
  </w:style>
  <w:style w:type="numbering" w:customStyle="1" w:styleId="343">
    <w:name w:val="Нет списка343"/>
    <w:next w:val="a5"/>
    <w:uiPriority w:val="99"/>
    <w:semiHidden/>
    <w:unhideWhenUsed/>
    <w:rsid w:val="00663B51"/>
  </w:style>
  <w:style w:type="table" w:customStyle="1" w:styleId="5320">
    <w:name w:val="Сетка таблицы532"/>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
    <w:name w:val="Нет списка413"/>
    <w:next w:val="a5"/>
    <w:uiPriority w:val="99"/>
    <w:semiHidden/>
    <w:unhideWhenUsed/>
    <w:rsid w:val="00663B51"/>
  </w:style>
  <w:style w:type="table" w:customStyle="1" w:styleId="7120">
    <w:name w:val="Сетка таблицы712"/>
    <w:basedOn w:val="a4"/>
    <w:next w:val="ae"/>
    <w:uiPriority w:val="3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
    <w:name w:val="Стиль нумерованный313"/>
    <w:rsid w:val="00663B51"/>
  </w:style>
  <w:style w:type="numbering" w:customStyle="1" w:styleId="1213">
    <w:name w:val="Нет списка1213"/>
    <w:next w:val="a5"/>
    <w:uiPriority w:val="99"/>
    <w:semiHidden/>
    <w:unhideWhenUsed/>
    <w:rsid w:val="00663B51"/>
  </w:style>
  <w:style w:type="table" w:customStyle="1" w:styleId="11122">
    <w:name w:val="Сетка таблицы1112"/>
    <w:basedOn w:val="a4"/>
    <w:next w:val="ae"/>
    <w:uiPriority w:val="5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Стиль нумерованный1113"/>
    <w:rsid w:val="00663B51"/>
  </w:style>
  <w:style w:type="table" w:customStyle="1" w:styleId="21122">
    <w:name w:val="Сетка таблицы2112"/>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
    <w:basedOn w:val="a4"/>
    <w:next w:val="ae"/>
    <w:uiPriority w:val="59"/>
    <w:rsid w:val="00663B5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0">
    <w:name w:val="Сетка таблицы4112"/>
    <w:basedOn w:val="a4"/>
    <w:next w:val="ae"/>
    <w:uiPriority w:val="59"/>
    <w:rsid w:val="00663B5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3">
    <w:name w:val="Нет списка2113"/>
    <w:next w:val="a5"/>
    <w:uiPriority w:val="99"/>
    <w:semiHidden/>
    <w:unhideWhenUsed/>
    <w:rsid w:val="00663B51"/>
  </w:style>
  <w:style w:type="numbering" w:customStyle="1" w:styleId="21130">
    <w:name w:val="Стиль нумерованный2113"/>
    <w:rsid w:val="00663B51"/>
  </w:style>
  <w:style w:type="numbering" w:customStyle="1" w:styleId="3113">
    <w:name w:val="Нет списка3113"/>
    <w:next w:val="a5"/>
    <w:uiPriority w:val="99"/>
    <w:semiHidden/>
    <w:unhideWhenUsed/>
    <w:rsid w:val="00663B51"/>
  </w:style>
  <w:style w:type="table" w:customStyle="1" w:styleId="51120">
    <w:name w:val="Сетка таблицы5112"/>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2">
    <w:name w:val="Стиль нумерованный73"/>
    <w:rsid w:val="00663B51"/>
  </w:style>
  <w:style w:type="numbering" w:customStyle="1" w:styleId="1531">
    <w:name w:val="Стиль нумерованный153"/>
    <w:rsid w:val="00663B51"/>
  </w:style>
  <w:style w:type="numbering" w:customStyle="1" w:styleId="253">
    <w:name w:val="Стиль нумерованный253"/>
    <w:rsid w:val="00663B51"/>
  </w:style>
  <w:style w:type="numbering" w:customStyle="1" w:styleId="830">
    <w:name w:val="Стиль нумерованный83"/>
    <w:rsid w:val="00663B51"/>
  </w:style>
  <w:style w:type="numbering" w:customStyle="1" w:styleId="163">
    <w:name w:val="Стиль нумерованный163"/>
    <w:rsid w:val="00663B51"/>
  </w:style>
  <w:style w:type="numbering" w:customStyle="1" w:styleId="263">
    <w:name w:val="Стиль нумерованный263"/>
    <w:rsid w:val="00663B51"/>
  </w:style>
  <w:style w:type="numbering" w:customStyle="1" w:styleId="930">
    <w:name w:val="Стиль нумерованный93"/>
    <w:rsid w:val="00663B51"/>
  </w:style>
  <w:style w:type="numbering" w:customStyle="1" w:styleId="173">
    <w:name w:val="Стиль нумерованный173"/>
    <w:rsid w:val="00663B51"/>
  </w:style>
  <w:style w:type="numbering" w:customStyle="1" w:styleId="273">
    <w:name w:val="Стиль нумерованный273"/>
    <w:rsid w:val="00663B51"/>
  </w:style>
  <w:style w:type="numbering" w:customStyle="1" w:styleId="1031">
    <w:name w:val="Стиль нумерованный1031"/>
    <w:rsid w:val="00663B51"/>
    <w:pPr>
      <w:numPr>
        <w:numId w:val="1"/>
      </w:numPr>
    </w:pPr>
  </w:style>
  <w:style w:type="numbering" w:customStyle="1" w:styleId="183">
    <w:name w:val="Стиль нумерованный183"/>
    <w:rsid w:val="00663B51"/>
    <w:pPr>
      <w:numPr>
        <w:numId w:val="16"/>
      </w:numPr>
    </w:pPr>
  </w:style>
  <w:style w:type="numbering" w:customStyle="1" w:styleId="283">
    <w:name w:val="Стиль нумерованный283"/>
    <w:rsid w:val="00663B51"/>
    <w:pPr>
      <w:numPr>
        <w:numId w:val="17"/>
      </w:numPr>
    </w:pPr>
  </w:style>
  <w:style w:type="numbering" w:customStyle="1" w:styleId="831">
    <w:name w:val="Нет списка83"/>
    <w:next w:val="a5"/>
    <w:uiPriority w:val="99"/>
    <w:semiHidden/>
    <w:unhideWhenUsed/>
    <w:rsid w:val="00663B51"/>
  </w:style>
  <w:style w:type="numbering" w:customStyle="1" w:styleId="1630">
    <w:name w:val="Нет списка163"/>
    <w:next w:val="a5"/>
    <w:uiPriority w:val="99"/>
    <w:semiHidden/>
    <w:unhideWhenUsed/>
    <w:rsid w:val="00663B51"/>
  </w:style>
  <w:style w:type="table" w:customStyle="1" w:styleId="1020">
    <w:name w:val="Сетка таблицы102"/>
    <w:basedOn w:val="a4"/>
    <w:next w:val="ae"/>
    <w:uiPriority w:val="3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Стиль нумерованный193"/>
    <w:rsid w:val="00663B51"/>
    <w:pPr>
      <w:numPr>
        <w:numId w:val="13"/>
      </w:numPr>
    </w:pPr>
  </w:style>
  <w:style w:type="numbering" w:customStyle="1" w:styleId="1163">
    <w:name w:val="Нет списка1163"/>
    <w:next w:val="a5"/>
    <w:uiPriority w:val="99"/>
    <w:semiHidden/>
    <w:unhideWhenUsed/>
    <w:rsid w:val="00663B51"/>
  </w:style>
  <w:style w:type="numbering" w:customStyle="1" w:styleId="1103">
    <w:name w:val="Стиль нумерованный1103"/>
    <w:rsid w:val="00663B51"/>
    <w:pPr>
      <w:numPr>
        <w:numId w:val="14"/>
      </w:numPr>
    </w:pPr>
  </w:style>
  <w:style w:type="table" w:customStyle="1" w:styleId="2422">
    <w:name w:val="Сетка таблицы242"/>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4"/>
    <w:next w:val="ae"/>
    <w:uiPriority w:val="59"/>
    <w:rsid w:val="00663B5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0">
    <w:name w:val="Сетка таблицы442"/>
    <w:basedOn w:val="a4"/>
    <w:next w:val="ae"/>
    <w:uiPriority w:val="59"/>
    <w:rsid w:val="00663B5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30">
    <w:name w:val="Нет списка253"/>
    <w:next w:val="a5"/>
    <w:uiPriority w:val="99"/>
    <w:semiHidden/>
    <w:unhideWhenUsed/>
    <w:rsid w:val="00663B51"/>
  </w:style>
  <w:style w:type="numbering" w:customStyle="1" w:styleId="293">
    <w:name w:val="Стиль нумерованный293"/>
    <w:rsid w:val="00663B51"/>
    <w:pPr>
      <w:numPr>
        <w:numId w:val="15"/>
      </w:numPr>
    </w:pPr>
  </w:style>
  <w:style w:type="numbering" w:customStyle="1" w:styleId="3530">
    <w:name w:val="Нет списка353"/>
    <w:next w:val="a5"/>
    <w:uiPriority w:val="99"/>
    <w:semiHidden/>
    <w:unhideWhenUsed/>
    <w:rsid w:val="00663B51"/>
  </w:style>
  <w:style w:type="table" w:customStyle="1" w:styleId="542">
    <w:name w:val="Сетка таблицы542"/>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Сетка таблицы152"/>
    <w:basedOn w:val="a4"/>
    <w:next w:val="ae"/>
    <w:uiPriority w:val="59"/>
    <w:rsid w:val="00663B5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5"/>
    <w:uiPriority w:val="99"/>
    <w:semiHidden/>
    <w:unhideWhenUsed/>
    <w:rsid w:val="00663B51"/>
  </w:style>
  <w:style w:type="numbering" w:customStyle="1" w:styleId="1721">
    <w:name w:val="Нет списка172"/>
    <w:next w:val="a5"/>
    <w:uiPriority w:val="99"/>
    <w:semiHidden/>
    <w:unhideWhenUsed/>
    <w:rsid w:val="00663B51"/>
  </w:style>
  <w:style w:type="numbering" w:customStyle="1" w:styleId="11720">
    <w:name w:val="Нет списка1172"/>
    <w:next w:val="a5"/>
    <w:uiPriority w:val="99"/>
    <w:semiHidden/>
    <w:unhideWhenUsed/>
    <w:rsid w:val="00663B51"/>
  </w:style>
  <w:style w:type="numbering" w:customStyle="1" w:styleId="11113">
    <w:name w:val="Нет списка11113"/>
    <w:next w:val="a5"/>
    <w:uiPriority w:val="99"/>
    <w:semiHidden/>
    <w:unhideWhenUsed/>
    <w:rsid w:val="00663B51"/>
  </w:style>
  <w:style w:type="numbering" w:customStyle="1" w:styleId="202">
    <w:name w:val="Стиль нумерованный202"/>
    <w:rsid w:val="00663B51"/>
  </w:style>
  <w:style w:type="numbering" w:customStyle="1" w:styleId="111112">
    <w:name w:val="Нет списка111112"/>
    <w:next w:val="a5"/>
    <w:uiPriority w:val="99"/>
    <w:semiHidden/>
    <w:unhideWhenUsed/>
    <w:rsid w:val="00663B51"/>
  </w:style>
  <w:style w:type="numbering" w:customStyle="1" w:styleId="11220">
    <w:name w:val="Стиль нумерованный1122"/>
    <w:rsid w:val="00663B51"/>
  </w:style>
  <w:style w:type="numbering" w:customStyle="1" w:styleId="2621">
    <w:name w:val="Нет списка262"/>
    <w:next w:val="a5"/>
    <w:uiPriority w:val="99"/>
    <w:semiHidden/>
    <w:unhideWhenUsed/>
    <w:rsid w:val="00663B51"/>
  </w:style>
  <w:style w:type="numbering" w:customStyle="1" w:styleId="2102">
    <w:name w:val="Стиль нумерованный2102"/>
    <w:rsid w:val="00663B51"/>
  </w:style>
  <w:style w:type="numbering" w:customStyle="1" w:styleId="3620">
    <w:name w:val="Нет списка362"/>
    <w:next w:val="a5"/>
    <w:uiPriority w:val="99"/>
    <w:semiHidden/>
    <w:unhideWhenUsed/>
    <w:rsid w:val="00663B51"/>
  </w:style>
  <w:style w:type="numbering" w:customStyle="1" w:styleId="4221">
    <w:name w:val="Нет списка422"/>
    <w:next w:val="a5"/>
    <w:uiPriority w:val="99"/>
    <w:semiHidden/>
    <w:unhideWhenUsed/>
    <w:rsid w:val="00663B51"/>
  </w:style>
  <w:style w:type="numbering" w:customStyle="1" w:styleId="12220">
    <w:name w:val="Нет списка1222"/>
    <w:next w:val="a5"/>
    <w:uiPriority w:val="99"/>
    <w:semiHidden/>
    <w:unhideWhenUsed/>
    <w:rsid w:val="00663B51"/>
  </w:style>
  <w:style w:type="numbering" w:customStyle="1" w:styleId="3222">
    <w:name w:val="Стиль нумерованный322"/>
    <w:rsid w:val="00663B51"/>
  </w:style>
  <w:style w:type="numbering" w:customStyle="1" w:styleId="11212">
    <w:name w:val="Нет списка11212"/>
    <w:next w:val="a5"/>
    <w:uiPriority w:val="99"/>
    <w:semiHidden/>
    <w:unhideWhenUsed/>
    <w:rsid w:val="00663B51"/>
  </w:style>
  <w:style w:type="numbering" w:customStyle="1" w:styleId="11320">
    <w:name w:val="Стиль нумерованный1132"/>
    <w:rsid w:val="00663B51"/>
  </w:style>
  <w:style w:type="numbering" w:customStyle="1" w:styleId="21220">
    <w:name w:val="Нет списка2122"/>
    <w:next w:val="a5"/>
    <w:uiPriority w:val="99"/>
    <w:semiHidden/>
    <w:unhideWhenUsed/>
    <w:rsid w:val="00663B51"/>
  </w:style>
  <w:style w:type="numbering" w:customStyle="1" w:styleId="21221">
    <w:name w:val="Стиль нумерованный2122"/>
    <w:rsid w:val="00663B51"/>
  </w:style>
  <w:style w:type="numbering" w:customStyle="1" w:styleId="31220">
    <w:name w:val="Нет списка3122"/>
    <w:next w:val="a5"/>
    <w:uiPriority w:val="99"/>
    <w:semiHidden/>
    <w:unhideWhenUsed/>
    <w:rsid w:val="00663B51"/>
  </w:style>
  <w:style w:type="numbering" w:customStyle="1" w:styleId="5121">
    <w:name w:val="Нет списка512"/>
    <w:next w:val="a5"/>
    <w:uiPriority w:val="99"/>
    <w:semiHidden/>
    <w:unhideWhenUsed/>
    <w:rsid w:val="00663B51"/>
  </w:style>
  <w:style w:type="numbering" w:customStyle="1" w:styleId="13120">
    <w:name w:val="Нет списка1312"/>
    <w:next w:val="a5"/>
    <w:uiPriority w:val="99"/>
    <w:semiHidden/>
    <w:unhideWhenUsed/>
    <w:rsid w:val="00663B51"/>
  </w:style>
  <w:style w:type="numbering" w:customStyle="1" w:styleId="4122">
    <w:name w:val="Стиль нумерованный412"/>
    <w:rsid w:val="00663B51"/>
  </w:style>
  <w:style w:type="numbering" w:customStyle="1" w:styleId="11312">
    <w:name w:val="Нет списка11312"/>
    <w:next w:val="a5"/>
    <w:uiPriority w:val="99"/>
    <w:semiHidden/>
    <w:unhideWhenUsed/>
    <w:rsid w:val="00663B51"/>
  </w:style>
  <w:style w:type="numbering" w:customStyle="1" w:styleId="12121">
    <w:name w:val="Стиль нумерованный1212"/>
    <w:rsid w:val="00663B51"/>
  </w:style>
  <w:style w:type="numbering" w:customStyle="1" w:styleId="22120">
    <w:name w:val="Нет списка2212"/>
    <w:next w:val="a5"/>
    <w:uiPriority w:val="99"/>
    <w:semiHidden/>
    <w:unhideWhenUsed/>
    <w:rsid w:val="00663B51"/>
  </w:style>
  <w:style w:type="numbering" w:customStyle="1" w:styleId="22121">
    <w:name w:val="Стиль нумерованный2212"/>
    <w:rsid w:val="00663B51"/>
  </w:style>
  <w:style w:type="numbering" w:customStyle="1" w:styleId="32120">
    <w:name w:val="Нет списка3212"/>
    <w:next w:val="a5"/>
    <w:uiPriority w:val="99"/>
    <w:semiHidden/>
    <w:unhideWhenUsed/>
    <w:rsid w:val="00663B51"/>
  </w:style>
  <w:style w:type="numbering" w:customStyle="1" w:styleId="6121">
    <w:name w:val="Нет списка612"/>
    <w:next w:val="a5"/>
    <w:uiPriority w:val="99"/>
    <w:semiHidden/>
    <w:unhideWhenUsed/>
    <w:rsid w:val="00663B51"/>
  </w:style>
  <w:style w:type="numbering" w:customStyle="1" w:styleId="14120">
    <w:name w:val="Нет списка1412"/>
    <w:next w:val="a5"/>
    <w:uiPriority w:val="99"/>
    <w:semiHidden/>
    <w:unhideWhenUsed/>
    <w:rsid w:val="00663B51"/>
  </w:style>
  <w:style w:type="numbering" w:customStyle="1" w:styleId="5122">
    <w:name w:val="Стиль нумерованный512"/>
    <w:rsid w:val="00663B51"/>
  </w:style>
  <w:style w:type="numbering" w:customStyle="1" w:styleId="11412">
    <w:name w:val="Нет списка11412"/>
    <w:next w:val="a5"/>
    <w:uiPriority w:val="99"/>
    <w:semiHidden/>
    <w:unhideWhenUsed/>
    <w:rsid w:val="00663B51"/>
  </w:style>
  <w:style w:type="numbering" w:customStyle="1" w:styleId="13121">
    <w:name w:val="Стиль нумерованный1312"/>
    <w:rsid w:val="00663B51"/>
  </w:style>
  <w:style w:type="numbering" w:customStyle="1" w:styleId="23120">
    <w:name w:val="Нет списка2312"/>
    <w:next w:val="a5"/>
    <w:uiPriority w:val="99"/>
    <w:semiHidden/>
    <w:unhideWhenUsed/>
    <w:rsid w:val="00663B51"/>
  </w:style>
  <w:style w:type="numbering" w:customStyle="1" w:styleId="23121">
    <w:name w:val="Стиль нумерованный2312"/>
    <w:rsid w:val="00663B51"/>
  </w:style>
  <w:style w:type="numbering" w:customStyle="1" w:styleId="3312">
    <w:name w:val="Нет списка3312"/>
    <w:next w:val="a5"/>
    <w:uiPriority w:val="99"/>
    <w:semiHidden/>
    <w:unhideWhenUsed/>
    <w:rsid w:val="00663B51"/>
  </w:style>
  <w:style w:type="numbering" w:customStyle="1" w:styleId="7121">
    <w:name w:val="Нет списка712"/>
    <w:next w:val="a5"/>
    <w:uiPriority w:val="99"/>
    <w:semiHidden/>
    <w:unhideWhenUsed/>
    <w:rsid w:val="00663B51"/>
  </w:style>
  <w:style w:type="numbering" w:customStyle="1" w:styleId="1512">
    <w:name w:val="Нет списка1512"/>
    <w:next w:val="a5"/>
    <w:uiPriority w:val="99"/>
    <w:semiHidden/>
    <w:unhideWhenUsed/>
    <w:rsid w:val="00663B51"/>
  </w:style>
  <w:style w:type="numbering" w:customStyle="1" w:styleId="6122">
    <w:name w:val="Стиль нумерованный612"/>
    <w:rsid w:val="00663B51"/>
  </w:style>
  <w:style w:type="numbering" w:customStyle="1" w:styleId="11512">
    <w:name w:val="Нет списка11512"/>
    <w:next w:val="a5"/>
    <w:uiPriority w:val="99"/>
    <w:semiHidden/>
    <w:unhideWhenUsed/>
    <w:rsid w:val="00663B51"/>
  </w:style>
  <w:style w:type="numbering" w:customStyle="1" w:styleId="14121">
    <w:name w:val="Стиль нумерованный1412"/>
    <w:rsid w:val="00663B51"/>
  </w:style>
  <w:style w:type="numbering" w:customStyle="1" w:styleId="24120">
    <w:name w:val="Нет списка2412"/>
    <w:next w:val="a5"/>
    <w:uiPriority w:val="99"/>
    <w:semiHidden/>
    <w:unhideWhenUsed/>
    <w:rsid w:val="00663B51"/>
  </w:style>
  <w:style w:type="numbering" w:customStyle="1" w:styleId="24121">
    <w:name w:val="Стиль нумерованный2412"/>
    <w:rsid w:val="00663B51"/>
  </w:style>
  <w:style w:type="numbering" w:customStyle="1" w:styleId="3412">
    <w:name w:val="Нет списка3412"/>
    <w:next w:val="a5"/>
    <w:uiPriority w:val="99"/>
    <w:semiHidden/>
    <w:unhideWhenUsed/>
    <w:rsid w:val="00663B51"/>
  </w:style>
  <w:style w:type="numbering" w:customStyle="1" w:styleId="41121">
    <w:name w:val="Нет списка4112"/>
    <w:next w:val="a5"/>
    <w:uiPriority w:val="99"/>
    <w:semiHidden/>
    <w:unhideWhenUsed/>
    <w:rsid w:val="00663B51"/>
  </w:style>
  <w:style w:type="numbering" w:customStyle="1" w:styleId="31122">
    <w:name w:val="Стиль нумерованный3112"/>
    <w:rsid w:val="00663B51"/>
  </w:style>
  <w:style w:type="numbering" w:customStyle="1" w:styleId="121120">
    <w:name w:val="Нет списка12112"/>
    <w:next w:val="a5"/>
    <w:uiPriority w:val="99"/>
    <w:semiHidden/>
    <w:unhideWhenUsed/>
    <w:rsid w:val="00663B51"/>
  </w:style>
  <w:style w:type="numbering" w:customStyle="1" w:styleId="111121">
    <w:name w:val="Стиль нумерованный11112"/>
    <w:rsid w:val="00663B51"/>
  </w:style>
  <w:style w:type="numbering" w:customStyle="1" w:styleId="211120">
    <w:name w:val="Нет списка21112"/>
    <w:next w:val="a5"/>
    <w:uiPriority w:val="99"/>
    <w:semiHidden/>
    <w:unhideWhenUsed/>
    <w:rsid w:val="00663B51"/>
  </w:style>
  <w:style w:type="numbering" w:customStyle="1" w:styleId="211121">
    <w:name w:val="Стиль нумерованный21112"/>
    <w:rsid w:val="00663B51"/>
  </w:style>
  <w:style w:type="numbering" w:customStyle="1" w:styleId="311120">
    <w:name w:val="Нет списка31112"/>
    <w:next w:val="a5"/>
    <w:uiPriority w:val="99"/>
    <w:semiHidden/>
    <w:unhideWhenUsed/>
    <w:rsid w:val="00663B51"/>
  </w:style>
  <w:style w:type="numbering" w:customStyle="1" w:styleId="7122">
    <w:name w:val="Стиль нумерованный712"/>
    <w:rsid w:val="00663B51"/>
  </w:style>
  <w:style w:type="numbering" w:customStyle="1" w:styleId="15120">
    <w:name w:val="Стиль нумерованный1512"/>
    <w:rsid w:val="00663B51"/>
  </w:style>
  <w:style w:type="numbering" w:customStyle="1" w:styleId="2512">
    <w:name w:val="Стиль нумерованный2512"/>
    <w:rsid w:val="00663B51"/>
  </w:style>
  <w:style w:type="numbering" w:customStyle="1" w:styleId="8120">
    <w:name w:val="Стиль нумерованный812"/>
    <w:rsid w:val="00663B51"/>
  </w:style>
  <w:style w:type="numbering" w:customStyle="1" w:styleId="1612">
    <w:name w:val="Стиль нумерованный1612"/>
    <w:rsid w:val="00663B51"/>
  </w:style>
  <w:style w:type="numbering" w:customStyle="1" w:styleId="26120">
    <w:name w:val="Стиль нумерованный2612"/>
    <w:rsid w:val="00663B51"/>
  </w:style>
  <w:style w:type="numbering" w:customStyle="1" w:styleId="9120">
    <w:name w:val="Стиль нумерованный912"/>
    <w:rsid w:val="00663B51"/>
  </w:style>
  <w:style w:type="numbering" w:customStyle="1" w:styleId="17120">
    <w:name w:val="Стиль нумерованный1712"/>
    <w:rsid w:val="00663B51"/>
  </w:style>
  <w:style w:type="numbering" w:customStyle="1" w:styleId="2712">
    <w:name w:val="Стиль нумерованный2712"/>
    <w:rsid w:val="00663B51"/>
  </w:style>
  <w:style w:type="numbering" w:customStyle="1" w:styleId="1012">
    <w:name w:val="Стиль нумерованный1012"/>
    <w:rsid w:val="00663B51"/>
  </w:style>
  <w:style w:type="numbering" w:customStyle="1" w:styleId="1812">
    <w:name w:val="Стиль нумерованный1812"/>
    <w:rsid w:val="00663B51"/>
  </w:style>
  <w:style w:type="numbering" w:customStyle="1" w:styleId="2812">
    <w:name w:val="Стиль нумерованный2812"/>
    <w:rsid w:val="00663B51"/>
  </w:style>
  <w:style w:type="numbering" w:customStyle="1" w:styleId="8121">
    <w:name w:val="Нет списка812"/>
    <w:next w:val="a5"/>
    <w:uiPriority w:val="99"/>
    <w:semiHidden/>
    <w:unhideWhenUsed/>
    <w:rsid w:val="00663B51"/>
  </w:style>
  <w:style w:type="numbering" w:customStyle="1" w:styleId="16120">
    <w:name w:val="Нет списка1612"/>
    <w:next w:val="a5"/>
    <w:uiPriority w:val="99"/>
    <w:semiHidden/>
    <w:unhideWhenUsed/>
    <w:rsid w:val="00663B51"/>
  </w:style>
  <w:style w:type="numbering" w:customStyle="1" w:styleId="1912">
    <w:name w:val="Стиль нумерованный1912"/>
    <w:rsid w:val="00663B51"/>
  </w:style>
  <w:style w:type="numbering" w:customStyle="1" w:styleId="11612">
    <w:name w:val="Нет списка11612"/>
    <w:next w:val="a5"/>
    <w:uiPriority w:val="99"/>
    <w:semiHidden/>
    <w:unhideWhenUsed/>
    <w:rsid w:val="00663B51"/>
  </w:style>
  <w:style w:type="numbering" w:customStyle="1" w:styleId="11012">
    <w:name w:val="Стиль нумерованный11012"/>
    <w:rsid w:val="00663B51"/>
  </w:style>
  <w:style w:type="numbering" w:customStyle="1" w:styleId="25120">
    <w:name w:val="Нет списка2512"/>
    <w:next w:val="a5"/>
    <w:uiPriority w:val="99"/>
    <w:semiHidden/>
    <w:unhideWhenUsed/>
    <w:rsid w:val="00663B51"/>
  </w:style>
  <w:style w:type="numbering" w:customStyle="1" w:styleId="2912">
    <w:name w:val="Стиль нумерованный2912"/>
    <w:rsid w:val="00663B51"/>
  </w:style>
  <w:style w:type="numbering" w:customStyle="1" w:styleId="3512">
    <w:name w:val="Нет списка3512"/>
    <w:next w:val="a5"/>
    <w:uiPriority w:val="99"/>
    <w:semiHidden/>
    <w:unhideWhenUsed/>
    <w:rsid w:val="00663B51"/>
  </w:style>
  <w:style w:type="table" w:customStyle="1" w:styleId="1613">
    <w:name w:val="Сетка таблицы161"/>
    <w:basedOn w:val="a4"/>
    <w:next w:val="ae"/>
    <w:uiPriority w:val="59"/>
    <w:rsid w:val="00663B5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
    <w:name w:val="Стиль нумерованный1921"/>
    <w:rsid w:val="00663B51"/>
  </w:style>
  <w:style w:type="table" w:customStyle="1" w:styleId="2513">
    <w:name w:val="Сетка таблицы251"/>
    <w:basedOn w:val="a4"/>
    <w:next w:val="ae"/>
    <w:uiPriority w:val="59"/>
    <w:rsid w:val="00663B5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Сетка таблицы201"/>
    <w:basedOn w:val="a4"/>
    <w:next w:val="ae"/>
    <w:uiPriority w:val="59"/>
    <w:rsid w:val="00663B5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3">
    <w:name w:val="Сетка таблицы271"/>
    <w:basedOn w:val="a4"/>
    <w:next w:val="ae"/>
    <w:uiPriority w:val="59"/>
    <w:rsid w:val="00663B5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0">
    <w:name w:val="СтильСН"/>
    <w:uiPriority w:val="99"/>
    <w:rsid w:val="004B54DA"/>
    <w:pPr>
      <w:numPr>
        <w:numId w:val="38"/>
      </w:numPr>
    </w:pPr>
  </w:style>
  <w:style w:type="table" w:customStyle="1" w:styleId="2522">
    <w:name w:val="Сетка таблицы252"/>
    <w:basedOn w:val="a4"/>
    <w:next w:val="ae"/>
    <w:uiPriority w:val="39"/>
    <w:rsid w:val="00DB7A5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
    <w:basedOn w:val="a4"/>
    <w:next w:val="ae"/>
    <w:uiPriority w:val="59"/>
    <w:rsid w:val="00DB7A5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
    <w:basedOn w:val="a4"/>
    <w:next w:val="ae"/>
    <w:uiPriority w:val="59"/>
    <w:rsid w:val="00430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Сетка таблицы29"/>
    <w:basedOn w:val="a4"/>
    <w:next w:val="ae"/>
    <w:uiPriority w:val="59"/>
    <w:rsid w:val="00D4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
    <w:basedOn w:val="a4"/>
    <w:next w:val="ae"/>
    <w:rsid w:val="008335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Сетка таблицы115"/>
    <w:basedOn w:val="a4"/>
    <w:next w:val="ae"/>
    <w:rsid w:val="00505C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4"/>
    <w:next w:val="ae"/>
    <w:uiPriority w:val="59"/>
    <w:rsid w:val="005E5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4"/>
    <w:next w:val="ae"/>
    <w:uiPriority w:val="59"/>
    <w:rsid w:val="00C67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
    <w:next w:val="a5"/>
    <w:uiPriority w:val="99"/>
    <w:semiHidden/>
    <w:unhideWhenUsed/>
    <w:rsid w:val="00092A18"/>
  </w:style>
  <w:style w:type="table" w:customStyle="1" w:styleId="300">
    <w:name w:val="Сетка таблицы30"/>
    <w:basedOn w:val="a4"/>
    <w:next w:val="ae"/>
    <w:uiPriority w:val="59"/>
    <w:rsid w:val="000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
    <w:name w:val="Сетка таблицы210"/>
    <w:basedOn w:val="a4"/>
    <w:next w:val="ae"/>
    <w:uiPriority w:val="59"/>
    <w:rsid w:val="00092A18"/>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4">
    <w:name w:val="Сетка таблицы116"/>
    <w:basedOn w:val="a4"/>
    <w:next w:val="ae"/>
    <w:rsid w:val="00092A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4"/>
    <w:next w:val="ae"/>
    <w:rsid w:val="00092A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4"/>
    <w:next w:val="ae"/>
    <w:uiPriority w:val="59"/>
    <w:rsid w:val="00092A18"/>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70">
    <w:name w:val="Сетка таблицы57"/>
    <w:basedOn w:val="a4"/>
    <w:next w:val="ae"/>
    <w:uiPriority w:val="59"/>
    <w:rsid w:val="000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4"/>
    <w:next w:val="ae"/>
    <w:uiPriority w:val="59"/>
    <w:rsid w:val="00092A18"/>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7">
    <w:name w:val="Сетка таблицы67"/>
    <w:basedOn w:val="a4"/>
    <w:next w:val="ae"/>
    <w:uiPriority w:val="59"/>
    <w:rsid w:val="000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e"/>
    <w:uiPriority w:val="59"/>
    <w:rsid w:val="00092A18"/>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0">
    <w:name w:val="Сетка таблицы75"/>
    <w:basedOn w:val="a4"/>
    <w:next w:val="ae"/>
    <w:uiPriority w:val="59"/>
    <w:rsid w:val="000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Сетка таблицы86"/>
    <w:basedOn w:val="a4"/>
    <w:next w:val="ae"/>
    <w:uiPriority w:val="59"/>
    <w:rsid w:val="000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5"/>
    <w:uiPriority w:val="99"/>
    <w:semiHidden/>
    <w:unhideWhenUsed/>
    <w:rsid w:val="00092A18"/>
  </w:style>
  <w:style w:type="table" w:customStyle="1" w:styleId="940">
    <w:name w:val="Сетка таблицы94"/>
    <w:basedOn w:val="a4"/>
    <w:next w:val="ae"/>
    <w:uiPriority w:val="59"/>
    <w:rsid w:val="000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
    <w:basedOn w:val="a4"/>
    <w:next w:val="ae"/>
    <w:uiPriority w:val="59"/>
    <w:rsid w:val="00092A18"/>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3">
    <w:name w:val="Сетка таблицы117"/>
    <w:basedOn w:val="a4"/>
    <w:next w:val="ae"/>
    <w:rsid w:val="00092A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
    <w:basedOn w:val="a4"/>
    <w:next w:val="ae"/>
    <w:rsid w:val="00092A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4"/>
    <w:next w:val="ae"/>
    <w:uiPriority w:val="59"/>
    <w:rsid w:val="00092A18"/>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
    <w:name w:val="Сетка таблицы514"/>
    <w:basedOn w:val="a4"/>
    <w:next w:val="ae"/>
    <w:uiPriority w:val="59"/>
    <w:rsid w:val="000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5"/>
    <w:uiPriority w:val="99"/>
    <w:semiHidden/>
    <w:unhideWhenUsed/>
    <w:rsid w:val="00092A18"/>
  </w:style>
  <w:style w:type="table" w:customStyle="1" w:styleId="614">
    <w:name w:val="Сетка таблицы614"/>
    <w:basedOn w:val="a4"/>
    <w:next w:val="ae"/>
    <w:uiPriority w:val="59"/>
    <w:rsid w:val="00092A1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30">
    <w:name w:val="Сетка таблицы713"/>
    <w:basedOn w:val="a4"/>
    <w:next w:val="ae"/>
    <w:uiPriority w:val="59"/>
    <w:rsid w:val="000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
    <w:name w:val="Сетка таблицы812"/>
    <w:basedOn w:val="a4"/>
    <w:next w:val="ae"/>
    <w:uiPriority w:val="59"/>
    <w:rsid w:val="00092A1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
    <w:name w:val="Сетка таблицы105"/>
    <w:basedOn w:val="a4"/>
    <w:next w:val="ae"/>
    <w:uiPriority w:val="59"/>
    <w:rsid w:val="000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4"/>
    <w:next w:val="ae"/>
    <w:uiPriority w:val="59"/>
    <w:rsid w:val="000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5">
    <w:name w:val="Нет списка29"/>
    <w:next w:val="a5"/>
    <w:uiPriority w:val="99"/>
    <w:semiHidden/>
    <w:unhideWhenUsed/>
    <w:rsid w:val="00092A18"/>
  </w:style>
  <w:style w:type="table" w:customStyle="1" w:styleId="1232">
    <w:name w:val="Сетка таблицы123"/>
    <w:basedOn w:val="a4"/>
    <w:next w:val="ae"/>
    <w:uiPriority w:val="59"/>
    <w:rsid w:val="000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
    <w:basedOn w:val="a4"/>
    <w:next w:val="ae"/>
    <w:uiPriority w:val="59"/>
    <w:rsid w:val="00092A18"/>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Сетка таблицы133"/>
    <w:basedOn w:val="a4"/>
    <w:next w:val="ae"/>
    <w:rsid w:val="00092A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
    <w:basedOn w:val="a4"/>
    <w:next w:val="ae"/>
    <w:rsid w:val="00092A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4"/>
    <w:next w:val="ae"/>
    <w:uiPriority w:val="59"/>
    <w:rsid w:val="00092A18"/>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
    <w:name w:val="Сетка таблицы533"/>
    <w:basedOn w:val="a4"/>
    <w:next w:val="ae"/>
    <w:uiPriority w:val="59"/>
    <w:rsid w:val="000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5"/>
    <w:uiPriority w:val="99"/>
    <w:semiHidden/>
    <w:unhideWhenUsed/>
    <w:rsid w:val="00092A18"/>
  </w:style>
  <w:style w:type="table" w:customStyle="1" w:styleId="6230">
    <w:name w:val="Сетка таблицы623"/>
    <w:basedOn w:val="a4"/>
    <w:next w:val="ae"/>
    <w:uiPriority w:val="59"/>
    <w:rsid w:val="00092A1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0">
    <w:name w:val="Сетка таблицы722"/>
    <w:basedOn w:val="a4"/>
    <w:next w:val="ae"/>
    <w:uiPriority w:val="59"/>
    <w:rsid w:val="000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4"/>
    <w:next w:val="ae"/>
    <w:uiPriority w:val="59"/>
    <w:rsid w:val="00092A1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21">
    <w:name w:val="Сетка таблицы912"/>
    <w:basedOn w:val="a4"/>
    <w:next w:val="ae"/>
    <w:uiPriority w:val="59"/>
    <w:rsid w:val="000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5"/>
    <w:uiPriority w:val="99"/>
    <w:semiHidden/>
    <w:unhideWhenUsed/>
    <w:rsid w:val="00092A18"/>
  </w:style>
  <w:style w:type="table" w:customStyle="1" w:styleId="1432">
    <w:name w:val="Сетка таблицы143"/>
    <w:basedOn w:val="a4"/>
    <w:next w:val="ae"/>
    <w:uiPriority w:val="59"/>
    <w:rsid w:val="00092A1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2">
    <w:name w:val="Нет списка45"/>
    <w:next w:val="a5"/>
    <w:uiPriority w:val="99"/>
    <w:semiHidden/>
    <w:unhideWhenUsed/>
    <w:rsid w:val="00092A18"/>
  </w:style>
  <w:style w:type="table" w:customStyle="1" w:styleId="1532">
    <w:name w:val="Сетка таблицы153"/>
    <w:basedOn w:val="a4"/>
    <w:next w:val="ae"/>
    <w:uiPriority w:val="59"/>
    <w:rsid w:val="000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
    <w:basedOn w:val="a4"/>
    <w:next w:val="ae"/>
    <w:uiPriority w:val="59"/>
    <w:rsid w:val="00092A18"/>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2">
    <w:name w:val="Сетка таблицы162"/>
    <w:basedOn w:val="a4"/>
    <w:next w:val="ae"/>
    <w:rsid w:val="00092A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4"/>
    <w:next w:val="ae"/>
    <w:rsid w:val="00092A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0">
    <w:name w:val="Сетка таблицы452"/>
    <w:basedOn w:val="a4"/>
    <w:next w:val="ae"/>
    <w:uiPriority w:val="59"/>
    <w:rsid w:val="00092A18"/>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3">
    <w:name w:val="Сетка таблицы543"/>
    <w:basedOn w:val="a4"/>
    <w:next w:val="ae"/>
    <w:uiPriority w:val="59"/>
    <w:rsid w:val="000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4"/>
    <w:next w:val="a5"/>
    <w:uiPriority w:val="99"/>
    <w:semiHidden/>
    <w:unhideWhenUsed/>
    <w:rsid w:val="00092A18"/>
  </w:style>
  <w:style w:type="table" w:customStyle="1" w:styleId="633">
    <w:name w:val="Сетка таблицы633"/>
    <w:basedOn w:val="a4"/>
    <w:next w:val="ae"/>
    <w:uiPriority w:val="59"/>
    <w:rsid w:val="00092A1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20">
    <w:name w:val="Сетка таблицы732"/>
    <w:basedOn w:val="a4"/>
    <w:next w:val="ae"/>
    <w:uiPriority w:val="59"/>
    <w:rsid w:val="000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0">
    <w:name w:val="Сетка таблицы831"/>
    <w:basedOn w:val="a4"/>
    <w:next w:val="ae"/>
    <w:uiPriority w:val="59"/>
    <w:rsid w:val="00092A1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20">
    <w:name w:val="Сетка таблицы922"/>
    <w:basedOn w:val="a4"/>
    <w:next w:val="ae"/>
    <w:uiPriority w:val="59"/>
    <w:rsid w:val="000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1412"/>
    <w:basedOn w:val="a4"/>
    <w:next w:val="ae"/>
    <w:uiPriority w:val="59"/>
    <w:rsid w:val="000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172"/>
    <w:basedOn w:val="a4"/>
    <w:next w:val="ae"/>
    <w:uiPriority w:val="59"/>
    <w:rsid w:val="000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4"/>
    <w:next w:val="ae"/>
    <w:uiPriority w:val="59"/>
    <w:rsid w:val="000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4"/>
    <w:next w:val="ae"/>
    <w:uiPriority w:val="59"/>
    <w:rsid w:val="000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5"/>
    <w:semiHidden/>
    <w:rsid w:val="00092A18"/>
  </w:style>
  <w:style w:type="table" w:customStyle="1" w:styleId="2020">
    <w:name w:val="Сетка таблицы202"/>
    <w:basedOn w:val="a4"/>
    <w:next w:val="ae"/>
    <w:rsid w:val="00092A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4"/>
    <w:next w:val="ae"/>
    <w:uiPriority w:val="59"/>
    <w:rsid w:val="00092A1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32">
    <w:name w:val="Сетка таблицы243"/>
    <w:basedOn w:val="a4"/>
    <w:next w:val="ae"/>
    <w:uiPriority w:val="59"/>
    <w:rsid w:val="00092A1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092A18"/>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2531">
    <w:name w:val="Сетка таблицы253"/>
    <w:basedOn w:val="a4"/>
    <w:next w:val="ae"/>
    <w:uiPriority w:val="59"/>
    <w:rsid w:val="00092A1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Текстовка"/>
    <w:uiPriority w:val="99"/>
    <w:rsid w:val="00092A18"/>
    <w:pPr>
      <w:suppressAutoHyphens/>
      <w:spacing w:after="0" w:line="240" w:lineRule="auto"/>
      <w:ind w:firstLine="851"/>
      <w:jc w:val="both"/>
    </w:pPr>
    <w:rPr>
      <w:rFonts w:ascii="Times New Roman" w:eastAsia="Arial" w:hAnsi="Times New Roman" w:cs="Times New Roman"/>
      <w:sz w:val="28"/>
      <w:szCs w:val="20"/>
      <w:lang w:eastAsia="ar-SA"/>
    </w:rPr>
  </w:style>
  <w:style w:type="paragraph" w:customStyle="1" w:styleId="a00">
    <w:name w:val="a0"/>
    <w:basedOn w:val="a2"/>
    <w:rsid w:val="0096094A"/>
    <w:pPr>
      <w:spacing w:before="100" w:beforeAutospacing="1" w:after="100" w:afterAutospacing="1"/>
    </w:pPr>
    <w:rPr>
      <w:rFonts w:eastAsia="Times New Roman" w:cs="Times New Roman"/>
      <w:sz w:val="24"/>
      <w:szCs w:val="24"/>
    </w:rPr>
  </w:style>
  <w:style w:type="character" w:customStyle="1" w:styleId="bold">
    <w:name w:val="bold"/>
    <w:basedOn w:val="a3"/>
    <w:rsid w:val="004A696E"/>
  </w:style>
  <w:style w:type="paragraph" w:customStyle="1" w:styleId="headertext">
    <w:name w:val="headertext"/>
    <w:basedOn w:val="a2"/>
    <w:rsid w:val="008451B2"/>
    <w:pPr>
      <w:spacing w:before="100" w:beforeAutospacing="1" w:after="100" w:afterAutospacing="1"/>
    </w:pPr>
    <w:rPr>
      <w:rFonts w:eastAsia="Times New Roman" w:cs="Times New Roman"/>
      <w:sz w:val="24"/>
      <w:szCs w:val="24"/>
    </w:rPr>
  </w:style>
  <w:style w:type="paragraph" w:customStyle="1" w:styleId="0101">
    <w:name w:val="0101"/>
    <w:basedOn w:val="a2"/>
    <w:uiPriority w:val="99"/>
    <w:semiHidden/>
    <w:qFormat/>
    <w:rsid w:val="00F418F8"/>
    <w:pPr>
      <w:keepLines/>
      <w:jc w:val="center"/>
    </w:pPr>
    <w:rPr>
      <w:rFonts w:eastAsia="Times New Roman" w:cs="Times New Roman"/>
      <w:b/>
      <w:caps/>
      <w:szCs w:val="24"/>
    </w:rPr>
  </w:style>
  <w:style w:type="paragraph" w:customStyle="1" w:styleId="2fa">
    <w:name w:val="2"/>
    <w:basedOn w:val="a2"/>
    <w:rsid w:val="00C63C96"/>
    <w:pPr>
      <w:spacing w:before="100" w:beforeAutospacing="1" w:after="100" w:afterAutospacing="1"/>
      <w:jc w:val="left"/>
    </w:pPr>
    <w:rPr>
      <w:rFonts w:eastAsia="Times New Roman" w:cs="Times New Roman"/>
      <w:sz w:val="24"/>
      <w:szCs w:val="24"/>
    </w:rPr>
  </w:style>
  <w:style w:type="paragraph" w:customStyle="1" w:styleId="3f1">
    <w:name w:val="3_подпись"/>
    <w:basedOn w:val="a2"/>
    <w:uiPriority w:val="99"/>
    <w:semiHidden/>
    <w:qFormat/>
    <w:rsid w:val="00F261B5"/>
    <w:pPr>
      <w:tabs>
        <w:tab w:val="right" w:pos="9639"/>
      </w:tabs>
      <w:jc w:val="left"/>
    </w:pPr>
    <w:rPr>
      <w:rFonts w:eastAsia="Times New Roman" w:cs="Times New Roman"/>
      <w:szCs w:val="28"/>
    </w:rPr>
  </w:style>
  <w:style w:type="paragraph" w:customStyle="1" w:styleId="1fd">
    <w:name w:val="Знак Знак1"/>
    <w:basedOn w:val="a2"/>
    <w:rsid w:val="00561CB2"/>
    <w:pPr>
      <w:keepLines/>
      <w:spacing w:after="160" w:line="240" w:lineRule="exact"/>
      <w:jc w:val="left"/>
    </w:pPr>
    <w:rPr>
      <w:rFonts w:ascii="Verdana" w:eastAsia="MS Mincho" w:hAnsi="Verdana" w:cs="Franklin Gothic Book"/>
      <w:sz w:val="20"/>
      <w:szCs w:val="20"/>
      <w:lang w:val="en-US" w:eastAsia="en-US"/>
    </w:rPr>
  </w:style>
  <w:style w:type="paragraph" w:customStyle="1" w:styleId="ConsPlusCell">
    <w:name w:val="ConsPlusCell"/>
    <w:rsid w:val="004D5131"/>
    <w:pPr>
      <w:widowControl w:val="0"/>
      <w:autoSpaceDE w:val="0"/>
      <w:autoSpaceDN w:val="0"/>
      <w:spacing w:after="0" w:line="240" w:lineRule="auto"/>
    </w:pPr>
    <w:rPr>
      <w:rFonts w:ascii="Courier New" w:eastAsia="Times New Roman" w:hAnsi="Courier New" w:cs="Courier New"/>
      <w:sz w:val="20"/>
      <w:szCs w:val="20"/>
    </w:rPr>
  </w:style>
  <w:style w:type="paragraph" w:customStyle="1" w:styleId="TableParagraph">
    <w:name w:val="Table Paragraph"/>
    <w:basedOn w:val="a2"/>
    <w:uiPriority w:val="1"/>
    <w:qFormat/>
    <w:rsid w:val="00240F36"/>
    <w:pPr>
      <w:widowControl w:val="0"/>
      <w:jc w:val="left"/>
    </w:pPr>
    <w:rPr>
      <w:rFonts w:asciiTheme="minorHAnsi" w:eastAsiaTheme="minorHAnsi" w:hAnsiTheme="minorHAnsi"/>
      <w:sz w:val="22"/>
      <w:lang w:val="en-US" w:eastAsia="en-US"/>
    </w:rPr>
  </w:style>
  <w:style w:type="table" w:customStyle="1" w:styleId="TableNormal2">
    <w:name w:val="Table Normal2"/>
    <w:uiPriority w:val="2"/>
    <w:semiHidden/>
    <w:unhideWhenUsed/>
    <w:qFormat/>
    <w:rsid w:val="00240F36"/>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4477E"/>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02469"/>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FontStyle23">
    <w:name w:val="Font Style23"/>
    <w:uiPriority w:val="99"/>
    <w:rsid w:val="00D47D4F"/>
    <w:rPr>
      <w:rFonts w:ascii="Times New Roman" w:hAnsi="Times New Roman" w:cs="Times New Roman" w:hint="default"/>
      <w:sz w:val="22"/>
      <w:szCs w:val="22"/>
    </w:rPr>
  </w:style>
  <w:style w:type="character" w:customStyle="1" w:styleId="FontStyle425">
    <w:name w:val="Font Style425"/>
    <w:uiPriority w:val="99"/>
    <w:rsid w:val="00D47D4F"/>
    <w:rPr>
      <w:rFonts w:ascii="Times New Roman" w:hAnsi="Times New Roman" w:cs="Times New Roman"/>
      <w:sz w:val="22"/>
      <w:szCs w:val="22"/>
    </w:rPr>
  </w:style>
  <w:style w:type="character" w:customStyle="1" w:styleId="afb">
    <w:name w:val="Абзац списка Знак"/>
    <w:link w:val="afa"/>
    <w:uiPriority w:val="99"/>
    <w:rsid w:val="003A3789"/>
    <w:rPr>
      <w:rFonts w:ascii="Times New Roman" w:eastAsia="Times New Roman" w:hAnsi="Times New Roman" w:cs="Times New Roman"/>
      <w:sz w:val="24"/>
    </w:rPr>
  </w:style>
  <w:style w:type="table" w:customStyle="1" w:styleId="381">
    <w:name w:val="Сетка таблицы38"/>
    <w:basedOn w:val="a4"/>
    <w:next w:val="ae"/>
    <w:rsid w:val="00441E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73904"/>
    <w:rPr>
      <w:rFonts w:ascii="Arial" w:hAnsi="Arial" w:cs="Arial"/>
      <w:sz w:val="20"/>
      <w:szCs w:val="20"/>
    </w:rPr>
  </w:style>
  <w:style w:type="character" w:styleId="affffff1">
    <w:name w:val="Mention"/>
    <w:basedOn w:val="a3"/>
    <w:uiPriority w:val="99"/>
    <w:semiHidden/>
    <w:unhideWhenUsed/>
    <w:rsid w:val="00675290"/>
    <w:rPr>
      <w:color w:val="2B579A"/>
      <w:shd w:val="clear" w:color="auto" w:fill="E6E6E6"/>
    </w:rPr>
  </w:style>
  <w:style w:type="character" w:customStyle="1" w:styleId="af7">
    <w:name w:val="Название объекта Знак"/>
    <w:link w:val="af6"/>
    <w:rsid w:val="00D9638B"/>
    <w:rPr>
      <w:rFonts w:ascii="Times New Roman" w:eastAsia="Times New Roman" w:hAnsi="Times New Roman" w:cs="Times New Roman"/>
      <w:b/>
      <w:sz w:val="20"/>
      <w:szCs w:val="20"/>
    </w:rPr>
  </w:style>
  <w:style w:type="paragraph" w:customStyle="1" w:styleId="49">
    <w:name w:val="Обычный4"/>
    <w:rsid w:val="00232965"/>
    <w:pPr>
      <w:snapToGrid w:val="0"/>
      <w:spacing w:after="0" w:line="240" w:lineRule="auto"/>
    </w:pPr>
    <w:rPr>
      <w:rFonts w:ascii="Times New Roman" w:eastAsia="Times New Roman" w:hAnsi="Times New Roman" w:cs="Times New Roman"/>
      <w:szCs w:val="20"/>
    </w:rPr>
  </w:style>
  <w:style w:type="paragraph" w:customStyle="1" w:styleId="2fb">
    <w:name w:val="Знак Знак Знак2 Знак Знак Знак Знак"/>
    <w:basedOn w:val="a2"/>
    <w:rsid w:val="00232965"/>
    <w:pPr>
      <w:spacing w:after="160" w:line="240" w:lineRule="exact"/>
    </w:pPr>
    <w:rPr>
      <w:rFonts w:eastAsia="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0303">
      <w:bodyDiv w:val="1"/>
      <w:marLeft w:val="0"/>
      <w:marRight w:val="0"/>
      <w:marTop w:val="0"/>
      <w:marBottom w:val="0"/>
      <w:divBdr>
        <w:top w:val="none" w:sz="0" w:space="0" w:color="auto"/>
        <w:left w:val="none" w:sz="0" w:space="0" w:color="auto"/>
        <w:bottom w:val="none" w:sz="0" w:space="0" w:color="auto"/>
        <w:right w:val="none" w:sz="0" w:space="0" w:color="auto"/>
      </w:divBdr>
    </w:div>
    <w:div w:id="27611925">
      <w:bodyDiv w:val="1"/>
      <w:marLeft w:val="0"/>
      <w:marRight w:val="0"/>
      <w:marTop w:val="0"/>
      <w:marBottom w:val="0"/>
      <w:divBdr>
        <w:top w:val="none" w:sz="0" w:space="0" w:color="auto"/>
        <w:left w:val="none" w:sz="0" w:space="0" w:color="auto"/>
        <w:bottom w:val="none" w:sz="0" w:space="0" w:color="auto"/>
        <w:right w:val="none" w:sz="0" w:space="0" w:color="auto"/>
      </w:divBdr>
    </w:div>
    <w:div w:id="42024406">
      <w:bodyDiv w:val="1"/>
      <w:marLeft w:val="0"/>
      <w:marRight w:val="0"/>
      <w:marTop w:val="0"/>
      <w:marBottom w:val="0"/>
      <w:divBdr>
        <w:top w:val="none" w:sz="0" w:space="0" w:color="auto"/>
        <w:left w:val="none" w:sz="0" w:space="0" w:color="auto"/>
        <w:bottom w:val="none" w:sz="0" w:space="0" w:color="auto"/>
        <w:right w:val="none" w:sz="0" w:space="0" w:color="auto"/>
      </w:divBdr>
    </w:div>
    <w:div w:id="43724831">
      <w:bodyDiv w:val="1"/>
      <w:marLeft w:val="0"/>
      <w:marRight w:val="0"/>
      <w:marTop w:val="0"/>
      <w:marBottom w:val="0"/>
      <w:divBdr>
        <w:top w:val="none" w:sz="0" w:space="0" w:color="auto"/>
        <w:left w:val="none" w:sz="0" w:space="0" w:color="auto"/>
        <w:bottom w:val="none" w:sz="0" w:space="0" w:color="auto"/>
        <w:right w:val="none" w:sz="0" w:space="0" w:color="auto"/>
      </w:divBdr>
    </w:div>
    <w:div w:id="44528468">
      <w:bodyDiv w:val="1"/>
      <w:marLeft w:val="0"/>
      <w:marRight w:val="0"/>
      <w:marTop w:val="0"/>
      <w:marBottom w:val="0"/>
      <w:divBdr>
        <w:top w:val="none" w:sz="0" w:space="0" w:color="auto"/>
        <w:left w:val="none" w:sz="0" w:space="0" w:color="auto"/>
        <w:bottom w:val="none" w:sz="0" w:space="0" w:color="auto"/>
        <w:right w:val="none" w:sz="0" w:space="0" w:color="auto"/>
      </w:divBdr>
    </w:div>
    <w:div w:id="71318637">
      <w:bodyDiv w:val="1"/>
      <w:marLeft w:val="0"/>
      <w:marRight w:val="0"/>
      <w:marTop w:val="0"/>
      <w:marBottom w:val="0"/>
      <w:divBdr>
        <w:top w:val="none" w:sz="0" w:space="0" w:color="auto"/>
        <w:left w:val="none" w:sz="0" w:space="0" w:color="auto"/>
        <w:bottom w:val="none" w:sz="0" w:space="0" w:color="auto"/>
        <w:right w:val="none" w:sz="0" w:space="0" w:color="auto"/>
      </w:divBdr>
    </w:div>
    <w:div w:id="100227162">
      <w:bodyDiv w:val="1"/>
      <w:marLeft w:val="0"/>
      <w:marRight w:val="0"/>
      <w:marTop w:val="0"/>
      <w:marBottom w:val="0"/>
      <w:divBdr>
        <w:top w:val="none" w:sz="0" w:space="0" w:color="auto"/>
        <w:left w:val="none" w:sz="0" w:space="0" w:color="auto"/>
        <w:bottom w:val="none" w:sz="0" w:space="0" w:color="auto"/>
        <w:right w:val="none" w:sz="0" w:space="0" w:color="auto"/>
      </w:divBdr>
    </w:div>
    <w:div w:id="106824442">
      <w:bodyDiv w:val="1"/>
      <w:marLeft w:val="0"/>
      <w:marRight w:val="0"/>
      <w:marTop w:val="0"/>
      <w:marBottom w:val="0"/>
      <w:divBdr>
        <w:top w:val="none" w:sz="0" w:space="0" w:color="auto"/>
        <w:left w:val="none" w:sz="0" w:space="0" w:color="auto"/>
        <w:bottom w:val="none" w:sz="0" w:space="0" w:color="auto"/>
        <w:right w:val="none" w:sz="0" w:space="0" w:color="auto"/>
      </w:divBdr>
      <w:divsChild>
        <w:div w:id="949816227">
          <w:marLeft w:val="0"/>
          <w:marRight w:val="0"/>
          <w:marTop w:val="0"/>
          <w:marBottom w:val="0"/>
          <w:divBdr>
            <w:top w:val="none" w:sz="0" w:space="0" w:color="auto"/>
            <w:left w:val="none" w:sz="0" w:space="0" w:color="auto"/>
            <w:bottom w:val="none" w:sz="0" w:space="0" w:color="auto"/>
            <w:right w:val="none" w:sz="0" w:space="0" w:color="auto"/>
          </w:divBdr>
          <w:divsChild>
            <w:div w:id="153956102">
              <w:marLeft w:val="0"/>
              <w:marRight w:val="0"/>
              <w:marTop w:val="0"/>
              <w:marBottom w:val="75"/>
              <w:divBdr>
                <w:top w:val="none" w:sz="0" w:space="0" w:color="auto"/>
                <w:left w:val="none" w:sz="0" w:space="0" w:color="auto"/>
                <w:bottom w:val="none" w:sz="0" w:space="0" w:color="auto"/>
                <w:right w:val="none" w:sz="0" w:space="0" w:color="auto"/>
              </w:divBdr>
            </w:div>
            <w:div w:id="376047412">
              <w:marLeft w:val="0"/>
              <w:marRight w:val="0"/>
              <w:marTop w:val="0"/>
              <w:marBottom w:val="75"/>
              <w:divBdr>
                <w:top w:val="none" w:sz="0" w:space="0" w:color="auto"/>
                <w:left w:val="none" w:sz="0" w:space="0" w:color="auto"/>
                <w:bottom w:val="none" w:sz="0" w:space="0" w:color="auto"/>
                <w:right w:val="none" w:sz="0" w:space="0" w:color="auto"/>
              </w:divBdr>
            </w:div>
            <w:div w:id="600722839">
              <w:marLeft w:val="0"/>
              <w:marRight w:val="0"/>
              <w:marTop w:val="0"/>
              <w:marBottom w:val="75"/>
              <w:divBdr>
                <w:top w:val="none" w:sz="0" w:space="0" w:color="auto"/>
                <w:left w:val="none" w:sz="0" w:space="0" w:color="auto"/>
                <w:bottom w:val="none" w:sz="0" w:space="0" w:color="auto"/>
                <w:right w:val="none" w:sz="0" w:space="0" w:color="auto"/>
              </w:divBdr>
            </w:div>
            <w:div w:id="1192957477">
              <w:marLeft w:val="0"/>
              <w:marRight w:val="0"/>
              <w:marTop w:val="0"/>
              <w:marBottom w:val="75"/>
              <w:divBdr>
                <w:top w:val="none" w:sz="0" w:space="0" w:color="auto"/>
                <w:left w:val="none" w:sz="0" w:space="0" w:color="auto"/>
                <w:bottom w:val="none" w:sz="0" w:space="0" w:color="auto"/>
                <w:right w:val="none" w:sz="0" w:space="0" w:color="auto"/>
              </w:divBdr>
            </w:div>
            <w:div w:id="1521504816">
              <w:marLeft w:val="0"/>
              <w:marRight w:val="0"/>
              <w:marTop w:val="0"/>
              <w:marBottom w:val="75"/>
              <w:divBdr>
                <w:top w:val="none" w:sz="0" w:space="0" w:color="auto"/>
                <w:left w:val="none" w:sz="0" w:space="0" w:color="auto"/>
                <w:bottom w:val="none" w:sz="0" w:space="0" w:color="auto"/>
                <w:right w:val="none" w:sz="0" w:space="0" w:color="auto"/>
              </w:divBdr>
            </w:div>
            <w:div w:id="1899634051">
              <w:marLeft w:val="0"/>
              <w:marRight w:val="0"/>
              <w:marTop w:val="0"/>
              <w:marBottom w:val="75"/>
              <w:divBdr>
                <w:top w:val="none" w:sz="0" w:space="0" w:color="auto"/>
                <w:left w:val="none" w:sz="0" w:space="0" w:color="auto"/>
                <w:bottom w:val="none" w:sz="0" w:space="0" w:color="auto"/>
                <w:right w:val="none" w:sz="0" w:space="0" w:color="auto"/>
              </w:divBdr>
            </w:div>
          </w:divsChild>
        </w:div>
        <w:div w:id="1304235392">
          <w:marLeft w:val="0"/>
          <w:marRight w:val="0"/>
          <w:marTop w:val="0"/>
          <w:marBottom w:val="0"/>
          <w:divBdr>
            <w:top w:val="none" w:sz="0" w:space="0" w:color="auto"/>
            <w:left w:val="none" w:sz="0" w:space="0" w:color="auto"/>
            <w:bottom w:val="none" w:sz="0" w:space="0" w:color="auto"/>
            <w:right w:val="none" w:sz="0" w:space="0" w:color="auto"/>
          </w:divBdr>
          <w:divsChild>
            <w:div w:id="1089544286">
              <w:marLeft w:val="0"/>
              <w:marRight w:val="0"/>
              <w:marTop w:val="0"/>
              <w:marBottom w:val="75"/>
              <w:divBdr>
                <w:top w:val="none" w:sz="0" w:space="0" w:color="auto"/>
                <w:left w:val="none" w:sz="0" w:space="0" w:color="auto"/>
                <w:bottom w:val="none" w:sz="0" w:space="0" w:color="auto"/>
                <w:right w:val="none" w:sz="0" w:space="0" w:color="auto"/>
              </w:divBdr>
            </w:div>
            <w:div w:id="2014262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753852">
      <w:bodyDiv w:val="1"/>
      <w:marLeft w:val="0"/>
      <w:marRight w:val="0"/>
      <w:marTop w:val="0"/>
      <w:marBottom w:val="0"/>
      <w:divBdr>
        <w:top w:val="none" w:sz="0" w:space="0" w:color="auto"/>
        <w:left w:val="none" w:sz="0" w:space="0" w:color="auto"/>
        <w:bottom w:val="none" w:sz="0" w:space="0" w:color="auto"/>
        <w:right w:val="none" w:sz="0" w:space="0" w:color="auto"/>
      </w:divBdr>
    </w:div>
    <w:div w:id="116681479">
      <w:bodyDiv w:val="1"/>
      <w:marLeft w:val="0"/>
      <w:marRight w:val="0"/>
      <w:marTop w:val="0"/>
      <w:marBottom w:val="0"/>
      <w:divBdr>
        <w:top w:val="none" w:sz="0" w:space="0" w:color="auto"/>
        <w:left w:val="none" w:sz="0" w:space="0" w:color="auto"/>
        <w:bottom w:val="none" w:sz="0" w:space="0" w:color="auto"/>
        <w:right w:val="none" w:sz="0" w:space="0" w:color="auto"/>
      </w:divBdr>
    </w:div>
    <w:div w:id="151072026">
      <w:bodyDiv w:val="1"/>
      <w:marLeft w:val="0"/>
      <w:marRight w:val="0"/>
      <w:marTop w:val="0"/>
      <w:marBottom w:val="0"/>
      <w:divBdr>
        <w:top w:val="none" w:sz="0" w:space="0" w:color="auto"/>
        <w:left w:val="none" w:sz="0" w:space="0" w:color="auto"/>
        <w:bottom w:val="none" w:sz="0" w:space="0" w:color="auto"/>
        <w:right w:val="none" w:sz="0" w:space="0" w:color="auto"/>
      </w:divBdr>
    </w:div>
    <w:div w:id="170073708">
      <w:bodyDiv w:val="1"/>
      <w:marLeft w:val="0"/>
      <w:marRight w:val="0"/>
      <w:marTop w:val="0"/>
      <w:marBottom w:val="0"/>
      <w:divBdr>
        <w:top w:val="none" w:sz="0" w:space="0" w:color="auto"/>
        <w:left w:val="none" w:sz="0" w:space="0" w:color="auto"/>
        <w:bottom w:val="none" w:sz="0" w:space="0" w:color="auto"/>
        <w:right w:val="none" w:sz="0" w:space="0" w:color="auto"/>
      </w:divBdr>
    </w:div>
    <w:div w:id="179976192">
      <w:bodyDiv w:val="1"/>
      <w:marLeft w:val="0"/>
      <w:marRight w:val="0"/>
      <w:marTop w:val="0"/>
      <w:marBottom w:val="0"/>
      <w:divBdr>
        <w:top w:val="none" w:sz="0" w:space="0" w:color="auto"/>
        <w:left w:val="none" w:sz="0" w:space="0" w:color="auto"/>
        <w:bottom w:val="none" w:sz="0" w:space="0" w:color="auto"/>
        <w:right w:val="none" w:sz="0" w:space="0" w:color="auto"/>
      </w:divBdr>
    </w:div>
    <w:div w:id="181214574">
      <w:bodyDiv w:val="1"/>
      <w:marLeft w:val="0"/>
      <w:marRight w:val="0"/>
      <w:marTop w:val="0"/>
      <w:marBottom w:val="0"/>
      <w:divBdr>
        <w:top w:val="none" w:sz="0" w:space="0" w:color="auto"/>
        <w:left w:val="none" w:sz="0" w:space="0" w:color="auto"/>
        <w:bottom w:val="none" w:sz="0" w:space="0" w:color="auto"/>
        <w:right w:val="none" w:sz="0" w:space="0" w:color="auto"/>
      </w:divBdr>
    </w:div>
    <w:div w:id="184488321">
      <w:bodyDiv w:val="1"/>
      <w:marLeft w:val="0"/>
      <w:marRight w:val="0"/>
      <w:marTop w:val="0"/>
      <w:marBottom w:val="0"/>
      <w:divBdr>
        <w:top w:val="none" w:sz="0" w:space="0" w:color="auto"/>
        <w:left w:val="none" w:sz="0" w:space="0" w:color="auto"/>
        <w:bottom w:val="none" w:sz="0" w:space="0" w:color="auto"/>
        <w:right w:val="none" w:sz="0" w:space="0" w:color="auto"/>
      </w:divBdr>
    </w:div>
    <w:div w:id="204800251">
      <w:bodyDiv w:val="1"/>
      <w:marLeft w:val="0"/>
      <w:marRight w:val="0"/>
      <w:marTop w:val="0"/>
      <w:marBottom w:val="0"/>
      <w:divBdr>
        <w:top w:val="none" w:sz="0" w:space="0" w:color="auto"/>
        <w:left w:val="none" w:sz="0" w:space="0" w:color="auto"/>
        <w:bottom w:val="none" w:sz="0" w:space="0" w:color="auto"/>
        <w:right w:val="none" w:sz="0" w:space="0" w:color="auto"/>
      </w:divBdr>
    </w:div>
    <w:div w:id="212041394">
      <w:bodyDiv w:val="1"/>
      <w:marLeft w:val="0"/>
      <w:marRight w:val="0"/>
      <w:marTop w:val="0"/>
      <w:marBottom w:val="0"/>
      <w:divBdr>
        <w:top w:val="none" w:sz="0" w:space="0" w:color="auto"/>
        <w:left w:val="none" w:sz="0" w:space="0" w:color="auto"/>
        <w:bottom w:val="none" w:sz="0" w:space="0" w:color="auto"/>
        <w:right w:val="none" w:sz="0" w:space="0" w:color="auto"/>
      </w:divBdr>
    </w:div>
    <w:div w:id="232352339">
      <w:bodyDiv w:val="1"/>
      <w:marLeft w:val="0"/>
      <w:marRight w:val="0"/>
      <w:marTop w:val="0"/>
      <w:marBottom w:val="0"/>
      <w:divBdr>
        <w:top w:val="none" w:sz="0" w:space="0" w:color="auto"/>
        <w:left w:val="none" w:sz="0" w:space="0" w:color="auto"/>
        <w:bottom w:val="none" w:sz="0" w:space="0" w:color="auto"/>
        <w:right w:val="none" w:sz="0" w:space="0" w:color="auto"/>
      </w:divBdr>
      <w:divsChild>
        <w:div w:id="556556158">
          <w:marLeft w:val="0"/>
          <w:marRight w:val="0"/>
          <w:marTop w:val="0"/>
          <w:marBottom w:val="0"/>
          <w:divBdr>
            <w:top w:val="none" w:sz="0" w:space="0" w:color="auto"/>
            <w:left w:val="none" w:sz="0" w:space="0" w:color="auto"/>
            <w:bottom w:val="none" w:sz="0" w:space="0" w:color="auto"/>
            <w:right w:val="none" w:sz="0" w:space="0" w:color="auto"/>
          </w:divBdr>
          <w:divsChild>
            <w:div w:id="217253153">
              <w:marLeft w:val="0"/>
              <w:marRight w:val="0"/>
              <w:marTop w:val="0"/>
              <w:marBottom w:val="0"/>
              <w:divBdr>
                <w:top w:val="none" w:sz="0" w:space="0" w:color="auto"/>
                <w:left w:val="none" w:sz="0" w:space="0" w:color="auto"/>
                <w:bottom w:val="none" w:sz="0" w:space="0" w:color="auto"/>
                <w:right w:val="none" w:sz="0" w:space="0" w:color="auto"/>
              </w:divBdr>
              <w:divsChild>
                <w:div w:id="1757555572">
                  <w:marLeft w:val="0"/>
                  <w:marRight w:val="0"/>
                  <w:marTop w:val="0"/>
                  <w:marBottom w:val="0"/>
                  <w:divBdr>
                    <w:top w:val="none" w:sz="0" w:space="0" w:color="auto"/>
                    <w:left w:val="none" w:sz="0" w:space="0" w:color="auto"/>
                    <w:bottom w:val="none" w:sz="0" w:space="0" w:color="auto"/>
                    <w:right w:val="none" w:sz="0" w:space="0" w:color="auto"/>
                  </w:divBdr>
                </w:div>
              </w:divsChild>
            </w:div>
            <w:div w:id="572160287">
              <w:marLeft w:val="0"/>
              <w:marRight w:val="0"/>
              <w:marTop w:val="0"/>
              <w:marBottom w:val="0"/>
              <w:divBdr>
                <w:top w:val="none" w:sz="0" w:space="0" w:color="auto"/>
                <w:left w:val="none" w:sz="0" w:space="0" w:color="auto"/>
                <w:bottom w:val="none" w:sz="0" w:space="0" w:color="auto"/>
                <w:right w:val="none" w:sz="0" w:space="0" w:color="auto"/>
              </w:divBdr>
              <w:divsChild>
                <w:div w:id="1230732908">
                  <w:marLeft w:val="0"/>
                  <w:marRight w:val="0"/>
                  <w:marTop w:val="0"/>
                  <w:marBottom w:val="0"/>
                  <w:divBdr>
                    <w:top w:val="none" w:sz="0" w:space="0" w:color="auto"/>
                    <w:left w:val="none" w:sz="0" w:space="0" w:color="auto"/>
                    <w:bottom w:val="none" w:sz="0" w:space="0" w:color="auto"/>
                    <w:right w:val="none" w:sz="0" w:space="0" w:color="auto"/>
                  </w:divBdr>
                </w:div>
              </w:divsChild>
            </w:div>
            <w:div w:id="1421411555">
              <w:marLeft w:val="0"/>
              <w:marRight w:val="0"/>
              <w:marTop w:val="0"/>
              <w:marBottom w:val="0"/>
              <w:divBdr>
                <w:top w:val="none" w:sz="0" w:space="0" w:color="auto"/>
                <w:left w:val="none" w:sz="0" w:space="0" w:color="auto"/>
                <w:bottom w:val="none" w:sz="0" w:space="0" w:color="auto"/>
                <w:right w:val="none" w:sz="0" w:space="0" w:color="auto"/>
              </w:divBdr>
              <w:divsChild>
                <w:div w:id="2090885966">
                  <w:marLeft w:val="0"/>
                  <w:marRight w:val="0"/>
                  <w:marTop w:val="0"/>
                  <w:marBottom w:val="0"/>
                  <w:divBdr>
                    <w:top w:val="none" w:sz="0" w:space="0" w:color="auto"/>
                    <w:left w:val="none" w:sz="0" w:space="0" w:color="auto"/>
                    <w:bottom w:val="none" w:sz="0" w:space="0" w:color="auto"/>
                    <w:right w:val="none" w:sz="0" w:space="0" w:color="auto"/>
                  </w:divBdr>
                </w:div>
              </w:divsChild>
            </w:div>
            <w:div w:id="1445462764">
              <w:marLeft w:val="0"/>
              <w:marRight w:val="0"/>
              <w:marTop w:val="0"/>
              <w:marBottom w:val="0"/>
              <w:divBdr>
                <w:top w:val="none" w:sz="0" w:space="0" w:color="auto"/>
                <w:left w:val="none" w:sz="0" w:space="0" w:color="auto"/>
                <w:bottom w:val="none" w:sz="0" w:space="0" w:color="auto"/>
                <w:right w:val="none" w:sz="0" w:space="0" w:color="auto"/>
              </w:divBdr>
              <w:divsChild>
                <w:div w:id="955793274">
                  <w:marLeft w:val="0"/>
                  <w:marRight w:val="0"/>
                  <w:marTop w:val="0"/>
                  <w:marBottom w:val="0"/>
                  <w:divBdr>
                    <w:top w:val="none" w:sz="0" w:space="0" w:color="auto"/>
                    <w:left w:val="none" w:sz="0" w:space="0" w:color="auto"/>
                    <w:bottom w:val="none" w:sz="0" w:space="0" w:color="auto"/>
                    <w:right w:val="none" w:sz="0" w:space="0" w:color="auto"/>
                  </w:divBdr>
                </w:div>
              </w:divsChild>
            </w:div>
            <w:div w:id="1730835510">
              <w:marLeft w:val="0"/>
              <w:marRight w:val="0"/>
              <w:marTop w:val="0"/>
              <w:marBottom w:val="0"/>
              <w:divBdr>
                <w:top w:val="none" w:sz="0" w:space="0" w:color="auto"/>
                <w:left w:val="none" w:sz="0" w:space="0" w:color="auto"/>
                <w:bottom w:val="none" w:sz="0" w:space="0" w:color="auto"/>
                <w:right w:val="none" w:sz="0" w:space="0" w:color="auto"/>
              </w:divBdr>
              <w:divsChild>
                <w:div w:id="3486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48656">
          <w:marLeft w:val="0"/>
          <w:marRight w:val="0"/>
          <w:marTop w:val="0"/>
          <w:marBottom w:val="0"/>
          <w:divBdr>
            <w:top w:val="none" w:sz="0" w:space="0" w:color="auto"/>
            <w:left w:val="none" w:sz="0" w:space="0" w:color="auto"/>
            <w:bottom w:val="none" w:sz="0" w:space="0" w:color="auto"/>
            <w:right w:val="none" w:sz="0" w:space="0" w:color="auto"/>
          </w:divBdr>
        </w:div>
      </w:divsChild>
    </w:div>
    <w:div w:id="235213932">
      <w:bodyDiv w:val="1"/>
      <w:marLeft w:val="0"/>
      <w:marRight w:val="0"/>
      <w:marTop w:val="0"/>
      <w:marBottom w:val="0"/>
      <w:divBdr>
        <w:top w:val="none" w:sz="0" w:space="0" w:color="auto"/>
        <w:left w:val="none" w:sz="0" w:space="0" w:color="auto"/>
        <w:bottom w:val="none" w:sz="0" w:space="0" w:color="auto"/>
        <w:right w:val="none" w:sz="0" w:space="0" w:color="auto"/>
      </w:divBdr>
    </w:div>
    <w:div w:id="240994663">
      <w:bodyDiv w:val="1"/>
      <w:marLeft w:val="0"/>
      <w:marRight w:val="0"/>
      <w:marTop w:val="0"/>
      <w:marBottom w:val="0"/>
      <w:divBdr>
        <w:top w:val="none" w:sz="0" w:space="0" w:color="auto"/>
        <w:left w:val="none" w:sz="0" w:space="0" w:color="auto"/>
        <w:bottom w:val="none" w:sz="0" w:space="0" w:color="auto"/>
        <w:right w:val="none" w:sz="0" w:space="0" w:color="auto"/>
      </w:divBdr>
    </w:div>
    <w:div w:id="252864979">
      <w:bodyDiv w:val="1"/>
      <w:marLeft w:val="0"/>
      <w:marRight w:val="0"/>
      <w:marTop w:val="0"/>
      <w:marBottom w:val="0"/>
      <w:divBdr>
        <w:top w:val="none" w:sz="0" w:space="0" w:color="auto"/>
        <w:left w:val="none" w:sz="0" w:space="0" w:color="auto"/>
        <w:bottom w:val="none" w:sz="0" w:space="0" w:color="auto"/>
        <w:right w:val="none" w:sz="0" w:space="0" w:color="auto"/>
      </w:divBdr>
    </w:div>
    <w:div w:id="272134567">
      <w:bodyDiv w:val="1"/>
      <w:marLeft w:val="0"/>
      <w:marRight w:val="0"/>
      <w:marTop w:val="0"/>
      <w:marBottom w:val="0"/>
      <w:divBdr>
        <w:top w:val="none" w:sz="0" w:space="0" w:color="auto"/>
        <w:left w:val="none" w:sz="0" w:space="0" w:color="auto"/>
        <w:bottom w:val="none" w:sz="0" w:space="0" w:color="auto"/>
        <w:right w:val="none" w:sz="0" w:space="0" w:color="auto"/>
      </w:divBdr>
    </w:div>
    <w:div w:id="291636396">
      <w:bodyDiv w:val="1"/>
      <w:marLeft w:val="0"/>
      <w:marRight w:val="0"/>
      <w:marTop w:val="0"/>
      <w:marBottom w:val="0"/>
      <w:divBdr>
        <w:top w:val="none" w:sz="0" w:space="0" w:color="auto"/>
        <w:left w:val="none" w:sz="0" w:space="0" w:color="auto"/>
        <w:bottom w:val="none" w:sz="0" w:space="0" w:color="auto"/>
        <w:right w:val="none" w:sz="0" w:space="0" w:color="auto"/>
      </w:divBdr>
    </w:div>
    <w:div w:id="304243079">
      <w:bodyDiv w:val="1"/>
      <w:marLeft w:val="0"/>
      <w:marRight w:val="0"/>
      <w:marTop w:val="0"/>
      <w:marBottom w:val="0"/>
      <w:divBdr>
        <w:top w:val="none" w:sz="0" w:space="0" w:color="auto"/>
        <w:left w:val="none" w:sz="0" w:space="0" w:color="auto"/>
        <w:bottom w:val="none" w:sz="0" w:space="0" w:color="auto"/>
        <w:right w:val="none" w:sz="0" w:space="0" w:color="auto"/>
      </w:divBdr>
      <w:divsChild>
        <w:div w:id="305284493">
          <w:marLeft w:val="0"/>
          <w:marRight w:val="0"/>
          <w:marTop w:val="0"/>
          <w:marBottom w:val="0"/>
          <w:divBdr>
            <w:top w:val="none" w:sz="0" w:space="0" w:color="auto"/>
            <w:left w:val="none" w:sz="0" w:space="0" w:color="auto"/>
            <w:bottom w:val="none" w:sz="0" w:space="0" w:color="auto"/>
            <w:right w:val="none" w:sz="0" w:space="0" w:color="auto"/>
          </w:divBdr>
        </w:div>
        <w:div w:id="1352802413">
          <w:marLeft w:val="0"/>
          <w:marRight w:val="0"/>
          <w:marTop w:val="0"/>
          <w:marBottom w:val="0"/>
          <w:divBdr>
            <w:top w:val="none" w:sz="0" w:space="0" w:color="auto"/>
            <w:left w:val="none" w:sz="0" w:space="0" w:color="auto"/>
            <w:bottom w:val="none" w:sz="0" w:space="0" w:color="auto"/>
            <w:right w:val="none" w:sz="0" w:space="0" w:color="auto"/>
          </w:divBdr>
        </w:div>
        <w:div w:id="1490172949">
          <w:marLeft w:val="0"/>
          <w:marRight w:val="0"/>
          <w:marTop w:val="0"/>
          <w:marBottom w:val="0"/>
          <w:divBdr>
            <w:top w:val="none" w:sz="0" w:space="0" w:color="auto"/>
            <w:left w:val="none" w:sz="0" w:space="0" w:color="auto"/>
            <w:bottom w:val="none" w:sz="0" w:space="0" w:color="auto"/>
            <w:right w:val="none" w:sz="0" w:space="0" w:color="auto"/>
          </w:divBdr>
        </w:div>
      </w:divsChild>
    </w:div>
    <w:div w:id="310016885">
      <w:bodyDiv w:val="1"/>
      <w:marLeft w:val="0"/>
      <w:marRight w:val="0"/>
      <w:marTop w:val="0"/>
      <w:marBottom w:val="0"/>
      <w:divBdr>
        <w:top w:val="none" w:sz="0" w:space="0" w:color="auto"/>
        <w:left w:val="none" w:sz="0" w:space="0" w:color="auto"/>
        <w:bottom w:val="none" w:sz="0" w:space="0" w:color="auto"/>
        <w:right w:val="none" w:sz="0" w:space="0" w:color="auto"/>
      </w:divBdr>
    </w:div>
    <w:div w:id="328560081">
      <w:bodyDiv w:val="1"/>
      <w:marLeft w:val="0"/>
      <w:marRight w:val="0"/>
      <w:marTop w:val="0"/>
      <w:marBottom w:val="0"/>
      <w:divBdr>
        <w:top w:val="none" w:sz="0" w:space="0" w:color="auto"/>
        <w:left w:val="none" w:sz="0" w:space="0" w:color="auto"/>
        <w:bottom w:val="none" w:sz="0" w:space="0" w:color="auto"/>
        <w:right w:val="none" w:sz="0" w:space="0" w:color="auto"/>
      </w:divBdr>
    </w:div>
    <w:div w:id="353504028">
      <w:bodyDiv w:val="1"/>
      <w:marLeft w:val="0"/>
      <w:marRight w:val="0"/>
      <w:marTop w:val="0"/>
      <w:marBottom w:val="0"/>
      <w:divBdr>
        <w:top w:val="none" w:sz="0" w:space="0" w:color="auto"/>
        <w:left w:val="none" w:sz="0" w:space="0" w:color="auto"/>
        <w:bottom w:val="none" w:sz="0" w:space="0" w:color="auto"/>
        <w:right w:val="none" w:sz="0" w:space="0" w:color="auto"/>
      </w:divBdr>
    </w:div>
    <w:div w:id="383602441">
      <w:bodyDiv w:val="1"/>
      <w:marLeft w:val="0"/>
      <w:marRight w:val="0"/>
      <w:marTop w:val="0"/>
      <w:marBottom w:val="0"/>
      <w:divBdr>
        <w:top w:val="none" w:sz="0" w:space="0" w:color="auto"/>
        <w:left w:val="none" w:sz="0" w:space="0" w:color="auto"/>
        <w:bottom w:val="none" w:sz="0" w:space="0" w:color="auto"/>
        <w:right w:val="none" w:sz="0" w:space="0" w:color="auto"/>
      </w:divBdr>
    </w:div>
    <w:div w:id="423454274">
      <w:bodyDiv w:val="1"/>
      <w:marLeft w:val="0"/>
      <w:marRight w:val="0"/>
      <w:marTop w:val="0"/>
      <w:marBottom w:val="0"/>
      <w:divBdr>
        <w:top w:val="none" w:sz="0" w:space="0" w:color="auto"/>
        <w:left w:val="none" w:sz="0" w:space="0" w:color="auto"/>
        <w:bottom w:val="none" w:sz="0" w:space="0" w:color="auto"/>
        <w:right w:val="none" w:sz="0" w:space="0" w:color="auto"/>
      </w:divBdr>
    </w:div>
    <w:div w:id="425732843">
      <w:bodyDiv w:val="1"/>
      <w:marLeft w:val="0"/>
      <w:marRight w:val="0"/>
      <w:marTop w:val="0"/>
      <w:marBottom w:val="0"/>
      <w:divBdr>
        <w:top w:val="none" w:sz="0" w:space="0" w:color="auto"/>
        <w:left w:val="none" w:sz="0" w:space="0" w:color="auto"/>
        <w:bottom w:val="none" w:sz="0" w:space="0" w:color="auto"/>
        <w:right w:val="none" w:sz="0" w:space="0" w:color="auto"/>
      </w:divBdr>
    </w:div>
    <w:div w:id="446972868">
      <w:bodyDiv w:val="1"/>
      <w:marLeft w:val="0"/>
      <w:marRight w:val="0"/>
      <w:marTop w:val="0"/>
      <w:marBottom w:val="0"/>
      <w:divBdr>
        <w:top w:val="none" w:sz="0" w:space="0" w:color="auto"/>
        <w:left w:val="none" w:sz="0" w:space="0" w:color="auto"/>
        <w:bottom w:val="none" w:sz="0" w:space="0" w:color="auto"/>
        <w:right w:val="none" w:sz="0" w:space="0" w:color="auto"/>
      </w:divBdr>
    </w:div>
    <w:div w:id="462970753">
      <w:bodyDiv w:val="1"/>
      <w:marLeft w:val="0"/>
      <w:marRight w:val="0"/>
      <w:marTop w:val="0"/>
      <w:marBottom w:val="0"/>
      <w:divBdr>
        <w:top w:val="none" w:sz="0" w:space="0" w:color="auto"/>
        <w:left w:val="none" w:sz="0" w:space="0" w:color="auto"/>
        <w:bottom w:val="none" w:sz="0" w:space="0" w:color="auto"/>
        <w:right w:val="none" w:sz="0" w:space="0" w:color="auto"/>
      </w:divBdr>
    </w:div>
    <w:div w:id="488138823">
      <w:bodyDiv w:val="1"/>
      <w:marLeft w:val="0"/>
      <w:marRight w:val="0"/>
      <w:marTop w:val="0"/>
      <w:marBottom w:val="0"/>
      <w:divBdr>
        <w:top w:val="none" w:sz="0" w:space="0" w:color="auto"/>
        <w:left w:val="none" w:sz="0" w:space="0" w:color="auto"/>
        <w:bottom w:val="none" w:sz="0" w:space="0" w:color="auto"/>
        <w:right w:val="none" w:sz="0" w:space="0" w:color="auto"/>
      </w:divBdr>
    </w:div>
    <w:div w:id="491877283">
      <w:bodyDiv w:val="1"/>
      <w:marLeft w:val="0"/>
      <w:marRight w:val="0"/>
      <w:marTop w:val="0"/>
      <w:marBottom w:val="0"/>
      <w:divBdr>
        <w:top w:val="none" w:sz="0" w:space="0" w:color="auto"/>
        <w:left w:val="none" w:sz="0" w:space="0" w:color="auto"/>
        <w:bottom w:val="none" w:sz="0" w:space="0" w:color="auto"/>
        <w:right w:val="none" w:sz="0" w:space="0" w:color="auto"/>
      </w:divBdr>
    </w:div>
    <w:div w:id="495221578">
      <w:bodyDiv w:val="1"/>
      <w:marLeft w:val="0"/>
      <w:marRight w:val="0"/>
      <w:marTop w:val="0"/>
      <w:marBottom w:val="0"/>
      <w:divBdr>
        <w:top w:val="none" w:sz="0" w:space="0" w:color="auto"/>
        <w:left w:val="none" w:sz="0" w:space="0" w:color="auto"/>
        <w:bottom w:val="none" w:sz="0" w:space="0" w:color="auto"/>
        <w:right w:val="none" w:sz="0" w:space="0" w:color="auto"/>
      </w:divBdr>
      <w:divsChild>
        <w:div w:id="953827433">
          <w:marLeft w:val="0"/>
          <w:marRight w:val="0"/>
          <w:marTop w:val="0"/>
          <w:marBottom w:val="0"/>
          <w:divBdr>
            <w:top w:val="none" w:sz="0" w:space="0" w:color="auto"/>
            <w:left w:val="none" w:sz="0" w:space="0" w:color="auto"/>
            <w:bottom w:val="none" w:sz="0" w:space="0" w:color="auto"/>
            <w:right w:val="none" w:sz="0" w:space="0" w:color="auto"/>
          </w:divBdr>
        </w:div>
        <w:div w:id="1083457535">
          <w:marLeft w:val="0"/>
          <w:marRight w:val="0"/>
          <w:marTop w:val="0"/>
          <w:marBottom w:val="0"/>
          <w:divBdr>
            <w:top w:val="none" w:sz="0" w:space="0" w:color="auto"/>
            <w:left w:val="none" w:sz="0" w:space="0" w:color="auto"/>
            <w:bottom w:val="none" w:sz="0" w:space="0" w:color="auto"/>
            <w:right w:val="none" w:sz="0" w:space="0" w:color="auto"/>
          </w:divBdr>
        </w:div>
      </w:divsChild>
    </w:div>
    <w:div w:id="505440485">
      <w:bodyDiv w:val="1"/>
      <w:marLeft w:val="0"/>
      <w:marRight w:val="0"/>
      <w:marTop w:val="0"/>
      <w:marBottom w:val="0"/>
      <w:divBdr>
        <w:top w:val="none" w:sz="0" w:space="0" w:color="auto"/>
        <w:left w:val="none" w:sz="0" w:space="0" w:color="auto"/>
        <w:bottom w:val="none" w:sz="0" w:space="0" w:color="auto"/>
        <w:right w:val="none" w:sz="0" w:space="0" w:color="auto"/>
      </w:divBdr>
    </w:div>
    <w:div w:id="509292690">
      <w:bodyDiv w:val="1"/>
      <w:marLeft w:val="0"/>
      <w:marRight w:val="0"/>
      <w:marTop w:val="0"/>
      <w:marBottom w:val="0"/>
      <w:divBdr>
        <w:top w:val="none" w:sz="0" w:space="0" w:color="auto"/>
        <w:left w:val="none" w:sz="0" w:space="0" w:color="auto"/>
        <w:bottom w:val="none" w:sz="0" w:space="0" w:color="auto"/>
        <w:right w:val="none" w:sz="0" w:space="0" w:color="auto"/>
      </w:divBdr>
    </w:div>
    <w:div w:id="530263493">
      <w:bodyDiv w:val="1"/>
      <w:marLeft w:val="0"/>
      <w:marRight w:val="0"/>
      <w:marTop w:val="0"/>
      <w:marBottom w:val="0"/>
      <w:divBdr>
        <w:top w:val="none" w:sz="0" w:space="0" w:color="auto"/>
        <w:left w:val="none" w:sz="0" w:space="0" w:color="auto"/>
        <w:bottom w:val="none" w:sz="0" w:space="0" w:color="auto"/>
        <w:right w:val="none" w:sz="0" w:space="0" w:color="auto"/>
      </w:divBdr>
    </w:div>
    <w:div w:id="535629827">
      <w:bodyDiv w:val="1"/>
      <w:marLeft w:val="0"/>
      <w:marRight w:val="0"/>
      <w:marTop w:val="0"/>
      <w:marBottom w:val="0"/>
      <w:divBdr>
        <w:top w:val="none" w:sz="0" w:space="0" w:color="auto"/>
        <w:left w:val="none" w:sz="0" w:space="0" w:color="auto"/>
        <w:bottom w:val="none" w:sz="0" w:space="0" w:color="auto"/>
        <w:right w:val="none" w:sz="0" w:space="0" w:color="auto"/>
      </w:divBdr>
    </w:div>
    <w:div w:id="547255952">
      <w:bodyDiv w:val="1"/>
      <w:marLeft w:val="0"/>
      <w:marRight w:val="0"/>
      <w:marTop w:val="0"/>
      <w:marBottom w:val="0"/>
      <w:divBdr>
        <w:top w:val="none" w:sz="0" w:space="0" w:color="auto"/>
        <w:left w:val="none" w:sz="0" w:space="0" w:color="auto"/>
        <w:bottom w:val="none" w:sz="0" w:space="0" w:color="auto"/>
        <w:right w:val="none" w:sz="0" w:space="0" w:color="auto"/>
      </w:divBdr>
    </w:div>
    <w:div w:id="558713410">
      <w:bodyDiv w:val="1"/>
      <w:marLeft w:val="0"/>
      <w:marRight w:val="0"/>
      <w:marTop w:val="0"/>
      <w:marBottom w:val="0"/>
      <w:divBdr>
        <w:top w:val="none" w:sz="0" w:space="0" w:color="auto"/>
        <w:left w:val="none" w:sz="0" w:space="0" w:color="auto"/>
        <w:bottom w:val="none" w:sz="0" w:space="0" w:color="auto"/>
        <w:right w:val="none" w:sz="0" w:space="0" w:color="auto"/>
      </w:divBdr>
    </w:div>
    <w:div w:id="567040263">
      <w:bodyDiv w:val="1"/>
      <w:marLeft w:val="0"/>
      <w:marRight w:val="0"/>
      <w:marTop w:val="0"/>
      <w:marBottom w:val="0"/>
      <w:divBdr>
        <w:top w:val="none" w:sz="0" w:space="0" w:color="auto"/>
        <w:left w:val="none" w:sz="0" w:space="0" w:color="auto"/>
        <w:bottom w:val="none" w:sz="0" w:space="0" w:color="auto"/>
        <w:right w:val="none" w:sz="0" w:space="0" w:color="auto"/>
      </w:divBdr>
    </w:div>
    <w:div w:id="600113245">
      <w:bodyDiv w:val="1"/>
      <w:marLeft w:val="0"/>
      <w:marRight w:val="0"/>
      <w:marTop w:val="0"/>
      <w:marBottom w:val="0"/>
      <w:divBdr>
        <w:top w:val="none" w:sz="0" w:space="0" w:color="auto"/>
        <w:left w:val="none" w:sz="0" w:space="0" w:color="auto"/>
        <w:bottom w:val="none" w:sz="0" w:space="0" w:color="auto"/>
        <w:right w:val="none" w:sz="0" w:space="0" w:color="auto"/>
      </w:divBdr>
    </w:div>
    <w:div w:id="613024931">
      <w:bodyDiv w:val="1"/>
      <w:marLeft w:val="0"/>
      <w:marRight w:val="0"/>
      <w:marTop w:val="0"/>
      <w:marBottom w:val="0"/>
      <w:divBdr>
        <w:top w:val="none" w:sz="0" w:space="0" w:color="auto"/>
        <w:left w:val="none" w:sz="0" w:space="0" w:color="auto"/>
        <w:bottom w:val="none" w:sz="0" w:space="0" w:color="auto"/>
        <w:right w:val="none" w:sz="0" w:space="0" w:color="auto"/>
      </w:divBdr>
    </w:div>
    <w:div w:id="655304231">
      <w:bodyDiv w:val="1"/>
      <w:marLeft w:val="0"/>
      <w:marRight w:val="0"/>
      <w:marTop w:val="0"/>
      <w:marBottom w:val="0"/>
      <w:divBdr>
        <w:top w:val="none" w:sz="0" w:space="0" w:color="auto"/>
        <w:left w:val="none" w:sz="0" w:space="0" w:color="auto"/>
        <w:bottom w:val="none" w:sz="0" w:space="0" w:color="auto"/>
        <w:right w:val="none" w:sz="0" w:space="0" w:color="auto"/>
      </w:divBdr>
      <w:divsChild>
        <w:div w:id="32851403">
          <w:marLeft w:val="0"/>
          <w:marRight w:val="30"/>
          <w:marTop w:val="0"/>
          <w:marBottom w:val="0"/>
          <w:divBdr>
            <w:top w:val="single" w:sz="6" w:space="0" w:color="F5F6F6"/>
            <w:left w:val="single" w:sz="6" w:space="18" w:color="F5F6F6"/>
            <w:bottom w:val="single" w:sz="6" w:space="0" w:color="F5F6F6"/>
            <w:right w:val="single" w:sz="6" w:space="4" w:color="F5F6F6"/>
          </w:divBdr>
        </w:div>
        <w:div w:id="275988181">
          <w:marLeft w:val="0"/>
          <w:marRight w:val="30"/>
          <w:marTop w:val="45"/>
          <w:marBottom w:val="0"/>
          <w:divBdr>
            <w:top w:val="none" w:sz="0" w:space="0" w:color="auto"/>
            <w:left w:val="none" w:sz="0" w:space="0" w:color="auto"/>
            <w:bottom w:val="none" w:sz="0" w:space="0" w:color="auto"/>
            <w:right w:val="none" w:sz="0" w:space="0" w:color="auto"/>
          </w:divBdr>
        </w:div>
        <w:div w:id="1781486408">
          <w:marLeft w:val="0"/>
          <w:marRight w:val="30"/>
          <w:marTop w:val="0"/>
          <w:marBottom w:val="0"/>
          <w:divBdr>
            <w:top w:val="single" w:sz="6" w:space="0" w:color="F5F6F6"/>
            <w:left w:val="single" w:sz="6" w:space="18" w:color="F5F6F6"/>
            <w:bottom w:val="single" w:sz="6" w:space="0" w:color="F5F6F6"/>
            <w:right w:val="single" w:sz="6" w:space="4" w:color="F5F6F6"/>
          </w:divBdr>
        </w:div>
      </w:divsChild>
    </w:div>
    <w:div w:id="656225207">
      <w:bodyDiv w:val="1"/>
      <w:marLeft w:val="0"/>
      <w:marRight w:val="0"/>
      <w:marTop w:val="0"/>
      <w:marBottom w:val="0"/>
      <w:divBdr>
        <w:top w:val="none" w:sz="0" w:space="0" w:color="auto"/>
        <w:left w:val="none" w:sz="0" w:space="0" w:color="auto"/>
        <w:bottom w:val="none" w:sz="0" w:space="0" w:color="auto"/>
        <w:right w:val="none" w:sz="0" w:space="0" w:color="auto"/>
      </w:divBdr>
    </w:div>
    <w:div w:id="679283497">
      <w:bodyDiv w:val="1"/>
      <w:marLeft w:val="0"/>
      <w:marRight w:val="0"/>
      <w:marTop w:val="0"/>
      <w:marBottom w:val="0"/>
      <w:divBdr>
        <w:top w:val="none" w:sz="0" w:space="0" w:color="auto"/>
        <w:left w:val="none" w:sz="0" w:space="0" w:color="auto"/>
        <w:bottom w:val="none" w:sz="0" w:space="0" w:color="auto"/>
        <w:right w:val="none" w:sz="0" w:space="0" w:color="auto"/>
      </w:divBdr>
    </w:div>
    <w:div w:id="679819784">
      <w:bodyDiv w:val="1"/>
      <w:marLeft w:val="0"/>
      <w:marRight w:val="0"/>
      <w:marTop w:val="0"/>
      <w:marBottom w:val="0"/>
      <w:divBdr>
        <w:top w:val="none" w:sz="0" w:space="0" w:color="auto"/>
        <w:left w:val="none" w:sz="0" w:space="0" w:color="auto"/>
        <w:bottom w:val="none" w:sz="0" w:space="0" w:color="auto"/>
        <w:right w:val="none" w:sz="0" w:space="0" w:color="auto"/>
      </w:divBdr>
    </w:div>
    <w:div w:id="679968502">
      <w:bodyDiv w:val="1"/>
      <w:marLeft w:val="0"/>
      <w:marRight w:val="0"/>
      <w:marTop w:val="0"/>
      <w:marBottom w:val="0"/>
      <w:divBdr>
        <w:top w:val="none" w:sz="0" w:space="0" w:color="auto"/>
        <w:left w:val="none" w:sz="0" w:space="0" w:color="auto"/>
        <w:bottom w:val="none" w:sz="0" w:space="0" w:color="auto"/>
        <w:right w:val="none" w:sz="0" w:space="0" w:color="auto"/>
      </w:divBdr>
    </w:div>
    <w:div w:id="682708548">
      <w:bodyDiv w:val="1"/>
      <w:marLeft w:val="0"/>
      <w:marRight w:val="0"/>
      <w:marTop w:val="0"/>
      <w:marBottom w:val="0"/>
      <w:divBdr>
        <w:top w:val="none" w:sz="0" w:space="0" w:color="auto"/>
        <w:left w:val="none" w:sz="0" w:space="0" w:color="auto"/>
        <w:bottom w:val="none" w:sz="0" w:space="0" w:color="auto"/>
        <w:right w:val="none" w:sz="0" w:space="0" w:color="auto"/>
      </w:divBdr>
    </w:div>
    <w:div w:id="692918883">
      <w:bodyDiv w:val="1"/>
      <w:marLeft w:val="0"/>
      <w:marRight w:val="0"/>
      <w:marTop w:val="0"/>
      <w:marBottom w:val="0"/>
      <w:divBdr>
        <w:top w:val="none" w:sz="0" w:space="0" w:color="auto"/>
        <w:left w:val="none" w:sz="0" w:space="0" w:color="auto"/>
        <w:bottom w:val="none" w:sz="0" w:space="0" w:color="auto"/>
        <w:right w:val="none" w:sz="0" w:space="0" w:color="auto"/>
      </w:divBdr>
    </w:div>
    <w:div w:id="716973869">
      <w:bodyDiv w:val="1"/>
      <w:marLeft w:val="0"/>
      <w:marRight w:val="0"/>
      <w:marTop w:val="0"/>
      <w:marBottom w:val="0"/>
      <w:divBdr>
        <w:top w:val="none" w:sz="0" w:space="0" w:color="auto"/>
        <w:left w:val="none" w:sz="0" w:space="0" w:color="auto"/>
        <w:bottom w:val="none" w:sz="0" w:space="0" w:color="auto"/>
        <w:right w:val="none" w:sz="0" w:space="0" w:color="auto"/>
      </w:divBdr>
    </w:div>
    <w:div w:id="741105898">
      <w:bodyDiv w:val="1"/>
      <w:marLeft w:val="0"/>
      <w:marRight w:val="0"/>
      <w:marTop w:val="0"/>
      <w:marBottom w:val="0"/>
      <w:divBdr>
        <w:top w:val="none" w:sz="0" w:space="0" w:color="auto"/>
        <w:left w:val="none" w:sz="0" w:space="0" w:color="auto"/>
        <w:bottom w:val="none" w:sz="0" w:space="0" w:color="auto"/>
        <w:right w:val="none" w:sz="0" w:space="0" w:color="auto"/>
      </w:divBdr>
    </w:div>
    <w:div w:id="748694614">
      <w:bodyDiv w:val="1"/>
      <w:marLeft w:val="0"/>
      <w:marRight w:val="0"/>
      <w:marTop w:val="0"/>
      <w:marBottom w:val="0"/>
      <w:divBdr>
        <w:top w:val="none" w:sz="0" w:space="0" w:color="auto"/>
        <w:left w:val="none" w:sz="0" w:space="0" w:color="auto"/>
        <w:bottom w:val="none" w:sz="0" w:space="0" w:color="auto"/>
        <w:right w:val="none" w:sz="0" w:space="0" w:color="auto"/>
      </w:divBdr>
    </w:div>
    <w:div w:id="750350871">
      <w:bodyDiv w:val="1"/>
      <w:marLeft w:val="0"/>
      <w:marRight w:val="0"/>
      <w:marTop w:val="0"/>
      <w:marBottom w:val="0"/>
      <w:divBdr>
        <w:top w:val="none" w:sz="0" w:space="0" w:color="auto"/>
        <w:left w:val="none" w:sz="0" w:space="0" w:color="auto"/>
        <w:bottom w:val="none" w:sz="0" w:space="0" w:color="auto"/>
        <w:right w:val="none" w:sz="0" w:space="0" w:color="auto"/>
      </w:divBdr>
    </w:div>
    <w:div w:id="766467299">
      <w:bodyDiv w:val="1"/>
      <w:marLeft w:val="0"/>
      <w:marRight w:val="0"/>
      <w:marTop w:val="0"/>
      <w:marBottom w:val="0"/>
      <w:divBdr>
        <w:top w:val="none" w:sz="0" w:space="0" w:color="auto"/>
        <w:left w:val="none" w:sz="0" w:space="0" w:color="auto"/>
        <w:bottom w:val="none" w:sz="0" w:space="0" w:color="auto"/>
        <w:right w:val="none" w:sz="0" w:space="0" w:color="auto"/>
      </w:divBdr>
    </w:div>
    <w:div w:id="768699374">
      <w:bodyDiv w:val="1"/>
      <w:marLeft w:val="0"/>
      <w:marRight w:val="0"/>
      <w:marTop w:val="0"/>
      <w:marBottom w:val="0"/>
      <w:divBdr>
        <w:top w:val="none" w:sz="0" w:space="0" w:color="auto"/>
        <w:left w:val="none" w:sz="0" w:space="0" w:color="auto"/>
        <w:bottom w:val="none" w:sz="0" w:space="0" w:color="auto"/>
        <w:right w:val="none" w:sz="0" w:space="0" w:color="auto"/>
      </w:divBdr>
    </w:div>
    <w:div w:id="788935661">
      <w:bodyDiv w:val="1"/>
      <w:marLeft w:val="0"/>
      <w:marRight w:val="0"/>
      <w:marTop w:val="0"/>
      <w:marBottom w:val="0"/>
      <w:divBdr>
        <w:top w:val="none" w:sz="0" w:space="0" w:color="auto"/>
        <w:left w:val="none" w:sz="0" w:space="0" w:color="auto"/>
        <w:bottom w:val="none" w:sz="0" w:space="0" w:color="auto"/>
        <w:right w:val="none" w:sz="0" w:space="0" w:color="auto"/>
      </w:divBdr>
    </w:div>
    <w:div w:id="816531031">
      <w:bodyDiv w:val="1"/>
      <w:marLeft w:val="0"/>
      <w:marRight w:val="0"/>
      <w:marTop w:val="0"/>
      <w:marBottom w:val="0"/>
      <w:divBdr>
        <w:top w:val="none" w:sz="0" w:space="0" w:color="auto"/>
        <w:left w:val="none" w:sz="0" w:space="0" w:color="auto"/>
        <w:bottom w:val="none" w:sz="0" w:space="0" w:color="auto"/>
        <w:right w:val="none" w:sz="0" w:space="0" w:color="auto"/>
      </w:divBdr>
    </w:div>
    <w:div w:id="823665657">
      <w:bodyDiv w:val="1"/>
      <w:marLeft w:val="0"/>
      <w:marRight w:val="0"/>
      <w:marTop w:val="0"/>
      <w:marBottom w:val="0"/>
      <w:divBdr>
        <w:top w:val="none" w:sz="0" w:space="0" w:color="auto"/>
        <w:left w:val="none" w:sz="0" w:space="0" w:color="auto"/>
        <w:bottom w:val="none" w:sz="0" w:space="0" w:color="auto"/>
        <w:right w:val="none" w:sz="0" w:space="0" w:color="auto"/>
      </w:divBdr>
    </w:div>
    <w:div w:id="826243669">
      <w:bodyDiv w:val="1"/>
      <w:marLeft w:val="0"/>
      <w:marRight w:val="0"/>
      <w:marTop w:val="0"/>
      <w:marBottom w:val="0"/>
      <w:divBdr>
        <w:top w:val="none" w:sz="0" w:space="0" w:color="auto"/>
        <w:left w:val="none" w:sz="0" w:space="0" w:color="auto"/>
        <w:bottom w:val="none" w:sz="0" w:space="0" w:color="auto"/>
        <w:right w:val="none" w:sz="0" w:space="0" w:color="auto"/>
      </w:divBdr>
    </w:div>
    <w:div w:id="831681820">
      <w:bodyDiv w:val="1"/>
      <w:marLeft w:val="0"/>
      <w:marRight w:val="0"/>
      <w:marTop w:val="0"/>
      <w:marBottom w:val="0"/>
      <w:divBdr>
        <w:top w:val="none" w:sz="0" w:space="0" w:color="auto"/>
        <w:left w:val="none" w:sz="0" w:space="0" w:color="auto"/>
        <w:bottom w:val="none" w:sz="0" w:space="0" w:color="auto"/>
        <w:right w:val="none" w:sz="0" w:space="0" w:color="auto"/>
      </w:divBdr>
    </w:div>
    <w:div w:id="840314882">
      <w:bodyDiv w:val="1"/>
      <w:marLeft w:val="0"/>
      <w:marRight w:val="0"/>
      <w:marTop w:val="0"/>
      <w:marBottom w:val="0"/>
      <w:divBdr>
        <w:top w:val="none" w:sz="0" w:space="0" w:color="auto"/>
        <w:left w:val="none" w:sz="0" w:space="0" w:color="auto"/>
        <w:bottom w:val="none" w:sz="0" w:space="0" w:color="auto"/>
        <w:right w:val="none" w:sz="0" w:space="0" w:color="auto"/>
      </w:divBdr>
    </w:div>
    <w:div w:id="844634992">
      <w:bodyDiv w:val="1"/>
      <w:marLeft w:val="0"/>
      <w:marRight w:val="0"/>
      <w:marTop w:val="0"/>
      <w:marBottom w:val="0"/>
      <w:divBdr>
        <w:top w:val="none" w:sz="0" w:space="0" w:color="auto"/>
        <w:left w:val="none" w:sz="0" w:space="0" w:color="auto"/>
        <w:bottom w:val="none" w:sz="0" w:space="0" w:color="auto"/>
        <w:right w:val="none" w:sz="0" w:space="0" w:color="auto"/>
      </w:divBdr>
    </w:div>
    <w:div w:id="870269039">
      <w:bodyDiv w:val="1"/>
      <w:marLeft w:val="0"/>
      <w:marRight w:val="0"/>
      <w:marTop w:val="0"/>
      <w:marBottom w:val="0"/>
      <w:divBdr>
        <w:top w:val="none" w:sz="0" w:space="0" w:color="auto"/>
        <w:left w:val="none" w:sz="0" w:space="0" w:color="auto"/>
        <w:bottom w:val="none" w:sz="0" w:space="0" w:color="auto"/>
        <w:right w:val="none" w:sz="0" w:space="0" w:color="auto"/>
      </w:divBdr>
    </w:div>
    <w:div w:id="876426298">
      <w:bodyDiv w:val="1"/>
      <w:marLeft w:val="0"/>
      <w:marRight w:val="0"/>
      <w:marTop w:val="0"/>
      <w:marBottom w:val="0"/>
      <w:divBdr>
        <w:top w:val="none" w:sz="0" w:space="0" w:color="auto"/>
        <w:left w:val="none" w:sz="0" w:space="0" w:color="auto"/>
        <w:bottom w:val="none" w:sz="0" w:space="0" w:color="auto"/>
        <w:right w:val="none" w:sz="0" w:space="0" w:color="auto"/>
      </w:divBdr>
    </w:div>
    <w:div w:id="901983817">
      <w:bodyDiv w:val="1"/>
      <w:marLeft w:val="0"/>
      <w:marRight w:val="0"/>
      <w:marTop w:val="0"/>
      <w:marBottom w:val="0"/>
      <w:divBdr>
        <w:top w:val="none" w:sz="0" w:space="0" w:color="auto"/>
        <w:left w:val="none" w:sz="0" w:space="0" w:color="auto"/>
        <w:bottom w:val="none" w:sz="0" w:space="0" w:color="auto"/>
        <w:right w:val="none" w:sz="0" w:space="0" w:color="auto"/>
      </w:divBdr>
    </w:div>
    <w:div w:id="927078633">
      <w:bodyDiv w:val="1"/>
      <w:marLeft w:val="0"/>
      <w:marRight w:val="0"/>
      <w:marTop w:val="0"/>
      <w:marBottom w:val="0"/>
      <w:divBdr>
        <w:top w:val="none" w:sz="0" w:space="0" w:color="auto"/>
        <w:left w:val="none" w:sz="0" w:space="0" w:color="auto"/>
        <w:bottom w:val="none" w:sz="0" w:space="0" w:color="auto"/>
        <w:right w:val="none" w:sz="0" w:space="0" w:color="auto"/>
      </w:divBdr>
    </w:div>
    <w:div w:id="954823257">
      <w:bodyDiv w:val="1"/>
      <w:marLeft w:val="0"/>
      <w:marRight w:val="0"/>
      <w:marTop w:val="0"/>
      <w:marBottom w:val="0"/>
      <w:divBdr>
        <w:top w:val="none" w:sz="0" w:space="0" w:color="auto"/>
        <w:left w:val="none" w:sz="0" w:space="0" w:color="auto"/>
        <w:bottom w:val="none" w:sz="0" w:space="0" w:color="auto"/>
        <w:right w:val="none" w:sz="0" w:space="0" w:color="auto"/>
      </w:divBdr>
    </w:div>
    <w:div w:id="961763794">
      <w:bodyDiv w:val="1"/>
      <w:marLeft w:val="0"/>
      <w:marRight w:val="0"/>
      <w:marTop w:val="0"/>
      <w:marBottom w:val="0"/>
      <w:divBdr>
        <w:top w:val="none" w:sz="0" w:space="0" w:color="auto"/>
        <w:left w:val="none" w:sz="0" w:space="0" w:color="auto"/>
        <w:bottom w:val="none" w:sz="0" w:space="0" w:color="auto"/>
        <w:right w:val="none" w:sz="0" w:space="0" w:color="auto"/>
      </w:divBdr>
    </w:div>
    <w:div w:id="977029225">
      <w:bodyDiv w:val="1"/>
      <w:marLeft w:val="0"/>
      <w:marRight w:val="0"/>
      <w:marTop w:val="0"/>
      <w:marBottom w:val="0"/>
      <w:divBdr>
        <w:top w:val="none" w:sz="0" w:space="0" w:color="auto"/>
        <w:left w:val="none" w:sz="0" w:space="0" w:color="auto"/>
        <w:bottom w:val="none" w:sz="0" w:space="0" w:color="auto"/>
        <w:right w:val="none" w:sz="0" w:space="0" w:color="auto"/>
      </w:divBdr>
    </w:div>
    <w:div w:id="991101586">
      <w:bodyDiv w:val="1"/>
      <w:marLeft w:val="0"/>
      <w:marRight w:val="0"/>
      <w:marTop w:val="0"/>
      <w:marBottom w:val="0"/>
      <w:divBdr>
        <w:top w:val="none" w:sz="0" w:space="0" w:color="auto"/>
        <w:left w:val="none" w:sz="0" w:space="0" w:color="auto"/>
        <w:bottom w:val="none" w:sz="0" w:space="0" w:color="auto"/>
        <w:right w:val="none" w:sz="0" w:space="0" w:color="auto"/>
      </w:divBdr>
    </w:div>
    <w:div w:id="1056851207">
      <w:bodyDiv w:val="1"/>
      <w:marLeft w:val="0"/>
      <w:marRight w:val="0"/>
      <w:marTop w:val="0"/>
      <w:marBottom w:val="0"/>
      <w:divBdr>
        <w:top w:val="none" w:sz="0" w:space="0" w:color="auto"/>
        <w:left w:val="none" w:sz="0" w:space="0" w:color="auto"/>
        <w:bottom w:val="none" w:sz="0" w:space="0" w:color="auto"/>
        <w:right w:val="none" w:sz="0" w:space="0" w:color="auto"/>
      </w:divBdr>
    </w:div>
    <w:div w:id="1056854351">
      <w:bodyDiv w:val="1"/>
      <w:marLeft w:val="0"/>
      <w:marRight w:val="0"/>
      <w:marTop w:val="0"/>
      <w:marBottom w:val="0"/>
      <w:divBdr>
        <w:top w:val="none" w:sz="0" w:space="0" w:color="auto"/>
        <w:left w:val="none" w:sz="0" w:space="0" w:color="auto"/>
        <w:bottom w:val="none" w:sz="0" w:space="0" w:color="auto"/>
        <w:right w:val="none" w:sz="0" w:space="0" w:color="auto"/>
      </w:divBdr>
    </w:div>
    <w:div w:id="1069767831">
      <w:bodyDiv w:val="1"/>
      <w:marLeft w:val="0"/>
      <w:marRight w:val="0"/>
      <w:marTop w:val="0"/>
      <w:marBottom w:val="0"/>
      <w:divBdr>
        <w:top w:val="none" w:sz="0" w:space="0" w:color="auto"/>
        <w:left w:val="none" w:sz="0" w:space="0" w:color="auto"/>
        <w:bottom w:val="none" w:sz="0" w:space="0" w:color="auto"/>
        <w:right w:val="none" w:sz="0" w:space="0" w:color="auto"/>
      </w:divBdr>
    </w:div>
    <w:div w:id="1078477817">
      <w:bodyDiv w:val="1"/>
      <w:marLeft w:val="0"/>
      <w:marRight w:val="0"/>
      <w:marTop w:val="0"/>
      <w:marBottom w:val="0"/>
      <w:divBdr>
        <w:top w:val="none" w:sz="0" w:space="0" w:color="auto"/>
        <w:left w:val="none" w:sz="0" w:space="0" w:color="auto"/>
        <w:bottom w:val="none" w:sz="0" w:space="0" w:color="auto"/>
        <w:right w:val="none" w:sz="0" w:space="0" w:color="auto"/>
      </w:divBdr>
    </w:div>
    <w:div w:id="1085689436">
      <w:bodyDiv w:val="1"/>
      <w:marLeft w:val="0"/>
      <w:marRight w:val="0"/>
      <w:marTop w:val="0"/>
      <w:marBottom w:val="0"/>
      <w:divBdr>
        <w:top w:val="none" w:sz="0" w:space="0" w:color="auto"/>
        <w:left w:val="none" w:sz="0" w:space="0" w:color="auto"/>
        <w:bottom w:val="none" w:sz="0" w:space="0" w:color="auto"/>
        <w:right w:val="none" w:sz="0" w:space="0" w:color="auto"/>
      </w:divBdr>
    </w:div>
    <w:div w:id="1097796017">
      <w:bodyDiv w:val="1"/>
      <w:marLeft w:val="0"/>
      <w:marRight w:val="0"/>
      <w:marTop w:val="0"/>
      <w:marBottom w:val="0"/>
      <w:divBdr>
        <w:top w:val="none" w:sz="0" w:space="0" w:color="auto"/>
        <w:left w:val="none" w:sz="0" w:space="0" w:color="auto"/>
        <w:bottom w:val="none" w:sz="0" w:space="0" w:color="auto"/>
        <w:right w:val="none" w:sz="0" w:space="0" w:color="auto"/>
      </w:divBdr>
    </w:div>
    <w:div w:id="1102916637">
      <w:bodyDiv w:val="1"/>
      <w:marLeft w:val="0"/>
      <w:marRight w:val="0"/>
      <w:marTop w:val="0"/>
      <w:marBottom w:val="0"/>
      <w:divBdr>
        <w:top w:val="none" w:sz="0" w:space="0" w:color="auto"/>
        <w:left w:val="none" w:sz="0" w:space="0" w:color="auto"/>
        <w:bottom w:val="none" w:sz="0" w:space="0" w:color="auto"/>
        <w:right w:val="none" w:sz="0" w:space="0" w:color="auto"/>
      </w:divBdr>
    </w:div>
    <w:div w:id="1104155040">
      <w:bodyDiv w:val="1"/>
      <w:marLeft w:val="0"/>
      <w:marRight w:val="0"/>
      <w:marTop w:val="0"/>
      <w:marBottom w:val="0"/>
      <w:divBdr>
        <w:top w:val="none" w:sz="0" w:space="0" w:color="auto"/>
        <w:left w:val="none" w:sz="0" w:space="0" w:color="auto"/>
        <w:bottom w:val="none" w:sz="0" w:space="0" w:color="auto"/>
        <w:right w:val="none" w:sz="0" w:space="0" w:color="auto"/>
      </w:divBdr>
    </w:div>
    <w:div w:id="1114985722">
      <w:bodyDiv w:val="1"/>
      <w:marLeft w:val="0"/>
      <w:marRight w:val="0"/>
      <w:marTop w:val="0"/>
      <w:marBottom w:val="0"/>
      <w:divBdr>
        <w:top w:val="none" w:sz="0" w:space="0" w:color="auto"/>
        <w:left w:val="none" w:sz="0" w:space="0" w:color="auto"/>
        <w:bottom w:val="none" w:sz="0" w:space="0" w:color="auto"/>
        <w:right w:val="none" w:sz="0" w:space="0" w:color="auto"/>
      </w:divBdr>
    </w:div>
    <w:div w:id="1177425244">
      <w:bodyDiv w:val="1"/>
      <w:marLeft w:val="0"/>
      <w:marRight w:val="0"/>
      <w:marTop w:val="0"/>
      <w:marBottom w:val="0"/>
      <w:divBdr>
        <w:top w:val="none" w:sz="0" w:space="0" w:color="auto"/>
        <w:left w:val="none" w:sz="0" w:space="0" w:color="auto"/>
        <w:bottom w:val="none" w:sz="0" w:space="0" w:color="auto"/>
        <w:right w:val="none" w:sz="0" w:space="0" w:color="auto"/>
      </w:divBdr>
    </w:div>
    <w:div w:id="1191456973">
      <w:bodyDiv w:val="1"/>
      <w:marLeft w:val="0"/>
      <w:marRight w:val="0"/>
      <w:marTop w:val="0"/>
      <w:marBottom w:val="0"/>
      <w:divBdr>
        <w:top w:val="none" w:sz="0" w:space="0" w:color="auto"/>
        <w:left w:val="none" w:sz="0" w:space="0" w:color="auto"/>
        <w:bottom w:val="none" w:sz="0" w:space="0" w:color="auto"/>
        <w:right w:val="none" w:sz="0" w:space="0" w:color="auto"/>
      </w:divBdr>
    </w:div>
    <w:div w:id="1193617600">
      <w:bodyDiv w:val="1"/>
      <w:marLeft w:val="0"/>
      <w:marRight w:val="0"/>
      <w:marTop w:val="0"/>
      <w:marBottom w:val="0"/>
      <w:divBdr>
        <w:top w:val="none" w:sz="0" w:space="0" w:color="auto"/>
        <w:left w:val="none" w:sz="0" w:space="0" w:color="auto"/>
        <w:bottom w:val="none" w:sz="0" w:space="0" w:color="auto"/>
        <w:right w:val="none" w:sz="0" w:space="0" w:color="auto"/>
      </w:divBdr>
    </w:div>
    <w:div w:id="1193880272">
      <w:bodyDiv w:val="1"/>
      <w:marLeft w:val="0"/>
      <w:marRight w:val="0"/>
      <w:marTop w:val="0"/>
      <w:marBottom w:val="0"/>
      <w:divBdr>
        <w:top w:val="none" w:sz="0" w:space="0" w:color="auto"/>
        <w:left w:val="none" w:sz="0" w:space="0" w:color="auto"/>
        <w:bottom w:val="none" w:sz="0" w:space="0" w:color="auto"/>
        <w:right w:val="none" w:sz="0" w:space="0" w:color="auto"/>
      </w:divBdr>
    </w:div>
    <w:div w:id="1201012874">
      <w:bodyDiv w:val="1"/>
      <w:marLeft w:val="0"/>
      <w:marRight w:val="0"/>
      <w:marTop w:val="0"/>
      <w:marBottom w:val="0"/>
      <w:divBdr>
        <w:top w:val="none" w:sz="0" w:space="0" w:color="auto"/>
        <w:left w:val="none" w:sz="0" w:space="0" w:color="auto"/>
        <w:bottom w:val="none" w:sz="0" w:space="0" w:color="auto"/>
        <w:right w:val="none" w:sz="0" w:space="0" w:color="auto"/>
      </w:divBdr>
    </w:div>
    <w:div w:id="1257860117">
      <w:bodyDiv w:val="1"/>
      <w:marLeft w:val="0"/>
      <w:marRight w:val="0"/>
      <w:marTop w:val="0"/>
      <w:marBottom w:val="0"/>
      <w:divBdr>
        <w:top w:val="none" w:sz="0" w:space="0" w:color="auto"/>
        <w:left w:val="none" w:sz="0" w:space="0" w:color="auto"/>
        <w:bottom w:val="none" w:sz="0" w:space="0" w:color="auto"/>
        <w:right w:val="none" w:sz="0" w:space="0" w:color="auto"/>
      </w:divBdr>
    </w:div>
    <w:div w:id="1271015467">
      <w:bodyDiv w:val="1"/>
      <w:marLeft w:val="0"/>
      <w:marRight w:val="0"/>
      <w:marTop w:val="0"/>
      <w:marBottom w:val="0"/>
      <w:divBdr>
        <w:top w:val="none" w:sz="0" w:space="0" w:color="auto"/>
        <w:left w:val="none" w:sz="0" w:space="0" w:color="auto"/>
        <w:bottom w:val="none" w:sz="0" w:space="0" w:color="auto"/>
        <w:right w:val="none" w:sz="0" w:space="0" w:color="auto"/>
      </w:divBdr>
    </w:div>
    <w:div w:id="1276014244">
      <w:bodyDiv w:val="1"/>
      <w:marLeft w:val="0"/>
      <w:marRight w:val="0"/>
      <w:marTop w:val="0"/>
      <w:marBottom w:val="0"/>
      <w:divBdr>
        <w:top w:val="none" w:sz="0" w:space="0" w:color="auto"/>
        <w:left w:val="none" w:sz="0" w:space="0" w:color="auto"/>
        <w:bottom w:val="none" w:sz="0" w:space="0" w:color="auto"/>
        <w:right w:val="none" w:sz="0" w:space="0" w:color="auto"/>
      </w:divBdr>
    </w:div>
    <w:div w:id="1285038750">
      <w:bodyDiv w:val="1"/>
      <w:marLeft w:val="0"/>
      <w:marRight w:val="0"/>
      <w:marTop w:val="0"/>
      <w:marBottom w:val="0"/>
      <w:divBdr>
        <w:top w:val="none" w:sz="0" w:space="0" w:color="auto"/>
        <w:left w:val="none" w:sz="0" w:space="0" w:color="auto"/>
        <w:bottom w:val="none" w:sz="0" w:space="0" w:color="auto"/>
        <w:right w:val="none" w:sz="0" w:space="0" w:color="auto"/>
      </w:divBdr>
    </w:div>
    <w:div w:id="1337921049">
      <w:bodyDiv w:val="1"/>
      <w:marLeft w:val="0"/>
      <w:marRight w:val="0"/>
      <w:marTop w:val="0"/>
      <w:marBottom w:val="0"/>
      <w:divBdr>
        <w:top w:val="none" w:sz="0" w:space="0" w:color="auto"/>
        <w:left w:val="none" w:sz="0" w:space="0" w:color="auto"/>
        <w:bottom w:val="none" w:sz="0" w:space="0" w:color="auto"/>
        <w:right w:val="none" w:sz="0" w:space="0" w:color="auto"/>
      </w:divBdr>
    </w:div>
    <w:div w:id="1341345938">
      <w:bodyDiv w:val="1"/>
      <w:marLeft w:val="0"/>
      <w:marRight w:val="0"/>
      <w:marTop w:val="0"/>
      <w:marBottom w:val="0"/>
      <w:divBdr>
        <w:top w:val="none" w:sz="0" w:space="0" w:color="auto"/>
        <w:left w:val="none" w:sz="0" w:space="0" w:color="auto"/>
        <w:bottom w:val="none" w:sz="0" w:space="0" w:color="auto"/>
        <w:right w:val="none" w:sz="0" w:space="0" w:color="auto"/>
      </w:divBdr>
    </w:div>
    <w:div w:id="1356887420">
      <w:bodyDiv w:val="1"/>
      <w:marLeft w:val="0"/>
      <w:marRight w:val="0"/>
      <w:marTop w:val="0"/>
      <w:marBottom w:val="0"/>
      <w:divBdr>
        <w:top w:val="none" w:sz="0" w:space="0" w:color="auto"/>
        <w:left w:val="none" w:sz="0" w:space="0" w:color="auto"/>
        <w:bottom w:val="none" w:sz="0" w:space="0" w:color="auto"/>
        <w:right w:val="none" w:sz="0" w:space="0" w:color="auto"/>
      </w:divBdr>
    </w:div>
    <w:div w:id="1359161038">
      <w:bodyDiv w:val="1"/>
      <w:marLeft w:val="0"/>
      <w:marRight w:val="0"/>
      <w:marTop w:val="0"/>
      <w:marBottom w:val="0"/>
      <w:divBdr>
        <w:top w:val="none" w:sz="0" w:space="0" w:color="auto"/>
        <w:left w:val="none" w:sz="0" w:space="0" w:color="auto"/>
        <w:bottom w:val="none" w:sz="0" w:space="0" w:color="auto"/>
        <w:right w:val="none" w:sz="0" w:space="0" w:color="auto"/>
      </w:divBdr>
      <w:divsChild>
        <w:div w:id="909384965">
          <w:marLeft w:val="0"/>
          <w:marRight w:val="0"/>
          <w:marTop w:val="0"/>
          <w:marBottom w:val="0"/>
          <w:divBdr>
            <w:top w:val="none" w:sz="0" w:space="0" w:color="auto"/>
            <w:left w:val="none" w:sz="0" w:space="0" w:color="auto"/>
            <w:bottom w:val="none" w:sz="0" w:space="0" w:color="auto"/>
            <w:right w:val="none" w:sz="0" w:space="0" w:color="auto"/>
          </w:divBdr>
        </w:div>
        <w:div w:id="1508405154">
          <w:marLeft w:val="0"/>
          <w:marRight w:val="0"/>
          <w:marTop w:val="0"/>
          <w:marBottom w:val="0"/>
          <w:divBdr>
            <w:top w:val="none" w:sz="0" w:space="0" w:color="auto"/>
            <w:left w:val="none" w:sz="0" w:space="0" w:color="auto"/>
            <w:bottom w:val="none" w:sz="0" w:space="0" w:color="auto"/>
            <w:right w:val="none" w:sz="0" w:space="0" w:color="auto"/>
          </w:divBdr>
        </w:div>
      </w:divsChild>
    </w:div>
    <w:div w:id="1365866337">
      <w:bodyDiv w:val="1"/>
      <w:marLeft w:val="0"/>
      <w:marRight w:val="0"/>
      <w:marTop w:val="0"/>
      <w:marBottom w:val="0"/>
      <w:divBdr>
        <w:top w:val="none" w:sz="0" w:space="0" w:color="auto"/>
        <w:left w:val="none" w:sz="0" w:space="0" w:color="auto"/>
        <w:bottom w:val="none" w:sz="0" w:space="0" w:color="auto"/>
        <w:right w:val="none" w:sz="0" w:space="0" w:color="auto"/>
      </w:divBdr>
    </w:div>
    <w:div w:id="1370183938">
      <w:bodyDiv w:val="1"/>
      <w:marLeft w:val="0"/>
      <w:marRight w:val="0"/>
      <w:marTop w:val="0"/>
      <w:marBottom w:val="0"/>
      <w:divBdr>
        <w:top w:val="none" w:sz="0" w:space="0" w:color="auto"/>
        <w:left w:val="none" w:sz="0" w:space="0" w:color="auto"/>
        <w:bottom w:val="none" w:sz="0" w:space="0" w:color="auto"/>
        <w:right w:val="none" w:sz="0" w:space="0" w:color="auto"/>
      </w:divBdr>
    </w:div>
    <w:div w:id="1384986068">
      <w:bodyDiv w:val="1"/>
      <w:marLeft w:val="0"/>
      <w:marRight w:val="0"/>
      <w:marTop w:val="0"/>
      <w:marBottom w:val="0"/>
      <w:divBdr>
        <w:top w:val="none" w:sz="0" w:space="0" w:color="auto"/>
        <w:left w:val="none" w:sz="0" w:space="0" w:color="auto"/>
        <w:bottom w:val="none" w:sz="0" w:space="0" w:color="auto"/>
        <w:right w:val="none" w:sz="0" w:space="0" w:color="auto"/>
      </w:divBdr>
    </w:div>
    <w:div w:id="1397245105">
      <w:bodyDiv w:val="1"/>
      <w:marLeft w:val="0"/>
      <w:marRight w:val="0"/>
      <w:marTop w:val="0"/>
      <w:marBottom w:val="0"/>
      <w:divBdr>
        <w:top w:val="none" w:sz="0" w:space="0" w:color="auto"/>
        <w:left w:val="none" w:sz="0" w:space="0" w:color="auto"/>
        <w:bottom w:val="none" w:sz="0" w:space="0" w:color="auto"/>
        <w:right w:val="none" w:sz="0" w:space="0" w:color="auto"/>
      </w:divBdr>
    </w:div>
    <w:div w:id="1438872290">
      <w:bodyDiv w:val="1"/>
      <w:marLeft w:val="0"/>
      <w:marRight w:val="0"/>
      <w:marTop w:val="0"/>
      <w:marBottom w:val="0"/>
      <w:divBdr>
        <w:top w:val="none" w:sz="0" w:space="0" w:color="auto"/>
        <w:left w:val="none" w:sz="0" w:space="0" w:color="auto"/>
        <w:bottom w:val="none" w:sz="0" w:space="0" w:color="auto"/>
        <w:right w:val="none" w:sz="0" w:space="0" w:color="auto"/>
      </w:divBdr>
    </w:div>
    <w:div w:id="1488009413">
      <w:bodyDiv w:val="1"/>
      <w:marLeft w:val="0"/>
      <w:marRight w:val="0"/>
      <w:marTop w:val="0"/>
      <w:marBottom w:val="0"/>
      <w:divBdr>
        <w:top w:val="none" w:sz="0" w:space="0" w:color="auto"/>
        <w:left w:val="none" w:sz="0" w:space="0" w:color="auto"/>
        <w:bottom w:val="none" w:sz="0" w:space="0" w:color="auto"/>
        <w:right w:val="none" w:sz="0" w:space="0" w:color="auto"/>
      </w:divBdr>
    </w:div>
    <w:div w:id="1493326515">
      <w:bodyDiv w:val="1"/>
      <w:marLeft w:val="0"/>
      <w:marRight w:val="0"/>
      <w:marTop w:val="0"/>
      <w:marBottom w:val="0"/>
      <w:divBdr>
        <w:top w:val="none" w:sz="0" w:space="0" w:color="auto"/>
        <w:left w:val="none" w:sz="0" w:space="0" w:color="auto"/>
        <w:bottom w:val="none" w:sz="0" w:space="0" w:color="auto"/>
        <w:right w:val="none" w:sz="0" w:space="0" w:color="auto"/>
      </w:divBdr>
    </w:div>
    <w:div w:id="1493522133">
      <w:bodyDiv w:val="1"/>
      <w:marLeft w:val="0"/>
      <w:marRight w:val="0"/>
      <w:marTop w:val="0"/>
      <w:marBottom w:val="0"/>
      <w:divBdr>
        <w:top w:val="none" w:sz="0" w:space="0" w:color="auto"/>
        <w:left w:val="none" w:sz="0" w:space="0" w:color="auto"/>
        <w:bottom w:val="none" w:sz="0" w:space="0" w:color="auto"/>
        <w:right w:val="none" w:sz="0" w:space="0" w:color="auto"/>
      </w:divBdr>
    </w:div>
    <w:div w:id="1516381190">
      <w:bodyDiv w:val="1"/>
      <w:marLeft w:val="0"/>
      <w:marRight w:val="0"/>
      <w:marTop w:val="0"/>
      <w:marBottom w:val="0"/>
      <w:divBdr>
        <w:top w:val="none" w:sz="0" w:space="0" w:color="auto"/>
        <w:left w:val="none" w:sz="0" w:space="0" w:color="auto"/>
        <w:bottom w:val="none" w:sz="0" w:space="0" w:color="auto"/>
        <w:right w:val="none" w:sz="0" w:space="0" w:color="auto"/>
      </w:divBdr>
    </w:div>
    <w:div w:id="1516919849">
      <w:bodyDiv w:val="1"/>
      <w:marLeft w:val="0"/>
      <w:marRight w:val="0"/>
      <w:marTop w:val="0"/>
      <w:marBottom w:val="0"/>
      <w:divBdr>
        <w:top w:val="none" w:sz="0" w:space="0" w:color="auto"/>
        <w:left w:val="none" w:sz="0" w:space="0" w:color="auto"/>
        <w:bottom w:val="none" w:sz="0" w:space="0" w:color="auto"/>
        <w:right w:val="none" w:sz="0" w:space="0" w:color="auto"/>
      </w:divBdr>
    </w:div>
    <w:div w:id="1525436401">
      <w:bodyDiv w:val="1"/>
      <w:marLeft w:val="0"/>
      <w:marRight w:val="0"/>
      <w:marTop w:val="0"/>
      <w:marBottom w:val="0"/>
      <w:divBdr>
        <w:top w:val="none" w:sz="0" w:space="0" w:color="auto"/>
        <w:left w:val="none" w:sz="0" w:space="0" w:color="auto"/>
        <w:bottom w:val="none" w:sz="0" w:space="0" w:color="auto"/>
        <w:right w:val="none" w:sz="0" w:space="0" w:color="auto"/>
      </w:divBdr>
    </w:div>
    <w:div w:id="1529872461">
      <w:bodyDiv w:val="1"/>
      <w:marLeft w:val="0"/>
      <w:marRight w:val="0"/>
      <w:marTop w:val="0"/>
      <w:marBottom w:val="0"/>
      <w:divBdr>
        <w:top w:val="none" w:sz="0" w:space="0" w:color="auto"/>
        <w:left w:val="none" w:sz="0" w:space="0" w:color="auto"/>
        <w:bottom w:val="none" w:sz="0" w:space="0" w:color="auto"/>
        <w:right w:val="none" w:sz="0" w:space="0" w:color="auto"/>
      </w:divBdr>
    </w:div>
    <w:div w:id="1547450438">
      <w:bodyDiv w:val="1"/>
      <w:marLeft w:val="0"/>
      <w:marRight w:val="0"/>
      <w:marTop w:val="0"/>
      <w:marBottom w:val="0"/>
      <w:divBdr>
        <w:top w:val="none" w:sz="0" w:space="0" w:color="auto"/>
        <w:left w:val="none" w:sz="0" w:space="0" w:color="auto"/>
        <w:bottom w:val="none" w:sz="0" w:space="0" w:color="auto"/>
        <w:right w:val="none" w:sz="0" w:space="0" w:color="auto"/>
      </w:divBdr>
    </w:div>
    <w:div w:id="1568539807">
      <w:bodyDiv w:val="1"/>
      <w:marLeft w:val="0"/>
      <w:marRight w:val="0"/>
      <w:marTop w:val="0"/>
      <w:marBottom w:val="0"/>
      <w:divBdr>
        <w:top w:val="none" w:sz="0" w:space="0" w:color="auto"/>
        <w:left w:val="none" w:sz="0" w:space="0" w:color="auto"/>
        <w:bottom w:val="none" w:sz="0" w:space="0" w:color="auto"/>
        <w:right w:val="none" w:sz="0" w:space="0" w:color="auto"/>
      </w:divBdr>
    </w:div>
    <w:div w:id="1569993157">
      <w:bodyDiv w:val="1"/>
      <w:marLeft w:val="0"/>
      <w:marRight w:val="0"/>
      <w:marTop w:val="0"/>
      <w:marBottom w:val="0"/>
      <w:divBdr>
        <w:top w:val="none" w:sz="0" w:space="0" w:color="auto"/>
        <w:left w:val="none" w:sz="0" w:space="0" w:color="auto"/>
        <w:bottom w:val="none" w:sz="0" w:space="0" w:color="auto"/>
        <w:right w:val="none" w:sz="0" w:space="0" w:color="auto"/>
      </w:divBdr>
    </w:div>
    <w:div w:id="1589193906">
      <w:bodyDiv w:val="1"/>
      <w:marLeft w:val="0"/>
      <w:marRight w:val="0"/>
      <w:marTop w:val="0"/>
      <w:marBottom w:val="0"/>
      <w:divBdr>
        <w:top w:val="none" w:sz="0" w:space="0" w:color="auto"/>
        <w:left w:val="none" w:sz="0" w:space="0" w:color="auto"/>
        <w:bottom w:val="none" w:sz="0" w:space="0" w:color="auto"/>
        <w:right w:val="none" w:sz="0" w:space="0" w:color="auto"/>
      </w:divBdr>
    </w:div>
    <w:div w:id="1594701457">
      <w:bodyDiv w:val="1"/>
      <w:marLeft w:val="0"/>
      <w:marRight w:val="0"/>
      <w:marTop w:val="0"/>
      <w:marBottom w:val="0"/>
      <w:divBdr>
        <w:top w:val="none" w:sz="0" w:space="0" w:color="auto"/>
        <w:left w:val="none" w:sz="0" w:space="0" w:color="auto"/>
        <w:bottom w:val="none" w:sz="0" w:space="0" w:color="auto"/>
        <w:right w:val="none" w:sz="0" w:space="0" w:color="auto"/>
      </w:divBdr>
    </w:div>
    <w:div w:id="1614559224">
      <w:bodyDiv w:val="1"/>
      <w:marLeft w:val="0"/>
      <w:marRight w:val="0"/>
      <w:marTop w:val="0"/>
      <w:marBottom w:val="0"/>
      <w:divBdr>
        <w:top w:val="none" w:sz="0" w:space="0" w:color="auto"/>
        <w:left w:val="none" w:sz="0" w:space="0" w:color="auto"/>
        <w:bottom w:val="none" w:sz="0" w:space="0" w:color="auto"/>
        <w:right w:val="none" w:sz="0" w:space="0" w:color="auto"/>
      </w:divBdr>
    </w:div>
    <w:div w:id="1632400759">
      <w:bodyDiv w:val="1"/>
      <w:marLeft w:val="0"/>
      <w:marRight w:val="0"/>
      <w:marTop w:val="0"/>
      <w:marBottom w:val="0"/>
      <w:divBdr>
        <w:top w:val="none" w:sz="0" w:space="0" w:color="auto"/>
        <w:left w:val="none" w:sz="0" w:space="0" w:color="auto"/>
        <w:bottom w:val="none" w:sz="0" w:space="0" w:color="auto"/>
        <w:right w:val="none" w:sz="0" w:space="0" w:color="auto"/>
      </w:divBdr>
    </w:div>
    <w:div w:id="1648240645">
      <w:bodyDiv w:val="1"/>
      <w:marLeft w:val="0"/>
      <w:marRight w:val="0"/>
      <w:marTop w:val="0"/>
      <w:marBottom w:val="0"/>
      <w:divBdr>
        <w:top w:val="none" w:sz="0" w:space="0" w:color="auto"/>
        <w:left w:val="none" w:sz="0" w:space="0" w:color="auto"/>
        <w:bottom w:val="none" w:sz="0" w:space="0" w:color="auto"/>
        <w:right w:val="none" w:sz="0" w:space="0" w:color="auto"/>
      </w:divBdr>
    </w:div>
    <w:div w:id="1650131435">
      <w:bodyDiv w:val="1"/>
      <w:marLeft w:val="0"/>
      <w:marRight w:val="0"/>
      <w:marTop w:val="0"/>
      <w:marBottom w:val="0"/>
      <w:divBdr>
        <w:top w:val="none" w:sz="0" w:space="0" w:color="auto"/>
        <w:left w:val="none" w:sz="0" w:space="0" w:color="auto"/>
        <w:bottom w:val="none" w:sz="0" w:space="0" w:color="auto"/>
        <w:right w:val="none" w:sz="0" w:space="0" w:color="auto"/>
      </w:divBdr>
    </w:div>
    <w:div w:id="1674409863">
      <w:bodyDiv w:val="1"/>
      <w:marLeft w:val="0"/>
      <w:marRight w:val="0"/>
      <w:marTop w:val="0"/>
      <w:marBottom w:val="0"/>
      <w:divBdr>
        <w:top w:val="none" w:sz="0" w:space="0" w:color="auto"/>
        <w:left w:val="none" w:sz="0" w:space="0" w:color="auto"/>
        <w:bottom w:val="none" w:sz="0" w:space="0" w:color="auto"/>
        <w:right w:val="none" w:sz="0" w:space="0" w:color="auto"/>
      </w:divBdr>
    </w:div>
    <w:div w:id="1697391251">
      <w:bodyDiv w:val="1"/>
      <w:marLeft w:val="0"/>
      <w:marRight w:val="0"/>
      <w:marTop w:val="0"/>
      <w:marBottom w:val="0"/>
      <w:divBdr>
        <w:top w:val="none" w:sz="0" w:space="0" w:color="auto"/>
        <w:left w:val="none" w:sz="0" w:space="0" w:color="auto"/>
        <w:bottom w:val="none" w:sz="0" w:space="0" w:color="auto"/>
        <w:right w:val="none" w:sz="0" w:space="0" w:color="auto"/>
      </w:divBdr>
    </w:div>
    <w:div w:id="1702589163">
      <w:bodyDiv w:val="1"/>
      <w:marLeft w:val="0"/>
      <w:marRight w:val="0"/>
      <w:marTop w:val="0"/>
      <w:marBottom w:val="0"/>
      <w:divBdr>
        <w:top w:val="none" w:sz="0" w:space="0" w:color="auto"/>
        <w:left w:val="none" w:sz="0" w:space="0" w:color="auto"/>
        <w:bottom w:val="none" w:sz="0" w:space="0" w:color="auto"/>
        <w:right w:val="none" w:sz="0" w:space="0" w:color="auto"/>
      </w:divBdr>
    </w:div>
    <w:div w:id="1706252413">
      <w:bodyDiv w:val="1"/>
      <w:marLeft w:val="0"/>
      <w:marRight w:val="0"/>
      <w:marTop w:val="0"/>
      <w:marBottom w:val="0"/>
      <w:divBdr>
        <w:top w:val="none" w:sz="0" w:space="0" w:color="auto"/>
        <w:left w:val="none" w:sz="0" w:space="0" w:color="auto"/>
        <w:bottom w:val="none" w:sz="0" w:space="0" w:color="auto"/>
        <w:right w:val="none" w:sz="0" w:space="0" w:color="auto"/>
      </w:divBdr>
    </w:div>
    <w:div w:id="1710715163">
      <w:bodyDiv w:val="1"/>
      <w:marLeft w:val="0"/>
      <w:marRight w:val="0"/>
      <w:marTop w:val="0"/>
      <w:marBottom w:val="0"/>
      <w:divBdr>
        <w:top w:val="none" w:sz="0" w:space="0" w:color="auto"/>
        <w:left w:val="none" w:sz="0" w:space="0" w:color="auto"/>
        <w:bottom w:val="none" w:sz="0" w:space="0" w:color="auto"/>
        <w:right w:val="none" w:sz="0" w:space="0" w:color="auto"/>
      </w:divBdr>
    </w:div>
    <w:div w:id="1744914157">
      <w:bodyDiv w:val="1"/>
      <w:marLeft w:val="0"/>
      <w:marRight w:val="0"/>
      <w:marTop w:val="0"/>
      <w:marBottom w:val="0"/>
      <w:divBdr>
        <w:top w:val="none" w:sz="0" w:space="0" w:color="auto"/>
        <w:left w:val="none" w:sz="0" w:space="0" w:color="auto"/>
        <w:bottom w:val="none" w:sz="0" w:space="0" w:color="auto"/>
        <w:right w:val="none" w:sz="0" w:space="0" w:color="auto"/>
      </w:divBdr>
    </w:div>
    <w:div w:id="1749185041">
      <w:bodyDiv w:val="1"/>
      <w:marLeft w:val="0"/>
      <w:marRight w:val="0"/>
      <w:marTop w:val="0"/>
      <w:marBottom w:val="0"/>
      <w:divBdr>
        <w:top w:val="none" w:sz="0" w:space="0" w:color="auto"/>
        <w:left w:val="none" w:sz="0" w:space="0" w:color="auto"/>
        <w:bottom w:val="none" w:sz="0" w:space="0" w:color="auto"/>
        <w:right w:val="none" w:sz="0" w:space="0" w:color="auto"/>
      </w:divBdr>
    </w:div>
    <w:div w:id="1753619691">
      <w:bodyDiv w:val="1"/>
      <w:marLeft w:val="0"/>
      <w:marRight w:val="0"/>
      <w:marTop w:val="0"/>
      <w:marBottom w:val="0"/>
      <w:divBdr>
        <w:top w:val="none" w:sz="0" w:space="0" w:color="auto"/>
        <w:left w:val="none" w:sz="0" w:space="0" w:color="auto"/>
        <w:bottom w:val="none" w:sz="0" w:space="0" w:color="auto"/>
        <w:right w:val="none" w:sz="0" w:space="0" w:color="auto"/>
      </w:divBdr>
    </w:div>
    <w:div w:id="1777167929">
      <w:bodyDiv w:val="1"/>
      <w:marLeft w:val="0"/>
      <w:marRight w:val="0"/>
      <w:marTop w:val="0"/>
      <w:marBottom w:val="0"/>
      <w:divBdr>
        <w:top w:val="none" w:sz="0" w:space="0" w:color="auto"/>
        <w:left w:val="none" w:sz="0" w:space="0" w:color="auto"/>
        <w:bottom w:val="none" w:sz="0" w:space="0" w:color="auto"/>
        <w:right w:val="none" w:sz="0" w:space="0" w:color="auto"/>
      </w:divBdr>
    </w:div>
    <w:div w:id="1794247951">
      <w:bodyDiv w:val="1"/>
      <w:marLeft w:val="0"/>
      <w:marRight w:val="0"/>
      <w:marTop w:val="0"/>
      <w:marBottom w:val="0"/>
      <w:divBdr>
        <w:top w:val="none" w:sz="0" w:space="0" w:color="auto"/>
        <w:left w:val="none" w:sz="0" w:space="0" w:color="auto"/>
        <w:bottom w:val="none" w:sz="0" w:space="0" w:color="auto"/>
        <w:right w:val="none" w:sz="0" w:space="0" w:color="auto"/>
      </w:divBdr>
    </w:div>
    <w:div w:id="1803502783">
      <w:bodyDiv w:val="1"/>
      <w:marLeft w:val="0"/>
      <w:marRight w:val="0"/>
      <w:marTop w:val="0"/>
      <w:marBottom w:val="0"/>
      <w:divBdr>
        <w:top w:val="none" w:sz="0" w:space="0" w:color="auto"/>
        <w:left w:val="none" w:sz="0" w:space="0" w:color="auto"/>
        <w:bottom w:val="none" w:sz="0" w:space="0" w:color="auto"/>
        <w:right w:val="none" w:sz="0" w:space="0" w:color="auto"/>
      </w:divBdr>
    </w:div>
    <w:div w:id="1820071704">
      <w:bodyDiv w:val="1"/>
      <w:marLeft w:val="0"/>
      <w:marRight w:val="0"/>
      <w:marTop w:val="0"/>
      <w:marBottom w:val="0"/>
      <w:divBdr>
        <w:top w:val="none" w:sz="0" w:space="0" w:color="auto"/>
        <w:left w:val="none" w:sz="0" w:space="0" w:color="auto"/>
        <w:bottom w:val="none" w:sz="0" w:space="0" w:color="auto"/>
        <w:right w:val="none" w:sz="0" w:space="0" w:color="auto"/>
      </w:divBdr>
    </w:div>
    <w:div w:id="1820727352">
      <w:bodyDiv w:val="1"/>
      <w:marLeft w:val="0"/>
      <w:marRight w:val="0"/>
      <w:marTop w:val="0"/>
      <w:marBottom w:val="0"/>
      <w:divBdr>
        <w:top w:val="none" w:sz="0" w:space="0" w:color="auto"/>
        <w:left w:val="none" w:sz="0" w:space="0" w:color="auto"/>
        <w:bottom w:val="none" w:sz="0" w:space="0" w:color="auto"/>
        <w:right w:val="none" w:sz="0" w:space="0" w:color="auto"/>
      </w:divBdr>
    </w:div>
    <w:div w:id="1827209230">
      <w:bodyDiv w:val="1"/>
      <w:marLeft w:val="0"/>
      <w:marRight w:val="0"/>
      <w:marTop w:val="0"/>
      <w:marBottom w:val="0"/>
      <w:divBdr>
        <w:top w:val="none" w:sz="0" w:space="0" w:color="auto"/>
        <w:left w:val="none" w:sz="0" w:space="0" w:color="auto"/>
        <w:bottom w:val="none" w:sz="0" w:space="0" w:color="auto"/>
        <w:right w:val="none" w:sz="0" w:space="0" w:color="auto"/>
      </w:divBdr>
    </w:div>
    <w:div w:id="1829440158">
      <w:bodyDiv w:val="1"/>
      <w:marLeft w:val="0"/>
      <w:marRight w:val="0"/>
      <w:marTop w:val="0"/>
      <w:marBottom w:val="0"/>
      <w:divBdr>
        <w:top w:val="none" w:sz="0" w:space="0" w:color="auto"/>
        <w:left w:val="none" w:sz="0" w:space="0" w:color="auto"/>
        <w:bottom w:val="none" w:sz="0" w:space="0" w:color="auto"/>
        <w:right w:val="none" w:sz="0" w:space="0" w:color="auto"/>
      </w:divBdr>
    </w:div>
    <w:div w:id="1844854283">
      <w:bodyDiv w:val="1"/>
      <w:marLeft w:val="0"/>
      <w:marRight w:val="0"/>
      <w:marTop w:val="0"/>
      <w:marBottom w:val="0"/>
      <w:divBdr>
        <w:top w:val="none" w:sz="0" w:space="0" w:color="auto"/>
        <w:left w:val="none" w:sz="0" w:space="0" w:color="auto"/>
        <w:bottom w:val="none" w:sz="0" w:space="0" w:color="auto"/>
        <w:right w:val="none" w:sz="0" w:space="0" w:color="auto"/>
      </w:divBdr>
    </w:div>
    <w:div w:id="1846246939">
      <w:bodyDiv w:val="1"/>
      <w:marLeft w:val="0"/>
      <w:marRight w:val="0"/>
      <w:marTop w:val="0"/>
      <w:marBottom w:val="0"/>
      <w:divBdr>
        <w:top w:val="none" w:sz="0" w:space="0" w:color="auto"/>
        <w:left w:val="none" w:sz="0" w:space="0" w:color="auto"/>
        <w:bottom w:val="none" w:sz="0" w:space="0" w:color="auto"/>
        <w:right w:val="none" w:sz="0" w:space="0" w:color="auto"/>
      </w:divBdr>
    </w:div>
    <w:div w:id="1849635097">
      <w:bodyDiv w:val="1"/>
      <w:marLeft w:val="0"/>
      <w:marRight w:val="0"/>
      <w:marTop w:val="0"/>
      <w:marBottom w:val="0"/>
      <w:divBdr>
        <w:top w:val="none" w:sz="0" w:space="0" w:color="auto"/>
        <w:left w:val="none" w:sz="0" w:space="0" w:color="auto"/>
        <w:bottom w:val="none" w:sz="0" w:space="0" w:color="auto"/>
        <w:right w:val="none" w:sz="0" w:space="0" w:color="auto"/>
      </w:divBdr>
    </w:div>
    <w:div w:id="1852990214">
      <w:bodyDiv w:val="1"/>
      <w:marLeft w:val="0"/>
      <w:marRight w:val="0"/>
      <w:marTop w:val="0"/>
      <w:marBottom w:val="0"/>
      <w:divBdr>
        <w:top w:val="none" w:sz="0" w:space="0" w:color="auto"/>
        <w:left w:val="none" w:sz="0" w:space="0" w:color="auto"/>
        <w:bottom w:val="none" w:sz="0" w:space="0" w:color="auto"/>
        <w:right w:val="none" w:sz="0" w:space="0" w:color="auto"/>
      </w:divBdr>
    </w:div>
    <w:div w:id="1865707058">
      <w:bodyDiv w:val="1"/>
      <w:marLeft w:val="0"/>
      <w:marRight w:val="0"/>
      <w:marTop w:val="0"/>
      <w:marBottom w:val="0"/>
      <w:divBdr>
        <w:top w:val="none" w:sz="0" w:space="0" w:color="auto"/>
        <w:left w:val="none" w:sz="0" w:space="0" w:color="auto"/>
        <w:bottom w:val="none" w:sz="0" w:space="0" w:color="auto"/>
        <w:right w:val="none" w:sz="0" w:space="0" w:color="auto"/>
      </w:divBdr>
    </w:div>
    <w:div w:id="1868105277">
      <w:bodyDiv w:val="1"/>
      <w:marLeft w:val="0"/>
      <w:marRight w:val="0"/>
      <w:marTop w:val="0"/>
      <w:marBottom w:val="0"/>
      <w:divBdr>
        <w:top w:val="none" w:sz="0" w:space="0" w:color="auto"/>
        <w:left w:val="none" w:sz="0" w:space="0" w:color="auto"/>
        <w:bottom w:val="none" w:sz="0" w:space="0" w:color="auto"/>
        <w:right w:val="none" w:sz="0" w:space="0" w:color="auto"/>
      </w:divBdr>
    </w:div>
    <w:div w:id="1876690864">
      <w:bodyDiv w:val="1"/>
      <w:marLeft w:val="0"/>
      <w:marRight w:val="0"/>
      <w:marTop w:val="0"/>
      <w:marBottom w:val="0"/>
      <w:divBdr>
        <w:top w:val="none" w:sz="0" w:space="0" w:color="auto"/>
        <w:left w:val="none" w:sz="0" w:space="0" w:color="auto"/>
        <w:bottom w:val="none" w:sz="0" w:space="0" w:color="auto"/>
        <w:right w:val="none" w:sz="0" w:space="0" w:color="auto"/>
      </w:divBdr>
    </w:div>
    <w:div w:id="1879929302">
      <w:bodyDiv w:val="1"/>
      <w:marLeft w:val="0"/>
      <w:marRight w:val="0"/>
      <w:marTop w:val="0"/>
      <w:marBottom w:val="0"/>
      <w:divBdr>
        <w:top w:val="none" w:sz="0" w:space="0" w:color="auto"/>
        <w:left w:val="none" w:sz="0" w:space="0" w:color="auto"/>
        <w:bottom w:val="none" w:sz="0" w:space="0" w:color="auto"/>
        <w:right w:val="none" w:sz="0" w:space="0" w:color="auto"/>
      </w:divBdr>
    </w:div>
    <w:div w:id="1904296312">
      <w:bodyDiv w:val="1"/>
      <w:marLeft w:val="0"/>
      <w:marRight w:val="0"/>
      <w:marTop w:val="0"/>
      <w:marBottom w:val="0"/>
      <w:divBdr>
        <w:top w:val="none" w:sz="0" w:space="0" w:color="auto"/>
        <w:left w:val="none" w:sz="0" w:space="0" w:color="auto"/>
        <w:bottom w:val="none" w:sz="0" w:space="0" w:color="auto"/>
        <w:right w:val="none" w:sz="0" w:space="0" w:color="auto"/>
      </w:divBdr>
    </w:div>
    <w:div w:id="1907179126">
      <w:bodyDiv w:val="1"/>
      <w:marLeft w:val="0"/>
      <w:marRight w:val="0"/>
      <w:marTop w:val="0"/>
      <w:marBottom w:val="0"/>
      <w:divBdr>
        <w:top w:val="none" w:sz="0" w:space="0" w:color="auto"/>
        <w:left w:val="none" w:sz="0" w:space="0" w:color="auto"/>
        <w:bottom w:val="none" w:sz="0" w:space="0" w:color="auto"/>
        <w:right w:val="none" w:sz="0" w:space="0" w:color="auto"/>
      </w:divBdr>
    </w:div>
    <w:div w:id="1928348033">
      <w:bodyDiv w:val="1"/>
      <w:marLeft w:val="0"/>
      <w:marRight w:val="0"/>
      <w:marTop w:val="0"/>
      <w:marBottom w:val="0"/>
      <w:divBdr>
        <w:top w:val="none" w:sz="0" w:space="0" w:color="auto"/>
        <w:left w:val="none" w:sz="0" w:space="0" w:color="auto"/>
        <w:bottom w:val="none" w:sz="0" w:space="0" w:color="auto"/>
        <w:right w:val="none" w:sz="0" w:space="0" w:color="auto"/>
      </w:divBdr>
      <w:divsChild>
        <w:div w:id="971247473">
          <w:marLeft w:val="0"/>
          <w:marRight w:val="0"/>
          <w:marTop w:val="0"/>
          <w:marBottom w:val="0"/>
          <w:divBdr>
            <w:top w:val="none" w:sz="0" w:space="0" w:color="auto"/>
            <w:left w:val="none" w:sz="0" w:space="0" w:color="auto"/>
            <w:bottom w:val="none" w:sz="0" w:space="0" w:color="auto"/>
            <w:right w:val="none" w:sz="0" w:space="0" w:color="auto"/>
          </w:divBdr>
          <w:divsChild>
            <w:div w:id="4887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3110">
      <w:bodyDiv w:val="1"/>
      <w:marLeft w:val="0"/>
      <w:marRight w:val="0"/>
      <w:marTop w:val="0"/>
      <w:marBottom w:val="0"/>
      <w:divBdr>
        <w:top w:val="none" w:sz="0" w:space="0" w:color="auto"/>
        <w:left w:val="none" w:sz="0" w:space="0" w:color="auto"/>
        <w:bottom w:val="none" w:sz="0" w:space="0" w:color="auto"/>
        <w:right w:val="none" w:sz="0" w:space="0" w:color="auto"/>
      </w:divBdr>
    </w:div>
    <w:div w:id="1946109870">
      <w:bodyDiv w:val="1"/>
      <w:marLeft w:val="0"/>
      <w:marRight w:val="0"/>
      <w:marTop w:val="0"/>
      <w:marBottom w:val="0"/>
      <w:divBdr>
        <w:top w:val="none" w:sz="0" w:space="0" w:color="auto"/>
        <w:left w:val="none" w:sz="0" w:space="0" w:color="auto"/>
        <w:bottom w:val="none" w:sz="0" w:space="0" w:color="auto"/>
        <w:right w:val="none" w:sz="0" w:space="0" w:color="auto"/>
      </w:divBdr>
    </w:div>
    <w:div w:id="1953049408">
      <w:bodyDiv w:val="1"/>
      <w:marLeft w:val="0"/>
      <w:marRight w:val="0"/>
      <w:marTop w:val="0"/>
      <w:marBottom w:val="0"/>
      <w:divBdr>
        <w:top w:val="none" w:sz="0" w:space="0" w:color="auto"/>
        <w:left w:val="none" w:sz="0" w:space="0" w:color="auto"/>
        <w:bottom w:val="none" w:sz="0" w:space="0" w:color="auto"/>
        <w:right w:val="none" w:sz="0" w:space="0" w:color="auto"/>
      </w:divBdr>
    </w:div>
    <w:div w:id="1966571470">
      <w:bodyDiv w:val="1"/>
      <w:marLeft w:val="0"/>
      <w:marRight w:val="0"/>
      <w:marTop w:val="0"/>
      <w:marBottom w:val="0"/>
      <w:divBdr>
        <w:top w:val="none" w:sz="0" w:space="0" w:color="auto"/>
        <w:left w:val="none" w:sz="0" w:space="0" w:color="auto"/>
        <w:bottom w:val="none" w:sz="0" w:space="0" w:color="auto"/>
        <w:right w:val="none" w:sz="0" w:space="0" w:color="auto"/>
      </w:divBdr>
    </w:div>
    <w:div w:id="1982610773">
      <w:bodyDiv w:val="1"/>
      <w:marLeft w:val="0"/>
      <w:marRight w:val="0"/>
      <w:marTop w:val="0"/>
      <w:marBottom w:val="0"/>
      <w:divBdr>
        <w:top w:val="none" w:sz="0" w:space="0" w:color="auto"/>
        <w:left w:val="none" w:sz="0" w:space="0" w:color="auto"/>
        <w:bottom w:val="none" w:sz="0" w:space="0" w:color="auto"/>
        <w:right w:val="none" w:sz="0" w:space="0" w:color="auto"/>
      </w:divBdr>
      <w:divsChild>
        <w:div w:id="60638087">
          <w:marLeft w:val="0"/>
          <w:marRight w:val="0"/>
          <w:marTop w:val="0"/>
          <w:marBottom w:val="0"/>
          <w:divBdr>
            <w:top w:val="none" w:sz="0" w:space="0" w:color="auto"/>
            <w:left w:val="none" w:sz="0" w:space="0" w:color="auto"/>
            <w:bottom w:val="none" w:sz="0" w:space="0" w:color="auto"/>
            <w:right w:val="none" w:sz="0" w:space="0" w:color="auto"/>
          </w:divBdr>
        </w:div>
        <w:div w:id="734596180">
          <w:marLeft w:val="0"/>
          <w:marRight w:val="0"/>
          <w:marTop w:val="0"/>
          <w:marBottom w:val="0"/>
          <w:divBdr>
            <w:top w:val="none" w:sz="0" w:space="0" w:color="auto"/>
            <w:left w:val="none" w:sz="0" w:space="0" w:color="auto"/>
            <w:bottom w:val="none" w:sz="0" w:space="0" w:color="auto"/>
            <w:right w:val="none" w:sz="0" w:space="0" w:color="auto"/>
          </w:divBdr>
        </w:div>
        <w:div w:id="1181702244">
          <w:marLeft w:val="0"/>
          <w:marRight w:val="0"/>
          <w:marTop w:val="0"/>
          <w:marBottom w:val="0"/>
          <w:divBdr>
            <w:top w:val="none" w:sz="0" w:space="0" w:color="auto"/>
            <w:left w:val="none" w:sz="0" w:space="0" w:color="auto"/>
            <w:bottom w:val="none" w:sz="0" w:space="0" w:color="auto"/>
            <w:right w:val="none" w:sz="0" w:space="0" w:color="auto"/>
          </w:divBdr>
        </w:div>
      </w:divsChild>
    </w:div>
    <w:div w:id="1988708732">
      <w:bodyDiv w:val="1"/>
      <w:marLeft w:val="0"/>
      <w:marRight w:val="0"/>
      <w:marTop w:val="0"/>
      <w:marBottom w:val="0"/>
      <w:divBdr>
        <w:top w:val="none" w:sz="0" w:space="0" w:color="auto"/>
        <w:left w:val="none" w:sz="0" w:space="0" w:color="auto"/>
        <w:bottom w:val="none" w:sz="0" w:space="0" w:color="auto"/>
        <w:right w:val="none" w:sz="0" w:space="0" w:color="auto"/>
      </w:divBdr>
    </w:div>
    <w:div w:id="2015496728">
      <w:bodyDiv w:val="1"/>
      <w:marLeft w:val="0"/>
      <w:marRight w:val="0"/>
      <w:marTop w:val="0"/>
      <w:marBottom w:val="0"/>
      <w:divBdr>
        <w:top w:val="none" w:sz="0" w:space="0" w:color="auto"/>
        <w:left w:val="none" w:sz="0" w:space="0" w:color="auto"/>
        <w:bottom w:val="none" w:sz="0" w:space="0" w:color="auto"/>
        <w:right w:val="none" w:sz="0" w:space="0" w:color="auto"/>
      </w:divBdr>
    </w:div>
    <w:div w:id="2021275874">
      <w:bodyDiv w:val="1"/>
      <w:marLeft w:val="0"/>
      <w:marRight w:val="0"/>
      <w:marTop w:val="0"/>
      <w:marBottom w:val="0"/>
      <w:divBdr>
        <w:top w:val="none" w:sz="0" w:space="0" w:color="auto"/>
        <w:left w:val="none" w:sz="0" w:space="0" w:color="auto"/>
        <w:bottom w:val="none" w:sz="0" w:space="0" w:color="auto"/>
        <w:right w:val="none" w:sz="0" w:space="0" w:color="auto"/>
      </w:divBdr>
      <w:divsChild>
        <w:div w:id="680812785">
          <w:marLeft w:val="0"/>
          <w:marRight w:val="0"/>
          <w:marTop w:val="0"/>
          <w:marBottom w:val="0"/>
          <w:divBdr>
            <w:top w:val="none" w:sz="0" w:space="0" w:color="auto"/>
            <w:left w:val="none" w:sz="0" w:space="0" w:color="auto"/>
            <w:bottom w:val="none" w:sz="0" w:space="0" w:color="auto"/>
            <w:right w:val="none" w:sz="0" w:space="0" w:color="auto"/>
          </w:divBdr>
          <w:divsChild>
            <w:div w:id="1253704435">
              <w:marLeft w:val="0"/>
              <w:marRight w:val="0"/>
              <w:marTop w:val="0"/>
              <w:marBottom w:val="0"/>
              <w:divBdr>
                <w:top w:val="none" w:sz="0" w:space="0" w:color="auto"/>
                <w:left w:val="none" w:sz="0" w:space="0" w:color="auto"/>
                <w:bottom w:val="none" w:sz="0" w:space="0" w:color="auto"/>
                <w:right w:val="none" w:sz="0" w:space="0" w:color="auto"/>
              </w:divBdr>
              <w:divsChild>
                <w:div w:id="1774469703">
                  <w:marLeft w:val="0"/>
                  <w:marRight w:val="0"/>
                  <w:marTop w:val="75"/>
                  <w:marBottom w:val="0"/>
                  <w:divBdr>
                    <w:top w:val="none" w:sz="0" w:space="0" w:color="auto"/>
                    <w:left w:val="none" w:sz="0" w:space="0" w:color="auto"/>
                    <w:bottom w:val="none" w:sz="0" w:space="0" w:color="auto"/>
                    <w:right w:val="none" w:sz="0" w:space="0" w:color="auto"/>
                  </w:divBdr>
                  <w:divsChild>
                    <w:div w:id="1679622604">
                      <w:marLeft w:val="0"/>
                      <w:marRight w:val="0"/>
                      <w:marTop w:val="0"/>
                      <w:marBottom w:val="0"/>
                      <w:divBdr>
                        <w:top w:val="single" w:sz="2" w:space="3" w:color="DBDBDB"/>
                        <w:left w:val="single" w:sz="6" w:space="3" w:color="DBDBDB"/>
                        <w:bottom w:val="single" w:sz="6" w:space="0" w:color="DBDBDB"/>
                        <w:right w:val="single" w:sz="6" w:space="3" w:color="DBDBDB"/>
                      </w:divBdr>
                      <w:divsChild>
                        <w:div w:id="33071552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44474062">
      <w:bodyDiv w:val="1"/>
      <w:marLeft w:val="0"/>
      <w:marRight w:val="0"/>
      <w:marTop w:val="0"/>
      <w:marBottom w:val="0"/>
      <w:divBdr>
        <w:top w:val="none" w:sz="0" w:space="0" w:color="auto"/>
        <w:left w:val="none" w:sz="0" w:space="0" w:color="auto"/>
        <w:bottom w:val="none" w:sz="0" w:space="0" w:color="auto"/>
        <w:right w:val="none" w:sz="0" w:space="0" w:color="auto"/>
      </w:divBdr>
    </w:div>
    <w:div w:id="2064327701">
      <w:bodyDiv w:val="1"/>
      <w:marLeft w:val="0"/>
      <w:marRight w:val="0"/>
      <w:marTop w:val="0"/>
      <w:marBottom w:val="0"/>
      <w:divBdr>
        <w:top w:val="none" w:sz="0" w:space="0" w:color="auto"/>
        <w:left w:val="none" w:sz="0" w:space="0" w:color="auto"/>
        <w:bottom w:val="none" w:sz="0" w:space="0" w:color="auto"/>
        <w:right w:val="none" w:sz="0" w:space="0" w:color="auto"/>
      </w:divBdr>
    </w:div>
    <w:div w:id="2078239835">
      <w:bodyDiv w:val="1"/>
      <w:marLeft w:val="0"/>
      <w:marRight w:val="0"/>
      <w:marTop w:val="0"/>
      <w:marBottom w:val="0"/>
      <w:divBdr>
        <w:top w:val="none" w:sz="0" w:space="0" w:color="auto"/>
        <w:left w:val="none" w:sz="0" w:space="0" w:color="auto"/>
        <w:bottom w:val="none" w:sz="0" w:space="0" w:color="auto"/>
        <w:right w:val="none" w:sz="0" w:space="0" w:color="auto"/>
      </w:divBdr>
    </w:div>
    <w:div w:id="2085107047">
      <w:bodyDiv w:val="1"/>
      <w:marLeft w:val="0"/>
      <w:marRight w:val="0"/>
      <w:marTop w:val="0"/>
      <w:marBottom w:val="0"/>
      <w:divBdr>
        <w:top w:val="none" w:sz="0" w:space="0" w:color="auto"/>
        <w:left w:val="none" w:sz="0" w:space="0" w:color="auto"/>
        <w:bottom w:val="none" w:sz="0" w:space="0" w:color="auto"/>
        <w:right w:val="none" w:sz="0" w:space="0" w:color="auto"/>
      </w:divBdr>
    </w:div>
    <w:div w:id="2097898854">
      <w:bodyDiv w:val="1"/>
      <w:marLeft w:val="0"/>
      <w:marRight w:val="0"/>
      <w:marTop w:val="0"/>
      <w:marBottom w:val="0"/>
      <w:divBdr>
        <w:top w:val="none" w:sz="0" w:space="0" w:color="auto"/>
        <w:left w:val="none" w:sz="0" w:space="0" w:color="auto"/>
        <w:bottom w:val="none" w:sz="0" w:space="0" w:color="auto"/>
        <w:right w:val="none" w:sz="0" w:space="0" w:color="auto"/>
      </w:divBdr>
    </w:div>
    <w:div w:id="2107262809">
      <w:bodyDiv w:val="1"/>
      <w:marLeft w:val="0"/>
      <w:marRight w:val="0"/>
      <w:marTop w:val="0"/>
      <w:marBottom w:val="0"/>
      <w:divBdr>
        <w:top w:val="none" w:sz="0" w:space="0" w:color="auto"/>
        <w:left w:val="none" w:sz="0" w:space="0" w:color="auto"/>
        <w:bottom w:val="none" w:sz="0" w:space="0" w:color="auto"/>
        <w:right w:val="none" w:sz="0" w:space="0" w:color="auto"/>
      </w:divBdr>
      <w:divsChild>
        <w:div w:id="351494224">
          <w:marLeft w:val="0"/>
          <w:marRight w:val="0"/>
          <w:marTop w:val="0"/>
          <w:marBottom w:val="0"/>
          <w:divBdr>
            <w:top w:val="none" w:sz="0" w:space="0" w:color="auto"/>
            <w:left w:val="none" w:sz="0" w:space="0" w:color="auto"/>
            <w:bottom w:val="none" w:sz="0" w:space="0" w:color="auto"/>
            <w:right w:val="none" w:sz="0" w:space="0" w:color="auto"/>
          </w:divBdr>
        </w:div>
      </w:divsChild>
    </w:div>
    <w:div w:id="2110999120">
      <w:bodyDiv w:val="1"/>
      <w:marLeft w:val="0"/>
      <w:marRight w:val="0"/>
      <w:marTop w:val="0"/>
      <w:marBottom w:val="0"/>
      <w:divBdr>
        <w:top w:val="none" w:sz="0" w:space="0" w:color="auto"/>
        <w:left w:val="none" w:sz="0" w:space="0" w:color="auto"/>
        <w:bottom w:val="none" w:sz="0" w:space="0" w:color="auto"/>
        <w:right w:val="none" w:sz="0" w:space="0" w:color="auto"/>
      </w:divBdr>
    </w:div>
    <w:div w:id="2119787890">
      <w:bodyDiv w:val="1"/>
      <w:marLeft w:val="0"/>
      <w:marRight w:val="0"/>
      <w:marTop w:val="0"/>
      <w:marBottom w:val="0"/>
      <w:divBdr>
        <w:top w:val="none" w:sz="0" w:space="0" w:color="auto"/>
        <w:left w:val="none" w:sz="0" w:space="0" w:color="auto"/>
        <w:bottom w:val="none" w:sz="0" w:space="0" w:color="auto"/>
        <w:right w:val="none" w:sz="0" w:space="0" w:color="auto"/>
      </w:divBdr>
    </w:div>
    <w:div w:id="2125952511">
      <w:bodyDiv w:val="1"/>
      <w:marLeft w:val="0"/>
      <w:marRight w:val="0"/>
      <w:marTop w:val="0"/>
      <w:marBottom w:val="0"/>
      <w:divBdr>
        <w:top w:val="none" w:sz="0" w:space="0" w:color="auto"/>
        <w:left w:val="none" w:sz="0" w:space="0" w:color="auto"/>
        <w:bottom w:val="none" w:sz="0" w:space="0" w:color="auto"/>
        <w:right w:val="none" w:sz="0" w:space="0" w:color="auto"/>
      </w:divBdr>
    </w:div>
    <w:div w:id="214423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logy.niac.ru/upload/file/oopt/SPISOK_OOPT_reg_i_mestn_znach.pdf"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gis.economy.gov.ru/fgis/" TargetMode="External"/><Relationship Id="rId5" Type="http://schemas.openxmlformats.org/officeDocument/2006/relationships/webSettings" Target="webSettings.xml"/><Relationship Id="rId15" Type="http://schemas.openxmlformats.org/officeDocument/2006/relationships/hyperlink" Target="http://fgis.economy.gov.ru/fgis/" TargetMode="External"/><Relationship Id="rId10" Type="http://schemas.openxmlformats.org/officeDocument/2006/relationships/hyperlink" Target="http://fgis.economy.gov.ru/fgi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gis.economy.gov.ru/fgis/"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FFA46A2-2ADC-4827-AC3A-A1211727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138</Pages>
  <Words>40838</Words>
  <Characters>232778</Characters>
  <Application>Microsoft Office Word</Application>
  <DocSecurity>0</DocSecurity>
  <Lines>1939</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Строев Николай Николаевич</dc:creator>
  <cp:keywords/>
  <dc:description/>
  <cp:lastModifiedBy>Николай</cp:lastModifiedBy>
  <cp:revision>2</cp:revision>
  <cp:lastPrinted>2017-02-19T21:17:00Z</cp:lastPrinted>
  <dcterms:created xsi:type="dcterms:W3CDTF">2017-06-15T19:58:00Z</dcterms:created>
  <dcterms:modified xsi:type="dcterms:W3CDTF">2017-06-15T19:58:00Z</dcterms:modified>
</cp:coreProperties>
</file>